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7" w:rsidRPr="00BA4D9E" w:rsidRDefault="00893BA7" w:rsidP="00F7049F">
      <w:pPr>
        <w:jc w:val="left"/>
        <w:rPr>
          <w:rFonts w:ascii="Cambria" w:hAnsi="Cambria" w:cs="Tahoma"/>
          <w:b/>
          <w:color w:val="333333"/>
          <w:sz w:val="40"/>
          <w:szCs w:val="40"/>
        </w:rPr>
      </w:pPr>
      <w:bookmarkStart w:id="0" w:name="_GoBack"/>
      <w:bookmarkEnd w:id="0"/>
    </w:p>
    <w:p w:rsidR="00893BA7" w:rsidRPr="00BA4D9E" w:rsidRDefault="00893BA7" w:rsidP="00F7049F">
      <w:pPr>
        <w:jc w:val="left"/>
        <w:rPr>
          <w:rFonts w:ascii="Cambria" w:hAnsi="Cambria" w:cs="Tahoma"/>
          <w:b/>
          <w:color w:val="333333"/>
          <w:sz w:val="40"/>
          <w:szCs w:val="40"/>
        </w:rPr>
      </w:pPr>
    </w:p>
    <w:p w:rsidR="00893BA7" w:rsidRPr="00BA4D9E" w:rsidRDefault="00893BA7" w:rsidP="00F7049F">
      <w:pPr>
        <w:jc w:val="left"/>
        <w:rPr>
          <w:rFonts w:ascii="Cambria" w:hAnsi="Cambria" w:cs="Tahoma"/>
          <w:b/>
          <w:color w:val="333333"/>
          <w:sz w:val="40"/>
          <w:szCs w:val="40"/>
        </w:rPr>
      </w:pPr>
    </w:p>
    <w:p w:rsidR="00893BA7" w:rsidRPr="00BA4D9E" w:rsidRDefault="00893BA7" w:rsidP="00F7049F">
      <w:pPr>
        <w:jc w:val="left"/>
        <w:rPr>
          <w:rFonts w:ascii="Cambria" w:hAnsi="Cambria" w:cs="Tahoma"/>
          <w:b/>
          <w:color w:val="333333"/>
          <w:sz w:val="40"/>
          <w:szCs w:val="40"/>
        </w:rPr>
      </w:pPr>
    </w:p>
    <w:p w:rsidR="00893BA7" w:rsidRPr="00BA4D9E" w:rsidRDefault="00893BA7" w:rsidP="00F7049F">
      <w:pPr>
        <w:jc w:val="left"/>
        <w:rPr>
          <w:rFonts w:ascii="Cambria" w:hAnsi="Cambria" w:cs="Tahoma"/>
          <w:b/>
          <w:color w:val="333333"/>
          <w:sz w:val="40"/>
          <w:szCs w:val="40"/>
        </w:rPr>
      </w:pPr>
    </w:p>
    <w:p w:rsidR="00893BA7" w:rsidRPr="00BA4D9E" w:rsidRDefault="00893BA7" w:rsidP="00F7049F">
      <w:pPr>
        <w:jc w:val="left"/>
        <w:rPr>
          <w:rFonts w:ascii="Cambria" w:hAnsi="Cambria" w:cs="Tahoma"/>
          <w:sz w:val="100"/>
          <w:szCs w:val="100"/>
        </w:rPr>
      </w:pPr>
    </w:p>
    <w:p w:rsidR="00893BA7" w:rsidRPr="00BA4D9E" w:rsidRDefault="00893BA7" w:rsidP="00F7049F">
      <w:pPr>
        <w:jc w:val="left"/>
        <w:rPr>
          <w:rFonts w:ascii="Cambria" w:hAnsi="Cambria" w:cs="Tahoma"/>
          <w:sz w:val="20"/>
          <w:szCs w:val="20"/>
        </w:rPr>
      </w:pPr>
    </w:p>
    <w:p w:rsidR="00C66E81" w:rsidRDefault="00C66E81" w:rsidP="00F7049F">
      <w:pPr>
        <w:jc w:val="left"/>
        <w:rPr>
          <w:rFonts w:ascii="Cambria" w:hAnsi="Cambria" w:cs="Lucida Sans Unicode"/>
          <w:b/>
        </w:rPr>
      </w:pPr>
    </w:p>
    <w:p w:rsidR="00C66E81" w:rsidRDefault="00C66E81" w:rsidP="00F7049F">
      <w:pPr>
        <w:jc w:val="left"/>
        <w:rPr>
          <w:rFonts w:ascii="Cambria" w:hAnsi="Cambria" w:cs="Lucida Sans Unicode"/>
          <w:b/>
        </w:rPr>
      </w:pPr>
    </w:p>
    <w:p w:rsidR="009D6C93" w:rsidRPr="009D6C93" w:rsidRDefault="009D6C93" w:rsidP="006A439F">
      <w:pPr>
        <w:rPr>
          <w:rFonts w:ascii="Times New Roman" w:hAnsi="Times New Roman"/>
          <w:b/>
          <w:sz w:val="72"/>
          <w:szCs w:val="72"/>
        </w:rPr>
      </w:pPr>
      <w:r w:rsidRPr="009D6C93">
        <w:rPr>
          <w:rFonts w:ascii="Times New Roman" w:hAnsi="Times New Roman"/>
          <w:b/>
          <w:sz w:val="72"/>
          <w:szCs w:val="72"/>
        </w:rPr>
        <w:t>Statut</w:t>
      </w:r>
    </w:p>
    <w:p w:rsidR="00C66E81" w:rsidRPr="009D6C93" w:rsidRDefault="009D6C93" w:rsidP="006A439F">
      <w:pPr>
        <w:rPr>
          <w:rFonts w:ascii="Times New Roman" w:hAnsi="Times New Roman"/>
          <w:b/>
          <w:sz w:val="72"/>
          <w:szCs w:val="72"/>
        </w:rPr>
      </w:pPr>
      <w:r w:rsidRPr="009D6C93">
        <w:rPr>
          <w:rFonts w:ascii="Times New Roman" w:hAnsi="Times New Roman"/>
          <w:b/>
          <w:sz w:val="72"/>
          <w:szCs w:val="72"/>
        </w:rPr>
        <w:t>Szkoły Podstawowej Nr 10</w:t>
      </w:r>
    </w:p>
    <w:p w:rsidR="009D6C93" w:rsidRPr="009D6C93" w:rsidRDefault="009D6C93" w:rsidP="006A439F">
      <w:pPr>
        <w:rPr>
          <w:rFonts w:ascii="Times New Roman" w:hAnsi="Times New Roman"/>
          <w:b/>
          <w:sz w:val="72"/>
          <w:szCs w:val="72"/>
        </w:rPr>
      </w:pPr>
      <w:r w:rsidRPr="009D6C93">
        <w:rPr>
          <w:rFonts w:ascii="Times New Roman" w:hAnsi="Times New Roman"/>
          <w:b/>
          <w:sz w:val="72"/>
          <w:szCs w:val="72"/>
        </w:rPr>
        <w:t>im. Mikołaja Reja</w:t>
      </w:r>
    </w:p>
    <w:p w:rsidR="009D6C93" w:rsidRPr="009D6C93" w:rsidRDefault="009D6C93" w:rsidP="006A439F">
      <w:pPr>
        <w:rPr>
          <w:rFonts w:ascii="Times New Roman" w:hAnsi="Times New Roman"/>
          <w:b/>
          <w:sz w:val="72"/>
          <w:szCs w:val="72"/>
        </w:rPr>
      </w:pPr>
      <w:r>
        <w:rPr>
          <w:rFonts w:ascii="Times New Roman" w:hAnsi="Times New Roman"/>
          <w:b/>
          <w:sz w:val="72"/>
          <w:szCs w:val="72"/>
        </w:rPr>
        <w:t>w</w:t>
      </w:r>
      <w:r w:rsidRPr="009D6C93">
        <w:rPr>
          <w:rFonts w:ascii="Times New Roman" w:hAnsi="Times New Roman"/>
          <w:b/>
          <w:sz w:val="72"/>
          <w:szCs w:val="72"/>
        </w:rPr>
        <w:t xml:space="preserve"> Piotrkowie Trybunalskim</w:t>
      </w:r>
    </w:p>
    <w:p w:rsidR="00582013" w:rsidRDefault="00582013" w:rsidP="00F7049F">
      <w:pPr>
        <w:jc w:val="left"/>
        <w:rPr>
          <w:rFonts w:ascii="Cambria" w:hAnsi="Cambria" w:cs="Lucida Sans Unicode"/>
          <w:b/>
        </w:rPr>
      </w:pPr>
    </w:p>
    <w:p w:rsidR="00582013" w:rsidRDefault="00582013" w:rsidP="00F7049F">
      <w:pPr>
        <w:jc w:val="left"/>
        <w:rPr>
          <w:rFonts w:ascii="Cambria" w:hAnsi="Cambria" w:cs="Lucida Sans Unicode"/>
          <w:b/>
        </w:rPr>
      </w:pPr>
    </w:p>
    <w:p w:rsidR="00582013" w:rsidRDefault="00582013" w:rsidP="00F7049F">
      <w:pPr>
        <w:jc w:val="left"/>
        <w:rPr>
          <w:rFonts w:ascii="Cambria" w:hAnsi="Cambria" w:cs="Lucida Sans Unicode"/>
          <w:b/>
        </w:rPr>
      </w:pPr>
    </w:p>
    <w:p w:rsidR="00582013" w:rsidRDefault="00582013" w:rsidP="00F7049F">
      <w:pPr>
        <w:jc w:val="left"/>
        <w:rPr>
          <w:rFonts w:ascii="Cambria" w:hAnsi="Cambria" w:cs="Lucida Sans Unicode"/>
          <w:b/>
        </w:rPr>
      </w:pPr>
    </w:p>
    <w:p w:rsidR="00582013" w:rsidRDefault="00582013" w:rsidP="00F7049F">
      <w:pPr>
        <w:jc w:val="left"/>
        <w:rPr>
          <w:rFonts w:ascii="Cambria" w:hAnsi="Cambria" w:cs="Lucida Sans Unicode"/>
          <w:b/>
        </w:rPr>
      </w:pPr>
    </w:p>
    <w:p w:rsidR="00582013" w:rsidRDefault="00582013" w:rsidP="00F7049F">
      <w:pPr>
        <w:jc w:val="left"/>
        <w:rPr>
          <w:rFonts w:ascii="Cambria" w:hAnsi="Cambria" w:cs="Lucida Sans Unicode"/>
          <w:b/>
        </w:rPr>
      </w:pPr>
    </w:p>
    <w:p w:rsidR="00C66E81" w:rsidRDefault="00C66E81" w:rsidP="00F7049F">
      <w:pPr>
        <w:jc w:val="left"/>
        <w:rPr>
          <w:rFonts w:ascii="Cambria" w:hAnsi="Cambria" w:cs="Lucida Sans Unicode"/>
          <w:b/>
        </w:rPr>
      </w:pPr>
    </w:p>
    <w:p w:rsidR="00C66E81" w:rsidRDefault="00C66E81" w:rsidP="00F7049F">
      <w:pPr>
        <w:jc w:val="left"/>
        <w:rPr>
          <w:rFonts w:ascii="Cambria" w:hAnsi="Cambria" w:cs="Lucida Sans Unicode"/>
          <w:b/>
        </w:rPr>
      </w:pPr>
    </w:p>
    <w:p w:rsidR="009D6C93" w:rsidRDefault="009D6C93" w:rsidP="00F7049F">
      <w:pPr>
        <w:jc w:val="left"/>
        <w:rPr>
          <w:rFonts w:ascii="Cambria" w:hAnsi="Cambria" w:cs="Lucida Sans Unicode"/>
          <w:b/>
        </w:rPr>
      </w:pPr>
      <w:r>
        <w:rPr>
          <w:rFonts w:ascii="Cambria" w:hAnsi="Cambria" w:cs="Lucida Sans Unicode"/>
          <w:b/>
        </w:rPr>
        <w:br w:type="page"/>
      </w:r>
    </w:p>
    <w:p w:rsidR="00580465" w:rsidRPr="00B15098" w:rsidRDefault="004B355F" w:rsidP="006A439F">
      <w:pPr>
        <w:rPr>
          <w:rFonts w:ascii="Cambria" w:hAnsi="Cambria" w:cs="Lucida Sans Unicode"/>
          <w:b/>
        </w:rPr>
      </w:pPr>
      <w:r w:rsidRPr="00BA4D9E">
        <w:rPr>
          <w:rFonts w:ascii="Cambria" w:hAnsi="Cambria" w:cs="Lucida Sans Unicode"/>
          <w:b/>
        </w:rPr>
        <w:lastRenderedPageBreak/>
        <w:t xml:space="preserve">stan prawny </w:t>
      </w:r>
      <w:r w:rsidR="00C91E20">
        <w:rPr>
          <w:rFonts w:ascii="Cambria" w:hAnsi="Cambria" w:cs="Lucida Sans Unicode"/>
          <w:b/>
        </w:rPr>
        <w:t>–</w:t>
      </w:r>
      <w:r w:rsidR="00C33CF5" w:rsidRPr="00BA4D9E">
        <w:rPr>
          <w:rFonts w:ascii="Cambria" w:hAnsi="Cambria" w:cs="Lucida Sans Unicode"/>
          <w:b/>
        </w:rPr>
        <w:t xml:space="preserve"> </w:t>
      </w:r>
      <w:r w:rsidR="00C91E20">
        <w:rPr>
          <w:rFonts w:ascii="Cambria" w:hAnsi="Cambria" w:cs="Lucida Sans Unicode"/>
          <w:b/>
        </w:rPr>
        <w:t xml:space="preserve">czerwiec </w:t>
      </w:r>
      <w:r w:rsidR="00852207">
        <w:rPr>
          <w:rFonts w:ascii="Cambria" w:hAnsi="Cambria" w:cs="Lucida Sans Unicode"/>
          <w:b/>
        </w:rPr>
        <w:t>2017</w:t>
      </w:r>
      <w:r w:rsidR="00C60D04" w:rsidRPr="00BA4D9E">
        <w:rPr>
          <w:rFonts w:ascii="Cambria" w:hAnsi="Cambria" w:cs="Lucida Sans Unicode"/>
          <w:b/>
        </w:rPr>
        <w:t xml:space="preserve"> roku</w:t>
      </w:r>
    </w:p>
    <w:p w:rsidR="00580465" w:rsidRDefault="00580465" w:rsidP="00F7049F">
      <w:pPr>
        <w:jc w:val="left"/>
        <w:rPr>
          <w:rFonts w:ascii="Cambria" w:hAnsi="Cambria" w:cs="Arial"/>
          <w:b/>
        </w:rPr>
      </w:pPr>
    </w:p>
    <w:p w:rsidR="00896C00" w:rsidRDefault="00896C00" w:rsidP="00F7049F">
      <w:pPr>
        <w:jc w:val="left"/>
        <w:rPr>
          <w:rFonts w:ascii="Cambria" w:hAnsi="Cambria" w:cs="Arial"/>
          <w:b/>
        </w:rPr>
      </w:pPr>
    </w:p>
    <w:p w:rsidR="00B03105" w:rsidRPr="00D65D96" w:rsidRDefault="00B03105" w:rsidP="00F7049F">
      <w:pPr>
        <w:jc w:val="left"/>
        <w:rPr>
          <w:rFonts w:ascii="Cambria" w:hAnsi="Cambria" w:cs="Arial"/>
          <w:b/>
        </w:rPr>
      </w:pPr>
      <w:r w:rsidRPr="00D65D96">
        <w:rPr>
          <w:rFonts w:ascii="Cambria" w:hAnsi="Cambria" w:cs="Arial"/>
          <w:b/>
        </w:rPr>
        <w:t>Podstawy prawne:</w:t>
      </w:r>
    </w:p>
    <w:p w:rsidR="00B03105" w:rsidRPr="00D65D96" w:rsidRDefault="00B03105" w:rsidP="00F7049F">
      <w:pPr>
        <w:jc w:val="left"/>
        <w:rPr>
          <w:rFonts w:ascii="Cambria" w:hAnsi="Cambria" w:cs="Arial"/>
        </w:rPr>
      </w:pPr>
    </w:p>
    <w:p w:rsidR="00171976" w:rsidRDefault="00171976" w:rsidP="00B07397">
      <w:pPr>
        <w:pStyle w:val="Akapitzlist"/>
        <w:numPr>
          <w:ilvl w:val="0"/>
          <w:numId w:val="237"/>
        </w:numPr>
        <w:spacing w:after="0" w:line="240" w:lineRule="auto"/>
        <w:contextualSpacing w:val="0"/>
        <w:jc w:val="both"/>
        <w:rPr>
          <w:rFonts w:ascii="Cambria" w:hAnsi="Cambria" w:cs="Arial"/>
        </w:rPr>
      </w:pPr>
      <w:r w:rsidRPr="00171976">
        <w:rPr>
          <w:rFonts w:ascii="Cambria" w:hAnsi="Cambria" w:cs="Arial"/>
        </w:rPr>
        <w:t>Konstyt</w:t>
      </w:r>
      <w:r w:rsidR="006A439F">
        <w:rPr>
          <w:rFonts w:ascii="Cambria" w:hAnsi="Cambria" w:cs="Arial"/>
        </w:rPr>
        <w:t>ucja RP  z dnia 2 kwietnia 1997</w:t>
      </w:r>
      <w:r w:rsidRPr="00171976">
        <w:rPr>
          <w:rFonts w:ascii="Cambria" w:hAnsi="Cambria" w:cs="Arial"/>
        </w:rPr>
        <w:t>r. (Dz. U. 1997 nr 78 poz. 483);</w:t>
      </w:r>
    </w:p>
    <w:p w:rsidR="00171976" w:rsidRDefault="00171976" w:rsidP="00B07397">
      <w:pPr>
        <w:pStyle w:val="Akapitzlist"/>
        <w:numPr>
          <w:ilvl w:val="0"/>
          <w:numId w:val="237"/>
        </w:numPr>
        <w:spacing w:after="0" w:line="240" w:lineRule="auto"/>
        <w:contextualSpacing w:val="0"/>
        <w:jc w:val="both"/>
        <w:rPr>
          <w:rFonts w:ascii="Cambria" w:hAnsi="Cambria" w:cs="Arial"/>
        </w:rPr>
      </w:pPr>
      <w:r w:rsidRPr="006A439F">
        <w:rPr>
          <w:rFonts w:ascii="Cambria" w:hAnsi="Cambria" w:cs="Arial"/>
        </w:rPr>
        <w:t>Konwencja o Prawach Dziecka uchwalona przez Zgromadzenie Ogólne ONZ 20 listopada 1989</w:t>
      </w:r>
      <w:r w:rsidR="006A439F">
        <w:rPr>
          <w:rFonts w:ascii="Cambria" w:hAnsi="Cambria" w:cs="Arial"/>
        </w:rPr>
        <w:t>r. (Dz. U. Nr 120 z 1991</w:t>
      </w:r>
      <w:r w:rsidRPr="006A439F">
        <w:rPr>
          <w:rFonts w:ascii="Cambria" w:hAnsi="Cambria" w:cs="Arial"/>
        </w:rPr>
        <w:t xml:space="preserve">r. poz. 526); </w:t>
      </w:r>
    </w:p>
    <w:p w:rsidR="006A439F" w:rsidRDefault="00171976" w:rsidP="00B07397">
      <w:pPr>
        <w:pStyle w:val="Akapitzlist"/>
        <w:numPr>
          <w:ilvl w:val="0"/>
          <w:numId w:val="237"/>
        </w:numPr>
        <w:spacing w:after="0" w:line="240" w:lineRule="auto"/>
        <w:contextualSpacing w:val="0"/>
        <w:jc w:val="both"/>
        <w:rPr>
          <w:rFonts w:ascii="Cambria" w:hAnsi="Cambria" w:cs="Arial"/>
        </w:rPr>
      </w:pPr>
      <w:r w:rsidRPr="006A439F">
        <w:rPr>
          <w:rFonts w:ascii="Cambria" w:hAnsi="Cambria" w:cs="Arial"/>
        </w:rPr>
        <w:t>Ustawa z dnia 7 września 1991r</w:t>
      </w:r>
      <w:r w:rsidR="006A439F">
        <w:rPr>
          <w:rFonts w:ascii="Cambria" w:hAnsi="Cambria" w:cs="Arial"/>
        </w:rPr>
        <w:t xml:space="preserve">. </w:t>
      </w:r>
      <w:r w:rsidRPr="006A439F">
        <w:rPr>
          <w:rFonts w:ascii="Cambria" w:hAnsi="Cambria" w:cs="Arial"/>
        </w:rPr>
        <w:t xml:space="preserve">o systemie oświaty </w:t>
      </w:r>
      <w:r w:rsidR="00185CF4" w:rsidRPr="006A439F">
        <w:rPr>
          <w:rFonts w:ascii="Cambria" w:hAnsi="Cambria" w:cs="Arial"/>
        </w:rPr>
        <w:t>(tekst jednolity: Dz. U. z 2016</w:t>
      </w:r>
      <w:r w:rsidRPr="006A439F">
        <w:rPr>
          <w:rFonts w:ascii="Cambria" w:hAnsi="Cambria" w:cs="Arial"/>
        </w:rPr>
        <w:t xml:space="preserve">r. </w:t>
      </w:r>
    </w:p>
    <w:p w:rsidR="00171976" w:rsidRPr="006A439F" w:rsidRDefault="006A439F" w:rsidP="00B07397">
      <w:pPr>
        <w:ind w:left="360"/>
        <w:jc w:val="both"/>
        <w:rPr>
          <w:rFonts w:ascii="Cambria" w:hAnsi="Cambria" w:cs="Arial"/>
        </w:rPr>
      </w:pPr>
      <w:r>
        <w:rPr>
          <w:rFonts w:ascii="Cambria" w:hAnsi="Cambria" w:cs="Arial"/>
        </w:rPr>
        <w:t xml:space="preserve">       </w:t>
      </w:r>
      <w:r w:rsidR="00171976" w:rsidRPr="006A439F">
        <w:rPr>
          <w:rFonts w:ascii="Cambria" w:hAnsi="Cambria" w:cs="Arial"/>
        </w:rPr>
        <w:t>poz. 1943);</w:t>
      </w:r>
    </w:p>
    <w:p w:rsidR="00171976" w:rsidRDefault="006A439F"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14 grudnia 2017</w:t>
      </w:r>
      <w:r w:rsidR="00171976" w:rsidRPr="006A439F">
        <w:rPr>
          <w:rFonts w:ascii="Cambria" w:hAnsi="Cambria" w:cs="Arial"/>
        </w:rPr>
        <w:t>r. – Prawo oświatowe (Dz. U. z 201</w:t>
      </w:r>
      <w:r>
        <w:rPr>
          <w:rFonts w:ascii="Cambria" w:hAnsi="Cambria" w:cs="Arial"/>
        </w:rPr>
        <w:t>7</w:t>
      </w:r>
      <w:r w:rsidR="00171976" w:rsidRPr="006A439F">
        <w:rPr>
          <w:rFonts w:ascii="Cambria" w:hAnsi="Cambria" w:cs="Arial"/>
        </w:rPr>
        <w:t>r. poz. 59);</w:t>
      </w:r>
    </w:p>
    <w:p w:rsidR="00171976" w:rsidRDefault="006A439F"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14 grudnia 2017</w:t>
      </w:r>
      <w:r w:rsidR="00171976" w:rsidRPr="006A439F">
        <w:rPr>
          <w:rFonts w:ascii="Cambria" w:hAnsi="Cambria" w:cs="Arial"/>
        </w:rPr>
        <w:t>r. wprowadzająca –</w:t>
      </w:r>
      <w:r w:rsidR="00185CF4" w:rsidRPr="006A439F">
        <w:rPr>
          <w:rFonts w:ascii="Cambria" w:hAnsi="Cambria" w:cs="Arial"/>
        </w:rPr>
        <w:t xml:space="preserve"> Prawo oświatowe (Dz. U. z 2017</w:t>
      </w:r>
      <w:r w:rsidR="00171976" w:rsidRPr="006A439F">
        <w:rPr>
          <w:rFonts w:ascii="Cambria" w:hAnsi="Cambria" w:cs="Arial"/>
        </w:rPr>
        <w:t>r. poz. 60);</w:t>
      </w:r>
    </w:p>
    <w:p w:rsidR="006A439F" w:rsidRDefault="006A439F"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26 stycznia 1982</w:t>
      </w:r>
      <w:r w:rsidR="00171976" w:rsidRPr="006A439F">
        <w:rPr>
          <w:rFonts w:ascii="Cambria" w:hAnsi="Cambria" w:cs="Arial"/>
        </w:rPr>
        <w:t>r</w:t>
      </w:r>
      <w:r>
        <w:rPr>
          <w:rFonts w:ascii="Cambria" w:hAnsi="Cambria" w:cs="Arial"/>
        </w:rPr>
        <w:t>.</w:t>
      </w:r>
      <w:r w:rsidR="00171976" w:rsidRPr="006A439F">
        <w:rPr>
          <w:rFonts w:ascii="Cambria" w:hAnsi="Cambria" w:cs="Arial"/>
        </w:rPr>
        <w:t xml:space="preserve"> – Karta Nauczyciela (tekst jednolity: Dz. U. z 2016</w:t>
      </w:r>
      <w:r>
        <w:rPr>
          <w:rFonts w:ascii="Cambria" w:hAnsi="Cambria" w:cs="Arial"/>
        </w:rPr>
        <w:t>r.</w:t>
      </w:r>
    </w:p>
    <w:p w:rsidR="00171976" w:rsidRPr="006A439F" w:rsidRDefault="006A439F" w:rsidP="00B07397">
      <w:pPr>
        <w:ind w:left="360"/>
        <w:jc w:val="both"/>
        <w:rPr>
          <w:rFonts w:ascii="Cambria" w:hAnsi="Cambria" w:cs="Arial"/>
        </w:rPr>
      </w:pPr>
      <w:r>
        <w:rPr>
          <w:rFonts w:ascii="Cambria" w:hAnsi="Cambria" w:cs="Arial"/>
        </w:rPr>
        <w:t xml:space="preserve">       </w:t>
      </w:r>
      <w:r w:rsidR="00171976" w:rsidRPr="006A439F">
        <w:rPr>
          <w:rFonts w:ascii="Cambria" w:hAnsi="Cambria" w:cs="Arial"/>
        </w:rPr>
        <w:t xml:space="preserve"> poz. 1379);</w:t>
      </w:r>
    </w:p>
    <w:p w:rsidR="00171976" w:rsidRDefault="00171976" w:rsidP="00B07397">
      <w:pPr>
        <w:pStyle w:val="Akapitzlist"/>
        <w:numPr>
          <w:ilvl w:val="0"/>
          <w:numId w:val="237"/>
        </w:numPr>
        <w:spacing w:after="0" w:line="240" w:lineRule="auto"/>
        <w:contextualSpacing w:val="0"/>
        <w:jc w:val="both"/>
        <w:rPr>
          <w:rFonts w:ascii="Cambria" w:hAnsi="Cambria" w:cs="Arial"/>
        </w:rPr>
      </w:pPr>
      <w:r w:rsidRPr="006A439F">
        <w:rPr>
          <w:rFonts w:ascii="Cambria" w:hAnsi="Cambria" w:cs="Arial"/>
        </w:rPr>
        <w:t>Akty wykonawcze MEN wydane na podstawie ustaw: Prawo oświatowe, Przepisy wprowadzające, Karta Nauczyciela;</w:t>
      </w:r>
    </w:p>
    <w:p w:rsidR="00185CF4" w:rsidRPr="006A439F" w:rsidRDefault="006A439F"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14 marca 2014</w:t>
      </w:r>
      <w:r w:rsidR="00171976" w:rsidRPr="006A439F">
        <w:rPr>
          <w:rFonts w:ascii="Cambria" w:hAnsi="Cambria" w:cs="Arial"/>
        </w:rPr>
        <w:t xml:space="preserve">r. o zasadach prowadzenia zbiórek publicznych </w:t>
      </w:r>
    </w:p>
    <w:p w:rsidR="006A439F" w:rsidRPr="006A439F" w:rsidRDefault="006A439F" w:rsidP="00B07397">
      <w:pPr>
        <w:ind w:left="360"/>
        <w:jc w:val="both"/>
        <w:rPr>
          <w:rFonts w:ascii="Cambria" w:hAnsi="Cambria" w:cs="Arial"/>
        </w:rPr>
      </w:pPr>
      <w:r>
        <w:rPr>
          <w:rFonts w:ascii="Cambria" w:hAnsi="Cambria" w:cs="Arial"/>
        </w:rPr>
        <w:t xml:space="preserve">       (Dz. U. z 2014</w:t>
      </w:r>
      <w:r w:rsidR="00171976" w:rsidRPr="006A439F">
        <w:rPr>
          <w:rFonts w:ascii="Cambria" w:hAnsi="Cambria" w:cs="Arial"/>
        </w:rPr>
        <w:t>r., po. 498);</w:t>
      </w:r>
    </w:p>
    <w:p w:rsidR="00171976" w:rsidRPr="00171976" w:rsidRDefault="00171976" w:rsidP="00B07397">
      <w:pPr>
        <w:pStyle w:val="Akapitzlist"/>
        <w:numPr>
          <w:ilvl w:val="0"/>
          <w:numId w:val="237"/>
        </w:numPr>
        <w:spacing w:after="0" w:line="240" w:lineRule="auto"/>
        <w:contextualSpacing w:val="0"/>
        <w:jc w:val="both"/>
        <w:rPr>
          <w:rFonts w:ascii="Cambria" w:hAnsi="Cambria" w:cs="Arial"/>
        </w:rPr>
      </w:pPr>
      <w:r w:rsidRPr="00171976">
        <w:rPr>
          <w:rFonts w:ascii="Cambria" w:hAnsi="Cambria" w:cs="Arial"/>
        </w:rPr>
        <w:t>Ustawa o działalności pożytku publicznego i o wolontariacie (Dz. U. z 2016</w:t>
      </w:r>
      <w:r w:rsidR="004A18D1">
        <w:rPr>
          <w:rFonts w:ascii="Cambria" w:hAnsi="Cambria" w:cs="Arial"/>
        </w:rPr>
        <w:t>r.</w:t>
      </w:r>
      <w:r w:rsidRPr="00171976">
        <w:rPr>
          <w:rFonts w:ascii="Cambria" w:hAnsi="Cambria" w:cs="Arial"/>
        </w:rPr>
        <w:t xml:space="preserve"> poz. 239);</w:t>
      </w:r>
    </w:p>
    <w:p w:rsidR="00185CF4" w:rsidRDefault="00171976" w:rsidP="00B07397">
      <w:pPr>
        <w:pStyle w:val="Akapitzlist"/>
        <w:numPr>
          <w:ilvl w:val="0"/>
          <w:numId w:val="237"/>
        </w:numPr>
        <w:spacing w:after="0" w:line="240" w:lineRule="auto"/>
        <w:contextualSpacing w:val="0"/>
        <w:jc w:val="both"/>
        <w:rPr>
          <w:rFonts w:ascii="Cambria" w:hAnsi="Cambria" w:cs="Arial"/>
        </w:rPr>
      </w:pPr>
      <w:r w:rsidRPr="00171976">
        <w:rPr>
          <w:rFonts w:ascii="Cambria" w:hAnsi="Cambria" w:cs="Arial"/>
        </w:rPr>
        <w:t>Usta</w:t>
      </w:r>
      <w:r w:rsidR="004A18D1">
        <w:rPr>
          <w:rFonts w:ascii="Cambria" w:hAnsi="Cambria" w:cs="Arial"/>
        </w:rPr>
        <w:t>wa z dnia 29 sierpnia 1997</w:t>
      </w:r>
      <w:r w:rsidRPr="00171976">
        <w:rPr>
          <w:rFonts w:ascii="Cambria" w:hAnsi="Cambria" w:cs="Arial"/>
        </w:rPr>
        <w:t xml:space="preserve">r. o ochronie danych osobowych (tekst jednolity:  </w:t>
      </w:r>
    </w:p>
    <w:p w:rsidR="00171976" w:rsidRPr="006A439F" w:rsidRDefault="006A439F" w:rsidP="00B07397">
      <w:pPr>
        <w:ind w:left="360"/>
        <w:jc w:val="both"/>
        <w:rPr>
          <w:rFonts w:ascii="Cambria" w:hAnsi="Cambria" w:cs="Arial"/>
        </w:rPr>
      </w:pPr>
      <w:r>
        <w:rPr>
          <w:rFonts w:ascii="Cambria" w:hAnsi="Cambria" w:cs="Arial"/>
        </w:rPr>
        <w:t xml:space="preserve">        </w:t>
      </w:r>
      <w:r w:rsidR="00171976" w:rsidRPr="006A439F">
        <w:rPr>
          <w:rFonts w:ascii="Cambria" w:hAnsi="Cambria" w:cs="Arial"/>
        </w:rPr>
        <w:t>Dz. U. z 2016</w:t>
      </w:r>
      <w:r w:rsidR="004A18D1">
        <w:rPr>
          <w:rFonts w:ascii="Cambria" w:hAnsi="Cambria" w:cs="Arial"/>
        </w:rPr>
        <w:t>r.</w:t>
      </w:r>
      <w:r w:rsidR="00171976" w:rsidRPr="006A439F">
        <w:rPr>
          <w:rFonts w:ascii="Cambria" w:hAnsi="Cambria" w:cs="Arial"/>
        </w:rPr>
        <w:t xml:space="preserve"> poz. 922);</w:t>
      </w:r>
    </w:p>
    <w:p w:rsidR="006A439F" w:rsidRDefault="004A18D1"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27 sierpnia 2009</w:t>
      </w:r>
      <w:r w:rsidR="00171976" w:rsidRPr="00171976">
        <w:rPr>
          <w:rFonts w:ascii="Cambria" w:hAnsi="Cambria" w:cs="Arial"/>
        </w:rPr>
        <w:t>r. o finansach publicznych (tekst jednolity: 2016</w:t>
      </w:r>
      <w:r w:rsidR="006A439F">
        <w:rPr>
          <w:rFonts w:ascii="Cambria" w:hAnsi="Cambria" w:cs="Arial"/>
        </w:rPr>
        <w:t>r.</w:t>
      </w:r>
    </w:p>
    <w:p w:rsidR="00171976" w:rsidRPr="006A439F" w:rsidRDefault="006A439F" w:rsidP="00B07397">
      <w:pPr>
        <w:ind w:left="360"/>
        <w:jc w:val="both"/>
        <w:rPr>
          <w:rFonts w:ascii="Cambria" w:hAnsi="Cambria" w:cs="Arial"/>
        </w:rPr>
      </w:pPr>
      <w:r>
        <w:rPr>
          <w:rFonts w:ascii="Cambria" w:hAnsi="Cambria" w:cs="Arial"/>
        </w:rPr>
        <w:t xml:space="preserve">       </w:t>
      </w:r>
      <w:r w:rsidR="00171976" w:rsidRPr="006A439F">
        <w:rPr>
          <w:rFonts w:ascii="Cambria" w:hAnsi="Cambria" w:cs="Arial"/>
        </w:rPr>
        <w:t xml:space="preserve"> poz. 1870);</w:t>
      </w:r>
    </w:p>
    <w:p w:rsidR="004A18D1" w:rsidRDefault="004A18D1"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9 czerwca 2011</w:t>
      </w:r>
      <w:r w:rsidR="00171976" w:rsidRPr="00171976">
        <w:rPr>
          <w:rFonts w:ascii="Cambria" w:hAnsi="Cambria" w:cs="Arial"/>
        </w:rPr>
        <w:t xml:space="preserve">r. o wspieraniu rodziny i systemie pieczy zastępczej  </w:t>
      </w:r>
    </w:p>
    <w:p w:rsidR="00171976" w:rsidRPr="004A18D1" w:rsidRDefault="004A18D1" w:rsidP="00B07397">
      <w:pPr>
        <w:ind w:left="360"/>
        <w:jc w:val="both"/>
        <w:rPr>
          <w:rFonts w:ascii="Cambria" w:hAnsi="Cambria" w:cs="Arial"/>
        </w:rPr>
      </w:pPr>
      <w:r>
        <w:rPr>
          <w:rFonts w:ascii="Cambria" w:hAnsi="Cambria" w:cs="Arial"/>
        </w:rPr>
        <w:t xml:space="preserve">       </w:t>
      </w:r>
      <w:r w:rsidR="00171976" w:rsidRPr="004A18D1">
        <w:rPr>
          <w:rFonts w:ascii="Cambria" w:hAnsi="Cambria" w:cs="Arial"/>
        </w:rPr>
        <w:t>(tekst jednolity: Dz.</w:t>
      </w:r>
      <w:r w:rsidR="006A439F" w:rsidRPr="004A18D1">
        <w:rPr>
          <w:rFonts w:ascii="Cambria" w:hAnsi="Cambria" w:cs="Arial"/>
        </w:rPr>
        <w:t xml:space="preserve"> </w:t>
      </w:r>
      <w:r w:rsidR="00171976" w:rsidRPr="004A18D1">
        <w:rPr>
          <w:rFonts w:ascii="Cambria" w:hAnsi="Cambria" w:cs="Arial"/>
        </w:rPr>
        <w:t>U. 2016</w:t>
      </w:r>
      <w:r w:rsidR="006A439F" w:rsidRPr="004A18D1">
        <w:rPr>
          <w:rFonts w:ascii="Cambria" w:hAnsi="Cambria" w:cs="Arial"/>
        </w:rPr>
        <w:t>r.</w:t>
      </w:r>
      <w:r w:rsidR="00171976" w:rsidRPr="004A18D1">
        <w:rPr>
          <w:rFonts w:ascii="Cambria" w:hAnsi="Cambria" w:cs="Arial"/>
        </w:rPr>
        <w:t xml:space="preserve"> poz. 575);</w:t>
      </w:r>
    </w:p>
    <w:p w:rsidR="00185CF4" w:rsidRDefault="006A439F"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25 lutego 1964</w:t>
      </w:r>
      <w:r w:rsidR="00171976" w:rsidRPr="00171976">
        <w:rPr>
          <w:rFonts w:ascii="Cambria" w:hAnsi="Cambria" w:cs="Arial"/>
        </w:rPr>
        <w:t xml:space="preserve">r. – Kodeks rodzinny i opiekuńczy (tekst jednolity:  </w:t>
      </w:r>
    </w:p>
    <w:p w:rsidR="00171976" w:rsidRPr="006A439F" w:rsidRDefault="006A439F" w:rsidP="00B07397">
      <w:pPr>
        <w:ind w:left="360"/>
        <w:jc w:val="both"/>
        <w:rPr>
          <w:rFonts w:ascii="Cambria" w:hAnsi="Cambria" w:cs="Arial"/>
        </w:rPr>
      </w:pPr>
      <w:r>
        <w:rPr>
          <w:rFonts w:ascii="Cambria" w:hAnsi="Cambria" w:cs="Arial"/>
        </w:rPr>
        <w:t xml:space="preserve">        Dz. U. z 2017</w:t>
      </w:r>
      <w:r w:rsidR="00171976" w:rsidRPr="006A439F">
        <w:rPr>
          <w:rFonts w:ascii="Cambria" w:hAnsi="Cambria" w:cs="Arial"/>
        </w:rPr>
        <w:t>r. poz. 682.);</w:t>
      </w:r>
    </w:p>
    <w:p w:rsidR="00171976" w:rsidRPr="00171976" w:rsidRDefault="004A18D1"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14 czerwca 1960</w:t>
      </w:r>
      <w:r w:rsidR="00171976" w:rsidRPr="00171976">
        <w:rPr>
          <w:rFonts w:ascii="Cambria" w:hAnsi="Cambria" w:cs="Arial"/>
        </w:rPr>
        <w:t>r. – Kodeks postępowania administracyjnego (</w:t>
      </w:r>
      <w:r w:rsidR="006A439F">
        <w:rPr>
          <w:rFonts w:ascii="Cambria" w:hAnsi="Cambria" w:cs="Arial"/>
        </w:rPr>
        <w:t>tekst jednolity:  Dz. U. z 2016</w:t>
      </w:r>
      <w:r w:rsidR="00171976" w:rsidRPr="00171976">
        <w:rPr>
          <w:rFonts w:ascii="Cambria" w:hAnsi="Cambria" w:cs="Arial"/>
        </w:rPr>
        <w:t>r.</w:t>
      </w:r>
      <w:r w:rsidR="009D6C93">
        <w:rPr>
          <w:rFonts w:ascii="Cambria" w:hAnsi="Cambria" w:cs="Arial"/>
        </w:rPr>
        <w:t xml:space="preserve"> </w:t>
      </w:r>
      <w:r w:rsidR="00171976" w:rsidRPr="00171976">
        <w:rPr>
          <w:rFonts w:ascii="Cambria" w:hAnsi="Cambria" w:cs="Arial"/>
        </w:rPr>
        <w:t>poz. 2</w:t>
      </w:r>
      <w:r w:rsidR="006A439F">
        <w:rPr>
          <w:rFonts w:ascii="Cambria" w:hAnsi="Cambria" w:cs="Arial"/>
        </w:rPr>
        <w:t>3, 868, 996, 1579, 2138, z 2017</w:t>
      </w:r>
      <w:r w:rsidR="00171976" w:rsidRPr="00171976">
        <w:rPr>
          <w:rFonts w:ascii="Cambria" w:hAnsi="Cambria" w:cs="Arial"/>
        </w:rPr>
        <w:t>r. poz. 935.);</w:t>
      </w:r>
    </w:p>
    <w:p w:rsidR="00185CF4" w:rsidRDefault="004A18D1" w:rsidP="00B07397">
      <w:pPr>
        <w:pStyle w:val="Akapitzlist"/>
        <w:numPr>
          <w:ilvl w:val="0"/>
          <w:numId w:val="237"/>
        </w:numPr>
        <w:spacing w:after="0" w:line="240" w:lineRule="auto"/>
        <w:contextualSpacing w:val="0"/>
        <w:jc w:val="both"/>
        <w:rPr>
          <w:rFonts w:ascii="Cambria" w:hAnsi="Cambria" w:cs="Arial"/>
        </w:rPr>
      </w:pPr>
      <w:r>
        <w:rPr>
          <w:rFonts w:ascii="Cambria" w:hAnsi="Cambria" w:cs="Arial"/>
        </w:rPr>
        <w:t>Ustawa z dnia 21 listopada 2008</w:t>
      </w:r>
      <w:r w:rsidR="00171976" w:rsidRPr="00171976">
        <w:rPr>
          <w:rFonts w:ascii="Cambria" w:hAnsi="Cambria" w:cs="Arial"/>
        </w:rPr>
        <w:t xml:space="preserve">r. o pracownikach samorządowych (tekst jednolity: </w:t>
      </w:r>
    </w:p>
    <w:p w:rsidR="00171976" w:rsidRPr="006A439F" w:rsidRDefault="006A439F" w:rsidP="00B07397">
      <w:pPr>
        <w:ind w:left="360"/>
        <w:jc w:val="both"/>
        <w:rPr>
          <w:rFonts w:ascii="Cambria" w:hAnsi="Cambria" w:cs="Arial"/>
        </w:rPr>
      </w:pPr>
      <w:r>
        <w:rPr>
          <w:rFonts w:ascii="Cambria" w:hAnsi="Cambria" w:cs="Arial"/>
        </w:rPr>
        <w:t xml:space="preserve">        </w:t>
      </w:r>
      <w:r w:rsidR="00171976" w:rsidRPr="006A439F">
        <w:rPr>
          <w:rFonts w:ascii="Cambria" w:hAnsi="Cambria" w:cs="Arial"/>
        </w:rPr>
        <w:t>Dz. U. z 2016</w:t>
      </w:r>
      <w:r>
        <w:rPr>
          <w:rFonts w:ascii="Cambria" w:hAnsi="Cambria" w:cs="Arial"/>
        </w:rPr>
        <w:t>r.</w:t>
      </w:r>
      <w:r w:rsidR="00171976" w:rsidRPr="006A439F">
        <w:rPr>
          <w:rFonts w:ascii="Cambria" w:hAnsi="Cambria" w:cs="Arial"/>
        </w:rPr>
        <w:t xml:space="preserve"> poz. 902).</w:t>
      </w:r>
    </w:p>
    <w:p w:rsidR="00171976" w:rsidRPr="00171976" w:rsidRDefault="00171976" w:rsidP="00F7049F">
      <w:pPr>
        <w:jc w:val="left"/>
        <w:rPr>
          <w:rFonts w:ascii="Cambria" w:hAnsi="Cambria" w:cs="Arial"/>
        </w:rPr>
      </w:pPr>
    </w:p>
    <w:p w:rsidR="00B03105" w:rsidRDefault="00B03105" w:rsidP="00F7049F">
      <w:pPr>
        <w:jc w:val="left"/>
        <w:rPr>
          <w:rFonts w:ascii="Cambria" w:hAnsi="Cambria" w:cs="Arial"/>
        </w:rPr>
      </w:pPr>
    </w:p>
    <w:p w:rsidR="00171976" w:rsidRDefault="00171976" w:rsidP="00F7049F">
      <w:pPr>
        <w:jc w:val="left"/>
        <w:rPr>
          <w:rFonts w:ascii="Cambria" w:hAnsi="Cambria" w:cs="Arial"/>
        </w:rPr>
      </w:pPr>
    </w:p>
    <w:p w:rsidR="00171976" w:rsidRDefault="00171976" w:rsidP="00F7049F">
      <w:pPr>
        <w:jc w:val="left"/>
        <w:rPr>
          <w:rFonts w:ascii="Cambria" w:hAnsi="Cambria" w:cs="Arial"/>
        </w:rPr>
      </w:pPr>
    </w:p>
    <w:p w:rsidR="00171976" w:rsidRDefault="00171976" w:rsidP="00F7049F">
      <w:pPr>
        <w:jc w:val="left"/>
        <w:rPr>
          <w:rFonts w:ascii="Cambria" w:hAnsi="Cambria" w:cs="Arial"/>
        </w:rPr>
      </w:pPr>
    </w:p>
    <w:p w:rsidR="00171976" w:rsidRPr="00D65D96" w:rsidRDefault="00171976" w:rsidP="00F7049F">
      <w:pPr>
        <w:jc w:val="left"/>
        <w:rPr>
          <w:rFonts w:ascii="Cambria" w:hAnsi="Cambria" w:cs="Arial"/>
        </w:rPr>
      </w:pPr>
    </w:p>
    <w:p w:rsidR="00B03105" w:rsidRPr="00D65D96" w:rsidRDefault="00B03105" w:rsidP="00F7049F">
      <w:pPr>
        <w:jc w:val="left"/>
        <w:rPr>
          <w:rFonts w:ascii="Cambria" w:hAnsi="Cambria" w:cs="Arial"/>
        </w:rPr>
      </w:pPr>
    </w:p>
    <w:p w:rsidR="00B03105" w:rsidRDefault="00B03105" w:rsidP="00F7049F">
      <w:pPr>
        <w:jc w:val="left"/>
        <w:rPr>
          <w:rFonts w:ascii="Cambria" w:hAnsi="Cambria" w:cs="Lucida Sans Unicode"/>
          <w:b/>
        </w:rPr>
      </w:pPr>
    </w:p>
    <w:p w:rsidR="00C91E20" w:rsidRDefault="00C91E20" w:rsidP="00F7049F">
      <w:pPr>
        <w:jc w:val="left"/>
        <w:rPr>
          <w:rFonts w:ascii="Cambria" w:hAnsi="Cambria" w:cs="Lucida Sans Unicode"/>
          <w:b/>
        </w:rPr>
      </w:pPr>
    </w:p>
    <w:p w:rsidR="00C91E20" w:rsidRDefault="00C91E20" w:rsidP="00F7049F">
      <w:pPr>
        <w:jc w:val="left"/>
        <w:rPr>
          <w:rFonts w:ascii="Cambria" w:hAnsi="Cambria" w:cs="Lucida Sans Unicode"/>
          <w:b/>
        </w:rPr>
      </w:pPr>
    </w:p>
    <w:p w:rsidR="00580465" w:rsidRDefault="00580465" w:rsidP="00F7049F">
      <w:pPr>
        <w:jc w:val="left"/>
        <w:rPr>
          <w:rFonts w:ascii="Cambria" w:hAnsi="Cambria" w:cs="Lucida Sans Unicode"/>
          <w:b/>
        </w:rPr>
      </w:pPr>
    </w:p>
    <w:p w:rsidR="00185CF4" w:rsidRDefault="00185CF4" w:rsidP="00F7049F">
      <w:pPr>
        <w:jc w:val="left"/>
        <w:rPr>
          <w:rFonts w:ascii="Cambria" w:hAnsi="Cambria" w:cs="Lucida Sans Unicode"/>
          <w:b/>
        </w:rPr>
      </w:pPr>
    </w:p>
    <w:p w:rsidR="004A18D1" w:rsidRDefault="004A18D1" w:rsidP="00F7049F">
      <w:pPr>
        <w:jc w:val="left"/>
        <w:rPr>
          <w:rFonts w:ascii="Cambria" w:hAnsi="Cambria" w:cs="Lucida Sans Unicode"/>
          <w:b/>
        </w:rPr>
      </w:pPr>
    </w:p>
    <w:p w:rsidR="00C91E20" w:rsidRDefault="00C91E20" w:rsidP="00F7049F">
      <w:pPr>
        <w:jc w:val="left"/>
        <w:rPr>
          <w:rFonts w:ascii="Cambria" w:hAnsi="Cambria" w:cs="Lucida Sans Unicode"/>
          <w:b/>
        </w:rPr>
      </w:pPr>
    </w:p>
    <w:p w:rsidR="00171976" w:rsidRDefault="00171976" w:rsidP="00F7049F">
      <w:pPr>
        <w:jc w:val="left"/>
        <w:rPr>
          <w:rFonts w:ascii="Cambria" w:hAnsi="Cambria" w:cs="Lucida Sans Unicode"/>
          <w:b/>
        </w:rPr>
      </w:pPr>
    </w:p>
    <w:p w:rsidR="00607EAA" w:rsidRDefault="00607EAA">
      <w:pPr>
        <w:jc w:val="left"/>
        <w:rPr>
          <w:rFonts w:ascii="Cambria" w:hAnsi="Cambria" w:cs="Lucida Sans Unicode"/>
          <w:b/>
        </w:rPr>
      </w:pPr>
      <w:r>
        <w:rPr>
          <w:rFonts w:ascii="Cambria" w:hAnsi="Cambria" w:cs="Lucida Sans Unicode"/>
          <w:b/>
        </w:rPr>
        <w:br w:type="page"/>
      </w:r>
    </w:p>
    <w:p w:rsidR="00171976" w:rsidRDefault="00171976" w:rsidP="00F7049F">
      <w:pPr>
        <w:jc w:val="left"/>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9D6C93" w:rsidRDefault="004A6EE3" w:rsidP="00F7049F">
          <w:pPr>
            <w:pStyle w:val="Nagwekspisutreci"/>
            <w:rPr>
              <w:rFonts w:ascii="Cambria" w:hAnsi="Cambria"/>
              <w:color w:val="auto"/>
            </w:rPr>
          </w:pPr>
          <w:r w:rsidRPr="009D6C93">
            <w:rPr>
              <w:rFonts w:ascii="Cambria" w:hAnsi="Cambria"/>
              <w:color w:val="auto"/>
            </w:rPr>
            <w:t>Spis treści</w:t>
          </w:r>
        </w:p>
        <w:p w:rsidR="004A6EE3" w:rsidRPr="00171976" w:rsidRDefault="00F554C8" w:rsidP="00F7049F">
          <w:pPr>
            <w:pStyle w:val="Spistreci2"/>
          </w:pPr>
          <w:r w:rsidRPr="00171976">
            <w:fldChar w:fldCharType="begin"/>
          </w:r>
          <w:r w:rsidR="004A6EE3" w:rsidRPr="00171976">
            <w:instrText xml:space="preserve"> TOC \o "1-3" \h \z \u </w:instrText>
          </w:r>
          <w:r w:rsidRPr="00171976">
            <w:fldChar w:fldCharType="separate"/>
          </w:r>
          <w:hyperlink w:anchor="_Toc485907081" w:history="1">
            <w:r w:rsidR="004A6EE3" w:rsidRPr="00171976">
              <w:rPr>
                <w:rStyle w:val="Hipercze"/>
                <w:rFonts w:ascii="Cambria" w:hAnsi="Cambria" w:cs="Arial"/>
              </w:rPr>
              <w:t>DZIAŁ I</w:t>
            </w:r>
            <w:r w:rsidR="004A6EE3" w:rsidRPr="00171976">
              <w:rPr>
                <w:webHidden/>
              </w:rPr>
              <w:tab/>
            </w:r>
            <w:r w:rsidRPr="00171976">
              <w:rPr>
                <w:webHidden/>
              </w:rPr>
              <w:fldChar w:fldCharType="begin"/>
            </w:r>
            <w:r w:rsidR="004A6EE3" w:rsidRPr="00171976">
              <w:rPr>
                <w:webHidden/>
              </w:rPr>
              <w:instrText xml:space="preserve"> PAGEREF _Toc485907081 \h </w:instrText>
            </w:r>
            <w:r w:rsidRPr="00171976">
              <w:rPr>
                <w:webHidden/>
              </w:rPr>
            </w:r>
            <w:r w:rsidRPr="00171976">
              <w:rPr>
                <w:webHidden/>
              </w:rPr>
              <w:fldChar w:fldCharType="separate"/>
            </w:r>
            <w:r w:rsidR="00A345A4">
              <w:rPr>
                <w:webHidden/>
              </w:rPr>
              <w:t>5</w:t>
            </w:r>
            <w:r w:rsidRPr="00171976">
              <w:rPr>
                <w:webHidden/>
              </w:rPr>
              <w:fldChar w:fldCharType="end"/>
            </w:r>
          </w:hyperlink>
        </w:p>
        <w:p w:rsidR="004A6EE3" w:rsidRPr="00171976" w:rsidRDefault="0066041E" w:rsidP="00F7049F">
          <w:pPr>
            <w:pStyle w:val="Spistreci2"/>
          </w:pPr>
          <w:hyperlink w:anchor="_Toc485907082"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Informacje ogólne o Szkole</w:t>
            </w:r>
            <w:r w:rsidR="004A6EE3" w:rsidRPr="00171976">
              <w:rPr>
                <w:webHidden/>
              </w:rPr>
              <w:tab/>
            </w:r>
            <w:r w:rsidR="00F554C8" w:rsidRPr="00171976">
              <w:rPr>
                <w:webHidden/>
              </w:rPr>
              <w:fldChar w:fldCharType="begin"/>
            </w:r>
            <w:r w:rsidR="004A6EE3" w:rsidRPr="00171976">
              <w:rPr>
                <w:webHidden/>
              </w:rPr>
              <w:instrText xml:space="preserve"> PAGEREF _Toc485907082 \h </w:instrText>
            </w:r>
            <w:r w:rsidR="00F554C8" w:rsidRPr="00171976">
              <w:rPr>
                <w:webHidden/>
              </w:rPr>
            </w:r>
            <w:r w:rsidR="00F554C8" w:rsidRPr="00171976">
              <w:rPr>
                <w:webHidden/>
              </w:rPr>
              <w:fldChar w:fldCharType="separate"/>
            </w:r>
            <w:r w:rsidR="00A345A4">
              <w:rPr>
                <w:webHidden/>
              </w:rPr>
              <w:t>5</w:t>
            </w:r>
            <w:r w:rsidR="00F554C8" w:rsidRPr="00171976">
              <w:rPr>
                <w:webHidden/>
              </w:rPr>
              <w:fldChar w:fldCharType="end"/>
            </w:r>
          </w:hyperlink>
        </w:p>
        <w:p w:rsidR="004A6EE3" w:rsidRPr="00171976" w:rsidRDefault="0066041E" w:rsidP="00F7049F">
          <w:pPr>
            <w:pStyle w:val="Spistreci2"/>
          </w:pPr>
          <w:hyperlink w:anchor="_Toc485907083" w:history="1">
            <w:r w:rsidR="004A6EE3" w:rsidRPr="00171976">
              <w:rPr>
                <w:rStyle w:val="Hipercze"/>
                <w:rFonts w:ascii="Cambria" w:hAnsi="Cambria" w:cs="Arial"/>
              </w:rPr>
              <w:t>Rozdział 2</w:t>
            </w:r>
            <w:r w:rsidR="004A18D1">
              <w:rPr>
                <w:rStyle w:val="Hipercze"/>
                <w:rFonts w:ascii="Cambria" w:hAnsi="Cambria" w:cs="Arial"/>
              </w:rPr>
              <w:t>.</w:t>
            </w:r>
            <w:r w:rsidR="004A6EE3" w:rsidRPr="00171976">
              <w:rPr>
                <w:rStyle w:val="Hipercze"/>
                <w:rFonts w:ascii="Cambria" w:hAnsi="Cambria" w:cs="Arial"/>
              </w:rPr>
              <w:t>Misja szkoły, model absolwenta</w:t>
            </w:r>
            <w:r w:rsidR="004A6EE3" w:rsidRPr="00171976">
              <w:rPr>
                <w:webHidden/>
              </w:rPr>
              <w:tab/>
            </w:r>
            <w:r w:rsidR="00F554C8" w:rsidRPr="00171976">
              <w:rPr>
                <w:webHidden/>
              </w:rPr>
              <w:fldChar w:fldCharType="begin"/>
            </w:r>
            <w:r w:rsidR="004A6EE3" w:rsidRPr="00171976">
              <w:rPr>
                <w:webHidden/>
              </w:rPr>
              <w:instrText xml:space="preserve"> PAGEREF _Toc485907083 \h </w:instrText>
            </w:r>
            <w:r w:rsidR="00F554C8" w:rsidRPr="00171976">
              <w:rPr>
                <w:webHidden/>
              </w:rPr>
            </w:r>
            <w:r w:rsidR="00F554C8" w:rsidRPr="00171976">
              <w:rPr>
                <w:webHidden/>
              </w:rPr>
              <w:fldChar w:fldCharType="separate"/>
            </w:r>
            <w:r w:rsidR="00A345A4">
              <w:rPr>
                <w:webHidden/>
              </w:rPr>
              <w:t>6</w:t>
            </w:r>
            <w:r w:rsidR="00F554C8" w:rsidRPr="00171976">
              <w:rPr>
                <w:webHidden/>
              </w:rPr>
              <w:fldChar w:fldCharType="end"/>
            </w:r>
          </w:hyperlink>
        </w:p>
        <w:p w:rsidR="004A6EE3" w:rsidRPr="00171976" w:rsidRDefault="0066041E" w:rsidP="00F7049F">
          <w:pPr>
            <w:pStyle w:val="Spistreci2"/>
          </w:pPr>
          <w:hyperlink w:anchor="_Toc485907084" w:history="1">
            <w:r w:rsidR="004A6EE3" w:rsidRPr="00171976">
              <w:rPr>
                <w:rStyle w:val="Hipercze"/>
                <w:rFonts w:ascii="Cambria" w:hAnsi="Cambria" w:cs="Arial"/>
              </w:rPr>
              <w:t>DZIAŁ II</w:t>
            </w:r>
            <w:r w:rsidR="004A6EE3" w:rsidRPr="00171976">
              <w:rPr>
                <w:webHidden/>
              </w:rPr>
              <w:tab/>
            </w:r>
            <w:r w:rsidR="00F554C8" w:rsidRPr="00171976">
              <w:rPr>
                <w:webHidden/>
              </w:rPr>
              <w:fldChar w:fldCharType="begin"/>
            </w:r>
            <w:r w:rsidR="004A6EE3" w:rsidRPr="00171976">
              <w:rPr>
                <w:webHidden/>
              </w:rPr>
              <w:instrText xml:space="preserve"> PAGEREF _Toc485907084 \h </w:instrText>
            </w:r>
            <w:r w:rsidR="00F554C8" w:rsidRPr="00171976">
              <w:rPr>
                <w:webHidden/>
              </w:rPr>
            </w:r>
            <w:r w:rsidR="00F554C8" w:rsidRPr="00171976">
              <w:rPr>
                <w:webHidden/>
              </w:rPr>
              <w:fldChar w:fldCharType="separate"/>
            </w:r>
            <w:r w:rsidR="00A345A4">
              <w:rPr>
                <w:webHidden/>
              </w:rPr>
              <w:t>7</w:t>
            </w:r>
            <w:r w:rsidR="00F554C8" w:rsidRPr="00171976">
              <w:rPr>
                <w:webHidden/>
              </w:rPr>
              <w:fldChar w:fldCharType="end"/>
            </w:r>
          </w:hyperlink>
        </w:p>
        <w:p w:rsidR="004A6EE3" w:rsidRPr="00171976" w:rsidRDefault="0066041E" w:rsidP="00F7049F">
          <w:pPr>
            <w:pStyle w:val="Spistreci2"/>
          </w:pPr>
          <w:hyperlink w:anchor="_Toc485907085"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Cele i zadania szkoły</w:t>
            </w:r>
            <w:r w:rsidR="004A6EE3" w:rsidRPr="00171976">
              <w:rPr>
                <w:webHidden/>
              </w:rPr>
              <w:tab/>
            </w:r>
            <w:r w:rsidR="00F554C8" w:rsidRPr="00171976">
              <w:rPr>
                <w:webHidden/>
              </w:rPr>
              <w:fldChar w:fldCharType="begin"/>
            </w:r>
            <w:r w:rsidR="004A6EE3" w:rsidRPr="00171976">
              <w:rPr>
                <w:webHidden/>
              </w:rPr>
              <w:instrText xml:space="preserve"> PAGEREF _Toc485907085 \h </w:instrText>
            </w:r>
            <w:r w:rsidR="00F554C8" w:rsidRPr="00171976">
              <w:rPr>
                <w:webHidden/>
              </w:rPr>
            </w:r>
            <w:r w:rsidR="00F554C8" w:rsidRPr="00171976">
              <w:rPr>
                <w:webHidden/>
              </w:rPr>
              <w:fldChar w:fldCharType="separate"/>
            </w:r>
            <w:r w:rsidR="00A345A4">
              <w:rPr>
                <w:webHidden/>
              </w:rPr>
              <w:t>7</w:t>
            </w:r>
            <w:r w:rsidR="00F554C8" w:rsidRPr="00171976">
              <w:rPr>
                <w:webHidden/>
              </w:rPr>
              <w:fldChar w:fldCharType="end"/>
            </w:r>
          </w:hyperlink>
        </w:p>
        <w:p w:rsidR="004A6EE3" w:rsidRPr="00171976" w:rsidRDefault="0066041E" w:rsidP="00F7049F">
          <w:pPr>
            <w:pStyle w:val="Spistreci2"/>
          </w:pPr>
          <w:hyperlink w:anchor="_Toc485907086" w:history="1">
            <w:r w:rsidR="004A6EE3" w:rsidRPr="00171976">
              <w:rPr>
                <w:rStyle w:val="Hipercze"/>
                <w:rFonts w:ascii="Cambria" w:hAnsi="Cambria" w:cs="Arial"/>
              </w:rPr>
              <w:t>Rozdział 2</w:t>
            </w:r>
            <w:r w:rsidR="004A18D1">
              <w:rPr>
                <w:rStyle w:val="Hipercze"/>
                <w:rFonts w:ascii="Cambria" w:hAnsi="Cambria" w:cs="Arial"/>
              </w:rPr>
              <w:t>.</w:t>
            </w:r>
            <w:r w:rsidR="004A6EE3" w:rsidRPr="00171976">
              <w:rPr>
                <w:rStyle w:val="Hipercze"/>
                <w:rFonts w:ascii="Cambria" w:hAnsi="Cambria" w:cs="Arial"/>
              </w:rPr>
              <w:t xml:space="preserve"> Sposoby realizacji zadań w szkole</w:t>
            </w:r>
            <w:r w:rsidR="004A6EE3" w:rsidRPr="00171976">
              <w:rPr>
                <w:webHidden/>
              </w:rPr>
              <w:tab/>
            </w:r>
            <w:r w:rsidR="00F554C8" w:rsidRPr="00171976">
              <w:rPr>
                <w:webHidden/>
              </w:rPr>
              <w:fldChar w:fldCharType="begin"/>
            </w:r>
            <w:r w:rsidR="004A6EE3" w:rsidRPr="00171976">
              <w:rPr>
                <w:webHidden/>
              </w:rPr>
              <w:instrText xml:space="preserve"> PAGEREF _Toc485907086 \h </w:instrText>
            </w:r>
            <w:r w:rsidR="00F554C8" w:rsidRPr="00171976">
              <w:rPr>
                <w:webHidden/>
              </w:rPr>
            </w:r>
            <w:r w:rsidR="00F554C8" w:rsidRPr="00171976">
              <w:rPr>
                <w:webHidden/>
              </w:rPr>
              <w:fldChar w:fldCharType="separate"/>
            </w:r>
            <w:r w:rsidR="00A345A4">
              <w:rPr>
                <w:webHidden/>
              </w:rPr>
              <w:t>11</w:t>
            </w:r>
            <w:r w:rsidR="00F554C8" w:rsidRPr="00171976">
              <w:rPr>
                <w:webHidden/>
              </w:rPr>
              <w:fldChar w:fldCharType="end"/>
            </w:r>
          </w:hyperlink>
        </w:p>
        <w:p w:rsidR="004A6EE3" w:rsidRPr="00171976" w:rsidRDefault="0066041E" w:rsidP="00F7049F">
          <w:pPr>
            <w:pStyle w:val="Spistreci2"/>
          </w:pPr>
          <w:hyperlink w:anchor="_Toc485907087" w:history="1">
            <w:r w:rsidR="004A6EE3" w:rsidRPr="00171976">
              <w:rPr>
                <w:rStyle w:val="Hipercze"/>
                <w:rFonts w:ascii="Cambria" w:hAnsi="Cambria" w:cs="Arial"/>
              </w:rPr>
              <w:t>Rozdział 3</w:t>
            </w:r>
            <w:r w:rsidR="004A18D1">
              <w:rPr>
                <w:rStyle w:val="Hipercze"/>
                <w:rFonts w:ascii="Cambria" w:hAnsi="Cambria" w:cs="Arial"/>
              </w:rPr>
              <w:t>.</w:t>
            </w:r>
            <w:r w:rsidR="004A6EE3" w:rsidRPr="00171976">
              <w:rPr>
                <w:rStyle w:val="Hipercze"/>
                <w:rFonts w:ascii="Cambria" w:hAnsi="Cambria" w:cs="Arial"/>
              </w:rPr>
              <w:t xml:space="preserve"> Organizacja, formy i sposoby świadczenia pomocy psychologiczno–pedagogicznej</w:t>
            </w:r>
            <w:r w:rsidR="004A6EE3" w:rsidRPr="00171976">
              <w:rPr>
                <w:webHidden/>
              </w:rPr>
              <w:tab/>
            </w:r>
            <w:r w:rsidR="00F554C8" w:rsidRPr="00171976">
              <w:rPr>
                <w:webHidden/>
              </w:rPr>
              <w:fldChar w:fldCharType="begin"/>
            </w:r>
            <w:r w:rsidR="004A6EE3" w:rsidRPr="00171976">
              <w:rPr>
                <w:webHidden/>
              </w:rPr>
              <w:instrText xml:space="preserve"> PAGEREF _Toc485907087 \h </w:instrText>
            </w:r>
            <w:r w:rsidR="00F554C8" w:rsidRPr="00171976">
              <w:rPr>
                <w:webHidden/>
              </w:rPr>
            </w:r>
            <w:r w:rsidR="00F554C8" w:rsidRPr="00171976">
              <w:rPr>
                <w:webHidden/>
              </w:rPr>
              <w:fldChar w:fldCharType="separate"/>
            </w:r>
            <w:r w:rsidR="00A345A4">
              <w:rPr>
                <w:webHidden/>
              </w:rPr>
              <w:t>20</w:t>
            </w:r>
            <w:r w:rsidR="00F554C8" w:rsidRPr="00171976">
              <w:rPr>
                <w:webHidden/>
              </w:rPr>
              <w:fldChar w:fldCharType="end"/>
            </w:r>
          </w:hyperlink>
        </w:p>
        <w:p w:rsidR="004A6EE3" w:rsidRPr="00171976" w:rsidRDefault="0066041E" w:rsidP="00F7049F">
          <w:pPr>
            <w:pStyle w:val="Spistreci2"/>
          </w:pPr>
          <w:hyperlink w:anchor="_Toc485907088" w:history="1">
            <w:r w:rsidR="004A6EE3" w:rsidRPr="00171976">
              <w:rPr>
                <w:rStyle w:val="Hipercze"/>
                <w:rFonts w:ascii="Cambria" w:hAnsi="Cambria" w:cs="Arial"/>
              </w:rPr>
              <w:t>Rozdział 4</w:t>
            </w:r>
            <w:r w:rsidR="004A18D1">
              <w:rPr>
                <w:rStyle w:val="Hipercze"/>
                <w:rFonts w:ascii="Cambria" w:hAnsi="Cambria" w:cs="Arial"/>
              </w:rPr>
              <w:t>.</w:t>
            </w:r>
            <w:r w:rsidR="004A6EE3" w:rsidRPr="00171976">
              <w:rPr>
                <w:rStyle w:val="Hipercze"/>
                <w:rFonts w:ascii="Cambria" w:hAnsi="Cambria" w:cs="Arial"/>
              </w:rPr>
              <w:t xml:space="preserve"> Organizacja nauczania, wychowania i opieki uczniom niepełnosprawnym,                                      niedostosowanym społecznie i zagrożonym niedostosowaniem społecznym</w:t>
            </w:r>
            <w:r w:rsidR="004A6EE3" w:rsidRPr="00171976">
              <w:rPr>
                <w:webHidden/>
              </w:rPr>
              <w:tab/>
            </w:r>
            <w:r w:rsidR="00F554C8" w:rsidRPr="00171976">
              <w:rPr>
                <w:webHidden/>
              </w:rPr>
              <w:fldChar w:fldCharType="begin"/>
            </w:r>
            <w:r w:rsidR="004A6EE3" w:rsidRPr="00171976">
              <w:rPr>
                <w:webHidden/>
              </w:rPr>
              <w:instrText xml:space="preserve"> PAGEREF _Toc485907088 \h </w:instrText>
            </w:r>
            <w:r w:rsidR="00F554C8" w:rsidRPr="00171976">
              <w:rPr>
                <w:webHidden/>
              </w:rPr>
            </w:r>
            <w:r w:rsidR="00F554C8" w:rsidRPr="00171976">
              <w:rPr>
                <w:webHidden/>
              </w:rPr>
              <w:fldChar w:fldCharType="separate"/>
            </w:r>
            <w:r w:rsidR="00A345A4">
              <w:rPr>
                <w:webHidden/>
              </w:rPr>
              <w:t>34</w:t>
            </w:r>
            <w:r w:rsidR="00F554C8" w:rsidRPr="00171976">
              <w:rPr>
                <w:webHidden/>
              </w:rPr>
              <w:fldChar w:fldCharType="end"/>
            </w:r>
          </w:hyperlink>
        </w:p>
        <w:p w:rsidR="004A6EE3" w:rsidRPr="00171976" w:rsidRDefault="0066041E" w:rsidP="00F7049F">
          <w:pPr>
            <w:pStyle w:val="Spistreci2"/>
          </w:pPr>
          <w:hyperlink w:anchor="_Toc485907089" w:history="1">
            <w:r w:rsidR="004A6EE3" w:rsidRPr="00171976">
              <w:rPr>
                <w:rStyle w:val="Hipercze"/>
                <w:rFonts w:ascii="Cambria" w:hAnsi="Cambria" w:cs="Arial"/>
              </w:rPr>
              <w:t>Rozdział 5</w:t>
            </w:r>
            <w:r w:rsidR="004A18D1">
              <w:rPr>
                <w:rStyle w:val="Hipercze"/>
                <w:rFonts w:ascii="Cambria" w:hAnsi="Cambria" w:cs="Arial"/>
              </w:rPr>
              <w:t>.</w:t>
            </w:r>
            <w:r w:rsidR="004A6EE3" w:rsidRPr="00171976">
              <w:rPr>
                <w:rStyle w:val="Hipercze"/>
                <w:rFonts w:ascii="Cambria" w:hAnsi="Cambria" w:cs="Arial"/>
              </w:rPr>
              <w:t xml:space="preserve"> Nauczanie indywidualne</w:t>
            </w:r>
            <w:r w:rsidR="004A6EE3" w:rsidRPr="00171976">
              <w:rPr>
                <w:webHidden/>
              </w:rPr>
              <w:tab/>
            </w:r>
            <w:r w:rsidR="00F554C8" w:rsidRPr="00171976">
              <w:rPr>
                <w:webHidden/>
              </w:rPr>
              <w:fldChar w:fldCharType="begin"/>
            </w:r>
            <w:r w:rsidR="004A6EE3" w:rsidRPr="00171976">
              <w:rPr>
                <w:webHidden/>
              </w:rPr>
              <w:instrText xml:space="preserve"> PAGEREF _Toc485907089 \h </w:instrText>
            </w:r>
            <w:r w:rsidR="00F554C8" w:rsidRPr="00171976">
              <w:rPr>
                <w:webHidden/>
              </w:rPr>
            </w:r>
            <w:r w:rsidR="00F554C8" w:rsidRPr="00171976">
              <w:rPr>
                <w:webHidden/>
              </w:rPr>
              <w:fldChar w:fldCharType="separate"/>
            </w:r>
            <w:r w:rsidR="00A345A4">
              <w:rPr>
                <w:webHidden/>
              </w:rPr>
              <w:t>38</w:t>
            </w:r>
            <w:r w:rsidR="00F554C8" w:rsidRPr="00171976">
              <w:rPr>
                <w:webHidden/>
              </w:rPr>
              <w:fldChar w:fldCharType="end"/>
            </w:r>
          </w:hyperlink>
        </w:p>
        <w:p w:rsidR="004A6EE3" w:rsidRPr="00171976" w:rsidRDefault="0066041E" w:rsidP="00F7049F">
          <w:pPr>
            <w:pStyle w:val="Spistreci2"/>
          </w:pPr>
          <w:hyperlink w:anchor="_Toc485907090" w:history="1">
            <w:r w:rsidR="004A6EE3" w:rsidRPr="00171976">
              <w:rPr>
                <w:rStyle w:val="Hipercze"/>
                <w:rFonts w:ascii="Cambria" w:hAnsi="Cambria" w:cs="Arial"/>
              </w:rPr>
              <w:t>Rozdział 6</w:t>
            </w:r>
            <w:r w:rsidR="004A18D1">
              <w:rPr>
                <w:rStyle w:val="Hipercze"/>
                <w:rFonts w:ascii="Cambria" w:hAnsi="Cambria" w:cs="Arial"/>
              </w:rPr>
              <w:t>.</w:t>
            </w:r>
            <w:r w:rsidR="004A6EE3" w:rsidRPr="00171976">
              <w:rPr>
                <w:rStyle w:val="Hipercze"/>
                <w:rFonts w:ascii="Cambria" w:hAnsi="Cambria" w:cs="Arial"/>
              </w:rPr>
              <w:t xml:space="preserve"> Indywidualny tok nauki, indywidualny program nauki</w:t>
            </w:r>
            <w:r w:rsidR="004A6EE3" w:rsidRPr="00171976">
              <w:rPr>
                <w:webHidden/>
              </w:rPr>
              <w:tab/>
            </w:r>
            <w:r w:rsidR="00F554C8" w:rsidRPr="00171976">
              <w:rPr>
                <w:webHidden/>
              </w:rPr>
              <w:fldChar w:fldCharType="begin"/>
            </w:r>
            <w:r w:rsidR="004A6EE3" w:rsidRPr="00171976">
              <w:rPr>
                <w:webHidden/>
              </w:rPr>
              <w:instrText xml:space="preserve"> PAGEREF _Toc485907090 \h </w:instrText>
            </w:r>
            <w:r w:rsidR="00F554C8" w:rsidRPr="00171976">
              <w:rPr>
                <w:webHidden/>
              </w:rPr>
            </w:r>
            <w:r w:rsidR="00F554C8" w:rsidRPr="00171976">
              <w:rPr>
                <w:webHidden/>
              </w:rPr>
              <w:fldChar w:fldCharType="separate"/>
            </w:r>
            <w:r w:rsidR="00A345A4">
              <w:rPr>
                <w:webHidden/>
              </w:rPr>
              <w:t>40</w:t>
            </w:r>
            <w:r w:rsidR="00F554C8" w:rsidRPr="00171976">
              <w:rPr>
                <w:webHidden/>
              </w:rPr>
              <w:fldChar w:fldCharType="end"/>
            </w:r>
          </w:hyperlink>
        </w:p>
        <w:p w:rsidR="004A6EE3" w:rsidRPr="00171976" w:rsidRDefault="0066041E" w:rsidP="00F7049F">
          <w:pPr>
            <w:pStyle w:val="Spistreci2"/>
          </w:pPr>
          <w:hyperlink w:anchor="_Toc485907091" w:history="1">
            <w:r w:rsidR="004A6EE3" w:rsidRPr="00171976">
              <w:rPr>
                <w:rStyle w:val="Hipercze"/>
                <w:rFonts w:ascii="Cambria" w:hAnsi="Cambria" w:cs="Arial"/>
              </w:rPr>
              <w:t>Rozdział 7</w:t>
            </w:r>
            <w:r w:rsidR="004A18D1">
              <w:rPr>
                <w:rStyle w:val="Hipercze"/>
                <w:rFonts w:ascii="Cambria" w:hAnsi="Cambria" w:cs="Arial"/>
              </w:rPr>
              <w:t>.</w:t>
            </w:r>
            <w:r w:rsidR="004A6EE3" w:rsidRPr="00171976">
              <w:rPr>
                <w:rStyle w:val="Hipercze"/>
                <w:rFonts w:ascii="Cambria" w:hAnsi="Cambria" w:cs="Arial"/>
              </w:rPr>
              <w:t xml:space="preserve"> Działania szkoły w zakresie wspierania dziecka na I – szym etapie edukacyjnym</w:t>
            </w:r>
            <w:r w:rsidR="004A6EE3" w:rsidRPr="00171976">
              <w:rPr>
                <w:webHidden/>
              </w:rPr>
              <w:tab/>
            </w:r>
            <w:r w:rsidR="00F554C8" w:rsidRPr="00171976">
              <w:rPr>
                <w:webHidden/>
              </w:rPr>
              <w:fldChar w:fldCharType="begin"/>
            </w:r>
            <w:r w:rsidR="004A6EE3" w:rsidRPr="00171976">
              <w:rPr>
                <w:webHidden/>
              </w:rPr>
              <w:instrText xml:space="preserve"> PAGEREF _Toc485907091 \h </w:instrText>
            </w:r>
            <w:r w:rsidR="00F554C8" w:rsidRPr="00171976">
              <w:rPr>
                <w:webHidden/>
              </w:rPr>
            </w:r>
            <w:r w:rsidR="00F554C8" w:rsidRPr="00171976">
              <w:rPr>
                <w:webHidden/>
              </w:rPr>
              <w:fldChar w:fldCharType="separate"/>
            </w:r>
            <w:r w:rsidR="00A345A4">
              <w:rPr>
                <w:webHidden/>
              </w:rPr>
              <w:t>41</w:t>
            </w:r>
            <w:r w:rsidR="00F554C8" w:rsidRPr="00171976">
              <w:rPr>
                <w:webHidden/>
              </w:rPr>
              <w:fldChar w:fldCharType="end"/>
            </w:r>
          </w:hyperlink>
        </w:p>
        <w:p w:rsidR="004A6EE3" w:rsidRPr="00171976" w:rsidRDefault="0066041E" w:rsidP="00F7049F">
          <w:pPr>
            <w:pStyle w:val="Spistreci2"/>
          </w:pPr>
          <w:hyperlink w:anchor="_Toc485907092" w:history="1">
            <w:r w:rsidR="004A6EE3" w:rsidRPr="009E3D20">
              <w:rPr>
                <w:rStyle w:val="Hipercze"/>
                <w:rFonts w:ascii="Cambria" w:hAnsi="Cambria" w:cs="Arial"/>
              </w:rPr>
              <w:t>Rozdział 8</w:t>
            </w:r>
            <w:r w:rsidR="004A18D1">
              <w:rPr>
                <w:rStyle w:val="Hipercze"/>
                <w:rFonts w:ascii="Cambria" w:hAnsi="Cambria" w:cs="Arial"/>
              </w:rPr>
              <w:t>.</w:t>
            </w:r>
            <w:r w:rsidR="004A6EE3" w:rsidRPr="009E3D20">
              <w:rPr>
                <w:rStyle w:val="Hipercze"/>
                <w:rFonts w:ascii="Cambria" w:hAnsi="Cambria" w:cs="Arial"/>
              </w:rPr>
              <w:t xml:space="preserve"> Pomoc materialna uczniom</w:t>
            </w:r>
            <w:r w:rsidR="004A6EE3" w:rsidRPr="009E3D20">
              <w:rPr>
                <w:webHidden/>
              </w:rPr>
              <w:tab/>
            </w:r>
            <w:r w:rsidR="00F554C8" w:rsidRPr="009E3D20">
              <w:rPr>
                <w:webHidden/>
              </w:rPr>
              <w:fldChar w:fldCharType="begin"/>
            </w:r>
            <w:r w:rsidR="004A6EE3" w:rsidRPr="009E3D20">
              <w:rPr>
                <w:webHidden/>
              </w:rPr>
              <w:instrText xml:space="preserve"> PAGEREF _Toc485907092 \h </w:instrText>
            </w:r>
            <w:r w:rsidR="00F554C8" w:rsidRPr="009E3D20">
              <w:rPr>
                <w:webHidden/>
              </w:rPr>
            </w:r>
            <w:r w:rsidR="00F554C8" w:rsidRPr="009E3D20">
              <w:rPr>
                <w:webHidden/>
              </w:rPr>
              <w:fldChar w:fldCharType="separate"/>
            </w:r>
            <w:r w:rsidR="00A345A4">
              <w:rPr>
                <w:webHidden/>
              </w:rPr>
              <w:t>44</w:t>
            </w:r>
            <w:r w:rsidR="00F554C8" w:rsidRPr="009E3D20">
              <w:rPr>
                <w:webHidden/>
              </w:rPr>
              <w:fldChar w:fldCharType="end"/>
            </w:r>
          </w:hyperlink>
        </w:p>
        <w:p w:rsidR="004A6EE3" w:rsidRPr="00171976" w:rsidRDefault="0066041E" w:rsidP="00F7049F">
          <w:pPr>
            <w:pStyle w:val="Spistreci2"/>
          </w:pPr>
          <w:hyperlink w:anchor="_Toc485907093" w:history="1">
            <w:r w:rsidR="004A6EE3" w:rsidRPr="00171976">
              <w:rPr>
                <w:rStyle w:val="Hipercze"/>
                <w:rFonts w:ascii="Cambria" w:hAnsi="Cambria" w:cs="Arial"/>
              </w:rPr>
              <w:t>DZIAŁ III</w:t>
            </w:r>
            <w:r w:rsidR="004A6EE3" w:rsidRPr="00171976">
              <w:rPr>
                <w:webHidden/>
              </w:rPr>
              <w:tab/>
            </w:r>
            <w:r w:rsidR="00F554C8" w:rsidRPr="00171976">
              <w:rPr>
                <w:webHidden/>
              </w:rPr>
              <w:fldChar w:fldCharType="begin"/>
            </w:r>
            <w:r w:rsidR="004A6EE3" w:rsidRPr="00171976">
              <w:rPr>
                <w:webHidden/>
              </w:rPr>
              <w:instrText xml:space="preserve"> PAGEREF _Toc485907093 \h </w:instrText>
            </w:r>
            <w:r w:rsidR="00F554C8" w:rsidRPr="00171976">
              <w:rPr>
                <w:webHidden/>
              </w:rPr>
            </w:r>
            <w:r w:rsidR="00F554C8" w:rsidRPr="00171976">
              <w:rPr>
                <w:webHidden/>
              </w:rPr>
              <w:fldChar w:fldCharType="separate"/>
            </w:r>
            <w:r w:rsidR="00A345A4">
              <w:rPr>
                <w:webHidden/>
              </w:rPr>
              <w:t>48</w:t>
            </w:r>
            <w:r w:rsidR="00F554C8" w:rsidRPr="00171976">
              <w:rPr>
                <w:webHidden/>
              </w:rPr>
              <w:fldChar w:fldCharType="end"/>
            </w:r>
          </w:hyperlink>
        </w:p>
        <w:p w:rsidR="004A6EE3" w:rsidRPr="00171976" w:rsidRDefault="0066041E" w:rsidP="00F7049F">
          <w:pPr>
            <w:pStyle w:val="Spistreci2"/>
          </w:pPr>
          <w:hyperlink w:anchor="_Toc485907094"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Organy  szkoły i ich kompetencje</w:t>
            </w:r>
            <w:r w:rsidR="004A6EE3" w:rsidRPr="00171976">
              <w:rPr>
                <w:webHidden/>
              </w:rPr>
              <w:tab/>
            </w:r>
            <w:r w:rsidR="00F554C8" w:rsidRPr="00171976">
              <w:rPr>
                <w:webHidden/>
              </w:rPr>
              <w:fldChar w:fldCharType="begin"/>
            </w:r>
            <w:r w:rsidR="004A6EE3" w:rsidRPr="00171976">
              <w:rPr>
                <w:webHidden/>
              </w:rPr>
              <w:instrText xml:space="preserve"> PAGEREF _Toc485907094 \h </w:instrText>
            </w:r>
            <w:r w:rsidR="00F554C8" w:rsidRPr="00171976">
              <w:rPr>
                <w:webHidden/>
              </w:rPr>
            </w:r>
            <w:r w:rsidR="00F554C8" w:rsidRPr="00171976">
              <w:rPr>
                <w:webHidden/>
              </w:rPr>
              <w:fldChar w:fldCharType="separate"/>
            </w:r>
            <w:r w:rsidR="00A345A4">
              <w:rPr>
                <w:webHidden/>
              </w:rPr>
              <w:t>48</w:t>
            </w:r>
            <w:r w:rsidR="00F554C8" w:rsidRPr="00171976">
              <w:rPr>
                <w:webHidden/>
              </w:rPr>
              <w:fldChar w:fldCharType="end"/>
            </w:r>
          </w:hyperlink>
        </w:p>
        <w:p w:rsidR="004A6EE3" w:rsidRPr="00171976" w:rsidRDefault="0066041E" w:rsidP="00F7049F">
          <w:pPr>
            <w:pStyle w:val="Spistreci2"/>
          </w:pPr>
          <w:hyperlink w:anchor="_Toc485907095" w:history="1">
            <w:r w:rsidR="004A6EE3" w:rsidRPr="00171976">
              <w:rPr>
                <w:rStyle w:val="Hipercze"/>
                <w:rFonts w:ascii="Cambria" w:hAnsi="Cambria" w:cs="Arial"/>
              </w:rPr>
              <w:t>DZIAŁ IV</w:t>
            </w:r>
            <w:r w:rsidR="004A6EE3" w:rsidRPr="00171976">
              <w:rPr>
                <w:webHidden/>
              </w:rPr>
              <w:tab/>
            </w:r>
            <w:r w:rsidR="00F554C8" w:rsidRPr="00171976">
              <w:rPr>
                <w:webHidden/>
              </w:rPr>
              <w:fldChar w:fldCharType="begin"/>
            </w:r>
            <w:r w:rsidR="004A6EE3" w:rsidRPr="00171976">
              <w:rPr>
                <w:webHidden/>
              </w:rPr>
              <w:instrText xml:space="preserve"> PAGEREF _Toc485907095 \h </w:instrText>
            </w:r>
            <w:r w:rsidR="00F554C8" w:rsidRPr="00171976">
              <w:rPr>
                <w:webHidden/>
              </w:rPr>
            </w:r>
            <w:r w:rsidR="00F554C8" w:rsidRPr="00171976">
              <w:rPr>
                <w:webHidden/>
              </w:rPr>
              <w:fldChar w:fldCharType="separate"/>
            </w:r>
            <w:r w:rsidR="00A345A4">
              <w:rPr>
                <w:webHidden/>
              </w:rPr>
              <w:t>61</w:t>
            </w:r>
            <w:r w:rsidR="00F554C8" w:rsidRPr="00171976">
              <w:rPr>
                <w:webHidden/>
              </w:rPr>
              <w:fldChar w:fldCharType="end"/>
            </w:r>
          </w:hyperlink>
        </w:p>
        <w:p w:rsidR="004A6EE3" w:rsidRPr="00171976" w:rsidRDefault="0066041E" w:rsidP="00F7049F">
          <w:pPr>
            <w:pStyle w:val="Spistreci2"/>
          </w:pPr>
          <w:hyperlink w:anchor="_Toc485907096"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Organizacja  nauczania</w:t>
            </w:r>
            <w:r w:rsidR="004A6EE3" w:rsidRPr="00171976">
              <w:rPr>
                <w:webHidden/>
              </w:rPr>
              <w:tab/>
            </w:r>
            <w:r w:rsidR="00F554C8" w:rsidRPr="00171976">
              <w:rPr>
                <w:webHidden/>
              </w:rPr>
              <w:fldChar w:fldCharType="begin"/>
            </w:r>
            <w:r w:rsidR="004A6EE3" w:rsidRPr="00171976">
              <w:rPr>
                <w:webHidden/>
              </w:rPr>
              <w:instrText xml:space="preserve"> PAGEREF _Toc485907096 \h </w:instrText>
            </w:r>
            <w:r w:rsidR="00F554C8" w:rsidRPr="00171976">
              <w:rPr>
                <w:webHidden/>
              </w:rPr>
            </w:r>
            <w:r w:rsidR="00F554C8" w:rsidRPr="00171976">
              <w:rPr>
                <w:webHidden/>
              </w:rPr>
              <w:fldChar w:fldCharType="separate"/>
            </w:r>
            <w:r w:rsidR="00A345A4">
              <w:rPr>
                <w:webHidden/>
              </w:rPr>
              <w:t>61</w:t>
            </w:r>
            <w:r w:rsidR="00F554C8" w:rsidRPr="00171976">
              <w:rPr>
                <w:webHidden/>
              </w:rPr>
              <w:fldChar w:fldCharType="end"/>
            </w:r>
          </w:hyperlink>
        </w:p>
        <w:p w:rsidR="004A6EE3" w:rsidRPr="00171976" w:rsidRDefault="0066041E" w:rsidP="00F7049F">
          <w:pPr>
            <w:pStyle w:val="Spistreci2"/>
          </w:pPr>
          <w:hyperlink w:anchor="_Toc485907097" w:history="1">
            <w:r w:rsidR="004A6EE3" w:rsidRPr="00171976">
              <w:rPr>
                <w:rStyle w:val="Hipercze"/>
                <w:rFonts w:ascii="Cambria" w:hAnsi="Cambria" w:cs="Arial"/>
              </w:rPr>
              <w:t>Rozdział 2</w:t>
            </w:r>
            <w:r w:rsidR="004A18D1">
              <w:rPr>
                <w:rStyle w:val="Hipercze"/>
                <w:rFonts w:ascii="Cambria" w:hAnsi="Cambria" w:cs="Arial"/>
              </w:rPr>
              <w:t>.</w:t>
            </w:r>
            <w:r w:rsidR="004A6EE3" w:rsidRPr="00171976">
              <w:rPr>
                <w:rStyle w:val="Hipercze"/>
                <w:rFonts w:ascii="Cambria" w:hAnsi="Cambria" w:cs="Arial"/>
              </w:rPr>
              <w:t xml:space="preserve"> Dokumentowanie przebiegu nauczania, wychowania i opieki</w:t>
            </w:r>
            <w:r w:rsidR="004A6EE3" w:rsidRPr="00171976">
              <w:rPr>
                <w:webHidden/>
              </w:rPr>
              <w:tab/>
            </w:r>
            <w:r w:rsidR="00F554C8" w:rsidRPr="00171976">
              <w:rPr>
                <w:webHidden/>
              </w:rPr>
              <w:fldChar w:fldCharType="begin"/>
            </w:r>
            <w:r w:rsidR="004A6EE3" w:rsidRPr="00171976">
              <w:rPr>
                <w:webHidden/>
              </w:rPr>
              <w:instrText xml:space="preserve"> PAGEREF _Toc485907097 \h </w:instrText>
            </w:r>
            <w:r w:rsidR="00F554C8" w:rsidRPr="00171976">
              <w:rPr>
                <w:webHidden/>
              </w:rPr>
            </w:r>
            <w:r w:rsidR="00F554C8" w:rsidRPr="00171976">
              <w:rPr>
                <w:webHidden/>
              </w:rPr>
              <w:fldChar w:fldCharType="separate"/>
            </w:r>
            <w:r w:rsidR="00A345A4">
              <w:rPr>
                <w:webHidden/>
              </w:rPr>
              <w:t>65</w:t>
            </w:r>
            <w:r w:rsidR="00F554C8" w:rsidRPr="00171976">
              <w:rPr>
                <w:webHidden/>
              </w:rPr>
              <w:fldChar w:fldCharType="end"/>
            </w:r>
          </w:hyperlink>
        </w:p>
        <w:p w:rsidR="004A6EE3" w:rsidRPr="00171976" w:rsidRDefault="0066041E" w:rsidP="00F7049F">
          <w:pPr>
            <w:pStyle w:val="Spistreci2"/>
          </w:pPr>
          <w:hyperlink w:anchor="_Toc485907098" w:history="1">
            <w:r w:rsidR="004A6EE3" w:rsidRPr="00171976">
              <w:rPr>
                <w:rStyle w:val="Hipercze"/>
                <w:rFonts w:ascii="Cambria" w:hAnsi="Cambria" w:cs="Arial"/>
              </w:rPr>
              <w:t>Rozdział 3</w:t>
            </w:r>
            <w:r w:rsidR="004A18D1">
              <w:rPr>
                <w:rStyle w:val="Hipercze"/>
                <w:rFonts w:ascii="Cambria" w:hAnsi="Cambria" w:cs="Arial"/>
              </w:rPr>
              <w:t>.</w:t>
            </w:r>
            <w:r w:rsidR="004A6EE3" w:rsidRPr="00171976">
              <w:rPr>
                <w:rStyle w:val="Hipercze"/>
                <w:rFonts w:ascii="Cambria" w:hAnsi="Cambria" w:cs="Arial"/>
              </w:rPr>
              <w:t xml:space="preserve"> Organizacja  wychowania i opieki</w:t>
            </w:r>
            <w:r w:rsidR="004A6EE3" w:rsidRPr="00171976">
              <w:rPr>
                <w:webHidden/>
              </w:rPr>
              <w:tab/>
            </w:r>
            <w:r w:rsidR="00F554C8" w:rsidRPr="00171976">
              <w:rPr>
                <w:webHidden/>
              </w:rPr>
              <w:fldChar w:fldCharType="begin"/>
            </w:r>
            <w:r w:rsidR="004A6EE3" w:rsidRPr="00171976">
              <w:rPr>
                <w:webHidden/>
              </w:rPr>
              <w:instrText xml:space="preserve"> PAGEREF _Toc485907098 \h </w:instrText>
            </w:r>
            <w:r w:rsidR="00F554C8" w:rsidRPr="00171976">
              <w:rPr>
                <w:webHidden/>
              </w:rPr>
            </w:r>
            <w:r w:rsidR="00F554C8" w:rsidRPr="00171976">
              <w:rPr>
                <w:webHidden/>
              </w:rPr>
              <w:fldChar w:fldCharType="separate"/>
            </w:r>
            <w:r w:rsidR="00A345A4">
              <w:rPr>
                <w:webHidden/>
              </w:rPr>
              <w:t>67</w:t>
            </w:r>
            <w:r w:rsidR="00F554C8" w:rsidRPr="00171976">
              <w:rPr>
                <w:webHidden/>
              </w:rPr>
              <w:fldChar w:fldCharType="end"/>
            </w:r>
          </w:hyperlink>
        </w:p>
        <w:p w:rsidR="004A6EE3" w:rsidRPr="00171976" w:rsidRDefault="0066041E" w:rsidP="00F7049F">
          <w:pPr>
            <w:pStyle w:val="Spistreci2"/>
          </w:pPr>
          <w:hyperlink w:anchor="_Toc485907099" w:history="1">
            <w:r w:rsidR="004A6EE3" w:rsidRPr="00171976">
              <w:rPr>
                <w:rStyle w:val="Hipercze"/>
                <w:rFonts w:ascii="Cambria" w:hAnsi="Cambria" w:cs="Arial"/>
              </w:rPr>
              <w:t>Rozdział 4</w:t>
            </w:r>
            <w:r w:rsidR="004A18D1">
              <w:rPr>
                <w:rStyle w:val="Hipercze"/>
                <w:rFonts w:ascii="Cambria" w:hAnsi="Cambria" w:cs="Arial"/>
              </w:rPr>
              <w:t>.</w:t>
            </w:r>
            <w:r w:rsidR="004A6EE3" w:rsidRPr="00171976">
              <w:rPr>
                <w:rStyle w:val="Hipercze"/>
                <w:rFonts w:ascii="Cambria" w:hAnsi="Cambria" w:cs="Arial"/>
              </w:rPr>
              <w:t xml:space="preserve"> Organizacja szkoły</w:t>
            </w:r>
            <w:r w:rsidR="004A6EE3" w:rsidRPr="00171976">
              <w:rPr>
                <w:webHidden/>
              </w:rPr>
              <w:tab/>
            </w:r>
            <w:r w:rsidR="00F554C8" w:rsidRPr="00171976">
              <w:rPr>
                <w:webHidden/>
              </w:rPr>
              <w:fldChar w:fldCharType="begin"/>
            </w:r>
            <w:r w:rsidR="004A6EE3" w:rsidRPr="00171976">
              <w:rPr>
                <w:webHidden/>
              </w:rPr>
              <w:instrText xml:space="preserve"> PAGEREF _Toc485907099 \h </w:instrText>
            </w:r>
            <w:r w:rsidR="00F554C8" w:rsidRPr="00171976">
              <w:rPr>
                <w:webHidden/>
              </w:rPr>
            </w:r>
            <w:r w:rsidR="00F554C8" w:rsidRPr="00171976">
              <w:rPr>
                <w:webHidden/>
              </w:rPr>
              <w:fldChar w:fldCharType="separate"/>
            </w:r>
            <w:r w:rsidR="00A345A4">
              <w:rPr>
                <w:webHidden/>
              </w:rPr>
              <w:t>78</w:t>
            </w:r>
            <w:r w:rsidR="00F554C8" w:rsidRPr="00171976">
              <w:rPr>
                <w:webHidden/>
              </w:rPr>
              <w:fldChar w:fldCharType="end"/>
            </w:r>
          </w:hyperlink>
        </w:p>
        <w:p w:rsidR="004A6EE3" w:rsidRPr="00171976" w:rsidRDefault="0066041E" w:rsidP="00F7049F">
          <w:pPr>
            <w:pStyle w:val="Spistreci2"/>
          </w:pPr>
          <w:hyperlink w:anchor="_Toc485907101" w:history="1">
            <w:r w:rsidR="004A6EE3" w:rsidRPr="00171976">
              <w:rPr>
                <w:rStyle w:val="Hipercze"/>
                <w:rFonts w:ascii="Cambria" w:hAnsi="Cambria" w:cs="Arial"/>
              </w:rPr>
              <w:t>DZIAŁ V</w:t>
            </w:r>
            <w:r w:rsidR="004A6EE3" w:rsidRPr="00171976">
              <w:rPr>
                <w:webHidden/>
              </w:rPr>
              <w:tab/>
            </w:r>
            <w:r w:rsidR="00F554C8" w:rsidRPr="00171976">
              <w:rPr>
                <w:webHidden/>
              </w:rPr>
              <w:fldChar w:fldCharType="begin"/>
            </w:r>
            <w:r w:rsidR="004A6EE3" w:rsidRPr="00171976">
              <w:rPr>
                <w:webHidden/>
              </w:rPr>
              <w:instrText xml:space="preserve"> PAGEREF _Toc485907101 \h </w:instrText>
            </w:r>
            <w:r w:rsidR="00F554C8" w:rsidRPr="00171976">
              <w:rPr>
                <w:webHidden/>
              </w:rPr>
            </w:r>
            <w:r w:rsidR="00F554C8" w:rsidRPr="00171976">
              <w:rPr>
                <w:webHidden/>
              </w:rPr>
              <w:fldChar w:fldCharType="separate"/>
            </w:r>
            <w:r w:rsidR="00A345A4">
              <w:rPr>
                <w:webHidden/>
              </w:rPr>
              <w:t>87</w:t>
            </w:r>
            <w:r w:rsidR="00F554C8" w:rsidRPr="00171976">
              <w:rPr>
                <w:webHidden/>
              </w:rPr>
              <w:fldChar w:fldCharType="end"/>
            </w:r>
          </w:hyperlink>
        </w:p>
        <w:p w:rsidR="004A6EE3" w:rsidRPr="00171976" w:rsidRDefault="0066041E" w:rsidP="00F7049F">
          <w:pPr>
            <w:pStyle w:val="Spistreci2"/>
          </w:pPr>
          <w:hyperlink w:anchor="_Toc485907102"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Nauczyciele i inni pracownicy szkoły</w:t>
            </w:r>
            <w:r w:rsidR="004A6EE3" w:rsidRPr="00171976">
              <w:rPr>
                <w:webHidden/>
              </w:rPr>
              <w:tab/>
            </w:r>
            <w:r w:rsidR="00F554C8" w:rsidRPr="00171976">
              <w:rPr>
                <w:webHidden/>
              </w:rPr>
              <w:fldChar w:fldCharType="begin"/>
            </w:r>
            <w:r w:rsidR="004A6EE3" w:rsidRPr="00171976">
              <w:rPr>
                <w:webHidden/>
              </w:rPr>
              <w:instrText xml:space="preserve"> PAGEREF _Toc485907102 \h </w:instrText>
            </w:r>
            <w:r w:rsidR="00F554C8" w:rsidRPr="00171976">
              <w:rPr>
                <w:webHidden/>
              </w:rPr>
            </w:r>
            <w:r w:rsidR="00F554C8" w:rsidRPr="00171976">
              <w:rPr>
                <w:webHidden/>
              </w:rPr>
              <w:fldChar w:fldCharType="separate"/>
            </w:r>
            <w:r w:rsidR="00A345A4">
              <w:rPr>
                <w:webHidden/>
              </w:rPr>
              <w:t>87</w:t>
            </w:r>
            <w:r w:rsidR="00F554C8" w:rsidRPr="00171976">
              <w:rPr>
                <w:webHidden/>
              </w:rPr>
              <w:fldChar w:fldCharType="end"/>
            </w:r>
          </w:hyperlink>
        </w:p>
        <w:p w:rsidR="004A6EE3" w:rsidRPr="00171976" w:rsidRDefault="0066041E" w:rsidP="00F7049F">
          <w:pPr>
            <w:pStyle w:val="Spistreci2"/>
          </w:pPr>
          <w:hyperlink w:anchor="_Toc485907103" w:history="1">
            <w:r w:rsidR="004A6EE3" w:rsidRPr="00171976">
              <w:rPr>
                <w:rStyle w:val="Hipercze"/>
                <w:rFonts w:ascii="Cambria" w:hAnsi="Cambria" w:cs="Arial"/>
              </w:rPr>
              <w:t>DZIAŁ VI</w:t>
            </w:r>
            <w:r w:rsidR="004A6EE3" w:rsidRPr="00171976">
              <w:rPr>
                <w:webHidden/>
              </w:rPr>
              <w:tab/>
            </w:r>
            <w:r w:rsidR="00F554C8" w:rsidRPr="00171976">
              <w:rPr>
                <w:webHidden/>
              </w:rPr>
              <w:fldChar w:fldCharType="begin"/>
            </w:r>
            <w:r w:rsidR="004A6EE3" w:rsidRPr="00171976">
              <w:rPr>
                <w:webHidden/>
              </w:rPr>
              <w:instrText xml:space="preserve"> PAGEREF _Toc485907103 \h </w:instrText>
            </w:r>
            <w:r w:rsidR="00F554C8" w:rsidRPr="00171976">
              <w:rPr>
                <w:webHidden/>
              </w:rPr>
            </w:r>
            <w:r w:rsidR="00F554C8" w:rsidRPr="00171976">
              <w:rPr>
                <w:webHidden/>
              </w:rPr>
              <w:fldChar w:fldCharType="separate"/>
            </w:r>
            <w:r w:rsidR="00A345A4">
              <w:rPr>
                <w:webHidden/>
              </w:rPr>
              <w:t>95</w:t>
            </w:r>
            <w:r w:rsidR="00F554C8" w:rsidRPr="00171976">
              <w:rPr>
                <w:webHidden/>
              </w:rPr>
              <w:fldChar w:fldCharType="end"/>
            </w:r>
          </w:hyperlink>
        </w:p>
        <w:p w:rsidR="004A6EE3" w:rsidRPr="00171976" w:rsidRDefault="0066041E" w:rsidP="00F7049F">
          <w:pPr>
            <w:pStyle w:val="Spistreci2"/>
          </w:pPr>
          <w:hyperlink w:anchor="_Toc485907104"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Obowiązek szkolny</w:t>
            </w:r>
            <w:r w:rsidR="004A6EE3" w:rsidRPr="00171976">
              <w:rPr>
                <w:webHidden/>
              </w:rPr>
              <w:tab/>
            </w:r>
            <w:r w:rsidR="00F554C8" w:rsidRPr="00171976">
              <w:rPr>
                <w:webHidden/>
              </w:rPr>
              <w:fldChar w:fldCharType="begin"/>
            </w:r>
            <w:r w:rsidR="004A6EE3" w:rsidRPr="00171976">
              <w:rPr>
                <w:webHidden/>
              </w:rPr>
              <w:instrText xml:space="preserve"> PAGEREF _Toc485907104 \h </w:instrText>
            </w:r>
            <w:r w:rsidR="00F554C8" w:rsidRPr="00171976">
              <w:rPr>
                <w:webHidden/>
              </w:rPr>
            </w:r>
            <w:r w:rsidR="00F554C8" w:rsidRPr="00171976">
              <w:rPr>
                <w:webHidden/>
              </w:rPr>
              <w:fldChar w:fldCharType="separate"/>
            </w:r>
            <w:r w:rsidR="00A345A4">
              <w:rPr>
                <w:webHidden/>
              </w:rPr>
              <w:t>95</w:t>
            </w:r>
            <w:r w:rsidR="00F554C8" w:rsidRPr="00171976">
              <w:rPr>
                <w:webHidden/>
              </w:rPr>
              <w:fldChar w:fldCharType="end"/>
            </w:r>
          </w:hyperlink>
        </w:p>
        <w:p w:rsidR="004A6EE3" w:rsidRPr="00171976" w:rsidRDefault="0066041E" w:rsidP="00F7049F">
          <w:pPr>
            <w:pStyle w:val="Spistreci2"/>
          </w:pPr>
          <w:hyperlink w:anchor="_Toc485907105" w:history="1">
            <w:r w:rsidR="004A6EE3" w:rsidRPr="00171976">
              <w:rPr>
                <w:rStyle w:val="Hipercze"/>
                <w:rFonts w:ascii="Cambria" w:hAnsi="Cambria" w:cs="Arial"/>
              </w:rPr>
              <w:t>Rozdział 2</w:t>
            </w:r>
            <w:r w:rsidR="004A18D1">
              <w:rPr>
                <w:rStyle w:val="Hipercze"/>
                <w:rFonts w:ascii="Cambria" w:hAnsi="Cambria" w:cs="Arial"/>
              </w:rPr>
              <w:t>.</w:t>
            </w:r>
            <w:r w:rsidR="004A6EE3" w:rsidRPr="00171976">
              <w:rPr>
                <w:rStyle w:val="Hipercze"/>
                <w:rFonts w:ascii="Cambria" w:hAnsi="Cambria" w:cs="Arial"/>
              </w:rPr>
              <w:t xml:space="preserve"> Prawa i obowiązki członków społeczności szkolnej</w:t>
            </w:r>
            <w:r w:rsidR="004A6EE3" w:rsidRPr="00171976">
              <w:rPr>
                <w:webHidden/>
              </w:rPr>
              <w:tab/>
            </w:r>
            <w:r w:rsidR="00F554C8" w:rsidRPr="00171976">
              <w:rPr>
                <w:webHidden/>
              </w:rPr>
              <w:fldChar w:fldCharType="begin"/>
            </w:r>
            <w:r w:rsidR="004A6EE3" w:rsidRPr="00171976">
              <w:rPr>
                <w:webHidden/>
              </w:rPr>
              <w:instrText xml:space="preserve"> PAGEREF _Toc485907105 \h </w:instrText>
            </w:r>
            <w:r w:rsidR="00F554C8" w:rsidRPr="00171976">
              <w:rPr>
                <w:webHidden/>
              </w:rPr>
            </w:r>
            <w:r w:rsidR="00F554C8" w:rsidRPr="00171976">
              <w:rPr>
                <w:webHidden/>
              </w:rPr>
              <w:fldChar w:fldCharType="separate"/>
            </w:r>
            <w:r w:rsidR="00A345A4">
              <w:rPr>
                <w:webHidden/>
              </w:rPr>
              <w:t>97</w:t>
            </w:r>
            <w:r w:rsidR="00F554C8" w:rsidRPr="00171976">
              <w:rPr>
                <w:webHidden/>
              </w:rPr>
              <w:fldChar w:fldCharType="end"/>
            </w:r>
          </w:hyperlink>
        </w:p>
        <w:p w:rsidR="004A6EE3" w:rsidRPr="00171976" w:rsidRDefault="0066041E" w:rsidP="00F7049F">
          <w:pPr>
            <w:pStyle w:val="Spistreci2"/>
          </w:pPr>
          <w:hyperlink w:anchor="_Toc485907106" w:history="1">
            <w:r w:rsidR="004A6EE3" w:rsidRPr="00171976">
              <w:rPr>
                <w:rStyle w:val="Hipercze"/>
                <w:rFonts w:ascii="Cambria" w:hAnsi="Cambria" w:cs="Arial"/>
              </w:rPr>
              <w:t>Rozdział 3</w:t>
            </w:r>
            <w:r w:rsidR="004A18D1">
              <w:rPr>
                <w:rStyle w:val="Hipercze"/>
                <w:rFonts w:ascii="Cambria" w:hAnsi="Cambria" w:cs="Arial"/>
              </w:rPr>
              <w:t>.</w:t>
            </w:r>
            <w:r w:rsidR="004A6EE3" w:rsidRPr="00171976">
              <w:rPr>
                <w:rStyle w:val="Hipercze"/>
                <w:rFonts w:ascii="Cambria" w:hAnsi="Cambria" w:cs="Arial"/>
              </w:rPr>
              <w:t xml:space="preserve"> Prawa i obowiązki uczniów</w:t>
            </w:r>
            <w:r w:rsidR="004A6EE3" w:rsidRPr="00171976">
              <w:rPr>
                <w:webHidden/>
              </w:rPr>
              <w:tab/>
            </w:r>
            <w:r w:rsidR="00F554C8" w:rsidRPr="00171976">
              <w:rPr>
                <w:webHidden/>
              </w:rPr>
              <w:fldChar w:fldCharType="begin"/>
            </w:r>
            <w:r w:rsidR="004A6EE3" w:rsidRPr="00171976">
              <w:rPr>
                <w:webHidden/>
              </w:rPr>
              <w:instrText xml:space="preserve"> PAGEREF _Toc485907106 \h </w:instrText>
            </w:r>
            <w:r w:rsidR="00F554C8" w:rsidRPr="00171976">
              <w:rPr>
                <w:webHidden/>
              </w:rPr>
            </w:r>
            <w:r w:rsidR="00F554C8" w:rsidRPr="00171976">
              <w:rPr>
                <w:webHidden/>
              </w:rPr>
              <w:fldChar w:fldCharType="separate"/>
            </w:r>
            <w:r w:rsidR="00A345A4">
              <w:rPr>
                <w:webHidden/>
              </w:rPr>
              <w:t>98</w:t>
            </w:r>
            <w:r w:rsidR="00F554C8" w:rsidRPr="00171976">
              <w:rPr>
                <w:webHidden/>
              </w:rPr>
              <w:fldChar w:fldCharType="end"/>
            </w:r>
          </w:hyperlink>
        </w:p>
        <w:p w:rsidR="004A6EE3" w:rsidRPr="00171976" w:rsidRDefault="0066041E" w:rsidP="00F7049F">
          <w:pPr>
            <w:pStyle w:val="Spistreci2"/>
          </w:pPr>
          <w:hyperlink w:anchor="_Toc485907107" w:history="1">
            <w:r w:rsidR="004A6EE3" w:rsidRPr="00171976">
              <w:rPr>
                <w:rStyle w:val="Hipercze"/>
                <w:rFonts w:ascii="Cambria" w:hAnsi="Cambria" w:cs="Arial"/>
              </w:rPr>
              <w:t>Rozdział 4</w:t>
            </w:r>
            <w:r w:rsidR="004A18D1">
              <w:rPr>
                <w:rStyle w:val="Hipercze"/>
                <w:rFonts w:ascii="Cambria" w:hAnsi="Cambria" w:cs="Arial"/>
              </w:rPr>
              <w:t>.</w:t>
            </w:r>
            <w:r w:rsidR="004A6EE3" w:rsidRPr="00171976">
              <w:rPr>
                <w:rStyle w:val="Hipercze"/>
                <w:rFonts w:ascii="Cambria" w:hAnsi="Cambria" w:cs="Arial"/>
              </w:rPr>
              <w:t xml:space="preserve"> Strój szkolny</w:t>
            </w:r>
            <w:r w:rsidR="004A6EE3" w:rsidRPr="00171976">
              <w:rPr>
                <w:webHidden/>
              </w:rPr>
              <w:tab/>
            </w:r>
            <w:r w:rsidR="00F554C8" w:rsidRPr="00171976">
              <w:rPr>
                <w:webHidden/>
              </w:rPr>
              <w:fldChar w:fldCharType="begin"/>
            </w:r>
            <w:r w:rsidR="004A6EE3" w:rsidRPr="00171976">
              <w:rPr>
                <w:webHidden/>
              </w:rPr>
              <w:instrText xml:space="preserve"> PAGEREF _Toc485907107 \h </w:instrText>
            </w:r>
            <w:r w:rsidR="00F554C8" w:rsidRPr="00171976">
              <w:rPr>
                <w:webHidden/>
              </w:rPr>
            </w:r>
            <w:r w:rsidR="00F554C8" w:rsidRPr="00171976">
              <w:rPr>
                <w:webHidden/>
              </w:rPr>
              <w:fldChar w:fldCharType="separate"/>
            </w:r>
            <w:r w:rsidR="00A345A4">
              <w:rPr>
                <w:webHidden/>
              </w:rPr>
              <w:t>100</w:t>
            </w:r>
            <w:r w:rsidR="00F554C8" w:rsidRPr="00171976">
              <w:rPr>
                <w:webHidden/>
              </w:rPr>
              <w:fldChar w:fldCharType="end"/>
            </w:r>
          </w:hyperlink>
        </w:p>
        <w:p w:rsidR="004A6EE3" w:rsidRPr="00171976" w:rsidRDefault="0066041E" w:rsidP="00F7049F">
          <w:pPr>
            <w:pStyle w:val="Spistreci2"/>
          </w:pPr>
          <w:hyperlink w:anchor="_Toc485907108" w:history="1">
            <w:r w:rsidR="004A6EE3" w:rsidRPr="00171976">
              <w:rPr>
                <w:rStyle w:val="Hipercze"/>
                <w:rFonts w:ascii="Cambria" w:hAnsi="Cambria" w:cs="Arial"/>
              </w:rPr>
              <w:t>Rozdział 5</w:t>
            </w:r>
            <w:r w:rsidR="004A18D1">
              <w:rPr>
                <w:rStyle w:val="Hipercze"/>
                <w:rFonts w:ascii="Cambria" w:hAnsi="Cambria" w:cs="Arial"/>
              </w:rPr>
              <w:t>.</w:t>
            </w:r>
            <w:r w:rsidR="004A6EE3" w:rsidRPr="00171976">
              <w:rPr>
                <w:rStyle w:val="Hipercze"/>
                <w:rFonts w:ascii="Cambria" w:hAnsi="Cambria" w:cs="Arial"/>
              </w:rPr>
              <w:t xml:space="preserve"> Zasady korzystania z telefonów komórkowych i innych urządzeń</w:t>
            </w:r>
            <w:r w:rsidR="004A6EE3" w:rsidRPr="00171976">
              <w:rPr>
                <w:webHidden/>
              </w:rPr>
              <w:tab/>
            </w:r>
            <w:r w:rsidR="00F554C8" w:rsidRPr="00171976">
              <w:rPr>
                <w:webHidden/>
              </w:rPr>
              <w:fldChar w:fldCharType="begin"/>
            </w:r>
            <w:r w:rsidR="004A6EE3" w:rsidRPr="00171976">
              <w:rPr>
                <w:webHidden/>
              </w:rPr>
              <w:instrText xml:space="preserve"> PAGEREF _Toc485907108 \h </w:instrText>
            </w:r>
            <w:r w:rsidR="00F554C8" w:rsidRPr="00171976">
              <w:rPr>
                <w:webHidden/>
              </w:rPr>
            </w:r>
            <w:r w:rsidR="00F554C8" w:rsidRPr="00171976">
              <w:rPr>
                <w:webHidden/>
              </w:rPr>
              <w:fldChar w:fldCharType="separate"/>
            </w:r>
            <w:r w:rsidR="00A345A4">
              <w:rPr>
                <w:webHidden/>
              </w:rPr>
              <w:t>100</w:t>
            </w:r>
            <w:r w:rsidR="00F554C8" w:rsidRPr="00171976">
              <w:rPr>
                <w:webHidden/>
              </w:rPr>
              <w:fldChar w:fldCharType="end"/>
            </w:r>
          </w:hyperlink>
        </w:p>
        <w:p w:rsidR="004A6EE3" w:rsidRPr="00171976" w:rsidRDefault="0066041E" w:rsidP="00F7049F">
          <w:pPr>
            <w:pStyle w:val="Spistreci2"/>
          </w:pPr>
          <w:hyperlink w:anchor="_Toc485907109" w:history="1">
            <w:r w:rsidR="004A6EE3" w:rsidRPr="00171976">
              <w:rPr>
                <w:rStyle w:val="Hipercze"/>
                <w:rFonts w:ascii="Cambria" w:hAnsi="Cambria" w:cs="Arial"/>
              </w:rPr>
              <w:t>Rozdział 6</w:t>
            </w:r>
            <w:r w:rsidR="004A18D1">
              <w:rPr>
                <w:rStyle w:val="Hipercze"/>
                <w:rFonts w:ascii="Cambria" w:hAnsi="Cambria" w:cs="Arial"/>
              </w:rPr>
              <w:t>.</w:t>
            </w:r>
            <w:r w:rsidR="004A6EE3" w:rsidRPr="00171976">
              <w:rPr>
                <w:rStyle w:val="Hipercze"/>
                <w:rFonts w:ascii="Cambria" w:hAnsi="Cambria" w:cs="Arial"/>
              </w:rPr>
              <w:t xml:space="preserve"> Nagrody i kary</w:t>
            </w:r>
            <w:r w:rsidR="004A6EE3" w:rsidRPr="00171976">
              <w:rPr>
                <w:webHidden/>
              </w:rPr>
              <w:tab/>
            </w:r>
            <w:r w:rsidR="00F554C8" w:rsidRPr="00171976">
              <w:rPr>
                <w:webHidden/>
              </w:rPr>
              <w:fldChar w:fldCharType="begin"/>
            </w:r>
            <w:r w:rsidR="004A6EE3" w:rsidRPr="00171976">
              <w:rPr>
                <w:webHidden/>
              </w:rPr>
              <w:instrText xml:space="preserve"> PAGEREF _Toc485907109 \h </w:instrText>
            </w:r>
            <w:r w:rsidR="00F554C8" w:rsidRPr="00171976">
              <w:rPr>
                <w:webHidden/>
              </w:rPr>
            </w:r>
            <w:r w:rsidR="00F554C8" w:rsidRPr="00171976">
              <w:rPr>
                <w:webHidden/>
              </w:rPr>
              <w:fldChar w:fldCharType="separate"/>
            </w:r>
            <w:r w:rsidR="00A345A4">
              <w:rPr>
                <w:webHidden/>
              </w:rPr>
              <w:t>101</w:t>
            </w:r>
            <w:r w:rsidR="00F554C8" w:rsidRPr="00171976">
              <w:rPr>
                <w:webHidden/>
              </w:rPr>
              <w:fldChar w:fldCharType="end"/>
            </w:r>
          </w:hyperlink>
        </w:p>
        <w:p w:rsidR="004A6EE3" w:rsidRPr="00171976" w:rsidRDefault="0066041E" w:rsidP="00F7049F">
          <w:pPr>
            <w:pStyle w:val="Spistreci2"/>
          </w:pPr>
          <w:hyperlink w:anchor="_Toc485907110" w:history="1">
            <w:r w:rsidR="004A6EE3" w:rsidRPr="00171976">
              <w:rPr>
                <w:rStyle w:val="Hipercze"/>
                <w:rFonts w:ascii="Cambria" w:hAnsi="Cambria" w:cs="Arial"/>
              </w:rPr>
              <w:t>Rozdział 7</w:t>
            </w:r>
            <w:r w:rsidR="004A18D1">
              <w:rPr>
                <w:rStyle w:val="Hipercze"/>
                <w:rFonts w:ascii="Cambria" w:hAnsi="Cambria" w:cs="Arial"/>
              </w:rPr>
              <w:t>.</w:t>
            </w:r>
            <w:r w:rsidR="004A6EE3" w:rsidRPr="00171976">
              <w:rPr>
                <w:rStyle w:val="Hipercze"/>
                <w:rFonts w:ascii="Cambria" w:hAnsi="Cambria" w:cs="Arial"/>
              </w:rPr>
              <w:t xml:space="preserve"> </w:t>
            </w:r>
            <w:r w:rsidR="004A6EE3" w:rsidRPr="00171976">
              <w:rPr>
                <w:rStyle w:val="Hipercze"/>
                <w:rFonts w:ascii="Cambria" w:hAnsi="Cambria"/>
              </w:rPr>
              <w:t>Przeniesienie ucznia do innej szkoły</w:t>
            </w:r>
            <w:r w:rsidR="004A6EE3" w:rsidRPr="00171976">
              <w:rPr>
                <w:webHidden/>
              </w:rPr>
              <w:tab/>
            </w:r>
            <w:r w:rsidR="00F554C8" w:rsidRPr="00171976">
              <w:rPr>
                <w:webHidden/>
              </w:rPr>
              <w:fldChar w:fldCharType="begin"/>
            </w:r>
            <w:r w:rsidR="004A6EE3" w:rsidRPr="00171976">
              <w:rPr>
                <w:webHidden/>
              </w:rPr>
              <w:instrText xml:space="preserve"> PAGEREF _Toc485907110 \h </w:instrText>
            </w:r>
            <w:r w:rsidR="00F554C8" w:rsidRPr="00171976">
              <w:rPr>
                <w:webHidden/>
              </w:rPr>
            </w:r>
            <w:r w:rsidR="00F554C8" w:rsidRPr="00171976">
              <w:rPr>
                <w:webHidden/>
              </w:rPr>
              <w:fldChar w:fldCharType="separate"/>
            </w:r>
            <w:r w:rsidR="00A345A4">
              <w:rPr>
                <w:webHidden/>
              </w:rPr>
              <w:t>102</w:t>
            </w:r>
            <w:r w:rsidR="00F554C8" w:rsidRPr="00171976">
              <w:rPr>
                <w:webHidden/>
              </w:rPr>
              <w:fldChar w:fldCharType="end"/>
            </w:r>
          </w:hyperlink>
        </w:p>
        <w:p w:rsidR="004A6EE3" w:rsidRPr="00171976" w:rsidRDefault="0066041E" w:rsidP="00F7049F">
          <w:pPr>
            <w:pStyle w:val="Spistreci2"/>
          </w:pPr>
          <w:hyperlink w:anchor="_Toc485907111" w:history="1">
            <w:r w:rsidR="004A6EE3" w:rsidRPr="00171976">
              <w:rPr>
                <w:rStyle w:val="Hipercze"/>
                <w:rFonts w:ascii="Cambria" w:hAnsi="Cambria" w:cs="Arial"/>
              </w:rPr>
              <w:t>DZIAŁ VII</w:t>
            </w:r>
            <w:r w:rsidR="004A6EE3" w:rsidRPr="00171976">
              <w:rPr>
                <w:webHidden/>
              </w:rPr>
              <w:tab/>
            </w:r>
            <w:r w:rsidR="00F554C8" w:rsidRPr="00171976">
              <w:rPr>
                <w:webHidden/>
              </w:rPr>
              <w:fldChar w:fldCharType="begin"/>
            </w:r>
            <w:r w:rsidR="004A6EE3" w:rsidRPr="00171976">
              <w:rPr>
                <w:webHidden/>
              </w:rPr>
              <w:instrText xml:space="preserve"> PAGEREF _Toc485907111 \h </w:instrText>
            </w:r>
            <w:r w:rsidR="00F554C8" w:rsidRPr="00171976">
              <w:rPr>
                <w:webHidden/>
              </w:rPr>
            </w:r>
            <w:r w:rsidR="00F554C8" w:rsidRPr="00171976">
              <w:rPr>
                <w:webHidden/>
              </w:rPr>
              <w:fldChar w:fldCharType="separate"/>
            </w:r>
            <w:r w:rsidR="00A345A4">
              <w:rPr>
                <w:webHidden/>
              </w:rPr>
              <w:t>104</w:t>
            </w:r>
            <w:r w:rsidR="00F554C8" w:rsidRPr="00171976">
              <w:rPr>
                <w:webHidden/>
              </w:rPr>
              <w:fldChar w:fldCharType="end"/>
            </w:r>
          </w:hyperlink>
        </w:p>
        <w:p w:rsidR="004A6EE3" w:rsidRPr="00171976" w:rsidRDefault="0066041E" w:rsidP="00F7049F">
          <w:pPr>
            <w:pStyle w:val="Spistreci2"/>
          </w:pPr>
          <w:hyperlink w:anchor="_Toc485907112" w:history="1">
            <w:r w:rsidR="004A6EE3" w:rsidRPr="00171976">
              <w:rPr>
                <w:rStyle w:val="Hipercze"/>
                <w:rFonts w:ascii="Cambria" w:hAnsi="Cambria" w:cs="Arial"/>
              </w:rPr>
              <w:t>Rozdział 1</w:t>
            </w:r>
            <w:r w:rsidR="004A18D1">
              <w:rPr>
                <w:rStyle w:val="Hipercze"/>
                <w:rFonts w:ascii="Cambria" w:hAnsi="Cambria" w:cs="Arial"/>
              </w:rPr>
              <w:t>.</w:t>
            </w:r>
            <w:r w:rsidR="004A6EE3" w:rsidRPr="00171976">
              <w:rPr>
                <w:rStyle w:val="Hipercze"/>
                <w:rFonts w:ascii="Cambria" w:hAnsi="Cambria" w:cs="Arial"/>
              </w:rPr>
              <w:t xml:space="preserve"> Wewnątrzszkolne   zasady  oceniania</w:t>
            </w:r>
            <w:r w:rsidR="004A6EE3" w:rsidRPr="00171976">
              <w:rPr>
                <w:webHidden/>
              </w:rPr>
              <w:tab/>
            </w:r>
            <w:r w:rsidR="00F554C8" w:rsidRPr="00171976">
              <w:rPr>
                <w:webHidden/>
              </w:rPr>
              <w:fldChar w:fldCharType="begin"/>
            </w:r>
            <w:r w:rsidR="004A6EE3" w:rsidRPr="00171976">
              <w:rPr>
                <w:webHidden/>
              </w:rPr>
              <w:instrText xml:space="preserve"> PAGEREF _Toc485907112 \h </w:instrText>
            </w:r>
            <w:r w:rsidR="00F554C8" w:rsidRPr="00171976">
              <w:rPr>
                <w:webHidden/>
              </w:rPr>
            </w:r>
            <w:r w:rsidR="00F554C8" w:rsidRPr="00171976">
              <w:rPr>
                <w:webHidden/>
              </w:rPr>
              <w:fldChar w:fldCharType="separate"/>
            </w:r>
            <w:r w:rsidR="00A345A4">
              <w:rPr>
                <w:webHidden/>
              </w:rPr>
              <w:t>104</w:t>
            </w:r>
            <w:r w:rsidR="00F554C8" w:rsidRPr="00171976">
              <w:rPr>
                <w:webHidden/>
              </w:rPr>
              <w:fldChar w:fldCharType="end"/>
            </w:r>
          </w:hyperlink>
        </w:p>
        <w:p w:rsidR="004A6EE3" w:rsidRPr="00171976" w:rsidRDefault="0066041E" w:rsidP="00F7049F">
          <w:pPr>
            <w:pStyle w:val="Spistreci2"/>
          </w:pPr>
          <w:hyperlink w:anchor="_Toc485907113" w:history="1">
            <w:r w:rsidR="004A6EE3" w:rsidRPr="00171976">
              <w:rPr>
                <w:rStyle w:val="Hipercze"/>
                <w:rFonts w:ascii="Cambria" w:hAnsi="Cambria" w:cs="Arial"/>
              </w:rPr>
              <w:t>Rozdział 2</w:t>
            </w:r>
            <w:r w:rsidR="004A18D1">
              <w:rPr>
                <w:rStyle w:val="Hipercze"/>
                <w:rFonts w:ascii="Cambria" w:hAnsi="Cambria" w:cs="Arial"/>
              </w:rPr>
              <w:t>.</w:t>
            </w:r>
            <w:r w:rsidR="004A6EE3" w:rsidRPr="00171976">
              <w:rPr>
                <w:rStyle w:val="Hipercze"/>
                <w:rFonts w:ascii="Cambria" w:hAnsi="Cambria" w:cs="Arial"/>
              </w:rPr>
              <w:t xml:space="preserve"> Promowanie i ukończenie szkoły</w:t>
            </w:r>
            <w:r w:rsidR="004A6EE3" w:rsidRPr="00171976">
              <w:rPr>
                <w:webHidden/>
              </w:rPr>
              <w:tab/>
            </w:r>
            <w:r w:rsidR="00F554C8" w:rsidRPr="00171976">
              <w:rPr>
                <w:webHidden/>
              </w:rPr>
              <w:fldChar w:fldCharType="begin"/>
            </w:r>
            <w:r w:rsidR="004A6EE3" w:rsidRPr="00171976">
              <w:rPr>
                <w:webHidden/>
              </w:rPr>
              <w:instrText xml:space="preserve"> PAGEREF _Toc485907113 \h </w:instrText>
            </w:r>
            <w:r w:rsidR="00F554C8" w:rsidRPr="00171976">
              <w:rPr>
                <w:webHidden/>
              </w:rPr>
            </w:r>
            <w:r w:rsidR="00F554C8" w:rsidRPr="00171976">
              <w:rPr>
                <w:webHidden/>
              </w:rPr>
              <w:fldChar w:fldCharType="separate"/>
            </w:r>
            <w:r w:rsidR="00A345A4">
              <w:rPr>
                <w:webHidden/>
              </w:rPr>
              <w:t>129</w:t>
            </w:r>
            <w:r w:rsidR="00F554C8" w:rsidRPr="00171976">
              <w:rPr>
                <w:webHidden/>
              </w:rPr>
              <w:fldChar w:fldCharType="end"/>
            </w:r>
          </w:hyperlink>
        </w:p>
        <w:p w:rsidR="004A6EE3" w:rsidRPr="00171976" w:rsidRDefault="0066041E" w:rsidP="00F7049F">
          <w:pPr>
            <w:pStyle w:val="Spistreci2"/>
          </w:pPr>
          <w:hyperlink w:anchor="_Toc485907114" w:history="1">
            <w:r w:rsidR="004A6EE3" w:rsidRPr="00171976">
              <w:rPr>
                <w:rStyle w:val="Hipercze"/>
                <w:rFonts w:ascii="Cambria" w:hAnsi="Cambria" w:cs="Arial"/>
              </w:rPr>
              <w:t>DZIAŁ VIII</w:t>
            </w:r>
            <w:r w:rsidR="004A6EE3" w:rsidRPr="00171976">
              <w:rPr>
                <w:webHidden/>
              </w:rPr>
              <w:tab/>
            </w:r>
            <w:r w:rsidR="00F554C8" w:rsidRPr="00171976">
              <w:rPr>
                <w:webHidden/>
              </w:rPr>
              <w:fldChar w:fldCharType="begin"/>
            </w:r>
            <w:r w:rsidR="004A6EE3" w:rsidRPr="00171976">
              <w:rPr>
                <w:webHidden/>
              </w:rPr>
              <w:instrText xml:space="preserve"> PAGEREF _Toc485907114 \h </w:instrText>
            </w:r>
            <w:r w:rsidR="00F554C8" w:rsidRPr="00171976">
              <w:rPr>
                <w:webHidden/>
              </w:rPr>
            </w:r>
            <w:r w:rsidR="00F554C8" w:rsidRPr="00171976">
              <w:rPr>
                <w:webHidden/>
              </w:rPr>
              <w:fldChar w:fldCharType="separate"/>
            </w:r>
            <w:r w:rsidR="00A345A4">
              <w:rPr>
                <w:webHidden/>
              </w:rPr>
              <w:t>130</w:t>
            </w:r>
            <w:r w:rsidR="00F554C8" w:rsidRPr="00171976">
              <w:rPr>
                <w:webHidden/>
              </w:rPr>
              <w:fldChar w:fldCharType="end"/>
            </w:r>
          </w:hyperlink>
        </w:p>
        <w:p w:rsidR="004A6EE3" w:rsidRPr="00171976" w:rsidRDefault="0066041E" w:rsidP="00F7049F">
          <w:pPr>
            <w:pStyle w:val="Spistreci2"/>
          </w:pPr>
          <w:hyperlink w:anchor="_Toc485907115" w:history="1">
            <w:r w:rsidR="004A6EE3" w:rsidRPr="00171976">
              <w:rPr>
                <w:rStyle w:val="Hipercze"/>
                <w:rFonts w:ascii="Cambria" w:hAnsi="Cambria" w:cs="Arial"/>
              </w:rPr>
              <w:t>Warunki bezpiecznego pobytu uczniów w szkole</w:t>
            </w:r>
            <w:r w:rsidR="004A6EE3" w:rsidRPr="00171976">
              <w:rPr>
                <w:webHidden/>
              </w:rPr>
              <w:tab/>
            </w:r>
            <w:r w:rsidR="00F554C8" w:rsidRPr="00171976">
              <w:rPr>
                <w:webHidden/>
              </w:rPr>
              <w:fldChar w:fldCharType="begin"/>
            </w:r>
            <w:r w:rsidR="004A6EE3" w:rsidRPr="00171976">
              <w:rPr>
                <w:webHidden/>
              </w:rPr>
              <w:instrText xml:space="preserve"> PAGEREF _Toc485907115 \h </w:instrText>
            </w:r>
            <w:r w:rsidR="00F554C8" w:rsidRPr="00171976">
              <w:rPr>
                <w:webHidden/>
              </w:rPr>
            </w:r>
            <w:r w:rsidR="00F554C8" w:rsidRPr="00171976">
              <w:rPr>
                <w:webHidden/>
              </w:rPr>
              <w:fldChar w:fldCharType="separate"/>
            </w:r>
            <w:r w:rsidR="00A345A4">
              <w:rPr>
                <w:webHidden/>
              </w:rPr>
              <w:t>130</w:t>
            </w:r>
            <w:r w:rsidR="00F554C8" w:rsidRPr="00171976">
              <w:rPr>
                <w:webHidden/>
              </w:rPr>
              <w:fldChar w:fldCharType="end"/>
            </w:r>
          </w:hyperlink>
        </w:p>
        <w:p w:rsidR="009D6C93" w:rsidRDefault="009D6C93" w:rsidP="00F7049F">
          <w:pPr>
            <w:pStyle w:val="Spistreci2"/>
          </w:pPr>
        </w:p>
        <w:p w:rsidR="004A6EE3" w:rsidRPr="00171976" w:rsidRDefault="0066041E" w:rsidP="00F7049F">
          <w:pPr>
            <w:pStyle w:val="Spistreci2"/>
          </w:pPr>
          <w:hyperlink w:anchor="_Toc485907116" w:history="1">
            <w:r w:rsidR="004A6EE3" w:rsidRPr="00171976">
              <w:rPr>
                <w:rStyle w:val="Hipercze"/>
                <w:rFonts w:ascii="Cambria" w:hAnsi="Cambria" w:cs="Arial"/>
              </w:rPr>
              <w:t>DZIAŁ IX</w:t>
            </w:r>
            <w:r w:rsidR="004A6EE3" w:rsidRPr="00171976">
              <w:rPr>
                <w:webHidden/>
              </w:rPr>
              <w:tab/>
            </w:r>
            <w:r w:rsidR="00F554C8" w:rsidRPr="00171976">
              <w:rPr>
                <w:webHidden/>
              </w:rPr>
              <w:fldChar w:fldCharType="begin"/>
            </w:r>
            <w:r w:rsidR="004A6EE3" w:rsidRPr="00171976">
              <w:rPr>
                <w:webHidden/>
              </w:rPr>
              <w:instrText xml:space="preserve"> PAGEREF _Toc485907116 \h </w:instrText>
            </w:r>
            <w:r w:rsidR="00F554C8" w:rsidRPr="00171976">
              <w:rPr>
                <w:webHidden/>
              </w:rPr>
            </w:r>
            <w:r w:rsidR="00F554C8" w:rsidRPr="00171976">
              <w:rPr>
                <w:webHidden/>
              </w:rPr>
              <w:fldChar w:fldCharType="separate"/>
            </w:r>
            <w:r w:rsidR="00A345A4">
              <w:rPr>
                <w:webHidden/>
              </w:rPr>
              <w:t>135</w:t>
            </w:r>
            <w:r w:rsidR="00F554C8" w:rsidRPr="00171976">
              <w:rPr>
                <w:webHidden/>
              </w:rPr>
              <w:fldChar w:fldCharType="end"/>
            </w:r>
          </w:hyperlink>
        </w:p>
        <w:p w:rsidR="004A6EE3" w:rsidRPr="00171976" w:rsidRDefault="0066041E" w:rsidP="00F7049F">
          <w:pPr>
            <w:pStyle w:val="Spistreci2"/>
          </w:pPr>
          <w:hyperlink w:anchor="_Toc485907117" w:history="1">
            <w:r w:rsidR="004A6EE3" w:rsidRPr="00171976">
              <w:rPr>
                <w:rStyle w:val="Hipercze"/>
                <w:rFonts w:ascii="Cambria" w:hAnsi="Cambria" w:cs="Arial"/>
              </w:rPr>
              <w:t>Ceremoniał szkolny</w:t>
            </w:r>
            <w:r w:rsidR="004A6EE3" w:rsidRPr="00171976">
              <w:rPr>
                <w:webHidden/>
              </w:rPr>
              <w:tab/>
            </w:r>
            <w:r w:rsidR="00F554C8" w:rsidRPr="00171976">
              <w:rPr>
                <w:webHidden/>
              </w:rPr>
              <w:fldChar w:fldCharType="begin"/>
            </w:r>
            <w:r w:rsidR="004A6EE3" w:rsidRPr="00171976">
              <w:rPr>
                <w:webHidden/>
              </w:rPr>
              <w:instrText xml:space="preserve"> PAGEREF _Toc485907117 \h </w:instrText>
            </w:r>
            <w:r w:rsidR="00F554C8" w:rsidRPr="00171976">
              <w:rPr>
                <w:webHidden/>
              </w:rPr>
            </w:r>
            <w:r w:rsidR="00F554C8" w:rsidRPr="00171976">
              <w:rPr>
                <w:webHidden/>
              </w:rPr>
              <w:fldChar w:fldCharType="separate"/>
            </w:r>
            <w:r w:rsidR="00A345A4">
              <w:rPr>
                <w:webHidden/>
              </w:rPr>
              <w:t>135</w:t>
            </w:r>
            <w:r w:rsidR="00F554C8" w:rsidRPr="00171976">
              <w:rPr>
                <w:webHidden/>
              </w:rPr>
              <w:fldChar w:fldCharType="end"/>
            </w:r>
          </w:hyperlink>
        </w:p>
        <w:p w:rsidR="004A6EE3" w:rsidRPr="00171976" w:rsidRDefault="0066041E" w:rsidP="00F7049F">
          <w:pPr>
            <w:pStyle w:val="Spistreci2"/>
          </w:pPr>
          <w:hyperlink w:anchor="_Toc485907118" w:history="1">
            <w:r w:rsidR="004A6EE3" w:rsidRPr="00171976">
              <w:rPr>
                <w:rStyle w:val="Hipercze"/>
                <w:rFonts w:ascii="Cambria" w:hAnsi="Cambria" w:cs="Arial"/>
              </w:rPr>
              <w:t>DZIAŁ X</w:t>
            </w:r>
            <w:r w:rsidR="004A6EE3" w:rsidRPr="00171976">
              <w:rPr>
                <w:webHidden/>
              </w:rPr>
              <w:tab/>
            </w:r>
            <w:r w:rsidR="00F554C8" w:rsidRPr="00171976">
              <w:rPr>
                <w:webHidden/>
              </w:rPr>
              <w:fldChar w:fldCharType="begin"/>
            </w:r>
            <w:r w:rsidR="004A6EE3" w:rsidRPr="00171976">
              <w:rPr>
                <w:webHidden/>
              </w:rPr>
              <w:instrText xml:space="preserve"> PAGEREF _Toc485907118 \h </w:instrText>
            </w:r>
            <w:r w:rsidR="00F554C8" w:rsidRPr="00171976">
              <w:rPr>
                <w:webHidden/>
              </w:rPr>
            </w:r>
            <w:r w:rsidR="00F554C8" w:rsidRPr="00171976">
              <w:rPr>
                <w:webHidden/>
              </w:rPr>
              <w:fldChar w:fldCharType="separate"/>
            </w:r>
            <w:r w:rsidR="00A345A4">
              <w:rPr>
                <w:webHidden/>
              </w:rPr>
              <w:t>137</w:t>
            </w:r>
            <w:r w:rsidR="00F554C8" w:rsidRPr="00171976">
              <w:rPr>
                <w:webHidden/>
              </w:rPr>
              <w:fldChar w:fldCharType="end"/>
            </w:r>
          </w:hyperlink>
        </w:p>
        <w:p w:rsidR="004A6EE3" w:rsidRPr="00171976" w:rsidRDefault="0066041E" w:rsidP="00F7049F">
          <w:pPr>
            <w:pStyle w:val="Spistreci2"/>
          </w:pPr>
          <w:hyperlink w:anchor="_Toc485907119" w:history="1">
            <w:r w:rsidR="004A6EE3" w:rsidRPr="00171976">
              <w:rPr>
                <w:rStyle w:val="Hipercze"/>
                <w:rFonts w:ascii="Cambria" w:hAnsi="Cambria" w:cs="Arial"/>
              </w:rPr>
              <w:t>Postanowienia końcowe</w:t>
            </w:r>
            <w:r w:rsidR="004A6EE3" w:rsidRPr="00171976">
              <w:rPr>
                <w:webHidden/>
              </w:rPr>
              <w:tab/>
            </w:r>
            <w:r w:rsidR="00F554C8" w:rsidRPr="00171976">
              <w:rPr>
                <w:webHidden/>
              </w:rPr>
              <w:fldChar w:fldCharType="begin"/>
            </w:r>
            <w:r w:rsidR="004A6EE3" w:rsidRPr="00171976">
              <w:rPr>
                <w:webHidden/>
              </w:rPr>
              <w:instrText xml:space="preserve"> PAGEREF _Toc485907119 \h </w:instrText>
            </w:r>
            <w:r w:rsidR="00F554C8" w:rsidRPr="00171976">
              <w:rPr>
                <w:webHidden/>
              </w:rPr>
            </w:r>
            <w:r w:rsidR="00F554C8" w:rsidRPr="00171976">
              <w:rPr>
                <w:webHidden/>
              </w:rPr>
              <w:fldChar w:fldCharType="separate"/>
            </w:r>
            <w:r w:rsidR="00A345A4">
              <w:rPr>
                <w:webHidden/>
              </w:rPr>
              <w:t>137</w:t>
            </w:r>
            <w:r w:rsidR="00F554C8" w:rsidRPr="00171976">
              <w:rPr>
                <w:webHidden/>
              </w:rPr>
              <w:fldChar w:fldCharType="end"/>
            </w:r>
          </w:hyperlink>
        </w:p>
        <w:p w:rsidR="004A6EE3" w:rsidRPr="00171976" w:rsidRDefault="0066041E" w:rsidP="00F7049F">
          <w:pPr>
            <w:pStyle w:val="Spistreci2"/>
          </w:pPr>
          <w:hyperlink w:anchor="_Toc485907120" w:history="1">
            <w:r w:rsidR="004A6EE3" w:rsidRPr="00171976">
              <w:rPr>
                <w:rStyle w:val="Hipercze"/>
                <w:rFonts w:ascii="Cambria" w:hAnsi="Cambria" w:cs="Arial"/>
              </w:rPr>
              <w:t>DZIAŁ XI</w:t>
            </w:r>
            <w:r w:rsidR="004A6EE3" w:rsidRPr="00171976">
              <w:rPr>
                <w:webHidden/>
              </w:rPr>
              <w:tab/>
            </w:r>
            <w:r w:rsidR="00F554C8" w:rsidRPr="00171976">
              <w:rPr>
                <w:webHidden/>
              </w:rPr>
              <w:fldChar w:fldCharType="begin"/>
            </w:r>
            <w:r w:rsidR="004A6EE3" w:rsidRPr="00171976">
              <w:rPr>
                <w:webHidden/>
              </w:rPr>
              <w:instrText xml:space="preserve"> PAGEREF _Toc485907120 \h </w:instrText>
            </w:r>
            <w:r w:rsidR="00F554C8" w:rsidRPr="00171976">
              <w:rPr>
                <w:webHidden/>
              </w:rPr>
            </w:r>
            <w:r w:rsidR="00F554C8" w:rsidRPr="00171976">
              <w:rPr>
                <w:webHidden/>
              </w:rPr>
              <w:fldChar w:fldCharType="separate"/>
            </w:r>
            <w:r w:rsidR="00A345A4">
              <w:rPr>
                <w:webHidden/>
              </w:rPr>
              <w:t>138</w:t>
            </w:r>
            <w:r w:rsidR="00F554C8" w:rsidRPr="00171976">
              <w:rPr>
                <w:webHidden/>
              </w:rPr>
              <w:fldChar w:fldCharType="end"/>
            </w:r>
          </w:hyperlink>
        </w:p>
        <w:p w:rsidR="004A6EE3" w:rsidRPr="00171976" w:rsidRDefault="0066041E" w:rsidP="00F7049F">
          <w:pPr>
            <w:pStyle w:val="Spistreci2"/>
          </w:pPr>
          <w:hyperlink w:anchor="_Toc485907121" w:history="1">
            <w:r w:rsidR="004A6EE3" w:rsidRPr="00171976">
              <w:rPr>
                <w:rStyle w:val="Hipercze"/>
                <w:rFonts w:ascii="Cambria" w:hAnsi="Cambria" w:cs="Arial"/>
              </w:rPr>
              <w:t>Przepisy przejściowe</w:t>
            </w:r>
            <w:r w:rsidR="004A6EE3" w:rsidRPr="00171976">
              <w:rPr>
                <w:webHidden/>
              </w:rPr>
              <w:tab/>
            </w:r>
            <w:r w:rsidR="00F554C8" w:rsidRPr="00171976">
              <w:rPr>
                <w:webHidden/>
              </w:rPr>
              <w:fldChar w:fldCharType="begin"/>
            </w:r>
            <w:r w:rsidR="004A6EE3" w:rsidRPr="00171976">
              <w:rPr>
                <w:webHidden/>
              </w:rPr>
              <w:instrText xml:space="preserve"> PAGEREF _Toc485907121 \h </w:instrText>
            </w:r>
            <w:r w:rsidR="00F554C8" w:rsidRPr="00171976">
              <w:rPr>
                <w:webHidden/>
              </w:rPr>
            </w:r>
            <w:r w:rsidR="00F554C8" w:rsidRPr="00171976">
              <w:rPr>
                <w:webHidden/>
              </w:rPr>
              <w:fldChar w:fldCharType="separate"/>
            </w:r>
            <w:r w:rsidR="00A345A4">
              <w:rPr>
                <w:webHidden/>
              </w:rPr>
              <w:t>138</w:t>
            </w:r>
            <w:r w:rsidR="00F554C8" w:rsidRPr="00171976">
              <w:rPr>
                <w:webHidden/>
              </w:rPr>
              <w:fldChar w:fldCharType="end"/>
            </w:r>
          </w:hyperlink>
        </w:p>
        <w:p w:rsidR="003F7B49" w:rsidRPr="00171976" w:rsidRDefault="00F554C8" w:rsidP="00F7049F">
          <w:pPr>
            <w:jc w:val="left"/>
            <w:rPr>
              <w:rFonts w:ascii="Cambria" w:hAnsi="Cambria"/>
            </w:rPr>
          </w:pPr>
          <w:r w:rsidRPr="00171976">
            <w:rPr>
              <w:rFonts w:ascii="Cambria" w:hAnsi="Cambria"/>
              <w:b/>
              <w:bCs/>
            </w:rPr>
            <w:fldChar w:fldCharType="end"/>
          </w:r>
        </w:p>
      </w:sdtContent>
    </w:sdt>
    <w:p w:rsidR="00B03105" w:rsidRPr="00D65D96" w:rsidRDefault="00B03105" w:rsidP="00F7049F">
      <w:pPr>
        <w:pStyle w:val="Tytu"/>
        <w:ind w:firstLine="0"/>
        <w:jc w:val="left"/>
        <w:rPr>
          <w:rFonts w:ascii="Cambria" w:hAnsi="Cambria" w:cs="Arial"/>
          <w:sz w:val="22"/>
          <w:szCs w:val="22"/>
        </w:rPr>
      </w:pPr>
    </w:p>
    <w:p w:rsidR="00B03105" w:rsidRPr="00D65D96" w:rsidRDefault="00B03105" w:rsidP="00F7049F">
      <w:pPr>
        <w:pStyle w:val="Tytu"/>
        <w:ind w:firstLine="0"/>
        <w:jc w:val="left"/>
        <w:rPr>
          <w:rFonts w:ascii="Cambria" w:hAnsi="Cambria" w:cs="Arial"/>
          <w:sz w:val="22"/>
          <w:szCs w:val="22"/>
        </w:rPr>
      </w:pPr>
    </w:p>
    <w:p w:rsidR="00B03105" w:rsidRDefault="00B03105" w:rsidP="00F7049F">
      <w:pPr>
        <w:pStyle w:val="Tytu"/>
        <w:ind w:firstLine="0"/>
        <w:jc w:val="left"/>
        <w:rPr>
          <w:rFonts w:ascii="Cambria" w:hAnsi="Cambria" w:cs="Arial"/>
          <w:sz w:val="22"/>
          <w:szCs w:val="22"/>
        </w:rPr>
      </w:pPr>
    </w:p>
    <w:p w:rsidR="00B03105" w:rsidRDefault="00B03105" w:rsidP="00F7049F">
      <w:pPr>
        <w:pStyle w:val="Tytu"/>
        <w:ind w:firstLine="0"/>
        <w:jc w:val="left"/>
        <w:rPr>
          <w:rFonts w:ascii="Cambria" w:hAnsi="Cambria" w:cs="Arial"/>
          <w:sz w:val="22"/>
          <w:szCs w:val="22"/>
        </w:rPr>
      </w:pPr>
    </w:p>
    <w:p w:rsidR="00B03105" w:rsidRPr="00CA295E" w:rsidRDefault="00B03105" w:rsidP="00F7049F">
      <w:pPr>
        <w:pStyle w:val="Tytu"/>
        <w:ind w:firstLine="0"/>
        <w:jc w:val="left"/>
        <w:rPr>
          <w:rFonts w:ascii="Cambria" w:hAnsi="Cambria" w:cs="Arial"/>
          <w:sz w:val="22"/>
          <w:szCs w:val="22"/>
        </w:rPr>
      </w:pPr>
    </w:p>
    <w:p w:rsidR="009D6C93" w:rsidRDefault="009D6C93" w:rsidP="00F7049F">
      <w:pPr>
        <w:jc w:val="left"/>
        <w:rPr>
          <w:rFonts w:ascii="Cambria" w:eastAsia="Times New Roman" w:hAnsi="Cambria" w:cs="Arial"/>
          <w:b/>
          <w:bCs/>
          <w:color w:val="53548A"/>
          <w:sz w:val="26"/>
          <w:szCs w:val="26"/>
        </w:rPr>
      </w:pPr>
      <w:bookmarkStart w:id="1" w:name="_Toc485907081"/>
      <w:r>
        <w:rPr>
          <w:rFonts w:cs="Arial"/>
        </w:rPr>
        <w:br w:type="page"/>
      </w:r>
    </w:p>
    <w:p w:rsidR="00B03105" w:rsidRDefault="00B03105" w:rsidP="006A439F">
      <w:pPr>
        <w:pStyle w:val="Nagwek2"/>
        <w:rPr>
          <w:rFonts w:cs="Arial"/>
        </w:rPr>
      </w:pPr>
      <w:r w:rsidRPr="00D65D96">
        <w:rPr>
          <w:rFonts w:cs="Arial"/>
        </w:rPr>
        <w:lastRenderedPageBreak/>
        <w:t>DZIAŁ I</w:t>
      </w:r>
      <w:bookmarkEnd w:id="1"/>
    </w:p>
    <w:p w:rsidR="00B316EA" w:rsidRPr="00B316EA" w:rsidRDefault="00B316EA" w:rsidP="006A439F"/>
    <w:p w:rsidR="00B03105" w:rsidRPr="00B316EA" w:rsidRDefault="00B03105" w:rsidP="006A439F">
      <w:pPr>
        <w:pStyle w:val="Nagwek2"/>
        <w:spacing w:before="0"/>
        <w:rPr>
          <w:rFonts w:cs="Arial"/>
          <w:b w:val="0"/>
          <w:bCs w:val="0"/>
          <w:color w:val="7030A0"/>
          <w:sz w:val="22"/>
          <w:szCs w:val="22"/>
        </w:rPr>
      </w:pPr>
      <w:bookmarkStart w:id="2" w:name="_Toc485907082"/>
      <w:r w:rsidRPr="00B316EA">
        <w:rPr>
          <w:rFonts w:cs="Arial"/>
          <w:color w:val="7030A0"/>
          <w:sz w:val="22"/>
          <w:szCs w:val="22"/>
        </w:rPr>
        <w:t>Rozdział 1</w:t>
      </w:r>
      <w:r w:rsidR="009B3961">
        <w:rPr>
          <w:rFonts w:cs="Arial"/>
          <w:b w:val="0"/>
          <w:bCs w:val="0"/>
          <w:color w:val="7030A0"/>
          <w:sz w:val="22"/>
          <w:szCs w:val="22"/>
        </w:rPr>
        <w:br/>
      </w:r>
      <w:r w:rsidR="009E6FAF" w:rsidRPr="00B316EA">
        <w:rPr>
          <w:rFonts w:cs="Arial"/>
          <w:color w:val="7030A0"/>
          <w:sz w:val="22"/>
          <w:szCs w:val="22"/>
        </w:rPr>
        <w:t>Informacje ogólne o Szkole</w:t>
      </w:r>
      <w:bookmarkEnd w:id="2"/>
    </w:p>
    <w:p w:rsidR="00B03105" w:rsidRPr="00D65D96" w:rsidRDefault="00B03105" w:rsidP="00F7049F">
      <w:pPr>
        <w:jc w:val="left"/>
        <w:rPr>
          <w:rFonts w:ascii="Cambria" w:hAnsi="Cambria"/>
          <w:b/>
        </w:rPr>
      </w:pPr>
    </w:p>
    <w:p w:rsidR="00B03105" w:rsidRPr="00D65D96" w:rsidRDefault="00B03105" w:rsidP="00654350">
      <w:pPr>
        <w:jc w:val="both"/>
        <w:rPr>
          <w:rFonts w:ascii="Cambria" w:hAnsi="Cambria" w:cs="Arial"/>
          <w:b/>
        </w:rPr>
      </w:pPr>
      <w:r w:rsidRPr="00D65D96">
        <w:rPr>
          <w:rFonts w:ascii="Cambria" w:hAnsi="Cambria" w:cs="Arial"/>
          <w:b/>
        </w:rPr>
        <w:t>§ 1. 1.</w:t>
      </w:r>
      <w:r w:rsidR="00C66E81">
        <w:rPr>
          <w:rFonts w:ascii="Cambria" w:hAnsi="Cambria" w:cs="Arial"/>
          <w:b/>
        </w:rPr>
        <w:t xml:space="preserve"> Szkoła Podstawowa N</w:t>
      </w:r>
      <w:r w:rsidR="009D6C93">
        <w:rPr>
          <w:rFonts w:ascii="Cambria" w:hAnsi="Cambria" w:cs="Arial"/>
          <w:b/>
        </w:rPr>
        <w:t xml:space="preserve">r 10 </w:t>
      </w:r>
      <w:r w:rsidR="00C66E81">
        <w:rPr>
          <w:rFonts w:ascii="Cambria" w:hAnsi="Cambria" w:cs="Arial"/>
          <w:b/>
        </w:rPr>
        <w:t xml:space="preserve">w Piotrkowie Tryb. im. Mikołaja Reja </w:t>
      </w:r>
      <w:r w:rsidR="009E6FAF">
        <w:rPr>
          <w:rFonts w:ascii="Cambria" w:hAnsi="Cambria" w:cs="Arial"/>
          <w:color w:val="000000"/>
        </w:rPr>
        <w:t>zwana dalej S</w:t>
      </w:r>
      <w:r w:rsidRPr="00D65D96">
        <w:rPr>
          <w:rFonts w:ascii="Cambria" w:hAnsi="Cambria" w:cs="Arial"/>
          <w:color w:val="000000"/>
        </w:rPr>
        <w:t>zkołą jest placówką publiczną.</w:t>
      </w:r>
    </w:p>
    <w:p w:rsidR="00B03105" w:rsidRPr="00D65D96" w:rsidRDefault="00B03105" w:rsidP="00654350">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rsidR="00B03105" w:rsidRPr="00D65D96" w:rsidRDefault="00B03105" w:rsidP="00654350">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rsidR="00B03105" w:rsidRPr="00D65D96" w:rsidRDefault="00B03105" w:rsidP="00654350">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rsidR="00B03105" w:rsidRDefault="00B03105" w:rsidP="00654350">
      <w:pPr>
        <w:numPr>
          <w:ilvl w:val="0"/>
          <w:numId w:val="2"/>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 Realizuje ustalone przez Ministra Oświaty zasady oceniania, klasyfikowania i promowania uczniów o</w:t>
      </w:r>
      <w:r>
        <w:rPr>
          <w:rFonts w:ascii="Cambria" w:hAnsi="Cambria" w:cs="Arial"/>
          <w:bCs/>
          <w:color w:val="000000"/>
        </w:rPr>
        <w:t>raz przeprowadzania egzaminów</w:t>
      </w:r>
      <w:r w:rsidR="00B21D62">
        <w:rPr>
          <w:rFonts w:ascii="Cambria" w:hAnsi="Cambria" w:cs="Arial"/>
          <w:bCs/>
          <w:color w:val="000000"/>
        </w:rPr>
        <w:t xml:space="preserve"> i sprawdzianów</w:t>
      </w:r>
      <w:r w:rsidRPr="00D65D96">
        <w:rPr>
          <w:rFonts w:ascii="Cambria" w:hAnsi="Cambria" w:cs="Arial"/>
          <w:bCs/>
          <w:color w:val="000000"/>
        </w:rPr>
        <w:t>.</w:t>
      </w:r>
    </w:p>
    <w:p w:rsidR="00B03105" w:rsidRPr="00D65D96" w:rsidRDefault="00B03105" w:rsidP="00654350">
      <w:pPr>
        <w:tabs>
          <w:tab w:val="left" w:pos="0"/>
          <w:tab w:val="left" w:pos="426"/>
        </w:tabs>
        <w:jc w:val="both"/>
        <w:rPr>
          <w:rFonts w:ascii="Cambria" w:hAnsi="Cambria" w:cs="Arial"/>
          <w:bCs/>
          <w:i/>
          <w:color w:val="000000"/>
        </w:rPr>
      </w:pPr>
    </w:p>
    <w:p w:rsidR="00B03105" w:rsidRPr="00704D2C" w:rsidRDefault="008D7310" w:rsidP="00654350">
      <w:pPr>
        <w:tabs>
          <w:tab w:val="left" w:pos="284"/>
          <w:tab w:val="left" w:pos="851"/>
        </w:tabs>
        <w:jc w:val="both"/>
        <w:rPr>
          <w:rFonts w:ascii="Cambria" w:hAnsi="Cambria" w:cs="Arial"/>
          <w:color w:val="000000"/>
        </w:rPr>
      </w:pPr>
      <w:r w:rsidRPr="008D7310">
        <w:rPr>
          <w:rFonts w:ascii="Cambria" w:hAnsi="Cambria" w:cs="Arial"/>
          <w:b/>
          <w:color w:val="000000"/>
        </w:rPr>
        <w:t>2.</w:t>
      </w:r>
      <w:r>
        <w:rPr>
          <w:rFonts w:ascii="Cambria" w:hAnsi="Cambria" w:cs="Arial"/>
          <w:color w:val="000000"/>
        </w:rPr>
        <w:t xml:space="preserve">  </w:t>
      </w:r>
      <w:r w:rsidR="00B03105" w:rsidRPr="00704D2C">
        <w:rPr>
          <w:rFonts w:ascii="Cambria" w:hAnsi="Cambria" w:cs="Arial"/>
          <w:color w:val="000000"/>
        </w:rPr>
        <w:t xml:space="preserve">Siedzibą szkoły jest budynek przy ulicy </w:t>
      </w:r>
      <w:r w:rsidR="00C66E81">
        <w:rPr>
          <w:rFonts w:ascii="Cambria" w:hAnsi="Cambria"/>
          <w:bCs/>
        </w:rPr>
        <w:t>Próchnika 8/12, a dla klas I - III budynek przy ulicy Wojska Polskiego 37.</w:t>
      </w:r>
    </w:p>
    <w:p w:rsidR="00B03105" w:rsidRPr="008666A7" w:rsidRDefault="008D7310" w:rsidP="00654350">
      <w:pPr>
        <w:tabs>
          <w:tab w:val="left" w:pos="284"/>
          <w:tab w:val="left" w:pos="851"/>
        </w:tabs>
        <w:spacing w:before="240"/>
        <w:jc w:val="both"/>
        <w:rPr>
          <w:rFonts w:ascii="Cambria" w:hAnsi="Cambria" w:cs="Arial"/>
          <w:color w:val="000000"/>
        </w:rPr>
      </w:pPr>
      <w:r w:rsidRPr="008D7310">
        <w:rPr>
          <w:rFonts w:ascii="Cambria" w:hAnsi="Cambria" w:cs="Arial"/>
          <w:b/>
          <w:color w:val="000000"/>
        </w:rPr>
        <w:t>3.</w:t>
      </w:r>
      <w:r>
        <w:rPr>
          <w:rFonts w:ascii="Cambria" w:hAnsi="Cambria" w:cs="Arial"/>
          <w:color w:val="000000"/>
        </w:rPr>
        <w:t xml:space="preserve">  </w:t>
      </w:r>
      <w:r w:rsidR="00B03105" w:rsidRPr="00D65D96">
        <w:rPr>
          <w:rFonts w:ascii="Cambria" w:hAnsi="Cambria" w:cs="Arial"/>
          <w:color w:val="000000"/>
        </w:rPr>
        <w:t xml:space="preserve">Organem prowadzącym jest </w:t>
      </w:r>
      <w:r w:rsidR="00C66E81">
        <w:rPr>
          <w:rFonts w:ascii="Cambria" w:hAnsi="Cambria" w:cs="Arial"/>
          <w:color w:val="000000"/>
        </w:rPr>
        <w:t xml:space="preserve"> Gmina Piotrków Trybunalski.</w:t>
      </w:r>
    </w:p>
    <w:p w:rsidR="009E6FAF" w:rsidRDefault="008D7310" w:rsidP="00654350">
      <w:pPr>
        <w:tabs>
          <w:tab w:val="left" w:pos="284"/>
          <w:tab w:val="left" w:pos="851"/>
        </w:tabs>
        <w:spacing w:before="240"/>
        <w:jc w:val="both"/>
        <w:rPr>
          <w:rFonts w:ascii="Cambria" w:hAnsi="Cambria" w:cs="Arial"/>
          <w:color w:val="000000"/>
        </w:rPr>
      </w:pPr>
      <w:r w:rsidRPr="008D7310">
        <w:rPr>
          <w:rFonts w:ascii="Cambria" w:hAnsi="Cambria" w:cs="Arial"/>
          <w:b/>
          <w:color w:val="000000"/>
        </w:rPr>
        <w:t>4.</w:t>
      </w:r>
      <w:r>
        <w:rPr>
          <w:rFonts w:ascii="Cambria" w:hAnsi="Cambria" w:cs="Arial"/>
          <w:color w:val="000000"/>
        </w:rPr>
        <w:t xml:space="preserve">  </w:t>
      </w:r>
      <w:r w:rsidR="00B03105" w:rsidRPr="00D65D96">
        <w:rPr>
          <w:rFonts w:ascii="Cambria" w:hAnsi="Cambria" w:cs="Arial"/>
          <w:color w:val="000000"/>
        </w:rPr>
        <w:t>Nadzór p</w:t>
      </w:r>
      <w:r w:rsidR="00C66E81">
        <w:rPr>
          <w:rFonts w:ascii="Cambria" w:hAnsi="Cambria" w:cs="Arial"/>
          <w:color w:val="000000"/>
        </w:rPr>
        <w:t>edagogiczny nad szkołą sprawuje Łódzki</w:t>
      </w:r>
      <w:r w:rsidR="00B03105">
        <w:rPr>
          <w:rFonts w:ascii="Cambria" w:hAnsi="Cambria" w:cs="Arial"/>
          <w:color w:val="000000"/>
        </w:rPr>
        <w:t xml:space="preserve"> </w:t>
      </w:r>
      <w:r w:rsidR="00B03105" w:rsidRPr="00D65D96">
        <w:rPr>
          <w:rFonts w:ascii="Cambria" w:hAnsi="Cambria" w:cs="Arial"/>
          <w:color w:val="000000"/>
        </w:rPr>
        <w:t>Kurator Oświaty.</w:t>
      </w:r>
    </w:p>
    <w:p w:rsidR="004A18D1" w:rsidRDefault="004A18D1" w:rsidP="00654350">
      <w:pPr>
        <w:tabs>
          <w:tab w:val="left" w:pos="284"/>
          <w:tab w:val="left" w:pos="851"/>
        </w:tabs>
        <w:jc w:val="both"/>
        <w:rPr>
          <w:rFonts w:ascii="Cambria" w:hAnsi="Cambria" w:cs="Arial"/>
          <w:b/>
        </w:rPr>
      </w:pPr>
    </w:p>
    <w:p w:rsidR="00185CF4" w:rsidRDefault="008D7310" w:rsidP="00654350">
      <w:pPr>
        <w:tabs>
          <w:tab w:val="left" w:pos="284"/>
          <w:tab w:val="left" w:pos="851"/>
        </w:tabs>
        <w:jc w:val="both"/>
        <w:rPr>
          <w:rFonts w:ascii="Cambria" w:hAnsi="Cambria" w:cs="Arial"/>
        </w:rPr>
      </w:pPr>
      <w:r w:rsidRPr="008D7310">
        <w:rPr>
          <w:rFonts w:ascii="Cambria" w:hAnsi="Cambria" w:cs="Arial"/>
          <w:b/>
        </w:rPr>
        <w:t>5.</w:t>
      </w:r>
      <w:r>
        <w:rPr>
          <w:rFonts w:ascii="Cambria" w:hAnsi="Cambria" w:cs="Arial"/>
        </w:rPr>
        <w:t xml:space="preserve">  </w:t>
      </w:r>
      <w:r w:rsidR="009E6FAF" w:rsidRPr="009E6FAF">
        <w:rPr>
          <w:rFonts w:ascii="Cambria" w:hAnsi="Cambria" w:cs="Arial"/>
        </w:rPr>
        <w:t xml:space="preserve">Ilekroć w statucie mowa jest o </w:t>
      </w:r>
      <w:r w:rsidR="009E6FAF" w:rsidRPr="009E6FAF">
        <w:rPr>
          <w:rFonts w:ascii="Cambria" w:hAnsi="Cambria" w:cs="Arial"/>
          <w:i/>
        </w:rPr>
        <w:t xml:space="preserve">„szkole” </w:t>
      </w:r>
      <w:r w:rsidR="009E6FAF" w:rsidRPr="009E6FAF">
        <w:rPr>
          <w:rFonts w:ascii="Cambria" w:hAnsi="Cambria" w:cs="Arial"/>
        </w:rPr>
        <w:t xml:space="preserve">należy przez to rozumieć </w:t>
      </w:r>
      <w:r w:rsidR="00647B8D">
        <w:rPr>
          <w:rFonts w:ascii="Cambria" w:hAnsi="Cambria" w:cs="Arial"/>
          <w:color w:val="FFFF00"/>
        </w:rPr>
        <w:t xml:space="preserve"> </w:t>
      </w:r>
      <w:r w:rsidR="00C66E81" w:rsidRPr="0004315F">
        <w:rPr>
          <w:rFonts w:ascii="Cambria" w:hAnsi="Cambria" w:cs="Arial"/>
        </w:rPr>
        <w:t xml:space="preserve">Szkołę Podstawową </w:t>
      </w:r>
      <w:r w:rsidR="00647B8D" w:rsidRPr="0004315F">
        <w:rPr>
          <w:rFonts w:ascii="Cambria" w:hAnsi="Cambria" w:cs="Arial"/>
        </w:rPr>
        <w:t xml:space="preserve">Nr 10 </w:t>
      </w:r>
    </w:p>
    <w:p w:rsidR="009E6FAF" w:rsidRPr="0004315F" w:rsidRDefault="00607EAA" w:rsidP="00654350">
      <w:pPr>
        <w:tabs>
          <w:tab w:val="left" w:pos="284"/>
          <w:tab w:val="left" w:pos="851"/>
        </w:tabs>
        <w:jc w:val="both"/>
        <w:rPr>
          <w:rFonts w:ascii="Cambria" w:hAnsi="Cambria" w:cs="Arial"/>
          <w:color w:val="000000"/>
        </w:rPr>
      </w:pPr>
      <w:r w:rsidRPr="0004315F">
        <w:rPr>
          <w:rFonts w:ascii="Cambria" w:hAnsi="Cambria" w:cs="Arial"/>
        </w:rPr>
        <w:t xml:space="preserve">im. Mikołaja Reja </w:t>
      </w:r>
      <w:r w:rsidR="00C66E81" w:rsidRPr="0004315F">
        <w:rPr>
          <w:rFonts w:ascii="Cambria" w:hAnsi="Cambria" w:cs="Arial"/>
        </w:rPr>
        <w:t>w Piotrkowie Trybunalskim</w:t>
      </w:r>
      <w:r w:rsidR="00094305" w:rsidRPr="0004315F">
        <w:rPr>
          <w:rFonts w:ascii="Cambria" w:hAnsi="Cambria" w:cs="Arial"/>
        </w:rPr>
        <w:t>, w której prowadzone są oddzi</w:t>
      </w:r>
      <w:r w:rsidR="009D6C93" w:rsidRPr="0004315F">
        <w:rPr>
          <w:rFonts w:ascii="Cambria" w:hAnsi="Cambria" w:cs="Arial"/>
        </w:rPr>
        <w:t>ały gimnazjalne Gimnazjum Nr 4.</w:t>
      </w:r>
      <w:r w:rsidR="009E6FAF" w:rsidRPr="0004315F">
        <w:rPr>
          <w:rFonts w:ascii="Cambria" w:hAnsi="Cambria" w:cs="Arial"/>
        </w:rPr>
        <w:t xml:space="preserve"> </w:t>
      </w:r>
    </w:p>
    <w:p w:rsidR="009E6FAF" w:rsidRPr="009E6FAF" w:rsidRDefault="008D7310" w:rsidP="00654350">
      <w:pPr>
        <w:tabs>
          <w:tab w:val="left" w:pos="284"/>
          <w:tab w:val="left" w:pos="851"/>
        </w:tabs>
        <w:spacing w:before="240"/>
        <w:jc w:val="both"/>
        <w:rPr>
          <w:rFonts w:ascii="Cambria" w:hAnsi="Cambria" w:cs="Arial"/>
          <w:color w:val="000000"/>
        </w:rPr>
      </w:pPr>
      <w:r w:rsidRPr="0004315F">
        <w:rPr>
          <w:rFonts w:ascii="Cambria" w:hAnsi="Cambria" w:cs="Arial"/>
          <w:b/>
        </w:rPr>
        <w:t>6.</w:t>
      </w:r>
      <w:r w:rsidRPr="0004315F">
        <w:rPr>
          <w:rFonts w:ascii="Cambria" w:hAnsi="Cambria" w:cs="Arial"/>
        </w:rPr>
        <w:t xml:space="preserve">  </w:t>
      </w:r>
      <w:r w:rsidR="009E6FAF" w:rsidRPr="0004315F">
        <w:rPr>
          <w:rFonts w:ascii="Cambria" w:hAnsi="Cambria" w:cs="Arial"/>
        </w:rPr>
        <w:t>Nazwa szkoły używana jest</w:t>
      </w:r>
      <w:r w:rsidR="009E6FAF" w:rsidRPr="00BA4D9E">
        <w:rPr>
          <w:rFonts w:ascii="Cambria" w:hAnsi="Cambria" w:cs="Arial"/>
        </w:rPr>
        <w:t xml:space="preserve"> w pełnym brzmieniu – S</w:t>
      </w:r>
      <w:r w:rsidR="009D6C93">
        <w:rPr>
          <w:rFonts w:ascii="Cambria" w:hAnsi="Cambria" w:cs="Arial"/>
        </w:rPr>
        <w:t xml:space="preserve">zkoła Podstawowa Nr 10 </w:t>
      </w:r>
      <w:r w:rsidR="00B8650E" w:rsidRPr="00BA4D9E">
        <w:rPr>
          <w:rFonts w:ascii="Cambria" w:hAnsi="Cambria" w:cs="Arial"/>
        </w:rPr>
        <w:t>im.</w:t>
      </w:r>
      <w:r w:rsidR="00B8650E">
        <w:rPr>
          <w:rFonts w:ascii="Cambria" w:hAnsi="Cambria" w:cs="Arial"/>
        </w:rPr>
        <w:t xml:space="preserve"> Mikołaja Reja </w:t>
      </w:r>
      <w:r w:rsidR="009D6C93">
        <w:rPr>
          <w:rFonts w:ascii="Cambria" w:hAnsi="Cambria" w:cs="Arial"/>
        </w:rPr>
        <w:t xml:space="preserve">w Piotrkowie Trybunalskim. </w:t>
      </w:r>
      <w:r w:rsidR="009E6FAF" w:rsidRPr="00BA4D9E">
        <w:rPr>
          <w:rFonts w:ascii="Cambria" w:hAnsi="Cambria" w:cs="Arial"/>
        </w:rPr>
        <w:t xml:space="preserve"> Na pieczęciach i stemplach używana jest nazwa: „</w:t>
      </w:r>
      <w:r w:rsidR="009D6C93">
        <w:rPr>
          <w:rFonts w:ascii="Cambria" w:hAnsi="Cambria" w:cs="Arial"/>
        </w:rPr>
        <w:t>Szkoła Podstawowa Nr</w:t>
      </w:r>
      <w:r w:rsidR="00B8650E">
        <w:rPr>
          <w:rFonts w:ascii="Cambria" w:hAnsi="Cambria" w:cs="Arial"/>
        </w:rPr>
        <w:t xml:space="preserve"> 10  </w:t>
      </w:r>
      <w:r w:rsidR="00B8650E" w:rsidRPr="00BA4D9E">
        <w:rPr>
          <w:rFonts w:ascii="Cambria" w:hAnsi="Cambria" w:cs="Arial"/>
        </w:rPr>
        <w:t>im</w:t>
      </w:r>
      <w:r w:rsidR="00B8650E">
        <w:rPr>
          <w:rFonts w:ascii="Cambria" w:hAnsi="Cambria" w:cs="Arial"/>
        </w:rPr>
        <w:t>. Mikołaja Reja w  Piotrkowie Trybunalskim</w:t>
      </w:r>
      <w:r w:rsidR="009E6FAF" w:rsidRPr="00BA4D9E">
        <w:rPr>
          <w:rFonts w:ascii="Cambria" w:hAnsi="Cambria" w:cs="Arial"/>
        </w:rPr>
        <w:t xml:space="preserve">”.  </w:t>
      </w:r>
    </w:p>
    <w:p w:rsidR="00B03105" w:rsidRDefault="008D7310" w:rsidP="00654350">
      <w:pPr>
        <w:tabs>
          <w:tab w:val="left" w:pos="284"/>
          <w:tab w:val="left" w:pos="851"/>
        </w:tabs>
        <w:spacing w:before="240"/>
        <w:jc w:val="both"/>
        <w:rPr>
          <w:rFonts w:ascii="Cambria" w:hAnsi="Cambria" w:cs="Arial"/>
          <w:color w:val="000000"/>
        </w:rPr>
      </w:pPr>
      <w:r w:rsidRPr="008D7310">
        <w:rPr>
          <w:rFonts w:ascii="Cambria" w:hAnsi="Cambria" w:cs="Arial"/>
          <w:b/>
          <w:color w:val="000000"/>
        </w:rPr>
        <w:t>7.</w:t>
      </w:r>
      <w:r>
        <w:rPr>
          <w:rFonts w:ascii="Cambria" w:hAnsi="Cambria" w:cs="Arial"/>
          <w:color w:val="000000"/>
        </w:rPr>
        <w:t xml:space="preserve">  </w:t>
      </w:r>
      <w:r w:rsidR="00134488">
        <w:rPr>
          <w:rFonts w:ascii="Cambria" w:hAnsi="Cambria" w:cs="Arial"/>
          <w:color w:val="000000"/>
        </w:rPr>
        <w:t>Szkoła</w:t>
      </w:r>
      <w:r w:rsidR="00B03105">
        <w:rPr>
          <w:rFonts w:ascii="Cambria" w:hAnsi="Cambria" w:cs="Arial"/>
          <w:color w:val="000000"/>
        </w:rPr>
        <w:t xml:space="preserve"> </w:t>
      </w:r>
      <w:r w:rsidR="00134488">
        <w:rPr>
          <w:rFonts w:ascii="Cambria" w:hAnsi="Cambria" w:cs="Arial"/>
          <w:color w:val="000000"/>
        </w:rPr>
        <w:t>używaja</w:t>
      </w:r>
      <w:r w:rsidR="00B03105" w:rsidRPr="00D65D96">
        <w:rPr>
          <w:rFonts w:ascii="Cambria" w:hAnsi="Cambria" w:cs="Arial"/>
          <w:color w:val="000000"/>
        </w:rPr>
        <w:t xml:space="preserve"> pieczęci urzędowych o treściach:</w:t>
      </w:r>
    </w:p>
    <w:p w:rsidR="00B03105" w:rsidRPr="004416FB" w:rsidRDefault="00B03105" w:rsidP="00F7049F">
      <w:pPr>
        <w:tabs>
          <w:tab w:val="left" w:pos="284"/>
          <w:tab w:val="left" w:pos="851"/>
        </w:tabs>
        <w:ind w:left="426"/>
        <w:jc w:val="left"/>
        <w:rPr>
          <w:rFonts w:ascii="Cambria" w:hAnsi="Cambria" w:cs="Arial"/>
          <w:color w:val="000000"/>
        </w:rPr>
      </w:pPr>
    </w:p>
    <w:p w:rsidR="00B03105" w:rsidRDefault="004A18D1" w:rsidP="00D77C7D">
      <w:pPr>
        <w:numPr>
          <w:ilvl w:val="0"/>
          <w:numId w:val="173"/>
        </w:numPr>
        <w:ind w:left="426" w:firstLine="0"/>
        <w:jc w:val="left"/>
        <w:rPr>
          <w:rFonts w:ascii="Cambria" w:hAnsi="Cambria"/>
          <w:bCs/>
        </w:rPr>
      </w:pPr>
      <w:r>
        <w:rPr>
          <w:rFonts w:ascii="Cambria" w:hAnsi="Cambria"/>
          <w:bCs/>
        </w:rPr>
        <w:t xml:space="preserve">  </w:t>
      </w:r>
      <w:r w:rsidR="00B03105" w:rsidRPr="004416FB">
        <w:rPr>
          <w:rFonts w:ascii="Cambria" w:hAnsi="Cambria"/>
          <w:bCs/>
        </w:rPr>
        <w:t>pieczęć urzędową</w:t>
      </w:r>
      <w:r>
        <w:rPr>
          <w:rFonts w:ascii="Cambria" w:hAnsi="Cambria"/>
          <w:bCs/>
        </w:rPr>
        <w:t>:</w:t>
      </w:r>
    </w:p>
    <w:p w:rsidR="004A18D1" w:rsidRDefault="004A18D1" w:rsidP="00F7049F">
      <w:pPr>
        <w:tabs>
          <w:tab w:val="left" w:pos="4320"/>
        </w:tabs>
        <w:ind w:left="786"/>
        <w:jc w:val="left"/>
        <w:rPr>
          <w:rFonts w:ascii="Cambria" w:hAnsi="Cambria" w:cs="Cambria"/>
          <w:color w:val="000000"/>
        </w:rPr>
      </w:pPr>
    </w:p>
    <w:p w:rsidR="00647B8D" w:rsidRPr="00695666" w:rsidRDefault="00647B8D" w:rsidP="004A18D1">
      <w:pPr>
        <w:tabs>
          <w:tab w:val="left" w:pos="4320"/>
        </w:tabs>
        <w:ind w:left="794"/>
        <w:jc w:val="left"/>
        <w:rPr>
          <w:rFonts w:ascii="Cambria" w:hAnsi="Cambria" w:cs="Cambria"/>
          <w:color w:val="000000"/>
        </w:rPr>
      </w:pPr>
      <w:r w:rsidRPr="00695666">
        <w:rPr>
          <w:rFonts w:ascii="Cambria" w:hAnsi="Cambria" w:cs="Cambria"/>
          <w:color w:val="000000"/>
        </w:rPr>
        <w:t>Szkoła Podstawowa Nr 10</w:t>
      </w:r>
    </w:p>
    <w:p w:rsidR="00647B8D" w:rsidRPr="00695666" w:rsidRDefault="00647B8D" w:rsidP="00F7049F">
      <w:pPr>
        <w:tabs>
          <w:tab w:val="left" w:pos="4320"/>
        </w:tabs>
        <w:ind w:left="786"/>
        <w:jc w:val="left"/>
        <w:rPr>
          <w:rFonts w:ascii="Cambria" w:hAnsi="Cambria" w:cs="Cambria"/>
          <w:color w:val="000000"/>
        </w:rPr>
      </w:pPr>
      <w:r w:rsidRPr="00695666">
        <w:rPr>
          <w:rFonts w:ascii="Cambria" w:hAnsi="Cambria" w:cs="Cambria"/>
          <w:color w:val="000000"/>
        </w:rPr>
        <w:t>im. Mikołaja Reja</w:t>
      </w:r>
    </w:p>
    <w:p w:rsidR="00647B8D" w:rsidRPr="00695666" w:rsidRDefault="00647B8D" w:rsidP="00F7049F">
      <w:pPr>
        <w:tabs>
          <w:tab w:val="left" w:pos="4320"/>
        </w:tabs>
        <w:ind w:left="786"/>
        <w:jc w:val="left"/>
        <w:rPr>
          <w:rFonts w:ascii="Cambria" w:hAnsi="Cambria" w:cs="Cambria"/>
          <w:color w:val="000000"/>
          <w:lang w:val="cs-CZ"/>
        </w:rPr>
      </w:pPr>
      <w:r w:rsidRPr="00695666">
        <w:rPr>
          <w:rFonts w:ascii="Cambria" w:hAnsi="Cambria" w:cs="Cambria"/>
          <w:color w:val="000000"/>
        </w:rPr>
        <w:t>97-300 Piotrków Tryb.</w:t>
      </w:r>
    </w:p>
    <w:p w:rsidR="00647B8D" w:rsidRPr="00647B8D" w:rsidRDefault="00647B8D" w:rsidP="00F7049F">
      <w:pPr>
        <w:tabs>
          <w:tab w:val="left" w:pos="4320"/>
        </w:tabs>
        <w:ind w:left="786"/>
        <w:jc w:val="left"/>
        <w:rPr>
          <w:rFonts w:ascii="Cambria" w:hAnsi="Cambria" w:cs="Cambria"/>
          <w:bCs/>
          <w:color w:val="000000"/>
        </w:rPr>
      </w:pPr>
      <w:r w:rsidRPr="00695666">
        <w:rPr>
          <w:rFonts w:ascii="Cambria" w:hAnsi="Cambria" w:cs="Cambria"/>
          <w:color w:val="000000"/>
          <w:lang w:val="cs-CZ"/>
        </w:rPr>
        <w:t>ul.Wojska Polskiego 37</w:t>
      </w:r>
      <w:r w:rsidRPr="00647B8D">
        <w:rPr>
          <w:rFonts w:ascii="Cambria" w:hAnsi="Cambria" w:cs="Cambria"/>
          <w:color w:val="000000"/>
        </w:rPr>
        <w:t xml:space="preserve"> </w:t>
      </w:r>
    </w:p>
    <w:p w:rsidR="00B03105" w:rsidRPr="004416FB" w:rsidRDefault="00B03105" w:rsidP="00F7049F">
      <w:pPr>
        <w:pStyle w:val="Akapitzlist"/>
        <w:spacing w:after="0" w:line="240" w:lineRule="auto"/>
        <w:ind w:left="993"/>
        <w:rPr>
          <w:rFonts w:ascii="Cambria" w:hAnsi="Cambria"/>
          <w:bCs/>
        </w:rPr>
      </w:pPr>
    </w:p>
    <w:p w:rsidR="00B03105" w:rsidRPr="00C14382" w:rsidRDefault="00B03105" w:rsidP="00D77C7D">
      <w:pPr>
        <w:numPr>
          <w:ilvl w:val="0"/>
          <w:numId w:val="173"/>
        </w:numPr>
        <w:tabs>
          <w:tab w:val="num" w:pos="0"/>
        </w:tabs>
        <w:ind w:left="426" w:firstLine="0"/>
        <w:jc w:val="left"/>
        <w:rPr>
          <w:rFonts w:ascii="Cambria" w:hAnsi="Cambria"/>
          <w:b/>
          <w:bCs/>
          <w:color w:val="C00000"/>
        </w:rPr>
      </w:pPr>
      <w:r w:rsidRPr="004416FB">
        <w:rPr>
          <w:rFonts w:ascii="Cambria" w:hAnsi="Cambria"/>
          <w:bCs/>
        </w:rPr>
        <w:t>stemple prostokątne:</w:t>
      </w:r>
    </w:p>
    <w:p w:rsidR="00C14382" w:rsidRPr="00C14382" w:rsidRDefault="00C14382" w:rsidP="00F7049F">
      <w:pPr>
        <w:jc w:val="left"/>
        <w:rPr>
          <w:rFonts w:ascii="Cambria" w:hAnsi="Cambria"/>
          <w:b/>
          <w:bCs/>
          <w:color w:val="C00000"/>
        </w:rPr>
      </w:pPr>
    </w:p>
    <w:p w:rsidR="00647B8D" w:rsidRPr="004A18D1" w:rsidRDefault="00647B8D" w:rsidP="004A18D1">
      <w:pPr>
        <w:suppressAutoHyphens/>
        <w:ind w:left="794"/>
        <w:jc w:val="left"/>
        <w:rPr>
          <w:rFonts w:ascii="Cambria" w:eastAsia="Cambria" w:hAnsi="Cambria" w:cs="Cambria"/>
          <w:bCs/>
          <w:color w:val="000000"/>
        </w:rPr>
      </w:pPr>
      <w:r w:rsidRPr="004A18D1">
        <w:rPr>
          <w:rFonts w:ascii="Cambria" w:eastAsia="Cambria" w:hAnsi="Cambria" w:cs="Cambria"/>
          <w:bCs/>
          <w:color w:val="000000"/>
        </w:rPr>
        <w:t>Szkoła Podstawowa Nr 10</w:t>
      </w:r>
    </w:p>
    <w:p w:rsidR="00647B8D" w:rsidRPr="00FA438F" w:rsidRDefault="00647B8D" w:rsidP="004A18D1">
      <w:pPr>
        <w:pStyle w:val="Akapitzlist"/>
        <w:spacing w:after="0" w:line="240" w:lineRule="auto"/>
        <w:ind w:left="794"/>
        <w:rPr>
          <w:rFonts w:ascii="Cambria" w:eastAsia="Cambria" w:hAnsi="Cambria" w:cs="Cambria"/>
          <w:bCs/>
          <w:color w:val="000000"/>
        </w:rPr>
      </w:pPr>
      <w:r w:rsidRPr="00FA438F">
        <w:rPr>
          <w:rFonts w:ascii="Cambria" w:eastAsia="Cambria" w:hAnsi="Cambria" w:cs="Cambria"/>
          <w:bCs/>
          <w:color w:val="000000"/>
        </w:rPr>
        <w:t xml:space="preserve"> im. Mikołaja Reja</w:t>
      </w:r>
    </w:p>
    <w:p w:rsidR="00647B8D" w:rsidRPr="00FA438F" w:rsidRDefault="00647B8D" w:rsidP="004A18D1">
      <w:pPr>
        <w:pStyle w:val="Akapitzlist"/>
        <w:spacing w:after="0" w:line="240" w:lineRule="auto"/>
        <w:ind w:left="794"/>
        <w:rPr>
          <w:rFonts w:ascii="Cambria" w:eastAsia="Cambria" w:hAnsi="Cambria" w:cs="Cambria"/>
          <w:bCs/>
          <w:color w:val="000000"/>
        </w:rPr>
      </w:pPr>
      <w:r w:rsidRPr="00FA438F">
        <w:rPr>
          <w:rFonts w:ascii="Cambria" w:eastAsia="Cambria" w:hAnsi="Cambria" w:cs="Cambria"/>
          <w:bCs/>
          <w:color w:val="000000"/>
        </w:rPr>
        <w:t xml:space="preserve"> 97-300 Piotrków Trybunalski</w:t>
      </w:r>
    </w:p>
    <w:p w:rsidR="00647B8D" w:rsidRPr="00FA438F" w:rsidRDefault="00647B8D" w:rsidP="004A18D1">
      <w:pPr>
        <w:pStyle w:val="Akapitzlist"/>
        <w:spacing w:after="0" w:line="240" w:lineRule="auto"/>
        <w:ind w:left="794"/>
        <w:rPr>
          <w:rFonts w:ascii="Cambria" w:eastAsia="Cambria" w:hAnsi="Cambria" w:cs="Cambria"/>
          <w:bCs/>
          <w:color w:val="000000"/>
        </w:rPr>
      </w:pPr>
      <w:r w:rsidRPr="00FA438F">
        <w:rPr>
          <w:rFonts w:ascii="Cambria" w:eastAsia="Cambria" w:hAnsi="Cambria" w:cs="Cambria"/>
          <w:bCs/>
          <w:color w:val="000000"/>
        </w:rPr>
        <w:t xml:space="preserve"> ul. Wojska Polskiego 37, tel. 44 732 38 44</w:t>
      </w:r>
    </w:p>
    <w:p w:rsidR="00647B8D" w:rsidRDefault="00647B8D" w:rsidP="004A18D1">
      <w:pPr>
        <w:pStyle w:val="Akapitzlist"/>
        <w:spacing w:after="0" w:line="240" w:lineRule="auto"/>
        <w:ind w:left="794"/>
        <w:rPr>
          <w:rFonts w:ascii="Cambria" w:eastAsia="Cambria" w:hAnsi="Cambria" w:cs="Cambria"/>
          <w:bCs/>
          <w:color w:val="000000"/>
        </w:rPr>
      </w:pPr>
      <w:r w:rsidRPr="00FA438F">
        <w:rPr>
          <w:rFonts w:ascii="Cambria" w:eastAsia="Cambria" w:hAnsi="Cambria" w:cs="Cambria"/>
          <w:bCs/>
          <w:color w:val="000000"/>
        </w:rPr>
        <w:t xml:space="preserve"> NIP 771-16-97-878       REGON 000815417</w:t>
      </w:r>
    </w:p>
    <w:p w:rsidR="00B03105" w:rsidRPr="004416FB" w:rsidRDefault="00B03105" w:rsidP="00F7049F">
      <w:pPr>
        <w:jc w:val="left"/>
        <w:rPr>
          <w:rFonts w:ascii="Cambria" w:hAnsi="Cambria"/>
          <w:bCs/>
        </w:rPr>
      </w:pPr>
    </w:p>
    <w:p w:rsidR="00B03105" w:rsidRDefault="008D7310" w:rsidP="00F7049F">
      <w:pPr>
        <w:tabs>
          <w:tab w:val="left" w:pos="426"/>
          <w:tab w:val="left" w:pos="851"/>
        </w:tabs>
        <w:jc w:val="left"/>
        <w:rPr>
          <w:rFonts w:ascii="Cambria" w:hAnsi="Cambria" w:cs="Arial"/>
          <w:color w:val="000000"/>
        </w:rPr>
      </w:pPr>
      <w:r w:rsidRPr="008D7310">
        <w:rPr>
          <w:rFonts w:ascii="Cambria" w:hAnsi="Cambria" w:cs="Arial"/>
          <w:b/>
          <w:color w:val="000000"/>
        </w:rPr>
        <w:t>8.</w:t>
      </w:r>
      <w:r>
        <w:rPr>
          <w:rFonts w:ascii="Cambria" w:hAnsi="Cambria" w:cs="Arial"/>
          <w:color w:val="000000"/>
        </w:rPr>
        <w:t xml:space="preserve">  </w:t>
      </w:r>
      <w:r w:rsidR="00B03105" w:rsidRPr="00D65D96">
        <w:rPr>
          <w:rFonts w:ascii="Cambria" w:hAnsi="Cambria" w:cs="Arial"/>
          <w:color w:val="000000"/>
        </w:rPr>
        <w:t>Szkoła jest jednostką budżetową.</w:t>
      </w:r>
    </w:p>
    <w:p w:rsidR="00185CF4" w:rsidRDefault="00185CF4" w:rsidP="00654350">
      <w:pPr>
        <w:tabs>
          <w:tab w:val="left" w:pos="426"/>
          <w:tab w:val="left" w:pos="851"/>
        </w:tabs>
        <w:jc w:val="both"/>
        <w:rPr>
          <w:rFonts w:ascii="Cambria" w:hAnsi="Cambria" w:cs="Arial"/>
          <w:color w:val="000000"/>
        </w:rPr>
      </w:pPr>
    </w:p>
    <w:p w:rsidR="00185CF4" w:rsidRDefault="008D7310" w:rsidP="00654350">
      <w:pPr>
        <w:tabs>
          <w:tab w:val="left" w:pos="426"/>
          <w:tab w:val="left" w:pos="709"/>
          <w:tab w:val="left" w:pos="993"/>
        </w:tabs>
        <w:jc w:val="both"/>
        <w:rPr>
          <w:rFonts w:ascii="Cambria" w:hAnsi="Cambria" w:cs="Arial"/>
          <w:color w:val="000000"/>
        </w:rPr>
      </w:pPr>
      <w:r w:rsidRPr="008D7310">
        <w:rPr>
          <w:rFonts w:ascii="Cambria" w:hAnsi="Cambria" w:cs="Arial"/>
          <w:b/>
          <w:color w:val="000000"/>
        </w:rPr>
        <w:t>9.</w:t>
      </w:r>
      <w:r>
        <w:rPr>
          <w:rFonts w:ascii="Cambria" w:hAnsi="Cambria" w:cs="Arial"/>
          <w:color w:val="000000"/>
        </w:rPr>
        <w:t xml:space="preserve"> </w:t>
      </w:r>
      <w:r w:rsidR="00ED6121">
        <w:rPr>
          <w:rFonts w:ascii="Cambria" w:hAnsi="Cambria" w:cs="Arial"/>
          <w:color w:val="000000"/>
        </w:rPr>
        <w:t>Szkoła prowadzi nauczanie w oddziałach szkolnych I -</w:t>
      </w:r>
      <w:r w:rsidR="001D69D4">
        <w:rPr>
          <w:rFonts w:ascii="Cambria" w:hAnsi="Cambria" w:cs="Arial"/>
          <w:color w:val="000000"/>
        </w:rPr>
        <w:t xml:space="preserve"> </w:t>
      </w:r>
      <w:r w:rsidR="00ED6121">
        <w:rPr>
          <w:rFonts w:ascii="Cambria" w:hAnsi="Cambria" w:cs="Arial"/>
          <w:color w:val="000000"/>
        </w:rPr>
        <w:t xml:space="preserve">VIII w zakresie szkoły podstawowej </w:t>
      </w:r>
    </w:p>
    <w:p w:rsidR="00185CF4" w:rsidRDefault="00AA3F45" w:rsidP="00654350">
      <w:pPr>
        <w:tabs>
          <w:tab w:val="left" w:pos="426"/>
          <w:tab w:val="left" w:pos="709"/>
          <w:tab w:val="left" w:pos="993"/>
        </w:tabs>
        <w:jc w:val="both"/>
        <w:rPr>
          <w:rFonts w:ascii="Cambria" w:hAnsi="Cambria" w:cs="Arial"/>
          <w:color w:val="000000"/>
        </w:rPr>
      </w:pPr>
      <w:r>
        <w:rPr>
          <w:rFonts w:ascii="Cambria" w:hAnsi="Cambria" w:cs="Arial"/>
          <w:color w:val="000000"/>
        </w:rPr>
        <w:t xml:space="preserve">i w okresie  przejściowym od 1 września 2017 roku do 31 czerwca 2019 roku </w:t>
      </w:r>
      <w:r w:rsidR="008D7310">
        <w:rPr>
          <w:rFonts w:ascii="Cambria" w:hAnsi="Cambria" w:cs="Arial"/>
          <w:color w:val="000000"/>
        </w:rPr>
        <w:t xml:space="preserve">w </w:t>
      </w:r>
      <w:r w:rsidR="003C7EEB">
        <w:rPr>
          <w:rFonts w:ascii="Cambria" w:hAnsi="Cambria" w:cs="Arial"/>
          <w:color w:val="000000"/>
        </w:rPr>
        <w:t>od</w:t>
      </w:r>
      <w:r w:rsidR="00176E9F">
        <w:rPr>
          <w:rFonts w:ascii="Cambria" w:hAnsi="Cambria" w:cs="Arial"/>
          <w:color w:val="000000"/>
        </w:rPr>
        <w:t xml:space="preserve">działach II </w:t>
      </w:r>
    </w:p>
    <w:p w:rsidR="00D92EDA" w:rsidRPr="00BE7331" w:rsidRDefault="00176E9F" w:rsidP="00654350">
      <w:pPr>
        <w:tabs>
          <w:tab w:val="left" w:pos="426"/>
          <w:tab w:val="left" w:pos="709"/>
          <w:tab w:val="left" w:pos="993"/>
        </w:tabs>
        <w:jc w:val="both"/>
        <w:rPr>
          <w:rFonts w:ascii="Cambria" w:hAnsi="Cambria" w:cs="Arial"/>
          <w:color w:val="000000"/>
        </w:rPr>
      </w:pPr>
      <w:r>
        <w:rPr>
          <w:rFonts w:ascii="Cambria" w:hAnsi="Cambria" w:cs="Arial"/>
          <w:color w:val="000000"/>
        </w:rPr>
        <w:t>i III gimnazjum</w:t>
      </w:r>
      <w:r w:rsidR="001D69D4">
        <w:rPr>
          <w:rFonts w:ascii="Cambria" w:hAnsi="Cambria" w:cs="Arial"/>
          <w:color w:val="000000"/>
        </w:rPr>
        <w:t xml:space="preserve"> (w roku szkolnym 2017/2018 w oddziałach II i III klasy gimnazjum, w r</w:t>
      </w:r>
      <w:r w:rsidR="00E7431E">
        <w:rPr>
          <w:rFonts w:ascii="Cambria" w:hAnsi="Cambria" w:cs="Arial"/>
          <w:color w:val="000000"/>
        </w:rPr>
        <w:t>oku szkolnym 2018/2019 w oddział</w:t>
      </w:r>
      <w:r w:rsidR="001D69D4">
        <w:rPr>
          <w:rFonts w:ascii="Cambria" w:hAnsi="Cambria" w:cs="Arial"/>
          <w:color w:val="000000"/>
        </w:rPr>
        <w:t>ach III klasy gimnazjum)</w:t>
      </w:r>
      <w:r>
        <w:rPr>
          <w:rFonts w:ascii="Cambria" w:hAnsi="Cambria" w:cs="Arial"/>
          <w:color w:val="000000"/>
        </w:rPr>
        <w:t>. Sta</w:t>
      </w:r>
      <w:r w:rsidR="003C7EEB">
        <w:rPr>
          <w:rFonts w:ascii="Cambria" w:hAnsi="Cambria" w:cs="Arial"/>
          <w:color w:val="000000"/>
        </w:rPr>
        <w:t xml:space="preserve">tut </w:t>
      </w:r>
      <w:r w:rsidR="00042C9A">
        <w:rPr>
          <w:rFonts w:ascii="Cambria" w:hAnsi="Cambria" w:cs="Arial"/>
          <w:color w:val="000000"/>
        </w:rPr>
        <w:t xml:space="preserve">dotychczasowego </w:t>
      </w:r>
      <w:r w:rsidR="003C7EEB">
        <w:rPr>
          <w:rFonts w:ascii="Cambria" w:hAnsi="Cambria" w:cs="Arial"/>
          <w:color w:val="000000"/>
        </w:rPr>
        <w:t xml:space="preserve">gimnazjum </w:t>
      </w:r>
      <w:r w:rsidR="003C7EEB">
        <w:rPr>
          <w:rFonts w:ascii="Cambria" w:hAnsi="Cambria" w:cs="Arial"/>
          <w:color w:val="000000"/>
        </w:rPr>
        <w:lastRenderedPageBreak/>
        <w:t>reguluje w okresie przejściowym pracę oddziałów gimnazjalnych włączonych do Szkoły Podstawowej.</w:t>
      </w:r>
      <w:r w:rsidR="00ED6121">
        <w:rPr>
          <w:rFonts w:ascii="Cambria" w:hAnsi="Cambria" w:cs="Arial"/>
          <w:color w:val="000000"/>
        </w:rPr>
        <w:t xml:space="preserve"> </w:t>
      </w:r>
    </w:p>
    <w:p w:rsidR="00B03105" w:rsidRPr="00D65D96" w:rsidRDefault="008D7310" w:rsidP="00654350">
      <w:pPr>
        <w:tabs>
          <w:tab w:val="left" w:pos="426"/>
          <w:tab w:val="left" w:pos="709"/>
          <w:tab w:val="left" w:pos="993"/>
        </w:tabs>
        <w:spacing w:before="240"/>
        <w:jc w:val="both"/>
        <w:rPr>
          <w:rFonts w:ascii="Cambria" w:hAnsi="Cambria" w:cs="Arial"/>
          <w:color w:val="000000"/>
        </w:rPr>
      </w:pPr>
      <w:r w:rsidRPr="008D7310">
        <w:rPr>
          <w:rFonts w:ascii="Cambria" w:hAnsi="Cambria" w:cs="Arial"/>
          <w:b/>
        </w:rPr>
        <w:t>10.</w:t>
      </w:r>
      <w:r>
        <w:rPr>
          <w:rFonts w:ascii="Cambria" w:hAnsi="Cambria" w:cs="Arial"/>
        </w:rPr>
        <w:t xml:space="preserve"> </w:t>
      </w:r>
      <w:r w:rsidR="00B03105" w:rsidRPr="00D65D96">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00B03105" w:rsidRPr="00D65D96">
        <w:rPr>
          <w:rFonts w:ascii="Cambria" w:hAnsi="Cambria" w:cs="Arial"/>
          <w:color w:val="000000"/>
        </w:rPr>
        <w:t>.</w:t>
      </w:r>
    </w:p>
    <w:p w:rsidR="00B03105" w:rsidRPr="00D65D96" w:rsidRDefault="008D7310" w:rsidP="00654350">
      <w:pPr>
        <w:tabs>
          <w:tab w:val="left" w:pos="426"/>
          <w:tab w:val="left" w:pos="709"/>
          <w:tab w:val="left" w:pos="993"/>
        </w:tabs>
        <w:spacing w:before="240"/>
        <w:jc w:val="both"/>
        <w:rPr>
          <w:rFonts w:ascii="Cambria" w:hAnsi="Cambria" w:cs="Arial"/>
          <w:color w:val="000000"/>
        </w:rPr>
      </w:pPr>
      <w:r w:rsidRPr="008D7310">
        <w:rPr>
          <w:rFonts w:ascii="Cambria" w:hAnsi="Cambria" w:cs="Arial"/>
          <w:b/>
          <w:bCs/>
        </w:rPr>
        <w:t>11.</w:t>
      </w:r>
      <w:r>
        <w:rPr>
          <w:rFonts w:ascii="Cambria" w:hAnsi="Cambria" w:cs="Arial"/>
          <w:bCs/>
        </w:rPr>
        <w:t xml:space="preserve"> </w:t>
      </w:r>
      <w:r w:rsidR="00134488">
        <w:rPr>
          <w:rFonts w:ascii="Cambria" w:hAnsi="Cambria" w:cs="Arial"/>
          <w:bCs/>
        </w:rPr>
        <w:t>Szkoła</w:t>
      </w:r>
      <w:r w:rsidR="00B03105" w:rsidRPr="00D65D96">
        <w:rPr>
          <w:rFonts w:ascii="Cambria" w:hAnsi="Cambria" w:cs="Arial"/>
          <w:bCs/>
        </w:rPr>
        <w:t xml:space="preserve"> może prowadzić w czasie wolnym od nauki placówkę wypoczynku dla dzieci i młodzieży po uzyskaniu zgody organu prowadzącego zgodnie z odrębnymi przepisami. </w:t>
      </w:r>
    </w:p>
    <w:p w:rsidR="008D7310" w:rsidRDefault="008D7310" w:rsidP="00654350">
      <w:pPr>
        <w:tabs>
          <w:tab w:val="left" w:pos="284"/>
          <w:tab w:val="left" w:pos="851"/>
          <w:tab w:val="left" w:pos="993"/>
        </w:tabs>
        <w:spacing w:before="240"/>
        <w:jc w:val="both"/>
        <w:rPr>
          <w:rFonts w:ascii="Cambria" w:hAnsi="Cambria" w:cs="Arial"/>
          <w:color w:val="000000"/>
        </w:rPr>
      </w:pPr>
      <w:r w:rsidRPr="008D7310">
        <w:rPr>
          <w:rFonts w:ascii="Cambria" w:hAnsi="Cambria" w:cs="Arial"/>
          <w:b/>
          <w:color w:val="000000"/>
        </w:rPr>
        <w:t>12</w:t>
      </w:r>
      <w:r>
        <w:rPr>
          <w:rFonts w:ascii="Cambria" w:hAnsi="Cambria" w:cs="Arial"/>
          <w:color w:val="000000"/>
        </w:rPr>
        <w:t>.</w:t>
      </w:r>
      <w:r w:rsidR="00A345A4">
        <w:rPr>
          <w:rFonts w:ascii="Cambria" w:hAnsi="Cambria" w:cs="Arial"/>
          <w:color w:val="000000"/>
        </w:rPr>
        <w:t xml:space="preserve"> </w:t>
      </w:r>
      <w:r w:rsidR="00A345A4" w:rsidRPr="00134488">
        <w:rPr>
          <w:rFonts w:ascii="Cambria" w:hAnsi="Cambria" w:cs="Arial"/>
          <w:color w:val="000000"/>
        </w:rPr>
        <w:t xml:space="preserve">W szkole zorganizowane są oddziały </w:t>
      </w:r>
      <w:r w:rsidR="00A345A4">
        <w:rPr>
          <w:rFonts w:ascii="Cambria" w:hAnsi="Cambria" w:cs="Arial"/>
          <w:color w:val="000000"/>
        </w:rPr>
        <w:t>ogólnodostępne oraz oddziały integracyjne.</w:t>
      </w:r>
    </w:p>
    <w:p w:rsidR="00B316EA" w:rsidRPr="008D7310" w:rsidRDefault="008D7310" w:rsidP="00654350">
      <w:pPr>
        <w:tabs>
          <w:tab w:val="left" w:pos="284"/>
          <w:tab w:val="left" w:pos="851"/>
          <w:tab w:val="left" w:pos="993"/>
        </w:tabs>
        <w:spacing w:before="240"/>
        <w:jc w:val="both"/>
        <w:rPr>
          <w:rFonts w:ascii="Cambria" w:hAnsi="Cambria" w:cs="Arial"/>
          <w:color w:val="000000"/>
        </w:rPr>
      </w:pPr>
      <w:r w:rsidRPr="008D7310">
        <w:rPr>
          <w:rFonts w:ascii="Cambria" w:hAnsi="Cambria" w:cs="Arial"/>
          <w:b/>
          <w:color w:val="000000"/>
        </w:rPr>
        <w:t>13.</w:t>
      </w:r>
      <w:r>
        <w:rPr>
          <w:rFonts w:ascii="Cambria" w:hAnsi="Cambria" w:cs="Arial"/>
          <w:color w:val="000000"/>
        </w:rPr>
        <w:t xml:space="preserve"> </w:t>
      </w:r>
      <w:r w:rsidR="00B316EA" w:rsidRPr="008D7310">
        <w:rPr>
          <w:rFonts w:ascii="Cambria" w:hAnsi="Cambria" w:cs="Arial"/>
          <w:color w:val="000000"/>
        </w:rPr>
        <w:t>Cykl kształcenia trwa 8 lat.</w:t>
      </w:r>
    </w:p>
    <w:p w:rsidR="00E661BA" w:rsidRPr="00B316EA" w:rsidRDefault="008D7310" w:rsidP="00654350">
      <w:pPr>
        <w:tabs>
          <w:tab w:val="left" w:pos="284"/>
          <w:tab w:val="left" w:pos="851"/>
          <w:tab w:val="left" w:pos="993"/>
        </w:tabs>
        <w:spacing w:before="240"/>
        <w:jc w:val="both"/>
        <w:rPr>
          <w:rFonts w:ascii="Cambria" w:hAnsi="Cambria" w:cs="Arial"/>
          <w:color w:val="000000"/>
        </w:rPr>
      </w:pPr>
      <w:r w:rsidRPr="008D7310">
        <w:rPr>
          <w:rFonts w:ascii="Cambria" w:hAnsi="Cambria" w:cs="Arial"/>
          <w:b/>
        </w:rPr>
        <w:t>14.</w:t>
      </w:r>
      <w:r>
        <w:rPr>
          <w:rFonts w:ascii="Cambria" w:hAnsi="Cambria" w:cs="Arial"/>
        </w:rPr>
        <w:t xml:space="preserve"> </w:t>
      </w:r>
      <w:r w:rsidR="00E661BA" w:rsidRPr="00B316EA">
        <w:rPr>
          <w:rFonts w:ascii="Cambria" w:hAnsi="Cambria" w:cs="Arial"/>
        </w:rPr>
        <w:t xml:space="preserve">Nauka w szkole </w:t>
      </w:r>
      <w:r w:rsidR="00FA438F">
        <w:rPr>
          <w:rFonts w:ascii="Cambria" w:hAnsi="Cambria" w:cs="Arial"/>
        </w:rPr>
        <w:t xml:space="preserve">może </w:t>
      </w:r>
      <w:r w:rsidR="00E661BA" w:rsidRPr="00B316EA">
        <w:rPr>
          <w:rFonts w:ascii="Cambria" w:hAnsi="Cambria" w:cs="Arial"/>
        </w:rPr>
        <w:t>odbywa</w:t>
      </w:r>
      <w:r w:rsidR="00FA438F">
        <w:rPr>
          <w:rFonts w:ascii="Cambria" w:hAnsi="Cambria" w:cs="Arial"/>
        </w:rPr>
        <w:t>ć</w:t>
      </w:r>
      <w:r w:rsidR="00E661BA" w:rsidRPr="00B316EA">
        <w:rPr>
          <w:rFonts w:ascii="Cambria" w:hAnsi="Cambria" w:cs="Arial"/>
        </w:rPr>
        <w:t xml:space="preserve"> się na </w:t>
      </w:r>
      <w:r w:rsidR="009B3961" w:rsidRPr="00FA438F">
        <w:rPr>
          <w:rFonts w:ascii="Cambria" w:hAnsi="Cambria" w:cs="Arial"/>
        </w:rPr>
        <w:t>jedną</w:t>
      </w:r>
      <w:r w:rsidR="00FA438F">
        <w:rPr>
          <w:rFonts w:ascii="Cambria" w:hAnsi="Cambria" w:cs="Arial"/>
        </w:rPr>
        <w:t xml:space="preserve"> lub </w:t>
      </w:r>
      <w:r w:rsidR="00E661BA" w:rsidRPr="00FA438F">
        <w:rPr>
          <w:rFonts w:ascii="Cambria" w:hAnsi="Cambria" w:cs="Arial"/>
        </w:rPr>
        <w:t>dwie zmiany</w:t>
      </w:r>
      <w:r w:rsidR="00E661BA" w:rsidRPr="00B316EA">
        <w:rPr>
          <w:rFonts w:ascii="Cambria" w:hAnsi="Cambria" w:cs="Arial"/>
        </w:rPr>
        <w:t>.</w:t>
      </w:r>
    </w:p>
    <w:p w:rsidR="00B03105" w:rsidRPr="00D65D96" w:rsidRDefault="008D7310" w:rsidP="00654350">
      <w:pPr>
        <w:tabs>
          <w:tab w:val="left" w:pos="426"/>
          <w:tab w:val="left" w:pos="993"/>
        </w:tabs>
        <w:spacing w:before="240"/>
        <w:jc w:val="both"/>
        <w:rPr>
          <w:rFonts w:ascii="Cambria" w:hAnsi="Cambria" w:cs="Arial"/>
          <w:color w:val="000000"/>
        </w:rPr>
      </w:pPr>
      <w:r w:rsidRPr="008D7310">
        <w:rPr>
          <w:rFonts w:ascii="Cambria" w:hAnsi="Cambria" w:cs="Arial"/>
          <w:b/>
        </w:rPr>
        <w:t>15.</w:t>
      </w:r>
      <w:r>
        <w:rPr>
          <w:rFonts w:ascii="Cambria" w:hAnsi="Cambria" w:cs="Arial"/>
        </w:rPr>
        <w:t xml:space="preserve"> </w:t>
      </w:r>
      <w:r w:rsidR="00B03105" w:rsidRPr="00D65D96">
        <w:rPr>
          <w:rFonts w:ascii="Cambria" w:hAnsi="Cambria" w:cs="Arial"/>
        </w:rPr>
        <w:t>Do klasy pierwszej szkoły podstawowej przyjmuje się:</w:t>
      </w:r>
    </w:p>
    <w:p w:rsidR="00B03105" w:rsidRPr="00D65D96" w:rsidRDefault="00B03105" w:rsidP="00654350">
      <w:pPr>
        <w:jc w:val="both"/>
        <w:rPr>
          <w:rFonts w:ascii="Cambria" w:hAnsi="Cambria" w:cs="Arial"/>
        </w:rPr>
      </w:pPr>
    </w:p>
    <w:p w:rsidR="00B03105" w:rsidRPr="00D65D96" w:rsidRDefault="00B03105" w:rsidP="00654350">
      <w:pPr>
        <w:numPr>
          <w:ilvl w:val="1"/>
          <w:numId w:val="1"/>
        </w:numPr>
        <w:tabs>
          <w:tab w:val="clear" w:pos="1304"/>
          <w:tab w:val="num" w:pos="426"/>
        </w:tabs>
        <w:ind w:left="0" w:firstLine="0"/>
        <w:jc w:val="both"/>
        <w:rPr>
          <w:rFonts w:ascii="Cambria" w:hAnsi="Cambria" w:cs="Arial"/>
        </w:rPr>
      </w:pPr>
      <w:r w:rsidRPr="00D65D96">
        <w:rPr>
          <w:rFonts w:ascii="Cambria" w:hAnsi="Cambria" w:cs="Arial"/>
        </w:rPr>
        <w:t xml:space="preserve">z urzędu – dzieci zamieszkałe w obwodzie </w:t>
      </w:r>
      <w:r w:rsidR="00C46113">
        <w:rPr>
          <w:rFonts w:ascii="Cambria" w:hAnsi="Cambria" w:cs="Arial"/>
        </w:rPr>
        <w:t xml:space="preserve">szkoły </w:t>
      </w:r>
      <w:r w:rsidRPr="00D65D96">
        <w:rPr>
          <w:rFonts w:ascii="Cambria" w:hAnsi="Cambria" w:cs="Arial"/>
        </w:rPr>
        <w:t>na podstawie zgłoszenia  rodziców;</w:t>
      </w:r>
    </w:p>
    <w:p w:rsidR="00B03105" w:rsidRPr="00D65D96" w:rsidRDefault="00B03105" w:rsidP="00654350">
      <w:pPr>
        <w:jc w:val="both"/>
        <w:rPr>
          <w:rFonts w:ascii="Cambria" w:hAnsi="Cambria" w:cs="Arial"/>
        </w:rPr>
      </w:pPr>
    </w:p>
    <w:p w:rsidR="00B03105" w:rsidRPr="00D65D96" w:rsidRDefault="00B03105" w:rsidP="00654350">
      <w:pPr>
        <w:numPr>
          <w:ilvl w:val="1"/>
          <w:numId w:val="1"/>
        </w:numPr>
        <w:tabs>
          <w:tab w:val="clear" w:pos="1304"/>
          <w:tab w:val="num" w:pos="426"/>
        </w:tabs>
        <w:ind w:left="0" w:firstLine="0"/>
        <w:jc w:val="both"/>
        <w:rPr>
          <w:rFonts w:ascii="Cambria" w:hAnsi="Cambria" w:cs="Arial"/>
        </w:rPr>
      </w:pPr>
      <w:r w:rsidRPr="00D65D96">
        <w:rPr>
          <w:rFonts w:ascii="Cambria" w:hAnsi="Cambria" w:cs="Arial"/>
        </w:rPr>
        <w:t>na wniosek rodziców (prawnych opiekunów) – dzieci zamieszkałe  poza obwodem  szkoły w przypadku, gdy szkoła dysponuje wolnymi miejscami.</w:t>
      </w:r>
    </w:p>
    <w:p w:rsidR="00B03105" w:rsidRPr="00D65D96" w:rsidRDefault="00B03105" w:rsidP="00654350">
      <w:pPr>
        <w:ind w:left="1134"/>
        <w:jc w:val="both"/>
        <w:rPr>
          <w:rFonts w:ascii="Cambria" w:hAnsi="Cambria" w:cs="Arial"/>
        </w:rPr>
      </w:pPr>
    </w:p>
    <w:p w:rsidR="00B03105" w:rsidRPr="007F0CEA" w:rsidRDefault="00A348C0" w:rsidP="00654350">
      <w:pPr>
        <w:tabs>
          <w:tab w:val="num" w:pos="0"/>
        </w:tabs>
        <w:jc w:val="both"/>
        <w:rPr>
          <w:rFonts w:ascii="Cambria" w:hAnsi="Cambria" w:cs="Arial"/>
        </w:rPr>
      </w:pPr>
      <w:r>
        <w:rPr>
          <w:rFonts w:ascii="Cambria" w:hAnsi="Cambria" w:cs="Arial"/>
          <w:b/>
        </w:rPr>
        <w:t>16.</w:t>
      </w:r>
      <w:r w:rsidR="00B03105" w:rsidRPr="00D65D96">
        <w:rPr>
          <w:rFonts w:ascii="Cambria" w:hAnsi="Cambria" w:cs="Arial"/>
        </w:rPr>
        <w:t xml:space="preserve"> W przypadku, gdy liczba kandydatów zamieszkałych poza obwodem szkoły jest większa niż liczba wolnych miejsc, którymi dysponuje szkoła</w:t>
      </w:r>
      <w:r w:rsidR="00B03105" w:rsidRPr="007F0CEA">
        <w:rPr>
          <w:rFonts w:ascii="Cambria" w:hAnsi="Cambria" w:cs="Arial"/>
        </w:rPr>
        <w:t>, kandydatów przyjmuje się na podstawie kryteriów</w:t>
      </w:r>
      <w:r w:rsidR="00C26949">
        <w:rPr>
          <w:rFonts w:ascii="Cambria" w:hAnsi="Cambria" w:cs="Arial"/>
        </w:rPr>
        <w:t xml:space="preserve"> określonych w  ustawie z dnia 14 grudnia 2016</w:t>
      </w:r>
      <w:r w:rsidR="00B03105" w:rsidRPr="007F0CEA">
        <w:rPr>
          <w:rFonts w:ascii="Cambria" w:hAnsi="Cambria" w:cs="Arial"/>
        </w:rPr>
        <w:t xml:space="preserve"> r. </w:t>
      </w:r>
      <w:r w:rsidR="00C26949">
        <w:rPr>
          <w:rFonts w:ascii="Cambria" w:hAnsi="Cambria" w:cs="Arial"/>
        </w:rPr>
        <w:t>– Prawo oświatowe (Dz. U. z 2017</w:t>
      </w:r>
      <w:r w:rsidR="004A18D1">
        <w:rPr>
          <w:rFonts w:ascii="Cambria" w:hAnsi="Cambria" w:cs="Arial"/>
        </w:rPr>
        <w:t>r</w:t>
      </w:r>
      <w:r w:rsidR="00C26949">
        <w:rPr>
          <w:rFonts w:ascii="Cambria" w:hAnsi="Cambria" w:cs="Arial"/>
        </w:rPr>
        <w:t>. poz. 59</w:t>
      </w:r>
      <w:r w:rsidR="00B03105" w:rsidRPr="007F0CEA">
        <w:rPr>
          <w:rFonts w:ascii="Cambria" w:hAnsi="Cambria" w:cs="Arial"/>
        </w:rPr>
        <w:t>) oraz przez</w:t>
      </w:r>
      <w:r w:rsidR="00B03105">
        <w:rPr>
          <w:rFonts w:ascii="Cambria" w:hAnsi="Cambria" w:cs="Arial"/>
        </w:rPr>
        <w:t xml:space="preserve"> </w:t>
      </w:r>
      <w:r w:rsidR="009D6C93" w:rsidRPr="007B7C91">
        <w:rPr>
          <w:rFonts w:ascii="Cambria" w:hAnsi="Cambria" w:cs="Arial"/>
        </w:rPr>
        <w:t>Prezydenta Miasta Piotrkowa Trybunalskiego.</w:t>
      </w:r>
      <w:r w:rsidR="00BE7331">
        <w:rPr>
          <w:rFonts w:ascii="Cambria" w:hAnsi="Cambria" w:cs="Arial"/>
        </w:rPr>
        <w:t xml:space="preserve"> </w:t>
      </w:r>
    </w:p>
    <w:p w:rsidR="00B03105" w:rsidRPr="007F0CEA" w:rsidRDefault="00B03105" w:rsidP="00654350">
      <w:pPr>
        <w:tabs>
          <w:tab w:val="num" w:pos="0"/>
        </w:tabs>
        <w:jc w:val="both"/>
        <w:rPr>
          <w:rFonts w:ascii="Cambria" w:hAnsi="Cambria" w:cs="Arial"/>
        </w:rPr>
      </w:pPr>
    </w:p>
    <w:p w:rsidR="00B03105" w:rsidRPr="007F0CEA" w:rsidRDefault="00A348C0" w:rsidP="00654350">
      <w:pPr>
        <w:spacing w:line="276" w:lineRule="auto"/>
        <w:jc w:val="both"/>
        <w:rPr>
          <w:rFonts w:ascii="Cambria" w:hAnsi="Cambria"/>
        </w:rPr>
      </w:pPr>
      <w:r w:rsidRPr="00A348C0">
        <w:rPr>
          <w:rFonts w:ascii="Cambria" w:hAnsi="Cambria"/>
          <w:b/>
        </w:rPr>
        <w:t>17.</w:t>
      </w:r>
      <w:r w:rsidR="00B03105" w:rsidRPr="007F0CEA">
        <w:rPr>
          <w:rFonts w:ascii="Cambria" w:hAnsi="Cambria"/>
        </w:rPr>
        <w:t xml:space="preserve"> Szkoła przeprowadz</w:t>
      </w:r>
      <w:r w:rsidR="00E7431E">
        <w:rPr>
          <w:rFonts w:ascii="Cambria" w:hAnsi="Cambria"/>
        </w:rPr>
        <w:t>a</w:t>
      </w:r>
      <w:r w:rsidR="00B03105" w:rsidRPr="007F0CEA">
        <w:rPr>
          <w:rFonts w:ascii="Cambria" w:hAnsi="Cambria"/>
        </w:rPr>
        <w:t xml:space="preserve"> rekrutację uczniów zgodnie z zasadą powszechnej dostępności. Szczegółowe zasady rekrutacji określa </w:t>
      </w:r>
      <w:r w:rsidR="00B03105" w:rsidRPr="00BE7331">
        <w:rPr>
          <w:rFonts w:ascii="Cambria" w:hAnsi="Cambria"/>
          <w:i/>
        </w:rPr>
        <w:t xml:space="preserve">Regulamin rekrutacji do </w:t>
      </w:r>
      <w:r w:rsidR="009D6C93">
        <w:rPr>
          <w:rFonts w:ascii="Cambria" w:hAnsi="Cambria"/>
          <w:i/>
        </w:rPr>
        <w:t xml:space="preserve"> klas pierwszych </w:t>
      </w:r>
      <w:r w:rsidR="00FA438F">
        <w:rPr>
          <w:rFonts w:ascii="Cambria" w:hAnsi="Cambria"/>
          <w:i/>
        </w:rPr>
        <w:t xml:space="preserve">opracowany przez organ prowadzący – Urząd Miasta </w:t>
      </w:r>
      <w:r w:rsidR="009D6C93">
        <w:rPr>
          <w:rFonts w:ascii="Cambria" w:hAnsi="Cambria"/>
          <w:i/>
        </w:rPr>
        <w:t xml:space="preserve"> w Piotrkowie Trybunalskim.</w:t>
      </w:r>
    </w:p>
    <w:p w:rsidR="00B03105" w:rsidRDefault="00B03105" w:rsidP="00F7049F">
      <w:pPr>
        <w:jc w:val="left"/>
        <w:rPr>
          <w:rFonts w:ascii="Cambria" w:hAnsi="Cambria"/>
          <w:b/>
          <w:color w:val="C00000"/>
        </w:rPr>
      </w:pPr>
    </w:p>
    <w:p w:rsidR="00B03105" w:rsidRPr="00A864D3" w:rsidRDefault="00235C83" w:rsidP="006A439F">
      <w:pPr>
        <w:pStyle w:val="Nagwek2"/>
        <w:rPr>
          <w:rFonts w:cs="Arial"/>
          <w:b w:val="0"/>
          <w:color w:val="7030A0"/>
          <w:sz w:val="22"/>
          <w:szCs w:val="22"/>
        </w:rPr>
      </w:pPr>
      <w:bookmarkStart w:id="3" w:name="_Toc485907083"/>
      <w:r w:rsidRPr="00A864D3">
        <w:rPr>
          <w:rFonts w:cs="Arial"/>
          <w:color w:val="7030A0"/>
          <w:sz w:val="22"/>
          <w:szCs w:val="22"/>
        </w:rPr>
        <w:t>Rozd</w:t>
      </w:r>
      <w:r w:rsidR="00B03105" w:rsidRPr="00A864D3">
        <w:rPr>
          <w:rFonts w:cs="Arial"/>
          <w:color w:val="7030A0"/>
          <w:sz w:val="22"/>
          <w:szCs w:val="22"/>
        </w:rPr>
        <w:t>ział 2</w:t>
      </w:r>
      <w:r w:rsidR="00A864D3" w:rsidRPr="00A864D3">
        <w:rPr>
          <w:rFonts w:cs="Arial"/>
          <w:color w:val="7030A0"/>
          <w:sz w:val="22"/>
          <w:szCs w:val="22"/>
        </w:rPr>
        <w:br/>
      </w:r>
      <w:r w:rsidR="00B03105" w:rsidRPr="00A864D3">
        <w:rPr>
          <w:rFonts w:cs="Arial"/>
          <w:color w:val="7030A0"/>
          <w:sz w:val="22"/>
          <w:szCs w:val="22"/>
        </w:rPr>
        <w:t>Misja szkoły, model absolwenta</w:t>
      </w:r>
      <w:bookmarkEnd w:id="3"/>
    </w:p>
    <w:p w:rsidR="00B03105" w:rsidRDefault="00B03105" w:rsidP="00F7049F">
      <w:pPr>
        <w:ind w:left="720"/>
        <w:jc w:val="left"/>
        <w:rPr>
          <w:rFonts w:ascii="Cambria" w:hAnsi="Cambria" w:cs="Arial"/>
          <w:b/>
        </w:rPr>
      </w:pPr>
    </w:p>
    <w:p w:rsidR="00B11ECE" w:rsidRPr="00336C03" w:rsidRDefault="008D7310" w:rsidP="001A3123">
      <w:pPr>
        <w:jc w:val="left"/>
        <w:rPr>
          <w:rFonts w:ascii="Cambria" w:hAnsi="Cambria" w:cs="Arial"/>
          <w:b/>
        </w:rPr>
      </w:pPr>
      <w:r>
        <w:rPr>
          <w:rFonts w:ascii="Cambria" w:hAnsi="Cambria" w:cs="Arial"/>
          <w:b/>
        </w:rPr>
        <w:t xml:space="preserve"> </w:t>
      </w:r>
      <w:r w:rsidR="00B03105" w:rsidRPr="00336C03">
        <w:rPr>
          <w:rFonts w:ascii="Cambria" w:hAnsi="Cambria" w:cs="Arial"/>
          <w:b/>
        </w:rPr>
        <w:t xml:space="preserve">§  2. 1. </w:t>
      </w:r>
      <w:r w:rsidR="00B03105" w:rsidRPr="00336C03">
        <w:rPr>
          <w:rFonts w:ascii="Cambria" w:hAnsi="Cambria" w:cs="Arial"/>
          <w:b/>
          <w:color w:val="000000"/>
          <w:shd w:val="clear" w:color="auto" w:fill="FFFFFF" w:themeFill="background1"/>
        </w:rPr>
        <w:t>Misja szkoły</w:t>
      </w:r>
      <w:r w:rsidR="00B11ECE" w:rsidRPr="00336C03">
        <w:rPr>
          <w:rFonts w:ascii="Cambria" w:hAnsi="Cambria" w:cs="Arial"/>
          <w:b/>
          <w:color w:val="000000"/>
          <w:shd w:val="clear" w:color="auto" w:fill="FFFFFF" w:themeFill="background1"/>
        </w:rPr>
        <w:t xml:space="preserve"> </w:t>
      </w:r>
    </w:p>
    <w:p w:rsidR="004A18D1" w:rsidRDefault="00B11ECE" w:rsidP="00F7049F">
      <w:pPr>
        <w:ind w:left="284"/>
        <w:jc w:val="left"/>
        <w:rPr>
          <w:rFonts w:ascii="Cambria" w:eastAsia="Times New Roman" w:hAnsi="Cambria" w:cs="Arial"/>
          <w:b/>
          <w:lang w:eastAsia="pl-PL"/>
        </w:rPr>
      </w:pPr>
      <w:r w:rsidRPr="00336C03">
        <w:rPr>
          <w:rFonts w:ascii="Cambria" w:eastAsia="Times New Roman" w:hAnsi="Cambria" w:cs="Arial"/>
          <w:b/>
          <w:lang w:eastAsia="pl-PL"/>
        </w:rPr>
        <w:t xml:space="preserve"> </w:t>
      </w:r>
    </w:p>
    <w:p w:rsidR="00B11ECE" w:rsidRPr="00336C03" w:rsidRDefault="00B11ECE" w:rsidP="001A3123">
      <w:pPr>
        <w:jc w:val="both"/>
        <w:rPr>
          <w:rFonts w:ascii="Cambria" w:hAnsi="Cambria" w:cs="Arial"/>
          <w:b/>
        </w:rPr>
      </w:pPr>
      <w:r w:rsidRPr="00336C03">
        <w:rPr>
          <w:rFonts w:ascii="Cambria" w:eastAsia="Times New Roman" w:hAnsi="Cambria" w:cs="Arial"/>
          <w:b/>
          <w:lang w:eastAsia="pl-PL"/>
        </w:rPr>
        <w:t xml:space="preserve">Dobro dziecka to najważniejsza wartość naszej szkoły. </w:t>
      </w:r>
    </w:p>
    <w:p w:rsidR="00953E66" w:rsidRPr="00336C03" w:rsidRDefault="00B11ECE" w:rsidP="001A3123">
      <w:pPr>
        <w:jc w:val="both"/>
        <w:rPr>
          <w:rFonts w:ascii="Cambria" w:eastAsia="Times New Roman" w:hAnsi="Cambria" w:cs="Arial"/>
          <w:b/>
          <w:lang w:eastAsia="pl-PL"/>
        </w:rPr>
      </w:pPr>
      <w:r w:rsidRPr="00336C03">
        <w:rPr>
          <w:rFonts w:ascii="Cambria" w:eastAsia="Times New Roman" w:hAnsi="Cambria" w:cs="Arial"/>
          <w:lang w:eastAsia="pl-PL"/>
        </w:rPr>
        <w:t>Towarzyszymy młodemu cz</w:t>
      </w:r>
      <w:r w:rsidR="004E7A6E">
        <w:rPr>
          <w:rFonts w:ascii="Cambria" w:eastAsia="Times New Roman" w:hAnsi="Cambria" w:cs="Arial"/>
          <w:lang w:eastAsia="pl-PL"/>
        </w:rPr>
        <w:t>łowiekowi w pokonywaniu przeszkó</w:t>
      </w:r>
      <w:r w:rsidRPr="00336C03">
        <w:rPr>
          <w:rFonts w:ascii="Cambria" w:eastAsia="Times New Roman" w:hAnsi="Cambria" w:cs="Arial"/>
          <w:lang w:eastAsia="pl-PL"/>
        </w:rPr>
        <w:t>d fizycznych i psychofizycznych na drodze zdobywania wiedzy i umiejętności rozwijania zainteresowań i uzdolnień.</w:t>
      </w:r>
    </w:p>
    <w:p w:rsidR="00FD7DE9" w:rsidRPr="00336C03" w:rsidRDefault="00FD7DE9" w:rsidP="00F7049F">
      <w:pPr>
        <w:jc w:val="left"/>
        <w:rPr>
          <w:rFonts w:ascii="Cambria" w:eastAsia="Times New Roman" w:hAnsi="Cambria" w:cs="Arial"/>
          <w:lang w:eastAsia="pl-PL"/>
        </w:rPr>
      </w:pPr>
    </w:p>
    <w:p w:rsidR="00FD7DE9" w:rsidRPr="00336C03" w:rsidRDefault="008D7310" w:rsidP="001A3123">
      <w:pPr>
        <w:jc w:val="left"/>
        <w:rPr>
          <w:rFonts w:ascii="Cambria" w:hAnsi="Cambria" w:cs="Arial"/>
          <w:b/>
        </w:rPr>
      </w:pPr>
      <w:r>
        <w:rPr>
          <w:rFonts w:ascii="Cambria" w:hAnsi="Cambria" w:cs="Arial"/>
          <w:b/>
        </w:rPr>
        <w:t xml:space="preserve">  </w:t>
      </w:r>
      <w:r w:rsidR="00FD7DE9" w:rsidRPr="00336C03">
        <w:rPr>
          <w:rFonts w:ascii="Cambria" w:hAnsi="Cambria" w:cs="Arial"/>
          <w:b/>
        </w:rPr>
        <w:t xml:space="preserve">2. </w:t>
      </w:r>
      <w:r w:rsidR="00FD7DE9" w:rsidRPr="00336C03">
        <w:rPr>
          <w:rFonts w:ascii="Cambria" w:hAnsi="Cambria" w:cs="Arial"/>
          <w:color w:val="000000"/>
        </w:rPr>
        <w:t xml:space="preserve"> </w:t>
      </w:r>
      <w:r w:rsidR="00FD7DE9" w:rsidRPr="00336C03">
        <w:rPr>
          <w:rFonts w:ascii="Cambria" w:hAnsi="Cambria" w:cs="Arial"/>
          <w:b/>
          <w:color w:val="000000"/>
        </w:rPr>
        <w:t>Wizja szkoły</w:t>
      </w:r>
      <w:r w:rsidR="00B11ECE" w:rsidRPr="00336C03">
        <w:rPr>
          <w:rFonts w:ascii="Cambria" w:hAnsi="Cambria" w:cs="Arial"/>
          <w:b/>
          <w:color w:val="000000"/>
        </w:rPr>
        <w:t xml:space="preserve"> </w:t>
      </w:r>
    </w:p>
    <w:p w:rsidR="00B37D5C" w:rsidRPr="00336C03" w:rsidRDefault="00B37D5C" w:rsidP="00F7049F">
      <w:pPr>
        <w:ind w:left="284"/>
        <w:jc w:val="left"/>
        <w:rPr>
          <w:rFonts w:ascii="Cambria" w:hAnsi="Cambria" w:cs="Arial"/>
          <w:b/>
        </w:rPr>
      </w:pPr>
    </w:p>
    <w:p w:rsidR="00B11ECE" w:rsidRPr="00336C03" w:rsidRDefault="00B11ECE" w:rsidP="00F7049F">
      <w:pPr>
        <w:jc w:val="left"/>
        <w:rPr>
          <w:rFonts w:ascii="Cambria" w:eastAsia="Times New Roman" w:hAnsi="Cambria" w:cs="Arial"/>
          <w:lang w:eastAsia="pl-PL"/>
        </w:rPr>
      </w:pPr>
      <w:r w:rsidRPr="00336C03">
        <w:rPr>
          <w:rFonts w:ascii="Cambria" w:eastAsia="Times New Roman" w:hAnsi="Cambria" w:cs="Arial"/>
          <w:lang w:eastAsia="pl-PL"/>
        </w:rPr>
        <w:t>Jesteśmy nowoczesną placówką edukacyjną:</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1.</w:t>
      </w:r>
      <w:r w:rsidRPr="00336C03">
        <w:rPr>
          <w:rFonts w:ascii="Cambria" w:eastAsia="Times New Roman" w:hAnsi="Cambria" w:cs="Arial"/>
          <w:lang w:eastAsia="pl-PL"/>
        </w:rPr>
        <w:tab/>
        <w:t>n</w:t>
      </w:r>
      <w:r w:rsidR="00B11ECE" w:rsidRPr="00336C03">
        <w:rPr>
          <w:rFonts w:ascii="Cambria" w:eastAsia="Times New Roman" w:hAnsi="Cambria" w:cs="Arial"/>
          <w:lang w:eastAsia="pl-PL"/>
        </w:rPr>
        <w:t>a model szkoły z klasą</w:t>
      </w:r>
      <w:r w:rsidRPr="00336C03">
        <w:rPr>
          <w:rFonts w:ascii="Cambria" w:eastAsia="Times New Roman" w:hAnsi="Cambria" w:cs="Arial"/>
          <w:lang w:eastAsia="pl-PL"/>
        </w:rPr>
        <w:t>:</w:t>
      </w:r>
      <w:r w:rsidR="00B11ECE" w:rsidRPr="00336C03">
        <w:rPr>
          <w:rFonts w:ascii="Cambria" w:eastAsia="Times New Roman" w:hAnsi="Cambria" w:cs="Arial"/>
          <w:lang w:eastAsia="pl-PL"/>
        </w:rPr>
        <w:t xml:space="preserve">    </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w:t>
      </w:r>
      <w:r w:rsidRPr="00336C03">
        <w:rPr>
          <w:rFonts w:ascii="Cambria" w:eastAsia="Times New Roman" w:hAnsi="Cambria" w:cs="Arial"/>
          <w:lang w:eastAsia="pl-PL"/>
        </w:rPr>
        <w:tab/>
        <w:t>s</w:t>
      </w:r>
      <w:r w:rsidR="00B11ECE" w:rsidRPr="00336C03">
        <w:rPr>
          <w:rFonts w:ascii="Cambria" w:eastAsia="Times New Roman" w:hAnsi="Cambria" w:cs="Arial"/>
          <w:lang w:eastAsia="pl-PL"/>
        </w:rPr>
        <w:t>zkoła dobrze uczy każdego ucznia</w:t>
      </w:r>
      <w:r w:rsidRPr="00336C03">
        <w:rPr>
          <w:rFonts w:ascii="Cambria" w:eastAsia="Times New Roman" w:hAnsi="Cambria" w:cs="Arial"/>
          <w:lang w:eastAsia="pl-PL"/>
        </w:rPr>
        <w:t>,</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w:t>
      </w:r>
      <w:r w:rsidRPr="00336C03">
        <w:rPr>
          <w:rFonts w:ascii="Cambria" w:eastAsia="Times New Roman" w:hAnsi="Cambria" w:cs="Arial"/>
          <w:lang w:eastAsia="pl-PL"/>
        </w:rPr>
        <w:tab/>
        <w:t>s</w:t>
      </w:r>
      <w:r w:rsidR="00B11ECE" w:rsidRPr="00336C03">
        <w:rPr>
          <w:rFonts w:ascii="Cambria" w:eastAsia="Times New Roman" w:hAnsi="Cambria" w:cs="Arial"/>
          <w:lang w:eastAsia="pl-PL"/>
        </w:rPr>
        <w:t>zkoła ocenia sprawiedliwie</w:t>
      </w:r>
      <w:r w:rsidRPr="00336C03">
        <w:rPr>
          <w:rFonts w:ascii="Cambria" w:eastAsia="Times New Roman" w:hAnsi="Cambria" w:cs="Arial"/>
          <w:lang w:eastAsia="pl-PL"/>
        </w:rPr>
        <w:t>,</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w:t>
      </w:r>
      <w:r w:rsidRPr="00336C03">
        <w:rPr>
          <w:rFonts w:ascii="Cambria" w:eastAsia="Times New Roman" w:hAnsi="Cambria" w:cs="Arial"/>
          <w:lang w:eastAsia="pl-PL"/>
        </w:rPr>
        <w:tab/>
        <w:t>s</w:t>
      </w:r>
      <w:r w:rsidR="00B11ECE" w:rsidRPr="00336C03">
        <w:rPr>
          <w:rFonts w:ascii="Cambria" w:eastAsia="Times New Roman" w:hAnsi="Cambria" w:cs="Arial"/>
          <w:lang w:eastAsia="pl-PL"/>
        </w:rPr>
        <w:t>zkoła uczy myśleć i rozumieć świat</w:t>
      </w:r>
      <w:r w:rsidRPr="00336C03">
        <w:rPr>
          <w:rFonts w:ascii="Cambria" w:eastAsia="Times New Roman" w:hAnsi="Cambria" w:cs="Arial"/>
          <w:lang w:eastAsia="pl-PL"/>
        </w:rPr>
        <w:t>,</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w:t>
      </w:r>
      <w:r w:rsidRPr="00336C03">
        <w:rPr>
          <w:rFonts w:ascii="Cambria" w:eastAsia="Times New Roman" w:hAnsi="Cambria" w:cs="Arial"/>
          <w:lang w:eastAsia="pl-PL"/>
        </w:rPr>
        <w:tab/>
        <w:t>s</w:t>
      </w:r>
      <w:r w:rsidR="00B11ECE" w:rsidRPr="00336C03">
        <w:rPr>
          <w:rFonts w:ascii="Cambria" w:eastAsia="Times New Roman" w:hAnsi="Cambria" w:cs="Arial"/>
          <w:lang w:eastAsia="pl-PL"/>
        </w:rPr>
        <w:t>zkoła rozwija społecznie, uczy wrażliwości</w:t>
      </w:r>
      <w:r w:rsidRPr="00336C03">
        <w:rPr>
          <w:rFonts w:ascii="Cambria" w:eastAsia="Times New Roman" w:hAnsi="Cambria" w:cs="Arial"/>
          <w:lang w:eastAsia="pl-PL"/>
        </w:rPr>
        <w:t>,</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w:t>
      </w:r>
      <w:r w:rsidRPr="00336C03">
        <w:rPr>
          <w:rFonts w:ascii="Cambria" w:eastAsia="Times New Roman" w:hAnsi="Cambria" w:cs="Arial"/>
          <w:lang w:eastAsia="pl-PL"/>
        </w:rPr>
        <w:tab/>
        <w:t>s</w:t>
      </w:r>
      <w:r w:rsidR="00B11ECE" w:rsidRPr="00336C03">
        <w:rPr>
          <w:rFonts w:ascii="Cambria" w:eastAsia="Times New Roman" w:hAnsi="Cambria" w:cs="Arial"/>
          <w:lang w:eastAsia="pl-PL"/>
        </w:rPr>
        <w:t>zkoła pomaga uwierzyć w siebie, tworzy dobry klimat</w:t>
      </w:r>
      <w:r w:rsidRPr="00336C03">
        <w:rPr>
          <w:rFonts w:ascii="Cambria" w:eastAsia="Times New Roman" w:hAnsi="Cambria" w:cs="Arial"/>
          <w:lang w:eastAsia="pl-PL"/>
        </w:rPr>
        <w:t>,</w:t>
      </w:r>
    </w:p>
    <w:p w:rsidR="00B11ECE" w:rsidRPr="00336C03" w:rsidRDefault="008F334F" w:rsidP="00F7049F">
      <w:pPr>
        <w:jc w:val="left"/>
        <w:rPr>
          <w:rFonts w:ascii="Cambria" w:eastAsia="Times New Roman" w:hAnsi="Cambria" w:cs="Arial"/>
          <w:lang w:eastAsia="pl-PL"/>
        </w:rPr>
      </w:pPr>
      <w:r w:rsidRPr="00336C03">
        <w:rPr>
          <w:rFonts w:ascii="Cambria" w:eastAsia="Times New Roman" w:hAnsi="Cambria" w:cs="Arial"/>
          <w:lang w:eastAsia="pl-PL"/>
        </w:rPr>
        <w:t>-</w:t>
      </w:r>
      <w:r w:rsidRPr="00336C03">
        <w:rPr>
          <w:rFonts w:ascii="Cambria" w:eastAsia="Times New Roman" w:hAnsi="Cambria" w:cs="Arial"/>
          <w:lang w:eastAsia="pl-PL"/>
        </w:rPr>
        <w:tab/>
        <w:t>s</w:t>
      </w:r>
      <w:r w:rsidR="00B11ECE" w:rsidRPr="00336C03">
        <w:rPr>
          <w:rFonts w:ascii="Cambria" w:eastAsia="Times New Roman" w:hAnsi="Cambria" w:cs="Arial"/>
          <w:lang w:eastAsia="pl-PL"/>
        </w:rPr>
        <w:t>zkoła przygotowuje do przyszłości</w:t>
      </w:r>
      <w:r w:rsidRPr="00336C03">
        <w:rPr>
          <w:rFonts w:ascii="Cambria" w:eastAsia="Times New Roman" w:hAnsi="Cambria" w:cs="Arial"/>
          <w:lang w:eastAsia="pl-PL"/>
        </w:rPr>
        <w:t>.</w:t>
      </w:r>
    </w:p>
    <w:p w:rsidR="00B11ECE" w:rsidRPr="00336C03" w:rsidRDefault="008F334F" w:rsidP="00654350">
      <w:pPr>
        <w:jc w:val="both"/>
        <w:rPr>
          <w:rFonts w:ascii="Cambria" w:eastAsia="Times New Roman" w:hAnsi="Cambria" w:cs="Arial"/>
          <w:lang w:eastAsia="pl-PL"/>
        </w:rPr>
      </w:pPr>
      <w:r w:rsidRPr="00336C03">
        <w:rPr>
          <w:rFonts w:ascii="Cambria" w:eastAsia="Times New Roman" w:hAnsi="Cambria" w:cs="Arial"/>
          <w:lang w:eastAsia="pl-PL"/>
        </w:rPr>
        <w:lastRenderedPageBreak/>
        <w:t>2.</w:t>
      </w:r>
      <w:r w:rsidRPr="00336C03">
        <w:rPr>
          <w:rFonts w:ascii="Cambria" w:eastAsia="Times New Roman" w:hAnsi="Cambria" w:cs="Arial"/>
          <w:lang w:eastAsia="pl-PL"/>
        </w:rPr>
        <w:tab/>
        <w:t>p</w:t>
      </w:r>
      <w:r w:rsidR="00B11ECE" w:rsidRPr="00336C03">
        <w:rPr>
          <w:rFonts w:ascii="Cambria" w:eastAsia="Times New Roman" w:hAnsi="Cambria" w:cs="Arial"/>
          <w:lang w:eastAsia="pl-PL"/>
        </w:rPr>
        <w:t>rzyjazną uczniowi</w:t>
      </w:r>
      <w:r w:rsidRPr="00336C03">
        <w:rPr>
          <w:rFonts w:ascii="Cambria" w:eastAsia="Times New Roman" w:hAnsi="Cambria" w:cs="Arial"/>
          <w:lang w:eastAsia="pl-PL"/>
        </w:rPr>
        <w:t>,</w:t>
      </w:r>
    </w:p>
    <w:p w:rsidR="00B11ECE" w:rsidRPr="00336C03" w:rsidRDefault="008F334F" w:rsidP="00654350">
      <w:pPr>
        <w:jc w:val="both"/>
        <w:rPr>
          <w:rFonts w:ascii="Cambria" w:eastAsia="Times New Roman" w:hAnsi="Cambria" w:cs="Arial"/>
          <w:lang w:eastAsia="pl-PL"/>
        </w:rPr>
      </w:pPr>
      <w:r w:rsidRPr="00336C03">
        <w:rPr>
          <w:rFonts w:ascii="Cambria" w:eastAsia="Times New Roman" w:hAnsi="Cambria" w:cs="Arial"/>
          <w:lang w:eastAsia="pl-PL"/>
        </w:rPr>
        <w:t>3.</w:t>
      </w:r>
      <w:r w:rsidR="00B11ECE" w:rsidRPr="00336C03">
        <w:rPr>
          <w:rFonts w:ascii="Cambria" w:eastAsia="Times New Roman" w:hAnsi="Cambria" w:cs="Arial"/>
          <w:lang w:eastAsia="pl-PL"/>
        </w:rPr>
        <w:tab/>
        <w:t>tolerancyjną i partnerską</w:t>
      </w:r>
      <w:r w:rsidRPr="00336C03">
        <w:rPr>
          <w:rFonts w:ascii="Cambria" w:eastAsia="Times New Roman" w:hAnsi="Cambria" w:cs="Arial"/>
          <w:lang w:eastAsia="pl-PL"/>
        </w:rPr>
        <w:t>,</w:t>
      </w:r>
    </w:p>
    <w:p w:rsidR="00B11ECE" w:rsidRPr="00336C03" w:rsidRDefault="008F334F" w:rsidP="00654350">
      <w:pPr>
        <w:jc w:val="both"/>
        <w:rPr>
          <w:rFonts w:ascii="Cambria" w:eastAsia="Times New Roman" w:hAnsi="Cambria" w:cs="Arial"/>
          <w:lang w:eastAsia="pl-PL"/>
        </w:rPr>
      </w:pPr>
      <w:r w:rsidRPr="00336C03">
        <w:rPr>
          <w:rFonts w:ascii="Cambria" w:eastAsia="Times New Roman" w:hAnsi="Cambria" w:cs="Arial"/>
          <w:lang w:eastAsia="pl-PL"/>
        </w:rPr>
        <w:t>4.</w:t>
      </w:r>
      <w:r w:rsidR="00B11ECE" w:rsidRPr="00336C03">
        <w:rPr>
          <w:rFonts w:ascii="Cambria" w:eastAsia="Times New Roman" w:hAnsi="Cambria" w:cs="Arial"/>
          <w:lang w:eastAsia="pl-PL"/>
        </w:rPr>
        <w:tab/>
        <w:t>integrującą się z domem rodzinnym wychowanka i środowiskiem lokalnym</w:t>
      </w:r>
      <w:r w:rsidRPr="00336C03">
        <w:rPr>
          <w:rFonts w:ascii="Cambria" w:eastAsia="Times New Roman" w:hAnsi="Cambria" w:cs="Arial"/>
          <w:lang w:eastAsia="pl-PL"/>
        </w:rPr>
        <w:t>,</w:t>
      </w:r>
    </w:p>
    <w:p w:rsidR="00B11ECE" w:rsidRPr="00336C03" w:rsidRDefault="008F334F" w:rsidP="00654350">
      <w:pPr>
        <w:jc w:val="both"/>
        <w:rPr>
          <w:rFonts w:ascii="Cambria" w:eastAsia="Times New Roman" w:hAnsi="Cambria" w:cs="Arial"/>
          <w:lang w:eastAsia="pl-PL"/>
        </w:rPr>
      </w:pPr>
      <w:r w:rsidRPr="00336C03">
        <w:rPr>
          <w:rFonts w:ascii="Cambria" w:eastAsia="Times New Roman" w:hAnsi="Cambria" w:cs="Arial"/>
          <w:lang w:eastAsia="pl-PL"/>
        </w:rPr>
        <w:t>5.</w:t>
      </w:r>
      <w:r w:rsidR="00B11ECE" w:rsidRPr="00336C03">
        <w:rPr>
          <w:rFonts w:ascii="Cambria" w:eastAsia="Times New Roman" w:hAnsi="Cambria" w:cs="Arial"/>
          <w:lang w:eastAsia="pl-PL"/>
        </w:rPr>
        <w:tab/>
        <w:t>pielęgnującą tradycje szkolne, regionalne, narodowe</w:t>
      </w:r>
      <w:r w:rsidRPr="00336C03">
        <w:rPr>
          <w:rFonts w:ascii="Cambria" w:eastAsia="Times New Roman" w:hAnsi="Cambria" w:cs="Arial"/>
          <w:lang w:eastAsia="pl-PL"/>
        </w:rPr>
        <w:t>,</w:t>
      </w:r>
    </w:p>
    <w:p w:rsidR="00B11ECE" w:rsidRPr="00336C03" w:rsidRDefault="008F334F" w:rsidP="00654350">
      <w:pPr>
        <w:jc w:val="both"/>
        <w:rPr>
          <w:rFonts w:ascii="Cambria" w:eastAsia="Times New Roman" w:hAnsi="Cambria" w:cs="Arial"/>
          <w:lang w:eastAsia="pl-PL"/>
        </w:rPr>
      </w:pPr>
      <w:r w:rsidRPr="00336C03">
        <w:rPr>
          <w:rFonts w:ascii="Cambria" w:eastAsia="Times New Roman" w:hAnsi="Cambria" w:cs="Arial"/>
          <w:lang w:eastAsia="pl-PL"/>
        </w:rPr>
        <w:t>6.</w:t>
      </w:r>
      <w:r w:rsidR="00B11ECE" w:rsidRPr="00336C03">
        <w:rPr>
          <w:rFonts w:ascii="Cambria" w:eastAsia="Times New Roman" w:hAnsi="Cambria" w:cs="Arial"/>
          <w:lang w:eastAsia="pl-PL"/>
        </w:rPr>
        <w:tab/>
        <w:t>otwartą na świat</w:t>
      </w:r>
      <w:r w:rsidRPr="00336C03">
        <w:rPr>
          <w:rFonts w:ascii="Cambria" w:eastAsia="Times New Roman" w:hAnsi="Cambria" w:cs="Arial"/>
          <w:lang w:eastAsia="pl-PL"/>
        </w:rPr>
        <w:t>,</w:t>
      </w:r>
    </w:p>
    <w:p w:rsidR="00B11ECE" w:rsidRPr="00336C03" w:rsidRDefault="008F334F" w:rsidP="00654350">
      <w:pPr>
        <w:jc w:val="both"/>
        <w:rPr>
          <w:rFonts w:ascii="Cambria" w:eastAsia="Times New Roman" w:hAnsi="Cambria" w:cs="Arial"/>
          <w:lang w:eastAsia="pl-PL"/>
        </w:rPr>
      </w:pPr>
      <w:r w:rsidRPr="00336C03">
        <w:rPr>
          <w:rFonts w:ascii="Cambria" w:eastAsia="Times New Roman" w:hAnsi="Cambria" w:cs="Arial"/>
          <w:lang w:eastAsia="pl-PL"/>
        </w:rPr>
        <w:t>7.</w:t>
      </w:r>
      <w:r w:rsidR="00B11ECE" w:rsidRPr="00336C03">
        <w:rPr>
          <w:rFonts w:ascii="Cambria" w:eastAsia="Times New Roman" w:hAnsi="Cambria" w:cs="Arial"/>
          <w:lang w:eastAsia="pl-PL"/>
        </w:rPr>
        <w:tab/>
        <w:t>bezpieczną</w:t>
      </w:r>
      <w:r w:rsidRPr="00336C03">
        <w:rPr>
          <w:rFonts w:ascii="Cambria" w:eastAsia="Times New Roman" w:hAnsi="Cambria" w:cs="Arial"/>
          <w:lang w:eastAsia="pl-PL"/>
        </w:rPr>
        <w:t>.</w:t>
      </w:r>
    </w:p>
    <w:p w:rsidR="00B37D5C" w:rsidRPr="00336C03" w:rsidRDefault="00B37D5C" w:rsidP="00654350">
      <w:pPr>
        <w:jc w:val="both"/>
        <w:rPr>
          <w:rFonts w:ascii="Cambria" w:eastAsia="Times New Roman" w:hAnsi="Cambria" w:cs="Arial"/>
          <w:lang w:eastAsia="pl-PL"/>
        </w:rPr>
      </w:pPr>
    </w:p>
    <w:p w:rsidR="00B37D5C" w:rsidRDefault="00F23A8F" w:rsidP="00654350">
      <w:pPr>
        <w:jc w:val="both"/>
        <w:rPr>
          <w:rFonts w:ascii="Cambria" w:hAnsi="Cambria" w:cs="Arial"/>
          <w:i/>
          <w:color w:val="000000"/>
        </w:rPr>
      </w:pPr>
      <w:r w:rsidRPr="00336C03">
        <w:rPr>
          <w:rFonts w:ascii="Cambria" w:hAnsi="Cambria" w:cs="Arial"/>
          <w:b/>
        </w:rPr>
        <w:t xml:space="preserve"> 3. </w:t>
      </w:r>
      <w:r w:rsidR="008F334F" w:rsidRPr="00336C03">
        <w:rPr>
          <w:rFonts w:ascii="Cambria" w:hAnsi="Cambria" w:cs="Arial"/>
          <w:b/>
        </w:rPr>
        <w:t>Model absolwenta</w:t>
      </w:r>
    </w:p>
    <w:p w:rsidR="00A348C0" w:rsidRPr="00A348C0" w:rsidRDefault="00A348C0" w:rsidP="00654350">
      <w:pPr>
        <w:ind w:left="284"/>
        <w:jc w:val="both"/>
        <w:rPr>
          <w:rFonts w:ascii="Cambria" w:hAnsi="Cambria" w:cs="Arial"/>
          <w:i/>
          <w:color w:val="000000"/>
        </w:rPr>
      </w:pPr>
    </w:p>
    <w:p w:rsidR="008F334F" w:rsidRPr="008F334F" w:rsidRDefault="004E7A6E" w:rsidP="00654350">
      <w:pPr>
        <w:ind w:left="284"/>
        <w:jc w:val="both"/>
        <w:rPr>
          <w:rFonts w:ascii="Cambria" w:hAnsi="Cambria" w:cs="Arial"/>
        </w:rPr>
      </w:pPr>
      <w:r>
        <w:rPr>
          <w:rFonts w:ascii="Cambria" w:hAnsi="Cambria" w:cs="Arial"/>
        </w:rPr>
        <w:t>1) Absolwent</w:t>
      </w:r>
      <w:r w:rsidR="008F334F" w:rsidRPr="008F334F">
        <w:rPr>
          <w:rFonts w:ascii="Cambria" w:hAnsi="Cambria" w:cs="Arial"/>
        </w:rPr>
        <w:t>:</w:t>
      </w:r>
    </w:p>
    <w:p w:rsidR="008F334F" w:rsidRPr="008F334F" w:rsidRDefault="00312D53" w:rsidP="00654350">
      <w:pPr>
        <w:ind w:left="284"/>
        <w:jc w:val="both"/>
        <w:rPr>
          <w:rFonts w:ascii="Cambria" w:hAnsi="Cambria" w:cs="Arial"/>
        </w:rPr>
      </w:pPr>
      <w:r>
        <w:rPr>
          <w:rFonts w:ascii="Cambria" w:hAnsi="Cambria" w:cs="Arial"/>
        </w:rPr>
        <w:t xml:space="preserve">      </w:t>
      </w:r>
      <w:r w:rsidR="008F334F" w:rsidRPr="008F334F">
        <w:rPr>
          <w:rFonts w:ascii="Cambria" w:hAnsi="Cambria" w:cs="Arial"/>
        </w:rPr>
        <w:t>Absolwent Szkoły Podstawowej Nr 10 w Piotrkowie Trybunalskim prawidłowo funkcjonuje w swoim naturalnym otoczeniu, w domu i w szkole. Pozytywnie patrzy na otaczający go świat, siebie i innyc</w:t>
      </w:r>
      <w:r>
        <w:rPr>
          <w:rFonts w:ascii="Cambria" w:hAnsi="Cambria" w:cs="Arial"/>
        </w:rPr>
        <w:t>h ludzi. Traktuje naukę jako coś</w:t>
      </w:r>
      <w:r w:rsidR="008F334F" w:rsidRPr="008F334F">
        <w:rPr>
          <w:rFonts w:ascii="Cambria" w:hAnsi="Cambria" w:cs="Arial"/>
        </w:rPr>
        <w:t xml:space="preserve"> oczywistego, atrakcyjnego. Ma określony, dość szeroki krąg zai</w:t>
      </w:r>
      <w:r>
        <w:rPr>
          <w:rFonts w:ascii="Cambria" w:hAnsi="Cambria" w:cs="Arial"/>
        </w:rPr>
        <w:t>nteresowań, które stara się rozw</w:t>
      </w:r>
      <w:r w:rsidR="008F334F" w:rsidRPr="008F334F">
        <w:rPr>
          <w:rFonts w:ascii="Cambria" w:hAnsi="Cambria" w:cs="Arial"/>
        </w:rPr>
        <w:t>ijać.</w:t>
      </w:r>
    </w:p>
    <w:p w:rsidR="008F334F" w:rsidRPr="008F334F" w:rsidRDefault="008F334F" w:rsidP="00654350">
      <w:pPr>
        <w:ind w:left="284"/>
        <w:jc w:val="both"/>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Uczeń kończący Szkołę Podstawową Nr 10 jest:</w:t>
      </w:r>
    </w:p>
    <w:p w:rsidR="00185CF4"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 xml:space="preserve">Otwarty – chętnie i skutecznie nawiązuje komunikację, prezentując swój punkt widzenia </w:t>
      </w:r>
    </w:p>
    <w:p w:rsidR="00185CF4" w:rsidRDefault="00185CF4" w:rsidP="00654350">
      <w:pPr>
        <w:ind w:left="284"/>
        <w:jc w:val="both"/>
        <w:rPr>
          <w:rFonts w:ascii="Cambria" w:hAnsi="Cambria" w:cs="Arial"/>
        </w:rPr>
      </w:pPr>
      <w:r>
        <w:rPr>
          <w:rFonts w:ascii="Cambria" w:hAnsi="Cambria" w:cs="Arial"/>
        </w:rPr>
        <w:t xml:space="preserve">      </w:t>
      </w:r>
      <w:r w:rsidR="008F334F" w:rsidRPr="008F334F">
        <w:rPr>
          <w:rFonts w:ascii="Cambria" w:hAnsi="Cambria" w:cs="Arial"/>
        </w:rPr>
        <w:t xml:space="preserve">i rozważając poglądy innych; wie, że istnieją różne sposoby komunikowania i bez trudu uczy się korzystania z nowoczesnych technologii komunikacyjnych; łatwo nawiązuje współpracę </w:t>
      </w:r>
    </w:p>
    <w:p w:rsidR="008F334F" w:rsidRPr="008F334F" w:rsidRDefault="00185CF4" w:rsidP="00654350">
      <w:pPr>
        <w:ind w:left="284"/>
        <w:jc w:val="both"/>
        <w:rPr>
          <w:rFonts w:ascii="Cambria" w:hAnsi="Cambria" w:cs="Arial"/>
        </w:rPr>
      </w:pPr>
      <w:r>
        <w:rPr>
          <w:rFonts w:ascii="Cambria" w:hAnsi="Cambria" w:cs="Arial"/>
        </w:rPr>
        <w:t xml:space="preserve">      </w:t>
      </w:r>
      <w:r w:rsidR="008F334F" w:rsidRPr="008F334F">
        <w:rPr>
          <w:rFonts w:ascii="Cambria" w:hAnsi="Cambria" w:cs="Arial"/>
        </w:rPr>
        <w:t>z innymi ludźmi; w grupie potrafi działać zgodnie z obowiązującymi w niej zasadami; interesuje się stawianymi przed nim zadaniami.</w:t>
      </w:r>
    </w:p>
    <w:p w:rsidR="008F334F" w:rsidRPr="008F334F" w:rsidRDefault="008F334F" w:rsidP="00F7049F">
      <w:pPr>
        <w:ind w:left="284"/>
        <w:jc w:val="left"/>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Odpowiedzialny – stara się przewidzieć skutki swoich działań, wykorzystuje wcześniejsze doświadczenia i jest gotów ponosić konsekwencje swoich czynów; napotykając na problem stara się go rozwiązać; działając w grupie poczuwa się do współodpowiedzialności za efekty jej aktywności.</w:t>
      </w:r>
    </w:p>
    <w:p w:rsidR="008F334F" w:rsidRPr="008F334F" w:rsidRDefault="008F334F" w:rsidP="00654350">
      <w:pPr>
        <w:ind w:left="284"/>
        <w:jc w:val="both"/>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Ciekawy świata –  chętnie gromadzi informacje korzystając z różnych źródeł; stara się poszerzać swoją wiedzę; jest aktywny umysłowo, na ogół się nie nudzi.</w:t>
      </w:r>
    </w:p>
    <w:p w:rsidR="008F334F" w:rsidRPr="008F334F" w:rsidRDefault="008F334F" w:rsidP="00654350">
      <w:pPr>
        <w:ind w:left="284"/>
        <w:jc w:val="both"/>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Krytyczny – potrafi selekcjonować i porządkować zdobyte informacje i określić ich przydatność do określonego celu.</w:t>
      </w:r>
    </w:p>
    <w:p w:rsidR="008F334F" w:rsidRPr="008F334F" w:rsidRDefault="008F334F" w:rsidP="00654350">
      <w:pPr>
        <w:ind w:left="284"/>
        <w:jc w:val="both"/>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Rozważny – zna zagrożenia związane z życiem w swoim środowisku; potrafi zapewnić bezpieczeństwo sobie i innym, postępuje zgodnie z zasadami higieny psychicznej i fizycznej.</w:t>
      </w:r>
    </w:p>
    <w:p w:rsidR="008F334F" w:rsidRPr="008F334F" w:rsidRDefault="008F334F" w:rsidP="00654350">
      <w:pPr>
        <w:ind w:left="284"/>
        <w:jc w:val="both"/>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Prawy i tolerancyjny – rozróżnia dobre i złe czyny; w swoim zachowaniu wykazuje dobre intencje; rozumie, że różnice miedzy ludźmi są czymś normalnym i pożądanym.</w:t>
      </w:r>
    </w:p>
    <w:p w:rsidR="008F334F" w:rsidRPr="008F334F" w:rsidRDefault="008F334F" w:rsidP="00654350">
      <w:pPr>
        <w:ind w:left="284"/>
        <w:jc w:val="both"/>
        <w:rPr>
          <w:rFonts w:ascii="Cambria" w:hAnsi="Cambria" w:cs="Arial"/>
        </w:rPr>
      </w:pPr>
    </w:p>
    <w:p w:rsidR="008F334F" w:rsidRPr="008F334F" w:rsidRDefault="008F334F" w:rsidP="00654350">
      <w:pPr>
        <w:ind w:left="284"/>
        <w:jc w:val="both"/>
        <w:rPr>
          <w:rFonts w:ascii="Cambria" w:hAnsi="Cambria" w:cs="Arial"/>
        </w:rPr>
      </w:pPr>
      <w:r w:rsidRPr="008F334F">
        <w:rPr>
          <w:rFonts w:ascii="Cambria" w:hAnsi="Cambria" w:cs="Arial"/>
        </w:rPr>
        <w:t>•</w:t>
      </w:r>
      <w:r w:rsidRPr="008F334F">
        <w:rPr>
          <w:rFonts w:ascii="Cambria" w:hAnsi="Cambria" w:cs="Arial"/>
        </w:rPr>
        <w:tab/>
        <w:t>Punktualny – dotrzymuje terminów; sprawnie posługuje się czasem planując swoje zajęcia; szanuje czas swój i innych.</w:t>
      </w:r>
    </w:p>
    <w:p w:rsidR="008D7310" w:rsidRDefault="007B7C91" w:rsidP="00654350">
      <w:pPr>
        <w:ind w:left="680"/>
        <w:jc w:val="both"/>
        <w:rPr>
          <w:rFonts w:ascii="Cambria" w:hAnsi="Cambria" w:cs="Arial"/>
          <w:sz w:val="26"/>
          <w:szCs w:val="26"/>
        </w:rPr>
      </w:pPr>
      <w:bookmarkStart w:id="4" w:name="_Toc485907084"/>
      <w:r>
        <w:rPr>
          <w:rFonts w:ascii="Cambria" w:hAnsi="Cambria" w:cs="Arial"/>
          <w:sz w:val="26"/>
          <w:szCs w:val="26"/>
        </w:rPr>
        <w:t xml:space="preserve">                                                          </w:t>
      </w:r>
    </w:p>
    <w:p w:rsidR="00B03105" w:rsidRPr="007B7C91" w:rsidRDefault="00B04C05" w:rsidP="00654350">
      <w:pPr>
        <w:rPr>
          <w:rFonts w:ascii="Cambria" w:eastAsia="Times New Roman" w:hAnsi="Cambria" w:cs="Arial"/>
          <w:sz w:val="26"/>
          <w:szCs w:val="26"/>
          <w:lang w:eastAsia="pl-PL"/>
        </w:rPr>
      </w:pPr>
      <w:r>
        <w:rPr>
          <w:rFonts w:ascii="Cambria" w:hAnsi="Cambria" w:cs="Arial"/>
          <w:sz w:val="26"/>
          <w:szCs w:val="26"/>
        </w:rPr>
        <w:t>D</w:t>
      </w:r>
      <w:r w:rsidR="00B03105" w:rsidRPr="007B7C91">
        <w:rPr>
          <w:rFonts w:ascii="Cambria" w:hAnsi="Cambria" w:cs="Arial"/>
          <w:sz w:val="26"/>
          <w:szCs w:val="26"/>
        </w:rPr>
        <w:t>ZIAŁ II</w:t>
      </w:r>
      <w:bookmarkEnd w:id="4"/>
    </w:p>
    <w:p w:rsidR="00B03105" w:rsidRPr="009B3961" w:rsidRDefault="00B03105" w:rsidP="00654350">
      <w:pPr>
        <w:pStyle w:val="Nagwek2"/>
        <w:rPr>
          <w:rFonts w:cs="Arial"/>
          <w:b w:val="0"/>
          <w:bCs w:val="0"/>
          <w:color w:val="7030A0"/>
          <w:sz w:val="22"/>
          <w:szCs w:val="22"/>
        </w:rPr>
      </w:pPr>
      <w:bookmarkStart w:id="5" w:name="_Toc485907085"/>
      <w:r w:rsidRPr="00D44955">
        <w:rPr>
          <w:rFonts w:cs="Arial"/>
          <w:color w:val="7030A0"/>
          <w:sz w:val="22"/>
          <w:szCs w:val="22"/>
        </w:rPr>
        <w:t>Rozdział 1</w:t>
      </w:r>
      <w:r w:rsidR="009B3961">
        <w:rPr>
          <w:rFonts w:cs="Arial"/>
          <w:color w:val="7030A0"/>
          <w:sz w:val="22"/>
          <w:szCs w:val="22"/>
        </w:rPr>
        <w:br/>
      </w:r>
      <w:r w:rsidRPr="00D44955">
        <w:rPr>
          <w:rFonts w:cs="Arial"/>
          <w:color w:val="7030A0"/>
          <w:sz w:val="22"/>
          <w:szCs w:val="22"/>
        </w:rPr>
        <w:t>Cele i zadania szkoły</w:t>
      </w:r>
      <w:bookmarkEnd w:id="5"/>
    </w:p>
    <w:p w:rsidR="008D7310" w:rsidRDefault="008D7310" w:rsidP="00654350">
      <w:pPr>
        <w:jc w:val="both"/>
        <w:rPr>
          <w:rFonts w:ascii="Cambria" w:hAnsi="Cambria"/>
        </w:rPr>
      </w:pPr>
    </w:p>
    <w:p w:rsidR="00E70DA3" w:rsidRPr="00BA4D9E" w:rsidRDefault="008D7310" w:rsidP="00654350">
      <w:pPr>
        <w:jc w:val="both"/>
        <w:rPr>
          <w:rFonts w:ascii="Cambria" w:hAnsi="Cambria" w:cs="Arial"/>
        </w:rPr>
      </w:pPr>
      <w:r>
        <w:rPr>
          <w:rFonts w:ascii="Cambria" w:hAnsi="Cambria"/>
        </w:rPr>
        <w:t xml:space="preserve"> </w:t>
      </w:r>
      <w:r w:rsidR="00B03105">
        <w:rPr>
          <w:rFonts w:ascii="Cambria" w:hAnsi="Cambria" w:cs="Arial"/>
          <w:b/>
        </w:rPr>
        <w:t>§ 3</w:t>
      </w:r>
      <w:r w:rsidR="00B03105" w:rsidRPr="00D65D96">
        <w:rPr>
          <w:rFonts w:ascii="Cambria" w:hAnsi="Cambria" w:cs="Arial"/>
          <w:b/>
        </w:rPr>
        <w:t xml:space="preserve">.1. </w:t>
      </w:r>
      <w:r w:rsidR="00B03105" w:rsidRPr="00D65D96">
        <w:rPr>
          <w:rFonts w:ascii="Cambria" w:hAnsi="Cambria" w:cs="Arial"/>
        </w:rPr>
        <w:t>Szko</w:t>
      </w:r>
      <w:r w:rsidR="00E70DA3">
        <w:rPr>
          <w:rFonts w:ascii="Cambria" w:hAnsi="Cambria" w:cs="Arial"/>
        </w:rPr>
        <w:t>ła realizuje</w:t>
      </w:r>
      <w:r w:rsidR="00B03105">
        <w:rPr>
          <w:rFonts w:ascii="Cambria" w:hAnsi="Cambria" w:cs="Arial"/>
        </w:rPr>
        <w:t xml:space="preserve"> cele i </w:t>
      </w:r>
      <w:r w:rsidR="00B03105" w:rsidRPr="00D65D96">
        <w:rPr>
          <w:rFonts w:ascii="Cambria" w:hAnsi="Cambria" w:cs="Arial"/>
        </w:rPr>
        <w:t xml:space="preserve">zadania określone w ustawie </w:t>
      </w:r>
      <w:r w:rsidR="00090337">
        <w:rPr>
          <w:rFonts w:ascii="Cambria" w:hAnsi="Cambria" w:cs="Arial"/>
        </w:rPr>
        <w:t xml:space="preserve">– Prawo oświatowe </w:t>
      </w:r>
      <w:r w:rsidR="00B03105" w:rsidRPr="00D65D96">
        <w:rPr>
          <w:rFonts w:ascii="Cambria" w:hAnsi="Cambria" w:cs="Arial"/>
        </w:rPr>
        <w:t xml:space="preserve">oraz  w przepisach wykonawczych wydanych na jej podstawie, a także zawarte </w:t>
      </w:r>
      <w:r w:rsidR="00E70DA3" w:rsidRPr="00BA4D9E">
        <w:rPr>
          <w:rFonts w:ascii="Cambria" w:hAnsi="Cambria" w:cs="Arial"/>
        </w:rPr>
        <w:t>w </w:t>
      </w:r>
      <w:r w:rsidR="009915DE">
        <w:rPr>
          <w:rFonts w:ascii="Cambria" w:hAnsi="Cambria" w:cs="Arial"/>
          <w:i/>
        </w:rPr>
        <w:t>Programie Wychowawczo - P</w:t>
      </w:r>
      <w:r w:rsidR="009050EA">
        <w:rPr>
          <w:rFonts w:ascii="Cambria" w:hAnsi="Cambria" w:cs="Arial"/>
          <w:i/>
        </w:rPr>
        <w:t>rofilaktycznym</w:t>
      </w:r>
      <w:r w:rsidR="009050EA">
        <w:rPr>
          <w:rFonts w:ascii="Cambria" w:hAnsi="Cambria" w:cs="Arial"/>
        </w:rPr>
        <w:t>, dostosowanym</w:t>
      </w:r>
      <w:r w:rsidR="00E70DA3" w:rsidRPr="00BA4D9E">
        <w:rPr>
          <w:rFonts w:ascii="Cambria" w:hAnsi="Cambria" w:cs="Arial"/>
        </w:rPr>
        <w:t xml:space="preserve"> do potrzeb rozwojowych uczniów oraz potrzeb danego środowiska.</w:t>
      </w:r>
    </w:p>
    <w:p w:rsidR="00B03105" w:rsidRPr="00D65D96" w:rsidRDefault="00B03105" w:rsidP="00F7049F">
      <w:pPr>
        <w:jc w:val="left"/>
        <w:rPr>
          <w:rFonts w:ascii="Cambria" w:hAnsi="Cambria" w:cs="Arial"/>
        </w:rPr>
      </w:pPr>
    </w:p>
    <w:p w:rsidR="00B03105" w:rsidRPr="004355DD" w:rsidRDefault="00B03105" w:rsidP="00F7049F">
      <w:pPr>
        <w:jc w:val="left"/>
        <w:rPr>
          <w:rFonts w:ascii="Cambria" w:hAnsi="Cambria" w:cs="Arial"/>
          <w:b/>
        </w:rPr>
      </w:pPr>
      <w:r w:rsidRPr="00D65D96">
        <w:rPr>
          <w:rFonts w:ascii="Cambria" w:hAnsi="Cambria" w:cs="Arial"/>
          <w:b/>
        </w:rPr>
        <w:lastRenderedPageBreak/>
        <w:t xml:space="preserve">2. </w:t>
      </w:r>
      <w:r w:rsidRPr="00D65D96">
        <w:rPr>
          <w:rFonts w:ascii="Cambria" w:hAnsi="Cambria" w:cs="Arial"/>
        </w:rPr>
        <w:t xml:space="preserve">  </w:t>
      </w:r>
      <w:r w:rsidRPr="004355DD">
        <w:rPr>
          <w:rFonts w:ascii="Cambria" w:hAnsi="Cambria" w:cs="Arial"/>
          <w:b/>
        </w:rPr>
        <w:t>Głównymi celami szkoły jest:</w:t>
      </w:r>
    </w:p>
    <w:p w:rsidR="00B03105" w:rsidRPr="00D65D96" w:rsidRDefault="00B03105" w:rsidP="00F7049F">
      <w:pPr>
        <w:jc w:val="left"/>
        <w:rPr>
          <w:rFonts w:ascii="Cambria" w:hAnsi="Cambria" w:cs="Arial"/>
        </w:rPr>
      </w:pPr>
    </w:p>
    <w:p w:rsid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wprowadzanie uczniów w świat wartości, w tym ofiarności, współpracy, solidarności, altruizmu, patriotyzmu i szacunku dla tradycji, wskazywanie wzorców postępowania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 xml:space="preserve">i budowanie relacji społecznych, sprzyjających bezpiecznemu rozwojowi ucznia (rodzina, przyjaciele); </w:t>
      </w:r>
    </w:p>
    <w:p w:rsidR="00E7431E" w:rsidRPr="00E7431E" w:rsidRDefault="00E7431E" w:rsidP="00654350">
      <w:pPr>
        <w:tabs>
          <w:tab w:val="left" w:pos="284"/>
        </w:tabs>
        <w:autoSpaceDE w:val="0"/>
        <w:autoSpaceDN w:val="0"/>
        <w:adjustRightInd w:val="0"/>
        <w:jc w:val="both"/>
        <w:rPr>
          <w:rFonts w:ascii="Cambria" w:hAnsi="Cambria" w:cs="Arial"/>
        </w:rPr>
      </w:pPr>
    </w:p>
    <w:p w:rsidR="00740B33" w:rsidRPr="00E7431E"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wzmacnianie poczucia tożsamości indywidualnej, kulturowej, narodowej, regionalnej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 xml:space="preserve">i etnicznej; </w:t>
      </w:r>
    </w:p>
    <w:p w:rsidR="00E7431E" w:rsidRPr="00E7431E" w:rsidRDefault="00E7431E" w:rsidP="00654350">
      <w:pPr>
        <w:tabs>
          <w:tab w:val="left" w:pos="284"/>
        </w:tabs>
        <w:autoSpaceDE w:val="0"/>
        <w:autoSpaceDN w:val="0"/>
        <w:adjustRightInd w:val="0"/>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formowanie u uczniów poczucia godności własnej osoby i szacunku dla godności innych osób;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kompetencji takich jak kreatywność, innowacyjność i przedsiębiorczość;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rozwijanie umiejętności krytycznego i logicznego myślenia, rozumowania, argumentowania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 xml:space="preserve">i wnioskowania;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ukazywanie wartości wiedzy jako podstawy do rozwoju umiejętności;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rozbudzanie ciekawości poznawczej uczniów oraz motywacji do nauki;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wyposażenie uczniów w taki zasób wiadomości oraz kształtowanie takich umiejętności, które pozwalają w sposób bardziej dojrzały i uporządkowany zrozumieć świat;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wspieranie ucznia w rozpoznawaniu własnych predyspozycji i określaniu drogi dalszej edukacji; </w:t>
      </w:r>
    </w:p>
    <w:p w:rsidR="00740B33" w:rsidRDefault="00740B33" w:rsidP="00654350">
      <w:pPr>
        <w:pStyle w:val="Akapitzlist"/>
        <w:spacing w:after="0" w:line="240" w:lineRule="auto"/>
        <w:jc w:val="both"/>
        <w:rPr>
          <w:rFonts w:ascii="Cambria" w:hAnsi="Cambria" w:cs="Arial"/>
        </w:rPr>
      </w:pPr>
    </w:p>
    <w:p w:rsidR="00740B33" w:rsidRPr="00740B33" w:rsidRDefault="002C4D8E" w:rsidP="00654350">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wszechstronny rozwój osobowy ucznia przez pogłębianie wiedzy oraz zaspokajanie </w:t>
      </w:r>
      <w:r w:rsidR="00DE02D7">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i rozbudzanie jego naturalnej ciekawości poznawczej;</w:t>
      </w:r>
    </w:p>
    <w:p w:rsidR="00740B33" w:rsidRDefault="00740B33" w:rsidP="00654350">
      <w:pPr>
        <w:pStyle w:val="Akapitzlist"/>
        <w:spacing w:after="0" w:line="240" w:lineRule="auto"/>
        <w:jc w:val="both"/>
        <w:rPr>
          <w:rFonts w:ascii="Cambria" w:eastAsia="Times New Roman" w:hAnsi="Cambria" w:cs="Arial"/>
          <w:color w:val="000000"/>
          <w:lang w:eastAsia="pl-PL"/>
        </w:rPr>
      </w:pPr>
    </w:p>
    <w:p w:rsidR="002C4D8E" w:rsidRPr="00740B33" w:rsidRDefault="002C4D8E" w:rsidP="00654350">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rsidR="00740B33" w:rsidRDefault="00740B33" w:rsidP="00654350">
      <w:pPr>
        <w:pStyle w:val="Akapitzlist"/>
        <w:spacing w:after="0" w:line="240" w:lineRule="auto"/>
        <w:jc w:val="both"/>
        <w:rPr>
          <w:rFonts w:ascii="Cambria" w:hAnsi="Cambria" w:cs="Arial"/>
        </w:rPr>
      </w:pPr>
    </w:p>
    <w:p w:rsidR="002C4D8E" w:rsidRPr="00740B33" w:rsidRDefault="002C4D8E" w:rsidP="00654350">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zachęcanie do zorganizowanego i świadomego samokształcenia opartego na umiejętności przygotowania własnego warsztatu pracy; </w:t>
      </w:r>
    </w:p>
    <w:p w:rsidR="00740B33" w:rsidRDefault="00740B33" w:rsidP="00654350">
      <w:pPr>
        <w:pStyle w:val="Akapitzlist"/>
        <w:spacing w:after="0" w:line="240" w:lineRule="auto"/>
        <w:jc w:val="both"/>
        <w:rPr>
          <w:rFonts w:ascii="Cambria" w:hAnsi="Cambria" w:cs="Arial"/>
        </w:rPr>
      </w:pPr>
    </w:p>
    <w:p w:rsidR="002C4D8E" w:rsidRPr="00F432BF" w:rsidRDefault="002C4D8E" w:rsidP="00654350">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ukierunkowanie ucznia ku wartościom. </w:t>
      </w:r>
    </w:p>
    <w:p w:rsidR="004E7A6E" w:rsidRPr="00B04C05" w:rsidRDefault="00FA438F" w:rsidP="00654350">
      <w:pPr>
        <w:tabs>
          <w:tab w:val="left" w:pos="284"/>
        </w:tabs>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rsidR="00B03105" w:rsidRDefault="00B03105" w:rsidP="00654350">
      <w:pPr>
        <w:jc w:val="both"/>
        <w:rPr>
          <w:rFonts w:ascii="Cambria" w:hAnsi="Cambria" w:cs="Arial"/>
          <w:b/>
        </w:rPr>
      </w:pPr>
      <w:r w:rsidRPr="00D65D96">
        <w:rPr>
          <w:rFonts w:ascii="Cambria" w:hAnsi="Cambria" w:cs="Arial"/>
          <w:b/>
        </w:rPr>
        <w:t xml:space="preserve">3. </w:t>
      </w:r>
      <w:r w:rsidRPr="00D65D96">
        <w:rPr>
          <w:rFonts w:ascii="Cambria" w:hAnsi="Cambria" w:cs="Arial"/>
        </w:rPr>
        <w:t xml:space="preserve"> </w:t>
      </w:r>
      <w:r w:rsidR="00A348C0">
        <w:rPr>
          <w:rFonts w:ascii="Cambria" w:hAnsi="Cambria" w:cs="Arial"/>
          <w:b/>
        </w:rPr>
        <w:t>Do zadań szkoły należy:</w:t>
      </w:r>
    </w:p>
    <w:p w:rsidR="00B04C05" w:rsidRPr="00A348C0" w:rsidRDefault="00B04C05" w:rsidP="00654350">
      <w:pPr>
        <w:jc w:val="both"/>
        <w:rPr>
          <w:rFonts w:ascii="Cambria" w:hAnsi="Cambria" w:cs="Arial"/>
          <w:b/>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zapewnianie bezpiecznych i higienicznych warunków pobytu uczniów w szkole oraz zapewnianie bezpieczeństwa na zajęciach organizowanych przez szkołę;</w:t>
      </w:r>
    </w:p>
    <w:p w:rsidR="00B03105" w:rsidRPr="00D65D96" w:rsidRDefault="00B03105" w:rsidP="00654350">
      <w:pPr>
        <w:tabs>
          <w:tab w:val="left" w:pos="426"/>
        </w:tabs>
        <w:jc w:val="both"/>
        <w:rPr>
          <w:rFonts w:ascii="Cambria" w:hAnsi="Cambria" w:cs="Arial"/>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zorganizowanie systemu opiekuńczo-wychowawczego odpowiednio do istniejących potrzeb;</w:t>
      </w:r>
    </w:p>
    <w:p w:rsidR="00B03105" w:rsidRPr="00D65D96" w:rsidRDefault="00B03105" w:rsidP="00654350">
      <w:pPr>
        <w:tabs>
          <w:tab w:val="left" w:pos="426"/>
        </w:tabs>
        <w:jc w:val="both"/>
        <w:rPr>
          <w:rFonts w:ascii="Cambria" w:hAnsi="Cambria" w:cs="Arial"/>
        </w:rPr>
      </w:pPr>
    </w:p>
    <w:p w:rsidR="00B03105" w:rsidRPr="00A348C0"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realizacja programów nauczania, które zawierają podstawę programową kształcenia ogólnego dla przedmiotów, objętych ramowym planem nauczania;</w:t>
      </w:r>
    </w:p>
    <w:p w:rsidR="00B03105" w:rsidRPr="00D65D96" w:rsidRDefault="00B03105" w:rsidP="00F7049F">
      <w:pPr>
        <w:tabs>
          <w:tab w:val="left" w:pos="426"/>
        </w:tabs>
        <w:jc w:val="left"/>
        <w:rPr>
          <w:rFonts w:ascii="Cambria" w:hAnsi="Cambria" w:cs="Arial"/>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lastRenderedPageBreak/>
        <w:t xml:space="preserve">rozpoznawanie możliwości psychofizycznych oraz indywidualnych potrzeb rozwojowych </w:t>
      </w:r>
      <w:r>
        <w:rPr>
          <w:rFonts w:ascii="Cambria" w:hAnsi="Cambria" w:cs="Arial"/>
        </w:rPr>
        <w:t xml:space="preserve"> i </w:t>
      </w:r>
      <w:r w:rsidRPr="00D65D96">
        <w:rPr>
          <w:rFonts w:ascii="Cambria" w:hAnsi="Cambria" w:cs="Arial"/>
        </w:rPr>
        <w:t>edukacyjnych uczniów i wykorzystywanie wyników diagnoz w procesie uczenia i nauczania;</w:t>
      </w:r>
    </w:p>
    <w:p w:rsidR="00B03105" w:rsidRPr="00D65D96" w:rsidRDefault="00B03105" w:rsidP="00654350">
      <w:pPr>
        <w:tabs>
          <w:tab w:val="left" w:pos="426"/>
        </w:tabs>
        <w:jc w:val="both"/>
        <w:rPr>
          <w:rFonts w:ascii="Cambria" w:hAnsi="Cambria" w:cs="Arial"/>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organizowanie pomocy psychologiczno-pedagogicznej uczniom, rodzicom i nauczycielom stosownie do potrzeb i zgodnie z odrębnymi przepisami;</w:t>
      </w:r>
    </w:p>
    <w:p w:rsidR="00B03105" w:rsidRPr="00D65D96" w:rsidRDefault="00B03105" w:rsidP="00654350">
      <w:pPr>
        <w:tabs>
          <w:tab w:val="left" w:pos="426"/>
        </w:tabs>
        <w:jc w:val="both"/>
        <w:rPr>
          <w:rFonts w:ascii="Cambria" w:hAnsi="Cambria" w:cs="Arial"/>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 xml:space="preserve">organizowanie </w:t>
      </w:r>
      <w:r w:rsidR="00E7431E">
        <w:rPr>
          <w:rFonts w:ascii="Cambria" w:hAnsi="Cambria" w:cs="Arial"/>
        </w:rPr>
        <w:t xml:space="preserve">  </w:t>
      </w:r>
      <w:r w:rsidRPr="00D65D96">
        <w:rPr>
          <w:rFonts w:ascii="Cambria" w:hAnsi="Cambria" w:cs="Arial"/>
        </w:rPr>
        <w:t>obowiązkowych</w:t>
      </w:r>
      <w:r w:rsidR="00E7431E">
        <w:rPr>
          <w:rFonts w:ascii="Cambria" w:hAnsi="Cambria" w:cs="Arial"/>
        </w:rPr>
        <w:t xml:space="preserve">    </w:t>
      </w:r>
      <w:r w:rsidRPr="00D65D96">
        <w:rPr>
          <w:rFonts w:ascii="Cambria" w:hAnsi="Cambria" w:cs="Arial"/>
        </w:rPr>
        <w:t xml:space="preserve">i </w:t>
      </w:r>
      <w:r w:rsidR="00E7431E">
        <w:rPr>
          <w:rFonts w:ascii="Cambria" w:hAnsi="Cambria" w:cs="Arial"/>
        </w:rPr>
        <w:t xml:space="preserve">  </w:t>
      </w:r>
      <w:r w:rsidRPr="00D65D96">
        <w:rPr>
          <w:rFonts w:ascii="Cambria" w:hAnsi="Cambria" w:cs="Arial"/>
        </w:rPr>
        <w:t xml:space="preserve">nadobowiązkowych </w:t>
      </w:r>
      <w:r w:rsidR="00E7431E">
        <w:rPr>
          <w:rFonts w:ascii="Cambria" w:hAnsi="Cambria" w:cs="Arial"/>
        </w:rPr>
        <w:t xml:space="preserve">  </w:t>
      </w:r>
      <w:r w:rsidRPr="00D65D96">
        <w:rPr>
          <w:rFonts w:ascii="Cambria" w:hAnsi="Cambria" w:cs="Arial"/>
        </w:rPr>
        <w:t>zajęć</w:t>
      </w:r>
      <w:r w:rsidR="00E7431E">
        <w:rPr>
          <w:rFonts w:ascii="Cambria" w:hAnsi="Cambria" w:cs="Arial"/>
        </w:rPr>
        <w:t xml:space="preserve">  </w:t>
      </w:r>
      <w:r w:rsidRPr="00D65D96">
        <w:rPr>
          <w:rFonts w:ascii="Cambria" w:hAnsi="Cambria" w:cs="Arial"/>
        </w:rPr>
        <w:t xml:space="preserve"> dydaktycznych </w:t>
      </w:r>
      <w:r w:rsidR="00E7431E">
        <w:rPr>
          <w:rFonts w:ascii="Cambria" w:hAnsi="Cambria" w:cs="Arial"/>
        </w:rPr>
        <w:t xml:space="preserve">                              </w:t>
      </w:r>
      <w:r w:rsidRPr="00D65D96">
        <w:rPr>
          <w:rFonts w:ascii="Cambria" w:hAnsi="Cambria" w:cs="Arial"/>
        </w:rPr>
        <w:t>z zachowaniem zasad higieny psychicznej;</w:t>
      </w:r>
    </w:p>
    <w:p w:rsidR="00B03105" w:rsidRPr="00D65D96" w:rsidRDefault="00B03105" w:rsidP="00654350">
      <w:pPr>
        <w:tabs>
          <w:tab w:val="left" w:pos="426"/>
        </w:tabs>
        <w:jc w:val="both"/>
        <w:rPr>
          <w:rFonts w:ascii="Cambria" w:hAnsi="Cambria" w:cs="Arial"/>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dostosowywanie treści, metod i organizacji nauczania do możliwości psychofizycznych uczniów lub poszczególnego ucznia;</w:t>
      </w:r>
    </w:p>
    <w:p w:rsidR="00B03105" w:rsidRPr="00D65D96" w:rsidRDefault="00B03105" w:rsidP="00654350">
      <w:pPr>
        <w:tabs>
          <w:tab w:val="left" w:pos="426"/>
        </w:tabs>
        <w:jc w:val="both"/>
        <w:rPr>
          <w:rFonts w:ascii="Cambria" w:hAnsi="Cambria" w:cs="Arial"/>
        </w:rPr>
      </w:pPr>
    </w:p>
    <w:p w:rsidR="00B03105" w:rsidRPr="00D65D96" w:rsidRDefault="00B03105" w:rsidP="00D77C7D">
      <w:pPr>
        <w:numPr>
          <w:ilvl w:val="0"/>
          <w:numId w:val="114"/>
        </w:numPr>
        <w:tabs>
          <w:tab w:val="left" w:pos="426"/>
        </w:tabs>
        <w:ind w:left="0" w:firstLine="0"/>
        <w:jc w:val="both"/>
        <w:rPr>
          <w:rFonts w:ascii="Cambria" w:hAnsi="Cambria" w:cs="Arial"/>
        </w:rPr>
      </w:pPr>
      <w:r w:rsidRPr="00D65D96">
        <w:rPr>
          <w:rFonts w:ascii="Cambria" w:hAnsi="Cambria" w:cs="Arial"/>
        </w:rPr>
        <w:t>wyposażenie szkoły w pomoce dydaktyczne i sprzęt umożliwiający realizację zadań dydaktycznych, wychowawczych i opiekuńczych oraz zadań statutowych szkoły;</w:t>
      </w:r>
    </w:p>
    <w:p w:rsidR="00B03105" w:rsidRPr="00D65D96" w:rsidRDefault="00B03105" w:rsidP="00654350">
      <w:pPr>
        <w:tabs>
          <w:tab w:val="left" w:pos="426"/>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organizacja kształcenia, wychowania i opieki dla uczniów niepełnosprawnych oraz niedostosowanych społecznie w formach i na zasadach określonych w odrębnych przepisach;</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wspomaganie wychowawczej roli rodziców;</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umożliwianie uczniom podtrzymywania poczucia tożsamości narodowej, etnicznej, językowej i religijnej;</w:t>
      </w:r>
    </w:p>
    <w:p w:rsidR="00B03105" w:rsidRPr="00D65D96" w:rsidRDefault="00B03105" w:rsidP="00F7049F">
      <w:pPr>
        <w:tabs>
          <w:tab w:val="left" w:pos="426"/>
          <w:tab w:val="left" w:pos="993"/>
        </w:tabs>
        <w:jc w:val="left"/>
        <w:rPr>
          <w:rFonts w:ascii="Cambria" w:hAnsi="Cambria" w:cs="Arial"/>
        </w:rPr>
      </w:pPr>
    </w:p>
    <w:p w:rsidR="00B03105" w:rsidRPr="004E7A6E" w:rsidRDefault="00B03105" w:rsidP="00D77C7D">
      <w:pPr>
        <w:numPr>
          <w:ilvl w:val="0"/>
          <w:numId w:val="114"/>
        </w:numPr>
        <w:tabs>
          <w:tab w:val="left" w:pos="426"/>
          <w:tab w:val="left" w:pos="993"/>
        </w:tabs>
        <w:ind w:left="0" w:firstLine="0"/>
        <w:jc w:val="both"/>
        <w:rPr>
          <w:rFonts w:ascii="Cambria" w:hAnsi="Cambria" w:cs="Arial"/>
        </w:rPr>
      </w:pPr>
      <w:r w:rsidRPr="004E7A6E">
        <w:rPr>
          <w:rFonts w:ascii="Cambria" w:hAnsi="Cambria" w:cs="Arial"/>
        </w:rPr>
        <w:t>zapewnienie, w miarę posiadanych środków, opieki i pomocy materialnej uczniom pozostających w trudnej sytuacji materialnej i życiowej;</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sprawowanie opieki nad uczniami szczególnie uzdolnionymi poprzez umożliwianie realizowania indywidualnych programów nauczania oraz ukończenia szkoły w skróconym czasie;</w:t>
      </w:r>
    </w:p>
    <w:p w:rsidR="00B03105" w:rsidRPr="00D65D96" w:rsidRDefault="00B03105" w:rsidP="00654350">
      <w:pPr>
        <w:tabs>
          <w:tab w:val="left" w:pos="426"/>
          <w:tab w:val="left" w:pos="993"/>
        </w:tabs>
        <w:jc w:val="both"/>
        <w:rPr>
          <w:rFonts w:ascii="Cambria" w:hAnsi="Cambria" w:cs="Arial"/>
        </w:rPr>
      </w:pPr>
    </w:p>
    <w:p w:rsidR="00B03105"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skuteczne nauczanie języków obcych poprzez dostosowywanie ich nauczania do poziomu przygotowania uczniów;</w:t>
      </w:r>
    </w:p>
    <w:p w:rsidR="00C334D5" w:rsidRDefault="00C334D5" w:rsidP="00654350">
      <w:pPr>
        <w:pStyle w:val="Akapitzlist"/>
        <w:spacing w:after="0" w:line="240" w:lineRule="auto"/>
        <w:jc w:val="both"/>
        <w:rPr>
          <w:rFonts w:ascii="Cambria" w:hAnsi="Cambria" w:cs="Arial"/>
        </w:rPr>
      </w:pPr>
    </w:p>
    <w:p w:rsidR="00C334D5" w:rsidRDefault="00C334D5" w:rsidP="00D77C7D">
      <w:pPr>
        <w:numPr>
          <w:ilvl w:val="0"/>
          <w:numId w:val="114"/>
        </w:numPr>
        <w:tabs>
          <w:tab w:val="left" w:pos="426"/>
          <w:tab w:val="left" w:pos="993"/>
        </w:tabs>
        <w:ind w:left="0" w:firstLine="0"/>
        <w:jc w:val="both"/>
        <w:rPr>
          <w:rFonts w:ascii="Cambria" w:hAnsi="Cambria" w:cs="Arial"/>
        </w:rPr>
      </w:pPr>
      <w:r>
        <w:rPr>
          <w:rFonts w:ascii="Cambria" w:hAnsi="Cambria" w:cs="Arial"/>
        </w:rPr>
        <w:t>wprowadzenie uczniów w</w:t>
      </w:r>
      <w:r w:rsidR="00D72759">
        <w:rPr>
          <w:rFonts w:ascii="Cambria" w:hAnsi="Cambria" w:cs="Arial"/>
        </w:rPr>
        <w:t xml:space="preserve"> </w:t>
      </w:r>
      <w:r>
        <w:rPr>
          <w:rFonts w:ascii="Cambria" w:hAnsi="Cambria" w:cs="Arial"/>
        </w:rPr>
        <w:t>świat literatury</w:t>
      </w:r>
      <w:r w:rsidR="00D72759">
        <w:rPr>
          <w:rFonts w:ascii="Cambria" w:hAnsi="Cambria" w:cs="Arial"/>
        </w:rPr>
        <w:t xml:space="preserve">, ugruntowanie ich zainteresowań czytelniczych oraz wyposażenie w kompetencje czytelnicze </w:t>
      </w:r>
      <w:r w:rsidR="002B76CF">
        <w:rPr>
          <w:rFonts w:ascii="Cambria" w:hAnsi="Cambria" w:cs="Arial"/>
        </w:rPr>
        <w:t>potrzebne do krytycznego odbioru utworów literackich i innych tekstów literackich;</w:t>
      </w:r>
    </w:p>
    <w:p w:rsidR="00A436DC" w:rsidRDefault="00A436DC" w:rsidP="00654350">
      <w:pPr>
        <w:pStyle w:val="Akapitzlist"/>
        <w:spacing w:after="0" w:line="240" w:lineRule="auto"/>
        <w:jc w:val="both"/>
        <w:rPr>
          <w:rFonts w:ascii="Cambria" w:hAnsi="Cambria" w:cs="Arial"/>
        </w:rPr>
      </w:pPr>
    </w:p>
    <w:p w:rsidR="00185CF4" w:rsidRDefault="00A436DC" w:rsidP="00D77C7D">
      <w:pPr>
        <w:numPr>
          <w:ilvl w:val="0"/>
          <w:numId w:val="114"/>
        </w:numPr>
        <w:tabs>
          <w:tab w:val="left" w:pos="426"/>
          <w:tab w:val="left" w:pos="993"/>
        </w:tabs>
        <w:ind w:left="0" w:firstLine="0"/>
        <w:jc w:val="both"/>
        <w:rPr>
          <w:rFonts w:ascii="Cambria" w:hAnsi="Cambria" w:cs="Arial"/>
        </w:rPr>
      </w:pPr>
      <w:r>
        <w:rPr>
          <w:rFonts w:ascii="Cambria" w:hAnsi="Cambria" w:cs="Arial"/>
        </w:rPr>
        <w:t xml:space="preserve">podejmowanie działań związanych z miejscami ważnymi dla pamięci narodowej, formami upamiętniania postaci i wydarzeń z przeszłości, najważniejszymi świętami bnarodowymi </w:t>
      </w:r>
    </w:p>
    <w:p w:rsidR="00A436DC" w:rsidRDefault="00A436DC" w:rsidP="00654350">
      <w:pPr>
        <w:tabs>
          <w:tab w:val="left" w:pos="426"/>
          <w:tab w:val="left" w:pos="993"/>
        </w:tabs>
        <w:jc w:val="both"/>
        <w:rPr>
          <w:rFonts w:ascii="Cambria" w:hAnsi="Cambria" w:cs="Arial"/>
        </w:rPr>
      </w:pPr>
      <w:r>
        <w:rPr>
          <w:rFonts w:ascii="Cambria" w:hAnsi="Cambria" w:cs="Arial"/>
        </w:rPr>
        <w:t>i symbolami państowymi;</w:t>
      </w:r>
    </w:p>
    <w:p w:rsidR="00E70DA3" w:rsidRPr="0000219C" w:rsidRDefault="00E70DA3"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zapewnienie opieki zdrowotnej przez służbę zdrowia;</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upowszechnianie wśród uczniów wiedzy o bezpieczeństwie oraz kształtowanie zajęć pozalekcyjnych i pozaszkolnych oraz wykorzystywanie różnych form organizacyjnych nauczania;</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przygotowanie uczniów do podejmowania przemyślanych decyzji, poprzez umożliwienie im samodzielnego wyboru części zajęć edukacyjnych;</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kształtowanie aktywności społecznej i umiejętności spędzania wolnego czasu;</w:t>
      </w:r>
    </w:p>
    <w:p w:rsidR="00B03105" w:rsidRPr="00D65D96" w:rsidRDefault="00B03105" w:rsidP="00F7049F">
      <w:pPr>
        <w:tabs>
          <w:tab w:val="left" w:pos="426"/>
          <w:tab w:val="left" w:pos="993"/>
        </w:tabs>
        <w:jc w:val="left"/>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lastRenderedPageBreak/>
        <w:t>rozwijanie u uczniów dbałości o zdrowie własne i innych ludzi oraz umiejętności tworzenia środowiska sprzyjającego zdrowiu;</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zapewnienie opieki uczniom wymagających opieki ze względu na inne okoliczności poprzez zorganizowanie świetlicy szkolnej;</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zorganizowanie stołówki lub innej formy dożywiania uczniów;</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współdziałanie ze środowiskiem zewnętrznym m.in. policją, stowarzyszeniami, parafią, rodzicami w celu kształtowania środowiska wychowawczego w szkole;</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rPr>
          <w:rFonts w:ascii="Cambria" w:hAnsi="Cambria" w:cs="Arial"/>
        </w:rPr>
        <w:t>turze, podejmowanie inicjatyw i </w:t>
      </w:r>
      <w:r w:rsidRPr="00D65D96">
        <w:rPr>
          <w:rFonts w:ascii="Cambria" w:hAnsi="Cambria" w:cs="Arial"/>
        </w:rPr>
        <w:t>pracy zespołowej;</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kształtowanie postawy obywatelskiej, poszanowania tradycji i kultury narodowej, a także postaw poszanowania dla innych kultur i tradycji;</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upowszechnianie wśród uczniów wiedzy ekologicznej oraz kształtowanie właściwych postaw wobec problemów ochrony środowiska;</w:t>
      </w:r>
    </w:p>
    <w:p w:rsidR="00B03105" w:rsidRPr="00D65D96" w:rsidRDefault="00B03105" w:rsidP="00F7049F">
      <w:pPr>
        <w:tabs>
          <w:tab w:val="left" w:pos="426"/>
          <w:tab w:val="left" w:pos="993"/>
        </w:tabs>
        <w:jc w:val="left"/>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zapobieganie wszelkiej dyskryminacji;</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 xml:space="preserve">prowadzenie edukacji medialnej w celu przygotowania </w:t>
      </w:r>
      <w:r>
        <w:rPr>
          <w:rFonts w:ascii="Cambria" w:hAnsi="Cambria" w:cs="Arial"/>
        </w:rPr>
        <w:t>uczniów do właściwego odbioru i </w:t>
      </w:r>
      <w:r w:rsidRPr="00D65D96">
        <w:rPr>
          <w:rFonts w:ascii="Cambria" w:hAnsi="Cambria" w:cs="Arial"/>
        </w:rPr>
        <w:t>wykorzystania mediów;</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egzekwowanie obowiązku szkolnego w trybie przepisó</w:t>
      </w:r>
      <w:r>
        <w:rPr>
          <w:rFonts w:ascii="Cambria" w:hAnsi="Cambria" w:cs="Arial"/>
        </w:rPr>
        <w:t>w o postępowaniu egzekucyjnym w </w:t>
      </w:r>
      <w:r w:rsidRPr="00D65D96">
        <w:rPr>
          <w:rFonts w:ascii="Cambria" w:hAnsi="Cambria" w:cs="Arial"/>
        </w:rPr>
        <w:t>administracji;</w:t>
      </w:r>
    </w:p>
    <w:p w:rsidR="00B03105" w:rsidRPr="00D65D96" w:rsidRDefault="00B03105" w:rsidP="00654350">
      <w:pPr>
        <w:tabs>
          <w:tab w:val="left" w:pos="426"/>
          <w:tab w:val="left" w:pos="993"/>
        </w:tabs>
        <w:jc w:val="both"/>
        <w:rPr>
          <w:rFonts w:ascii="Cambria" w:hAnsi="Cambria" w:cs="Arial"/>
        </w:rPr>
      </w:pPr>
    </w:p>
    <w:p w:rsidR="00B03105" w:rsidRPr="00D65D96" w:rsidRDefault="00B03105" w:rsidP="00D77C7D">
      <w:pPr>
        <w:numPr>
          <w:ilvl w:val="0"/>
          <w:numId w:val="114"/>
        </w:numPr>
        <w:tabs>
          <w:tab w:val="left" w:pos="426"/>
          <w:tab w:val="left" w:pos="993"/>
        </w:tabs>
        <w:ind w:left="0" w:firstLine="0"/>
        <w:jc w:val="both"/>
        <w:rPr>
          <w:rFonts w:ascii="Cambria" w:hAnsi="Cambria" w:cs="Arial"/>
        </w:rPr>
      </w:pPr>
      <w:r w:rsidRPr="00D65D96">
        <w:rPr>
          <w:rFonts w:ascii="Cambria" w:hAnsi="Cambria" w:cs="Arial"/>
        </w:rPr>
        <w:t>dokumentowanie procesu dydaktycznego, opiekuńc</w:t>
      </w:r>
      <w:r>
        <w:rPr>
          <w:rFonts w:ascii="Cambria" w:hAnsi="Cambria" w:cs="Arial"/>
        </w:rPr>
        <w:t>zego i wychowawczego, zgodnie z </w:t>
      </w:r>
      <w:r w:rsidRPr="00D65D96">
        <w:rPr>
          <w:rFonts w:ascii="Cambria" w:hAnsi="Cambria" w:cs="Arial"/>
        </w:rPr>
        <w:t>zasadami określonymi w przepis</w:t>
      </w:r>
      <w:r>
        <w:rPr>
          <w:rFonts w:ascii="Cambria" w:hAnsi="Cambria" w:cs="Arial"/>
        </w:rPr>
        <w:t xml:space="preserve">ach o dokumentacji szkolnej  </w:t>
      </w:r>
      <w:r w:rsidRPr="00D65D96">
        <w:rPr>
          <w:rFonts w:ascii="Cambria" w:hAnsi="Cambria" w:cs="Arial"/>
        </w:rPr>
        <w:t xml:space="preserve"> i archiwizacji.</w:t>
      </w:r>
    </w:p>
    <w:p w:rsidR="00B04C05" w:rsidRDefault="00B04C05" w:rsidP="00654350">
      <w:pPr>
        <w:autoSpaceDE w:val="0"/>
        <w:autoSpaceDN w:val="0"/>
        <w:adjustRightInd w:val="0"/>
        <w:spacing w:line="276" w:lineRule="auto"/>
        <w:jc w:val="both"/>
        <w:rPr>
          <w:rFonts w:ascii="Cambria" w:hAnsi="Cambria" w:cs="Arial"/>
        </w:rPr>
      </w:pPr>
    </w:p>
    <w:p w:rsidR="00B03105" w:rsidRPr="00D65D96" w:rsidRDefault="00B03105" w:rsidP="00654350">
      <w:pPr>
        <w:autoSpaceDE w:val="0"/>
        <w:autoSpaceDN w:val="0"/>
        <w:adjustRightInd w:val="0"/>
        <w:jc w:val="both"/>
        <w:rPr>
          <w:rFonts w:ascii="Cambria" w:hAnsi="Cambria" w:cs="Arial"/>
        </w:rPr>
      </w:pPr>
      <w:r w:rsidRPr="00D65D96">
        <w:rPr>
          <w:rFonts w:ascii="Cambria" w:hAnsi="Cambria" w:cs="Arial"/>
          <w:b/>
        </w:rPr>
        <w:t>4.</w:t>
      </w:r>
      <w:r w:rsidRPr="00D65D96">
        <w:rPr>
          <w:rFonts w:ascii="Cambria" w:hAnsi="Cambria" w:cs="Arial"/>
        </w:rPr>
        <w:t xml:space="preserve"> </w:t>
      </w:r>
      <w:r w:rsidRPr="00B137AE">
        <w:rPr>
          <w:rFonts w:ascii="Cambria" w:hAnsi="Cambria" w:cs="Arial"/>
          <w:b/>
        </w:rPr>
        <w:t>Zadaniem Szkoły Podstawowej</w:t>
      </w:r>
      <w:r w:rsidRPr="00D65D96">
        <w:rPr>
          <w:rFonts w:ascii="Cambria" w:hAnsi="Cambria" w:cs="Arial"/>
        </w:rPr>
        <w:t xml:space="preserve"> jest pełna realizacja podstaw programowych kształcenia ogólnego </w:t>
      </w:r>
      <w:r w:rsidR="003F5098">
        <w:rPr>
          <w:rFonts w:ascii="Cambria" w:hAnsi="Cambria" w:cs="Arial"/>
        </w:rPr>
        <w:t>z zachowaniem zalecanych</w:t>
      </w:r>
      <w:r w:rsidR="00CD0A48">
        <w:rPr>
          <w:rFonts w:ascii="Cambria" w:hAnsi="Cambria" w:cs="Arial"/>
        </w:rPr>
        <w:t xml:space="preserve"> form i sposobów jej realizacji </w:t>
      </w:r>
      <w:r>
        <w:rPr>
          <w:rFonts w:ascii="Cambria" w:hAnsi="Cambria" w:cs="Arial"/>
        </w:rPr>
        <w:t>i </w:t>
      </w:r>
      <w:r w:rsidRPr="00D65D96">
        <w:rPr>
          <w:rFonts w:ascii="Cambria" w:hAnsi="Cambria" w:cs="Arial"/>
        </w:rPr>
        <w:t>wykształcenie u uczniów poniższych umiejętności:</w:t>
      </w:r>
    </w:p>
    <w:p w:rsidR="00B03105" w:rsidRPr="00D65D96" w:rsidRDefault="00B03105" w:rsidP="00654350">
      <w:pPr>
        <w:autoSpaceDE w:val="0"/>
        <w:autoSpaceDN w:val="0"/>
        <w:adjustRightInd w:val="0"/>
        <w:jc w:val="both"/>
        <w:rPr>
          <w:rFonts w:ascii="Cambria" w:hAnsi="Cambria" w:cs="Arial"/>
        </w:rPr>
      </w:pPr>
    </w:p>
    <w:p w:rsidR="00925E6F" w:rsidRPr="003D6420"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komunikowanie się w języku polskim oraz w językach obcych nowożytnych; </w:t>
      </w:r>
    </w:p>
    <w:p w:rsidR="003D6420" w:rsidRPr="003D6420" w:rsidRDefault="003D6420" w:rsidP="00654350">
      <w:pPr>
        <w:tabs>
          <w:tab w:val="left" w:pos="284"/>
        </w:tabs>
        <w:autoSpaceDE w:val="0"/>
        <w:autoSpaceDN w:val="0"/>
        <w:adjustRightInd w:val="0"/>
        <w:jc w:val="both"/>
        <w:rPr>
          <w:rFonts w:ascii="Cambria" w:hAnsi="Cambria" w:cs="Arial"/>
        </w:rPr>
      </w:pPr>
    </w:p>
    <w:p w:rsidR="00925E6F" w:rsidRPr="003D6420"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wykorzystywanie narzędzi matematyki w życiu codziennym, a także kształcenie myślenia matematycznego; </w:t>
      </w:r>
    </w:p>
    <w:p w:rsidR="003D6420" w:rsidRPr="003D6420" w:rsidRDefault="003D6420" w:rsidP="00654350">
      <w:pPr>
        <w:tabs>
          <w:tab w:val="left" w:pos="284"/>
        </w:tabs>
        <w:autoSpaceDE w:val="0"/>
        <w:autoSpaceDN w:val="0"/>
        <w:adjustRightInd w:val="0"/>
        <w:jc w:val="both"/>
        <w:rPr>
          <w:rFonts w:ascii="Cambria" w:hAnsi="Cambria" w:cs="Arial"/>
        </w:rPr>
      </w:pPr>
    </w:p>
    <w:p w:rsidR="003D6420" w:rsidRPr="00607EAA"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poszukiwanie, porządkowanie, krytyczna analiza oraz wykorzystanie informacji z różnych źródeł; </w:t>
      </w:r>
    </w:p>
    <w:p w:rsidR="003D6420" w:rsidRPr="0004315F"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lastRenderedPageBreak/>
        <w:t xml:space="preserve">kreatywne rozwiązywanie problemów z różnych dziedzin ze świadomym wykorzystaniem metod i narzędzi wywodzących się z informatyki, w tym programowanie; </w:t>
      </w:r>
    </w:p>
    <w:p w:rsidR="003D6420" w:rsidRPr="003D6420"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rozwiązywanie problemów, również z wykorzystaniem technik mediacyjnych;</w:t>
      </w:r>
    </w:p>
    <w:p w:rsidR="00925E6F" w:rsidRPr="003D6420" w:rsidRDefault="00925E6F" w:rsidP="00654350">
      <w:pPr>
        <w:tabs>
          <w:tab w:val="left" w:pos="284"/>
        </w:tabs>
        <w:autoSpaceDE w:val="0"/>
        <w:autoSpaceDN w:val="0"/>
        <w:adjustRightInd w:val="0"/>
        <w:jc w:val="both"/>
        <w:rPr>
          <w:rFonts w:ascii="Cambria" w:hAnsi="Cambria" w:cs="Arial"/>
        </w:rPr>
      </w:pPr>
    </w:p>
    <w:p w:rsidR="00925E6F" w:rsidRPr="003D6420"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praca w zespole i społeczna aktywność; </w:t>
      </w:r>
    </w:p>
    <w:p w:rsidR="003D6420" w:rsidRPr="003D6420" w:rsidRDefault="003D6420" w:rsidP="00654350">
      <w:pPr>
        <w:tabs>
          <w:tab w:val="left" w:pos="284"/>
        </w:tabs>
        <w:autoSpaceDE w:val="0"/>
        <w:autoSpaceDN w:val="0"/>
        <w:adjustRightInd w:val="0"/>
        <w:jc w:val="both"/>
        <w:rPr>
          <w:rFonts w:ascii="Cambria" w:hAnsi="Cambria" w:cs="Arial"/>
        </w:rPr>
      </w:pPr>
    </w:p>
    <w:p w:rsidR="00925E6F" w:rsidRPr="00F432BF" w:rsidRDefault="00925E6F" w:rsidP="00D77C7D">
      <w:pPr>
        <w:numPr>
          <w:ilvl w:val="0"/>
          <w:numId w:val="116"/>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aktywny udział w życiu kulturalnym szkoły, środowiska lokalnego oraz kraju. </w:t>
      </w:r>
    </w:p>
    <w:p w:rsidR="00B03105" w:rsidRPr="008F395F" w:rsidRDefault="00925E6F" w:rsidP="00654350">
      <w:pPr>
        <w:tabs>
          <w:tab w:val="left" w:pos="284"/>
        </w:tabs>
        <w:spacing w:after="65"/>
        <w:jc w:val="both"/>
        <w:rPr>
          <w:rFonts w:ascii="Arial" w:eastAsia="Times New Roman" w:hAnsi="Arial" w:cs="Arial"/>
          <w:color w:val="000000"/>
          <w:lang w:eastAsia="pl-PL"/>
        </w:rPr>
      </w:pPr>
      <w:r w:rsidRPr="00F432BF">
        <w:rPr>
          <w:rFonts w:ascii="Arial" w:eastAsia="Times New Roman" w:hAnsi="Arial" w:cs="Arial"/>
          <w:color w:val="000000"/>
          <w:lang w:eastAsia="pl-PL"/>
        </w:rPr>
        <w:t xml:space="preserve"> </w:t>
      </w:r>
    </w:p>
    <w:p w:rsidR="00B03105" w:rsidRPr="00D65D96" w:rsidRDefault="00B03105" w:rsidP="00654350">
      <w:pPr>
        <w:spacing w:line="276" w:lineRule="auto"/>
        <w:jc w:val="both"/>
        <w:rPr>
          <w:rFonts w:ascii="Cambria" w:hAnsi="Cambria" w:cs="Arial"/>
        </w:rPr>
      </w:pPr>
      <w:r>
        <w:rPr>
          <w:rFonts w:ascii="Cambria" w:hAnsi="Cambria" w:cs="Arial"/>
          <w:b/>
        </w:rPr>
        <w:t>§ 4</w:t>
      </w:r>
      <w:r w:rsidRPr="00D65D96">
        <w:rPr>
          <w:rFonts w:ascii="Cambria" w:hAnsi="Cambria" w:cs="Arial"/>
          <w:b/>
        </w:rPr>
        <w:t>.</w:t>
      </w:r>
      <w:r w:rsidRPr="00D65D96">
        <w:rPr>
          <w:rFonts w:ascii="Cambria" w:hAnsi="Cambria" w:cs="Arial"/>
        </w:rPr>
        <w:t xml:space="preserve"> </w:t>
      </w:r>
      <w:r w:rsidR="0099696D" w:rsidRPr="0099696D">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D65D96" w:rsidRDefault="00B03105" w:rsidP="00654350">
      <w:pPr>
        <w:jc w:val="both"/>
        <w:rPr>
          <w:rFonts w:ascii="Cambria" w:hAnsi="Cambria" w:cs="Arial"/>
        </w:rPr>
      </w:pPr>
    </w:p>
    <w:p w:rsidR="00654350" w:rsidRDefault="00B03105" w:rsidP="00654350">
      <w:pPr>
        <w:jc w:val="both"/>
        <w:rPr>
          <w:rFonts w:ascii="Cambria" w:hAnsi="Cambria" w:cs="Arial"/>
        </w:rPr>
      </w:pPr>
      <w:r>
        <w:rPr>
          <w:rFonts w:ascii="Cambria" w:hAnsi="Cambria" w:cs="Arial"/>
          <w:b/>
          <w:bCs/>
        </w:rPr>
        <w:t>§ 5</w:t>
      </w:r>
      <w:r w:rsidRPr="00D65D96">
        <w:rPr>
          <w:rFonts w:ascii="Cambria" w:hAnsi="Cambria" w:cs="Arial"/>
          <w:b/>
          <w:bCs/>
        </w:rPr>
        <w:t xml:space="preserve">. </w:t>
      </w:r>
      <w:r w:rsidRPr="00D65D96">
        <w:rPr>
          <w:rFonts w:ascii="Cambria" w:hAnsi="Cambria" w:cs="Arial"/>
        </w:rPr>
        <w:t xml:space="preserve">Szkoła systematycznie diagnozuje osiągnięcia uczniów, stopień zadowolenia uczniów   </w:t>
      </w:r>
    </w:p>
    <w:p w:rsidR="00B03105" w:rsidRPr="00833DFE" w:rsidRDefault="00B03105" w:rsidP="00654350">
      <w:pPr>
        <w:jc w:val="both"/>
        <w:rPr>
          <w:rFonts w:ascii="Cambria" w:hAnsi="Cambria" w:cs="Arial"/>
        </w:rPr>
      </w:pPr>
      <w:r w:rsidRPr="00D65D96">
        <w:rPr>
          <w:rFonts w:ascii="Cambria" w:hAnsi="Cambria" w:cs="Arial"/>
        </w:rPr>
        <w:t>i rodziców, realizację zadań wykonywanych przez pracownik</w:t>
      </w:r>
      <w:r>
        <w:rPr>
          <w:rFonts w:ascii="Cambria" w:hAnsi="Cambria" w:cs="Arial"/>
        </w:rPr>
        <w:t>ów szkoły i wyciąga wnioski   z </w:t>
      </w:r>
      <w:r w:rsidRPr="00D65D96">
        <w:rPr>
          <w:rFonts w:ascii="Cambria" w:hAnsi="Cambria" w:cs="Arial"/>
        </w:rPr>
        <w:t xml:space="preserve">realizacji celów i zadań Szkoły.  </w:t>
      </w:r>
    </w:p>
    <w:p w:rsidR="00B03105" w:rsidRPr="00D65D96" w:rsidRDefault="00B03105" w:rsidP="00654350">
      <w:pPr>
        <w:jc w:val="both"/>
        <w:rPr>
          <w:rFonts w:ascii="Cambria" w:hAnsi="Cambria" w:cs="Arial"/>
        </w:rPr>
      </w:pPr>
    </w:p>
    <w:p w:rsidR="00B03105" w:rsidRPr="00D65D96" w:rsidRDefault="00B03105" w:rsidP="00654350">
      <w:pPr>
        <w:jc w:val="both"/>
        <w:rPr>
          <w:rFonts w:ascii="Cambria" w:hAnsi="Cambria" w:cs="Arial"/>
        </w:rPr>
      </w:pPr>
      <w:r w:rsidRPr="00D65D96">
        <w:rPr>
          <w:rFonts w:ascii="Cambria" w:hAnsi="Cambria" w:cs="Arial"/>
          <w:b/>
          <w:bCs/>
        </w:rPr>
        <w:t>§ 6.</w:t>
      </w:r>
      <w:r w:rsidRPr="00D65D96">
        <w:rPr>
          <w:rFonts w:ascii="Cambria" w:hAnsi="Cambria" w:cs="Arial"/>
          <w:b/>
          <w:bCs/>
          <w:color w:val="00B050"/>
        </w:rPr>
        <w:t xml:space="preserve"> </w:t>
      </w:r>
      <w:r w:rsidRPr="00D65D96">
        <w:rPr>
          <w:rFonts w:ascii="Cambria" w:hAnsi="Cambria" w:cs="Arial"/>
        </w:rPr>
        <w:t>Cel</w:t>
      </w:r>
      <w:r w:rsidR="00C46113">
        <w:rPr>
          <w:rFonts w:ascii="Cambria" w:hAnsi="Cambria" w:cs="Arial"/>
        </w:rPr>
        <w:t>e i zadania szkoły</w:t>
      </w:r>
      <w:r w:rsidRPr="00D65D96">
        <w:rPr>
          <w:rFonts w:ascii="Cambria" w:hAnsi="Cambria" w:cs="Arial"/>
        </w:rPr>
        <w:t xml:space="preserve"> realizują nauczyciele wraz z uczniami na zajęciach klasowo-lekcyjnych, sportowych, zajęciach pozalekcyjnych i w działalności pozaszkolnej.</w:t>
      </w:r>
    </w:p>
    <w:p w:rsidR="00B03105" w:rsidRPr="00D65D96" w:rsidRDefault="00B03105" w:rsidP="00654350">
      <w:pPr>
        <w:jc w:val="both"/>
        <w:rPr>
          <w:rFonts w:ascii="Cambria" w:hAnsi="Cambria" w:cs="Arial"/>
        </w:rPr>
      </w:pPr>
    </w:p>
    <w:p w:rsidR="00B03105" w:rsidRPr="00D65D96" w:rsidRDefault="00B03105" w:rsidP="00654350">
      <w:pPr>
        <w:jc w:val="both"/>
        <w:rPr>
          <w:rFonts w:ascii="Cambria" w:hAnsi="Cambria" w:cs="Arial"/>
        </w:rPr>
      </w:pPr>
      <w:r w:rsidRPr="00D65D96">
        <w:rPr>
          <w:rFonts w:ascii="Cambria" w:hAnsi="Cambria" w:cs="Arial"/>
          <w:b/>
          <w:bCs/>
        </w:rPr>
        <w:t xml:space="preserve">§ 7. </w:t>
      </w:r>
      <w:r w:rsidRPr="00D65D96">
        <w:rPr>
          <w:rFonts w:ascii="Cambria" w:hAnsi="Cambria" w:cs="Arial"/>
          <w:b/>
        </w:rPr>
        <w:t>1.</w:t>
      </w:r>
      <w:r w:rsidRPr="00D65D96">
        <w:rPr>
          <w:rFonts w:ascii="Cambria" w:hAnsi="Cambria" w:cs="Arial"/>
        </w:rPr>
        <w:t xml:space="preserve"> Działalność edukacyjna </w:t>
      </w:r>
      <w:r w:rsidR="00E70DA3">
        <w:rPr>
          <w:rFonts w:ascii="Cambria" w:hAnsi="Cambria" w:cs="Arial"/>
        </w:rPr>
        <w:t>Szkoły</w:t>
      </w:r>
      <w:r w:rsidRPr="00D65D96">
        <w:rPr>
          <w:rFonts w:ascii="Cambria" w:hAnsi="Cambria" w:cs="Arial"/>
        </w:rPr>
        <w:t xml:space="preserve"> jest określona przez:</w:t>
      </w:r>
    </w:p>
    <w:p w:rsidR="00B03105" w:rsidRPr="00D65D96" w:rsidRDefault="00B03105" w:rsidP="00654350">
      <w:pPr>
        <w:jc w:val="both"/>
        <w:rPr>
          <w:rFonts w:ascii="Cambria" w:hAnsi="Cambria" w:cs="Arial"/>
        </w:rPr>
      </w:pPr>
    </w:p>
    <w:p w:rsidR="00B03105" w:rsidRDefault="00D72967" w:rsidP="00D77C7D">
      <w:pPr>
        <w:numPr>
          <w:ilvl w:val="2"/>
          <w:numId w:val="115"/>
        </w:numPr>
        <w:tabs>
          <w:tab w:val="clear" w:pos="1487"/>
          <w:tab w:val="num" w:pos="0"/>
          <w:tab w:val="left" w:pos="284"/>
        </w:tabs>
        <w:ind w:left="0" w:firstLine="0"/>
        <w:jc w:val="both"/>
        <w:rPr>
          <w:rFonts w:ascii="Cambria" w:hAnsi="Cambria" w:cs="Arial"/>
        </w:rPr>
      </w:pPr>
      <w:r>
        <w:rPr>
          <w:rFonts w:ascii="Cambria" w:hAnsi="Cambria" w:cs="Arial"/>
        </w:rPr>
        <w:t>S</w:t>
      </w:r>
      <w:r w:rsidR="00B03105" w:rsidRPr="007E2C3E">
        <w:rPr>
          <w:rFonts w:ascii="Cambria" w:hAnsi="Cambria" w:cs="Arial"/>
        </w:rPr>
        <w:t>zko</w:t>
      </w:r>
      <w:r>
        <w:rPr>
          <w:rFonts w:ascii="Cambria" w:hAnsi="Cambria" w:cs="Arial"/>
        </w:rPr>
        <w:t>lny Zestaw Programów N</w:t>
      </w:r>
      <w:r w:rsidR="007E2C3E">
        <w:rPr>
          <w:rFonts w:ascii="Cambria" w:hAnsi="Cambria" w:cs="Arial"/>
        </w:rPr>
        <w:t>auczania;</w:t>
      </w:r>
    </w:p>
    <w:p w:rsidR="00B03105" w:rsidRPr="00D65D96" w:rsidRDefault="00FA438F" w:rsidP="00D77C7D">
      <w:pPr>
        <w:numPr>
          <w:ilvl w:val="2"/>
          <w:numId w:val="115"/>
        </w:numPr>
        <w:tabs>
          <w:tab w:val="clear" w:pos="1487"/>
          <w:tab w:val="num" w:pos="0"/>
          <w:tab w:val="left" w:pos="284"/>
        </w:tabs>
        <w:ind w:left="0" w:firstLine="0"/>
        <w:jc w:val="both"/>
        <w:rPr>
          <w:rFonts w:ascii="Cambria" w:hAnsi="Cambria" w:cs="Arial"/>
        </w:rPr>
      </w:pPr>
      <w:r>
        <w:rPr>
          <w:rFonts w:ascii="Cambria" w:hAnsi="Cambria" w:cs="Arial"/>
        </w:rPr>
        <w:t>Program W</w:t>
      </w:r>
      <w:r w:rsidR="00CD0A48">
        <w:rPr>
          <w:rFonts w:ascii="Cambria" w:hAnsi="Cambria" w:cs="Arial"/>
        </w:rPr>
        <w:t>ychowawczo-</w:t>
      </w:r>
      <w:r>
        <w:rPr>
          <w:rFonts w:ascii="Cambria" w:hAnsi="Cambria" w:cs="Arial"/>
        </w:rPr>
        <w:t>P</w:t>
      </w:r>
      <w:r w:rsidR="007E2C3E">
        <w:rPr>
          <w:rFonts w:ascii="Cambria" w:hAnsi="Cambria" w:cs="Arial"/>
        </w:rPr>
        <w:t>rofilaktyczny szkoły</w:t>
      </w:r>
      <w:r w:rsidR="00B03105" w:rsidRPr="00D65D96">
        <w:rPr>
          <w:rFonts w:ascii="Cambria" w:hAnsi="Cambria" w:cs="Arial"/>
        </w:rPr>
        <w:t>, obejmując</w:t>
      </w:r>
      <w:r w:rsidR="00E70DA3">
        <w:rPr>
          <w:rFonts w:ascii="Cambria" w:hAnsi="Cambria" w:cs="Arial"/>
        </w:rPr>
        <w:t xml:space="preserve">y wszystkie treści i działania </w:t>
      </w:r>
      <w:r w:rsidR="00AA38F5">
        <w:rPr>
          <w:rFonts w:ascii="Cambria" w:hAnsi="Cambria" w:cs="Arial"/>
        </w:rPr>
        <w:t xml:space="preserve">                       </w:t>
      </w:r>
      <w:r w:rsidR="00B03105" w:rsidRPr="00D65D96">
        <w:rPr>
          <w:rFonts w:ascii="Cambria" w:hAnsi="Cambria" w:cs="Arial"/>
        </w:rPr>
        <w:t>o charakterze wychowawczym dostosowany do wieku uczniów i potrzeb;</w:t>
      </w:r>
    </w:p>
    <w:p w:rsidR="00833DFE" w:rsidRPr="007E2C3E" w:rsidRDefault="007E2C3E" w:rsidP="00654350">
      <w:pPr>
        <w:tabs>
          <w:tab w:val="num" w:pos="0"/>
          <w:tab w:val="left" w:pos="284"/>
        </w:tabs>
        <w:jc w:val="both"/>
        <w:rPr>
          <w:rFonts w:ascii="Cambria" w:hAnsi="Cambria" w:cs="Arial"/>
        </w:rPr>
      </w:pPr>
      <w:r>
        <w:rPr>
          <w:rFonts w:ascii="Cambria" w:hAnsi="Cambria" w:cs="Arial"/>
        </w:rPr>
        <w:t xml:space="preserve"> </w:t>
      </w:r>
    </w:p>
    <w:p w:rsidR="00B03105" w:rsidRPr="00A348C0" w:rsidRDefault="0082083D" w:rsidP="00654350">
      <w:pPr>
        <w:jc w:val="both"/>
        <w:rPr>
          <w:rFonts w:ascii="Cambria" w:hAnsi="Cambria"/>
        </w:rPr>
      </w:pPr>
      <w:r w:rsidRPr="0082083D">
        <w:rPr>
          <w:rFonts w:ascii="Cambria" w:hAnsi="Cambria"/>
          <w:b/>
        </w:rPr>
        <w:t>2.</w:t>
      </w:r>
      <w:r>
        <w:rPr>
          <w:rFonts w:ascii="Cambria" w:hAnsi="Cambria"/>
        </w:rPr>
        <w:t xml:space="preserve"> </w:t>
      </w:r>
      <w:r w:rsidR="00D72967">
        <w:rPr>
          <w:rFonts w:ascii="Cambria" w:hAnsi="Cambria"/>
        </w:rPr>
        <w:t>Szkolny Zestaw Programów N</w:t>
      </w:r>
      <w:r w:rsidR="004E7A6E">
        <w:rPr>
          <w:rFonts w:ascii="Cambria" w:hAnsi="Cambria"/>
        </w:rPr>
        <w:t>auczania oraz P</w:t>
      </w:r>
      <w:r w:rsidR="009915DE">
        <w:rPr>
          <w:rFonts w:ascii="Cambria" w:hAnsi="Cambria"/>
        </w:rPr>
        <w:t>rogram Wychowawczo-P</w:t>
      </w:r>
      <w:r w:rsidR="00833DFE" w:rsidRPr="008C2931">
        <w:rPr>
          <w:rFonts w:ascii="Cambria" w:hAnsi="Cambria"/>
        </w:rPr>
        <w:t xml:space="preserve">rofilaktyczny szkoły tworzą spójną całość i </w:t>
      </w:r>
      <w:r>
        <w:rPr>
          <w:rFonts w:ascii="Cambria" w:hAnsi="Cambria"/>
        </w:rPr>
        <w:t>uwzględniają</w:t>
      </w:r>
      <w:r w:rsidR="00833DFE" w:rsidRPr="008C2931">
        <w:rPr>
          <w:rFonts w:ascii="Cambria" w:hAnsi="Cambria"/>
        </w:rPr>
        <w:t xml:space="preserve"> wszystkie wymagania opisane w podstawie programowej. Ich przygotowanie i realizacja są zadaniem zarówno całej szkoły, jak i każdego nauczyciela</w:t>
      </w:r>
      <w:r w:rsidR="00A348C0">
        <w:rPr>
          <w:rFonts w:ascii="Cambria" w:hAnsi="Cambria"/>
        </w:rPr>
        <w:t>.</w:t>
      </w:r>
    </w:p>
    <w:p w:rsidR="00D44955" w:rsidRPr="00A348C0" w:rsidRDefault="00B03105" w:rsidP="006A439F">
      <w:pPr>
        <w:pStyle w:val="Nagwek2"/>
        <w:rPr>
          <w:rFonts w:cs="Arial"/>
          <w:color w:val="7030A0"/>
          <w:sz w:val="22"/>
          <w:szCs w:val="22"/>
        </w:rPr>
      </w:pPr>
      <w:bookmarkStart w:id="6" w:name="_Toc485907086"/>
      <w:r w:rsidRPr="00D44955">
        <w:rPr>
          <w:rFonts w:cs="Arial"/>
          <w:color w:val="7030A0"/>
          <w:sz w:val="22"/>
          <w:szCs w:val="22"/>
        </w:rPr>
        <w:t>Rozdział 2</w:t>
      </w:r>
      <w:r w:rsidR="00A864D3">
        <w:rPr>
          <w:rFonts w:cs="Arial"/>
          <w:color w:val="7030A0"/>
          <w:sz w:val="22"/>
          <w:szCs w:val="22"/>
        </w:rPr>
        <w:br/>
      </w:r>
      <w:r w:rsidRPr="00D44955">
        <w:rPr>
          <w:rFonts w:cs="Arial"/>
          <w:color w:val="7030A0"/>
          <w:sz w:val="22"/>
          <w:szCs w:val="22"/>
        </w:rPr>
        <w:t>Sposoby realizacji zadań w szkole</w:t>
      </w:r>
      <w:bookmarkEnd w:id="6"/>
    </w:p>
    <w:p w:rsidR="00B03105" w:rsidRPr="00D65D96" w:rsidRDefault="00B03105" w:rsidP="00654350">
      <w:pPr>
        <w:jc w:val="both"/>
        <w:rPr>
          <w:rFonts w:ascii="Cambria" w:hAnsi="Cambria"/>
        </w:rPr>
      </w:pPr>
    </w:p>
    <w:p w:rsidR="00B03105" w:rsidRDefault="00B03105" w:rsidP="00654350">
      <w:pPr>
        <w:tabs>
          <w:tab w:val="left" w:pos="426"/>
          <w:tab w:val="left" w:pos="1134"/>
        </w:tabs>
        <w:jc w:val="both"/>
        <w:rPr>
          <w:rFonts w:ascii="Cambria" w:hAnsi="Cambria" w:cs="Arial"/>
        </w:rPr>
      </w:pPr>
      <w:r w:rsidRPr="00D65D96">
        <w:rPr>
          <w:rFonts w:ascii="Cambria" w:hAnsi="Cambria" w:cs="Arial"/>
          <w:b/>
        </w:rPr>
        <w:t xml:space="preserve">§ 8. </w:t>
      </w:r>
      <w:r w:rsidR="00D013C1">
        <w:rPr>
          <w:rFonts w:ascii="Cambria" w:hAnsi="Cambria" w:cs="Arial"/>
          <w:b/>
        </w:rPr>
        <w:t xml:space="preserve">1.  </w:t>
      </w:r>
      <w:r w:rsidRPr="00D65D96">
        <w:rPr>
          <w:rFonts w:ascii="Cambria" w:hAnsi="Cambria" w:cs="Arial"/>
        </w:rPr>
        <w:t xml:space="preserve">Praca wychowawczo-dydaktyczna w szkole prowadzona jest w oparciu </w:t>
      </w:r>
      <w:r w:rsidR="00CD0A48">
        <w:rPr>
          <w:rFonts w:ascii="Cambria" w:hAnsi="Cambria" w:cs="Arial"/>
        </w:rPr>
        <w:t xml:space="preserve">o </w:t>
      </w:r>
      <w:r w:rsidRPr="00D65D96">
        <w:rPr>
          <w:rFonts w:ascii="Cambria" w:hAnsi="Cambria" w:cs="Arial"/>
        </w:rPr>
        <w:t xml:space="preserve">obowiązującą podstawę programową kształcenia ogólnego dla poszczególnych etapów edukacyjnych zgodnie z przyjętymi </w:t>
      </w:r>
      <w:r w:rsidR="00E70DA3">
        <w:rPr>
          <w:rFonts w:ascii="Cambria" w:hAnsi="Cambria" w:cs="Arial"/>
        </w:rPr>
        <w:t>programami nauczania dla każdej</w:t>
      </w:r>
      <w:r w:rsidRPr="00D65D96">
        <w:rPr>
          <w:rFonts w:ascii="Cambria" w:hAnsi="Cambria" w:cs="Arial"/>
        </w:rPr>
        <w:t xml:space="preserve"> edukacji przedmiotowej.</w:t>
      </w:r>
    </w:p>
    <w:p w:rsidR="00185CF4" w:rsidRDefault="00185CF4" w:rsidP="00654350">
      <w:pPr>
        <w:tabs>
          <w:tab w:val="left" w:pos="426"/>
          <w:tab w:val="left" w:pos="1134"/>
        </w:tabs>
        <w:jc w:val="both"/>
        <w:rPr>
          <w:rFonts w:ascii="Cambria" w:hAnsi="Cambria" w:cs="Arial"/>
        </w:rPr>
      </w:pPr>
    </w:p>
    <w:p w:rsidR="00D013C1" w:rsidRPr="00AA38F5" w:rsidRDefault="00E7431E" w:rsidP="00654350">
      <w:pPr>
        <w:pStyle w:val="Listapunktowana21"/>
        <w:numPr>
          <w:ilvl w:val="0"/>
          <w:numId w:val="0"/>
        </w:numPr>
        <w:jc w:val="both"/>
        <w:rPr>
          <w:sz w:val="22"/>
          <w:szCs w:val="22"/>
        </w:rPr>
      </w:pPr>
      <w:r w:rsidRPr="00E7431E">
        <w:rPr>
          <w:rFonts w:ascii="Cambria" w:eastAsia="Times New Roman" w:hAnsi="Cambria" w:cs="Arial"/>
          <w:b/>
          <w:sz w:val="22"/>
          <w:szCs w:val="22"/>
          <w:lang w:eastAsia="pl-PL"/>
        </w:rPr>
        <w:t>2.</w:t>
      </w:r>
      <w:r>
        <w:rPr>
          <w:rFonts w:ascii="Cambria" w:eastAsia="Times New Roman" w:hAnsi="Cambria" w:cs="Arial"/>
          <w:sz w:val="22"/>
          <w:szCs w:val="22"/>
          <w:lang w:eastAsia="pl-PL"/>
        </w:rPr>
        <w:t xml:space="preserve"> </w:t>
      </w:r>
      <w:r w:rsidR="00D72967">
        <w:rPr>
          <w:rFonts w:ascii="Cambria" w:eastAsia="Times New Roman" w:hAnsi="Cambria" w:cs="Arial"/>
          <w:sz w:val="22"/>
          <w:szCs w:val="22"/>
          <w:lang w:eastAsia="pl-PL"/>
        </w:rPr>
        <w:t xml:space="preserve">W </w:t>
      </w:r>
      <w:r w:rsidR="00D013C1" w:rsidRPr="00AA38F5">
        <w:rPr>
          <w:rFonts w:ascii="Cambria" w:eastAsia="Times New Roman" w:hAnsi="Cambria" w:cs="Arial"/>
          <w:sz w:val="22"/>
          <w:szCs w:val="22"/>
          <w:lang w:eastAsia="pl-PL"/>
        </w:rPr>
        <w:t>realizacji zadań szkoła respektuje zobowiązania wynikające w szczególności z: Powszechnej Deklaracji Praw Człowieka ONZ, Deklaracji Praw Dziecka ONZ, Konwencji o Prawach Dziecka</w:t>
      </w:r>
      <w:r w:rsidR="00CD0A48">
        <w:rPr>
          <w:rFonts w:ascii="Cambria" w:eastAsia="Times New Roman" w:hAnsi="Cambria" w:cs="Arial"/>
          <w:sz w:val="22"/>
          <w:szCs w:val="22"/>
          <w:lang w:eastAsia="pl-PL"/>
        </w:rPr>
        <w:t>.</w:t>
      </w:r>
    </w:p>
    <w:p w:rsidR="00AA38F5" w:rsidRPr="00D65D96" w:rsidRDefault="00AA38F5" w:rsidP="00654350">
      <w:pPr>
        <w:pStyle w:val="Listapunktowana21"/>
        <w:numPr>
          <w:ilvl w:val="0"/>
          <w:numId w:val="0"/>
        </w:numPr>
        <w:ind w:left="284"/>
        <w:jc w:val="both"/>
      </w:pPr>
    </w:p>
    <w:p w:rsidR="00B03105" w:rsidRPr="00310A9A" w:rsidRDefault="00B03105" w:rsidP="00654350">
      <w:pPr>
        <w:tabs>
          <w:tab w:val="left" w:pos="426"/>
        </w:tabs>
        <w:jc w:val="both"/>
        <w:rPr>
          <w:rFonts w:ascii="Cambria" w:hAnsi="Cambria" w:cs="Arial"/>
          <w:b/>
        </w:rPr>
      </w:pPr>
      <w:r w:rsidRPr="00310A9A">
        <w:rPr>
          <w:rFonts w:ascii="Cambria" w:hAnsi="Cambria" w:cs="Arial"/>
          <w:b/>
        </w:rPr>
        <w:t>§ 9. 1</w:t>
      </w:r>
      <w:r w:rsidRPr="00310A9A">
        <w:rPr>
          <w:rFonts w:ascii="Cambria" w:hAnsi="Cambria" w:cs="Arial"/>
        </w:rPr>
        <w:t xml:space="preserve">. </w:t>
      </w:r>
      <w:r w:rsidRPr="00310A9A">
        <w:rPr>
          <w:rFonts w:ascii="Cambria" w:hAnsi="Cambria" w:cs="Arial"/>
          <w:b/>
        </w:rPr>
        <w:t>Programy nauczania</w:t>
      </w:r>
      <w:r w:rsidRPr="00310A9A">
        <w:rPr>
          <w:rFonts w:ascii="Cambria" w:hAnsi="Cambria" w:cs="Arial"/>
        </w:rPr>
        <w:t xml:space="preserve"> – wymagania, zasady dopuszczania do użytku w szkole.</w:t>
      </w:r>
    </w:p>
    <w:p w:rsidR="00B03105" w:rsidRPr="00310A9A" w:rsidRDefault="00B03105" w:rsidP="00D77C7D">
      <w:pPr>
        <w:numPr>
          <w:ilvl w:val="0"/>
          <w:numId w:val="165"/>
        </w:numPr>
        <w:tabs>
          <w:tab w:val="left" w:pos="0"/>
          <w:tab w:val="left" w:pos="284"/>
        </w:tabs>
        <w:ind w:left="0" w:firstLine="0"/>
        <w:jc w:val="both"/>
        <w:rPr>
          <w:rFonts w:ascii="Cambria" w:hAnsi="Cambria" w:cs="Arial"/>
        </w:rPr>
      </w:pPr>
      <w:r w:rsidRPr="00310A9A">
        <w:rPr>
          <w:rFonts w:ascii="Cambria" w:hAnsi="Cambria" w:cs="Arial"/>
        </w:rPr>
        <w:t xml:space="preserve">Program nauczania obejmuje treści nauczania ustalone </w:t>
      </w:r>
      <w:r>
        <w:rPr>
          <w:rFonts w:ascii="Cambria" w:hAnsi="Cambria" w:cs="Arial"/>
        </w:rPr>
        <w:t>dla danych zajęć edukacyjnych w </w:t>
      </w:r>
      <w:r w:rsidRPr="00310A9A">
        <w:rPr>
          <w:rFonts w:ascii="Cambria" w:hAnsi="Cambria" w:cs="Arial"/>
        </w:rPr>
        <w:t>podstawie programowej ułożone chronologicznie,  ze</w:t>
      </w:r>
      <w:r>
        <w:rPr>
          <w:rFonts w:ascii="Cambria" w:hAnsi="Cambria" w:cs="Arial"/>
        </w:rPr>
        <w:t xml:space="preserve"> wskazaniem celów kształcenia i </w:t>
      </w:r>
      <w:r w:rsidRPr="00310A9A">
        <w:rPr>
          <w:rFonts w:ascii="Cambria" w:hAnsi="Cambria" w:cs="Arial"/>
        </w:rPr>
        <w:t>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10A9A" w:rsidRDefault="00B03105" w:rsidP="00654350">
      <w:pPr>
        <w:tabs>
          <w:tab w:val="left" w:pos="284"/>
        </w:tabs>
        <w:jc w:val="both"/>
        <w:rPr>
          <w:rFonts w:ascii="Cambria" w:hAnsi="Cambria" w:cs="Arial"/>
        </w:rPr>
      </w:pPr>
    </w:p>
    <w:p w:rsidR="00B03105" w:rsidRDefault="00B03105" w:rsidP="00D77C7D">
      <w:pPr>
        <w:pStyle w:val="Akapitzlist"/>
        <w:numPr>
          <w:ilvl w:val="0"/>
          <w:numId w:val="166"/>
        </w:numPr>
        <w:tabs>
          <w:tab w:val="left" w:pos="284"/>
        </w:tabs>
        <w:jc w:val="both"/>
        <w:rPr>
          <w:rFonts w:ascii="Cambria" w:hAnsi="Cambria" w:cs="Arial"/>
        </w:rPr>
      </w:pPr>
      <w:r w:rsidRPr="00F7049F">
        <w:rPr>
          <w:rFonts w:ascii="Cambria" w:hAnsi="Cambria" w:cs="Arial"/>
        </w:rPr>
        <w:t>uwzględniają aktualny stan wiedzy naukowej, w tym, metodycznej;</w:t>
      </w:r>
    </w:p>
    <w:p w:rsidR="00B03105" w:rsidRDefault="00B03105" w:rsidP="00D77C7D">
      <w:pPr>
        <w:pStyle w:val="Akapitzlist"/>
        <w:numPr>
          <w:ilvl w:val="0"/>
          <w:numId w:val="166"/>
        </w:numPr>
        <w:tabs>
          <w:tab w:val="left" w:pos="284"/>
        </w:tabs>
        <w:jc w:val="both"/>
        <w:rPr>
          <w:rFonts w:ascii="Cambria" w:hAnsi="Cambria" w:cs="Arial"/>
        </w:rPr>
      </w:pPr>
      <w:r w:rsidRPr="00F7049F">
        <w:rPr>
          <w:rFonts w:ascii="Cambria" w:hAnsi="Cambria" w:cs="Arial"/>
        </w:rPr>
        <w:t>są przystosowane do danego poziomu kształcenia pod względem stopnia trudności, formy przekazu, właściwego doboru pojęć, nazw, terminów i sposobu ich wyjaśniania;</w:t>
      </w:r>
    </w:p>
    <w:p w:rsidR="00F7049F" w:rsidRPr="004A18D1" w:rsidRDefault="00B03105" w:rsidP="00D77C7D">
      <w:pPr>
        <w:pStyle w:val="Akapitzlist"/>
        <w:numPr>
          <w:ilvl w:val="0"/>
          <w:numId w:val="166"/>
        </w:numPr>
        <w:tabs>
          <w:tab w:val="left" w:pos="284"/>
        </w:tabs>
        <w:jc w:val="both"/>
        <w:rPr>
          <w:rFonts w:ascii="Cambria" w:hAnsi="Cambria" w:cs="Arial"/>
        </w:rPr>
      </w:pPr>
      <w:r w:rsidRPr="00F7049F">
        <w:rPr>
          <w:rFonts w:ascii="Cambria" w:hAnsi="Cambria" w:cs="Arial"/>
        </w:rPr>
        <w:t>wraz z treściami zawartymi w podstawie programowej stanowią logiczną całość.</w:t>
      </w:r>
    </w:p>
    <w:p w:rsidR="00B03105" w:rsidRPr="00310A9A" w:rsidRDefault="00B03105" w:rsidP="00D77C7D">
      <w:pPr>
        <w:numPr>
          <w:ilvl w:val="0"/>
          <w:numId w:val="165"/>
        </w:numPr>
        <w:tabs>
          <w:tab w:val="left" w:pos="284"/>
        </w:tabs>
        <w:ind w:left="0" w:firstLine="0"/>
        <w:jc w:val="both"/>
        <w:rPr>
          <w:rFonts w:ascii="Cambria" w:hAnsi="Cambria" w:cs="Arial"/>
        </w:rPr>
      </w:pPr>
      <w:r w:rsidRPr="00310A9A">
        <w:rPr>
          <w:rFonts w:ascii="Cambria" w:hAnsi="Cambria" w:cs="Arial"/>
        </w:rPr>
        <w:lastRenderedPageBreak/>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10A9A" w:rsidRDefault="00B03105" w:rsidP="00654350">
      <w:pPr>
        <w:tabs>
          <w:tab w:val="left" w:pos="284"/>
        </w:tabs>
        <w:jc w:val="both"/>
        <w:rPr>
          <w:rFonts w:ascii="Cambria" w:hAnsi="Cambria" w:cs="Arial"/>
        </w:rPr>
      </w:pPr>
    </w:p>
    <w:p w:rsidR="00B03105" w:rsidRPr="00310A9A" w:rsidRDefault="00B03105" w:rsidP="00D77C7D">
      <w:pPr>
        <w:numPr>
          <w:ilvl w:val="0"/>
          <w:numId w:val="165"/>
        </w:numPr>
        <w:tabs>
          <w:tab w:val="left" w:pos="0"/>
          <w:tab w:val="left" w:pos="284"/>
          <w:tab w:val="left" w:pos="426"/>
        </w:tabs>
        <w:ind w:left="0" w:firstLine="0"/>
        <w:jc w:val="both"/>
        <w:rPr>
          <w:rFonts w:ascii="Cambria" w:hAnsi="Cambria" w:cs="Arial"/>
        </w:rPr>
      </w:pPr>
      <w:r w:rsidRPr="00310A9A">
        <w:rPr>
          <w:rFonts w:ascii="Cambria" w:hAnsi="Cambria" w:cs="Arial"/>
        </w:rPr>
        <w:t>Program nauczania opracowuje się na cały etap edukacyjny;</w:t>
      </w:r>
    </w:p>
    <w:p w:rsidR="00B03105" w:rsidRPr="00310A9A" w:rsidRDefault="00B03105" w:rsidP="00654350">
      <w:pPr>
        <w:tabs>
          <w:tab w:val="left" w:pos="284"/>
        </w:tabs>
        <w:jc w:val="both"/>
        <w:rPr>
          <w:rFonts w:ascii="Cambria" w:hAnsi="Cambria" w:cs="Arial"/>
        </w:rPr>
      </w:pPr>
    </w:p>
    <w:p w:rsidR="00B03105" w:rsidRPr="00310A9A" w:rsidRDefault="00B03105" w:rsidP="00D77C7D">
      <w:pPr>
        <w:numPr>
          <w:ilvl w:val="0"/>
          <w:numId w:val="165"/>
        </w:numPr>
        <w:tabs>
          <w:tab w:val="left" w:pos="284"/>
          <w:tab w:val="left" w:pos="426"/>
        </w:tabs>
        <w:ind w:left="0" w:firstLine="0"/>
        <w:jc w:val="both"/>
        <w:rPr>
          <w:rFonts w:ascii="Cambria" w:hAnsi="Cambria" w:cs="Arial"/>
        </w:rPr>
      </w:pPr>
      <w:r w:rsidRPr="00310A9A">
        <w:rPr>
          <w:rFonts w:ascii="Cambria" w:hAnsi="Cambria" w:cs="Arial"/>
        </w:rPr>
        <w:t>Nauczyciel może zaproponować program nauczania ogó</w:t>
      </w:r>
      <w:r>
        <w:rPr>
          <w:rFonts w:ascii="Cambria" w:hAnsi="Cambria" w:cs="Arial"/>
        </w:rPr>
        <w:t>lnego lub program kształcenia w </w:t>
      </w:r>
      <w:r w:rsidRPr="00310A9A">
        <w:rPr>
          <w:rFonts w:ascii="Cambria" w:hAnsi="Cambria" w:cs="Arial"/>
        </w:rPr>
        <w:t>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03105" w:rsidRPr="00310A9A" w:rsidRDefault="00B03105" w:rsidP="00654350">
      <w:pPr>
        <w:jc w:val="both"/>
        <w:rPr>
          <w:rFonts w:ascii="Cambria" w:hAnsi="Cambria" w:cs="Arial"/>
        </w:rPr>
      </w:pPr>
    </w:p>
    <w:p w:rsidR="00B03105" w:rsidRPr="00310A9A" w:rsidRDefault="00B03105" w:rsidP="00D77C7D">
      <w:pPr>
        <w:numPr>
          <w:ilvl w:val="0"/>
          <w:numId w:val="165"/>
        </w:numPr>
        <w:tabs>
          <w:tab w:val="left" w:pos="284"/>
          <w:tab w:val="left" w:pos="426"/>
        </w:tabs>
        <w:ind w:left="0" w:firstLine="0"/>
        <w:jc w:val="both"/>
        <w:rPr>
          <w:rFonts w:ascii="Cambria" w:hAnsi="Cambria" w:cs="Arial"/>
        </w:rPr>
      </w:pPr>
      <w:r w:rsidRPr="00310A9A">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10A9A" w:rsidRDefault="00B03105" w:rsidP="00654350">
      <w:pPr>
        <w:tabs>
          <w:tab w:val="left" w:pos="284"/>
        </w:tabs>
        <w:jc w:val="both"/>
        <w:rPr>
          <w:rFonts w:ascii="Cambria" w:hAnsi="Cambria" w:cs="Arial"/>
        </w:rPr>
      </w:pPr>
    </w:p>
    <w:p w:rsidR="00B03105" w:rsidRPr="00310A9A" w:rsidRDefault="00B03105" w:rsidP="00D77C7D">
      <w:pPr>
        <w:numPr>
          <w:ilvl w:val="0"/>
          <w:numId w:val="165"/>
        </w:numPr>
        <w:tabs>
          <w:tab w:val="left" w:pos="284"/>
        </w:tabs>
        <w:ind w:left="0" w:firstLine="0"/>
        <w:jc w:val="both"/>
        <w:rPr>
          <w:rFonts w:ascii="Cambria" w:hAnsi="Cambria" w:cs="Arial"/>
        </w:rPr>
      </w:pPr>
      <w:r w:rsidRPr="00310A9A">
        <w:rPr>
          <w:rFonts w:ascii="Cambria" w:hAnsi="Cambria" w:cs="Arial"/>
        </w:rPr>
        <w:t>Program nauczania zawiera :</w:t>
      </w:r>
    </w:p>
    <w:p w:rsidR="00B03105" w:rsidRPr="00310A9A" w:rsidRDefault="00B03105" w:rsidP="00654350">
      <w:pPr>
        <w:autoSpaceDE w:val="0"/>
        <w:autoSpaceDN w:val="0"/>
        <w:adjustRightInd w:val="0"/>
        <w:jc w:val="both"/>
        <w:rPr>
          <w:rFonts w:ascii="Cambria" w:hAnsi="Cambria" w:cs="Arial"/>
          <w:b/>
        </w:rPr>
      </w:pPr>
    </w:p>
    <w:p w:rsidR="00F7049F" w:rsidRDefault="00F7049F" w:rsidP="00654350">
      <w:pPr>
        <w:autoSpaceDE w:val="0"/>
        <w:autoSpaceDN w:val="0"/>
        <w:adjustRightInd w:val="0"/>
        <w:jc w:val="both"/>
        <w:rPr>
          <w:rFonts w:ascii="Cambria" w:hAnsi="Cambria" w:cs="Arial"/>
        </w:rPr>
      </w:pPr>
      <w:r>
        <w:rPr>
          <w:rFonts w:ascii="Cambria" w:hAnsi="Cambria" w:cs="Arial"/>
        </w:rPr>
        <w:t xml:space="preserve">          1) </w:t>
      </w:r>
      <w:r w:rsidR="00B03105" w:rsidRPr="00310A9A">
        <w:rPr>
          <w:rFonts w:ascii="Cambria" w:hAnsi="Cambria" w:cs="Arial"/>
        </w:rPr>
        <w:t>szczegółowe cele kształcenia i wychowania;</w:t>
      </w:r>
    </w:p>
    <w:p w:rsidR="00F7049F" w:rsidRDefault="00F7049F" w:rsidP="00654350">
      <w:pPr>
        <w:autoSpaceDE w:val="0"/>
        <w:autoSpaceDN w:val="0"/>
        <w:adjustRightInd w:val="0"/>
        <w:jc w:val="both"/>
        <w:rPr>
          <w:rFonts w:ascii="Cambria" w:hAnsi="Cambria" w:cs="Arial"/>
        </w:rPr>
      </w:pPr>
      <w:r>
        <w:rPr>
          <w:rFonts w:ascii="Cambria" w:hAnsi="Cambria" w:cs="Arial"/>
        </w:rPr>
        <w:t xml:space="preserve">          2) </w:t>
      </w:r>
      <w:r w:rsidR="00B03105" w:rsidRPr="00310A9A">
        <w:rPr>
          <w:rFonts w:ascii="Cambria" w:hAnsi="Cambria" w:cs="Arial"/>
        </w:rPr>
        <w:t xml:space="preserve">treści zgodne z treściami nauczania zawartymi w podstawie programowej  </w:t>
      </w:r>
      <w:r w:rsidR="00880866">
        <w:rPr>
          <w:rFonts w:ascii="Cambria" w:hAnsi="Cambria" w:cs="Arial"/>
        </w:rPr>
        <w:t xml:space="preserve">kształcenia   </w:t>
      </w:r>
      <w:r>
        <w:rPr>
          <w:rFonts w:ascii="Cambria" w:hAnsi="Cambria" w:cs="Arial"/>
        </w:rPr>
        <w:t xml:space="preserve">  </w:t>
      </w:r>
    </w:p>
    <w:p w:rsidR="00B03105" w:rsidRDefault="00F7049F" w:rsidP="00654350">
      <w:pPr>
        <w:autoSpaceDE w:val="0"/>
        <w:autoSpaceDN w:val="0"/>
        <w:adjustRightInd w:val="0"/>
        <w:jc w:val="both"/>
        <w:rPr>
          <w:rFonts w:ascii="Cambria" w:hAnsi="Cambria" w:cs="Arial"/>
        </w:rPr>
      </w:pPr>
      <w:r>
        <w:rPr>
          <w:rFonts w:ascii="Cambria" w:hAnsi="Cambria" w:cs="Arial"/>
        </w:rPr>
        <w:t xml:space="preserve">               </w:t>
      </w:r>
      <w:r w:rsidR="00880866">
        <w:rPr>
          <w:rFonts w:ascii="Cambria" w:hAnsi="Cambria" w:cs="Arial"/>
        </w:rPr>
        <w:t>ogólnego</w:t>
      </w:r>
      <w:r w:rsidR="00B03105" w:rsidRPr="00310A9A">
        <w:rPr>
          <w:rFonts w:ascii="Cambria" w:hAnsi="Cambria" w:cs="Arial"/>
        </w:rPr>
        <w:t>;</w:t>
      </w:r>
    </w:p>
    <w:p w:rsidR="00F7049F" w:rsidRDefault="00F7049F" w:rsidP="00654350">
      <w:pPr>
        <w:autoSpaceDE w:val="0"/>
        <w:autoSpaceDN w:val="0"/>
        <w:adjustRightInd w:val="0"/>
        <w:jc w:val="both"/>
        <w:rPr>
          <w:rFonts w:ascii="Cambria" w:hAnsi="Cambria" w:cs="Arial"/>
        </w:rPr>
      </w:pPr>
      <w:r>
        <w:rPr>
          <w:rFonts w:ascii="Cambria" w:hAnsi="Cambria" w:cs="Arial"/>
        </w:rPr>
        <w:t xml:space="preserve">          3) </w:t>
      </w:r>
      <w:r w:rsidR="00B03105" w:rsidRPr="00310A9A">
        <w:rPr>
          <w:rFonts w:ascii="Cambria" w:hAnsi="Cambria" w:cs="Arial"/>
        </w:rPr>
        <w:t xml:space="preserve">sposoby osiągania celów kształcenia i wychowania, z uwzględnieniem możliwości    </w:t>
      </w:r>
    </w:p>
    <w:p w:rsidR="00F7049F" w:rsidRDefault="00F7049F" w:rsidP="00654350">
      <w:pPr>
        <w:autoSpaceDE w:val="0"/>
        <w:autoSpaceDN w:val="0"/>
        <w:adjustRightInd w:val="0"/>
        <w:jc w:val="both"/>
        <w:rPr>
          <w:rFonts w:ascii="Cambria" w:hAnsi="Cambria" w:cs="Arial"/>
        </w:rPr>
      </w:pPr>
      <w:r>
        <w:rPr>
          <w:rFonts w:ascii="Cambria" w:hAnsi="Cambria" w:cs="Arial"/>
        </w:rPr>
        <w:t xml:space="preserve">               </w:t>
      </w:r>
      <w:r w:rsidR="00B03105" w:rsidRPr="00310A9A">
        <w:rPr>
          <w:rFonts w:ascii="Cambria" w:hAnsi="Cambria" w:cs="Arial"/>
        </w:rPr>
        <w:t xml:space="preserve">indywidualizacji pracy w zależności od potrzeb i możliwości uczniów oraz warunków,  </w:t>
      </w:r>
    </w:p>
    <w:p w:rsidR="00B03105" w:rsidRDefault="00F7049F" w:rsidP="00654350">
      <w:pPr>
        <w:autoSpaceDE w:val="0"/>
        <w:autoSpaceDN w:val="0"/>
        <w:adjustRightInd w:val="0"/>
        <w:jc w:val="both"/>
        <w:rPr>
          <w:rFonts w:ascii="Cambria" w:hAnsi="Cambria" w:cs="Arial"/>
        </w:rPr>
      </w:pPr>
      <w:r>
        <w:rPr>
          <w:rFonts w:ascii="Cambria" w:hAnsi="Cambria" w:cs="Arial"/>
        </w:rPr>
        <w:t xml:space="preserve">               </w:t>
      </w:r>
      <w:r w:rsidR="00B03105" w:rsidRPr="00310A9A">
        <w:rPr>
          <w:rFonts w:ascii="Cambria" w:hAnsi="Cambria" w:cs="Arial"/>
        </w:rPr>
        <w:t>w jakich program będzie realizowany;</w:t>
      </w:r>
    </w:p>
    <w:p w:rsidR="00B03105" w:rsidRDefault="00F7049F" w:rsidP="00654350">
      <w:pPr>
        <w:autoSpaceDE w:val="0"/>
        <w:autoSpaceDN w:val="0"/>
        <w:adjustRightInd w:val="0"/>
        <w:jc w:val="both"/>
        <w:rPr>
          <w:rFonts w:ascii="Cambria" w:hAnsi="Cambria" w:cs="Arial"/>
        </w:rPr>
      </w:pPr>
      <w:r>
        <w:rPr>
          <w:rFonts w:ascii="Cambria" w:hAnsi="Cambria" w:cs="Arial"/>
        </w:rPr>
        <w:t xml:space="preserve">         4) </w:t>
      </w:r>
      <w:r w:rsidR="00B03105" w:rsidRPr="00310A9A">
        <w:rPr>
          <w:rFonts w:ascii="Cambria" w:hAnsi="Cambria" w:cs="Arial"/>
        </w:rPr>
        <w:t xml:space="preserve"> opis założonych osiągnięć ucznia;</w:t>
      </w:r>
    </w:p>
    <w:p w:rsidR="00B03105" w:rsidRPr="00310A9A" w:rsidRDefault="00F7049F" w:rsidP="00654350">
      <w:pPr>
        <w:autoSpaceDE w:val="0"/>
        <w:autoSpaceDN w:val="0"/>
        <w:adjustRightInd w:val="0"/>
        <w:jc w:val="both"/>
        <w:rPr>
          <w:rFonts w:ascii="Cambria" w:hAnsi="Cambria" w:cs="Arial"/>
        </w:rPr>
      </w:pPr>
      <w:r>
        <w:rPr>
          <w:rFonts w:ascii="Cambria" w:hAnsi="Cambria" w:cs="Arial"/>
        </w:rPr>
        <w:t xml:space="preserve">         5) </w:t>
      </w:r>
      <w:r w:rsidR="00B03105" w:rsidRPr="00310A9A">
        <w:rPr>
          <w:rFonts w:ascii="Cambria" w:hAnsi="Cambria" w:cs="Arial"/>
        </w:rPr>
        <w:t>propozycje kryteriów oceny i metod sprawdzania osiągnięć ucznia.</w:t>
      </w:r>
    </w:p>
    <w:p w:rsidR="00B03105" w:rsidRPr="00310A9A" w:rsidRDefault="00B03105" w:rsidP="00654350">
      <w:pPr>
        <w:autoSpaceDE w:val="0"/>
        <w:autoSpaceDN w:val="0"/>
        <w:adjustRightInd w:val="0"/>
        <w:ind w:left="720"/>
        <w:jc w:val="both"/>
        <w:rPr>
          <w:rFonts w:ascii="Cambria" w:hAnsi="Cambria" w:cs="Arial"/>
        </w:rPr>
      </w:pPr>
    </w:p>
    <w:p w:rsidR="00B03105" w:rsidRPr="00310A9A" w:rsidRDefault="006B2A40" w:rsidP="00D77C7D">
      <w:pPr>
        <w:numPr>
          <w:ilvl w:val="0"/>
          <w:numId w:val="170"/>
        </w:numPr>
        <w:tabs>
          <w:tab w:val="left" w:pos="284"/>
        </w:tabs>
        <w:ind w:left="0" w:firstLine="0"/>
        <w:jc w:val="both"/>
        <w:rPr>
          <w:rFonts w:ascii="Cambria" w:hAnsi="Cambria" w:cs="Arial"/>
          <w:b/>
        </w:rPr>
      </w:pPr>
      <w:r>
        <w:rPr>
          <w:rFonts w:ascii="Cambria" w:hAnsi="Cambria" w:cs="Arial"/>
        </w:rPr>
        <w:t>Wniosek, o którym mowa  w pkt. 5</w:t>
      </w:r>
      <w:r w:rsidR="00B03105" w:rsidRPr="00310A9A">
        <w:rPr>
          <w:rFonts w:ascii="Cambria" w:hAnsi="Cambria" w:cs="Arial"/>
        </w:rPr>
        <w:t xml:space="preserve"> dla programów, które będą obowiązywały  w kolejnym roku szkolnym, nauczyciel lub nauczyciele składają w formie pisemnej do dnia 15 czerwca poprzedniego roku szkolnego;</w:t>
      </w:r>
    </w:p>
    <w:p w:rsidR="00B03105" w:rsidRPr="00310A9A" w:rsidRDefault="00B03105" w:rsidP="00654350">
      <w:pPr>
        <w:tabs>
          <w:tab w:val="left" w:pos="284"/>
        </w:tabs>
        <w:jc w:val="both"/>
        <w:rPr>
          <w:rFonts w:ascii="Cambria" w:hAnsi="Cambria" w:cs="Arial"/>
          <w:b/>
        </w:rPr>
      </w:pPr>
    </w:p>
    <w:p w:rsidR="00B03105" w:rsidRPr="00310A9A" w:rsidRDefault="00B03105" w:rsidP="00D77C7D">
      <w:pPr>
        <w:numPr>
          <w:ilvl w:val="0"/>
          <w:numId w:val="170"/>
        </w:numPr>
        <w:tabs>
          <w:tab w:val="left" w:pos="284"/>
        </w:tabs>
        <w:ind w:left="0" w:firstLine="0"/>
        <w:jc w:val="both"/>
        <w:rPr>
          <w:rFonts w:ascii="Cambria" w:hAnsi="Cambria" w:cs="Arial"/>
          <w:b/>
        </w:rPr>
      </w:pPr>
      <w:r w:rsidRPr="00310A9A">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Pr>
          <w:rFonts w:ascii="Cambria" w:hAnsi="Cambria" w:cs="Arial"/>
        </w:rPr>
        <w:t>wszystkie warunki opisane  w pkt</w:t>
      </w:r>
      <w:r w:rsidRPr="00310A9A">
        <w:rPr>
          <w:rFonts w:ascii="Cambria" w:hAnsi="Cambria" w:cs="Arial"/>
        </w:rPr>
        <w:t xml:space="preserve">. </w:t>
      </w:r>
      <w:r w:rsidR="0080032F">
        <w:rPr>
          <w:rFonts w:ascii="Cambria" w:hAnsi="Cambria" w:cs="Arial"/>
        </w:rPr>
        <w:t>6</w:t>
      </w:r>
      <w:r w:rsidRPr="00310A9A">
        <w:rPr>
          <w:rFonts w:ascii="Cambria" w:hAnsi="Cambria" w:cs="Arial"/>
        </w:rPr>
        <w:t>, dyrektor szkoły może zasięgnąć opinii o programie innego nauczyciela mianowanego lub dyplomowanego, posia</w:t>
      </w:r>
      <w:r>
        <w:rPr>
          <w:rFonts w:ascii="Cambria" w:hAnsi="Cambria" w:cs="Arial"/>
        </w:rPr>
        <w:t>dającego wykształcenie wyższe i </w:t>
      </w:r>
      <w:r w:rsidRPr="00310A9A">
        <w:rPr>
          <w:rFonts w:ascii="Cambria" w:hAnsi="Cambria" w:cs="Arial"/>
        </w:rPr>
        <w:t>kwalifikacje wymagane do prowadzenia zajęć edukacyjnych dla których program jest przeznaczony,  doradcy metodycznego lub zespołu przedmiotowego funkcjonującego w szkole;</w:t>
      </w:r>
    </w:p>
    <w:p w:rsidR="00B03105" w:rsidRPr="00310A9A" w:rsidRDefault="00B03105" w:rsidP="00654350">
      <w:pPr>
        <w:tabs>
          <w:tab w:val="left" w:pos="284"/>
        </w:tabs>
        <w:jc w:val="both"/>
        <w:rPr>
          <w:rFonts w:ascii="Cambria" w:hAnsi="Cambria" w:cs="Arial"/>
          <w:b/>
        </w:rPr>
      </w:pPr>
    </w:p>
    <w:p w:rsidR="00B03105" w:rsidRPr="00F7049F" w:rsidRDefault="00B03105" w:rsidP="00D77C7D">
      <w:pPr>
        <w:numPr>
          <w:ilvl w:val="0"/>
          <w:numId w:val="170"/>
        </w:numPr>
        <w:tabs>
          <w:tab w:val="left" w:pos="284"/>
        </w:tabs>
        <w:ind w:left="0" w:firstLine="0"/>
        <w:jc w:val="both"/>
        <w:rPr>
          <w:rFonts w:ascii="Cambria" w:hAnsi="Cambria" w:cs="Arial"/>
          <w:b/>
        </w:rPr>
      </w:pPr>
      <w:r w:rsidRPr="00310A9A">
        <w:rPr>
          <w:rFonts w:ascii="Cambria" w:hAnsi="Cambria" w:cs="Arial"/>
        </w:rPr>
        <w:t>Opinia, o której mowa w ust. 8 zawiera w szczególn</w:t>
      </w:r>
      <w:r>
        <w:rPr>
          <w:rFonts w:ascii="Cambria" w:hAnsi="Cambria" w:cs="Arial"/>
        </w:rPr>
        <w:t>ości ocenę zgodności programu z </w:t>
      </w:r>
      <w:r w:rsidRPr="00310A9A">
        <w:rPr>
          <w:rFonts w:ascii="Cambria" w:hAnsi="Cambria" w:cs="Arial"/>
        </w:rPr>
        <w:t>podstawą programową k</w:t>
      </w:r>
      <w:r w:rsidR="00B619DB">
        <w:rPr>
          <w:rFonts w:ascii="Cambria" w:hAnsi="Cambria" w:cs="Arial"/>
        </w:rPr>
        <w:t xml:space="preserve">ształcenia ogólnego </w:t>
      </w:r>
      <w:r w:rsidRPr="00310A9A">
        <w:rPr>
          <w:rFonts w:ascii="Cambria" w:hAnsi="Cambria" w:cs="Arial"/>
        </w:rPr>
        <w:t>i dostosowania programu do potrzeb edukacyjnych uczniów;</w:t>
      </w:r>
    </w:p>
    <w:p w:rsidR="00F7049F" w:rsidRPr="004A18D1" w:rsidRDefault="00F7049F" w:rsidP="00654350">
      <w:pPr>
        <w:jc w:val="both"/>
        <w:rPr>
          <w:rFonts w:ascii="Cambria" w:hAnsi="Cambria" w:cs="Arial"/>
          <w:b/>
        </w:rPr>
      </w:pPr>
    </w:p>
    <w:p w:rsidR="00B03105" w:rsidRPr="00F7049F" w:rsidRDefault="00D72967" w:rsidP="00D72967">
      <w:pPr>
        <w:numPr>
          <w:ilvl w:val="0"/>
          <w:numId w:val="170"/>
        </w:numPr>
        <w:tabs>
          <w:tab w:val="left" w:pos="284"/>
        </w:tabs>
        <w:ind w:left="357" w:hanging="357"/>
        <w:contextualSpacing/>
        <w:jc w:val="both"/>
        <w:rPr>
          <w:rFonts w:ascii="Cambria" w:hAnsi="Cambria" w:cs="Arial"/>
          <w:b/>
        </w:rPr>
      </w:pPr>
      <w:r>
        <w:rPr>
          <w:rFonts w:ascii="Cambria" w:hAnsi="Cambria" w:cs="Arial"/>
          <w:bCs/>
        </w:rPr>
        <w:t xml:space="preserve"> </w:t>
      </w:r>
      <w:r w:rsidR="00B03105" w:rsidRPr="00F7049F">
        <w:rPr>
          <w:rFonts w:ascii="Cambria" w:hAnsi="Cambria" w:cs="Arial"/>
          <w:bCs/>
        </w:rPr>
        <w:t>Opinia o programie powinna być wydana w ciągu 14 dni, nie później niż do 31 lipca;</w:t>
      </w:r>
    </w:p>
    <w:p w:rsidR="00B03105" w:rsidRPr="00310A9A" w:rsidRDefault="00B03105" w:rsidP="00654350">
      <w:pPr>
        <w:ind w:left="426"/>
        <w:jc w:val="both"/>
        <w:rPr>
          <w:rFonts w:ascii="Cambria" w:hAnsi="Cambria" w:cs="Arial"/>
          <w:b/>
        </w:rPr>
      </w:pPr>
    </w:p>
    <w:p w:rsidR="00185CF4" w:rsidRPr="00185CF4" w:rsidRDefault="00B03105" w:rsidP="00D77C7D">
      <w:pPr>
        <w:numPr>
          <w:ilvl w:val="0"/>
          <w:numId w:val="170"/>
        </w:numPr>
        <w:tabs>
          <w:tab w:val="left" w:pos="426"/>
        </w:tabs>
        <w:ind w:left="0" w:firstLine="0"/>
        <w:jc w:val="both"/>
        <w:rPr>
          <w:rFonts w:ascii="Cambria" w:hAnsi="Cambria" w:cs="Arial"/>
          <w:b/>
        </w:rPr>
      </w:pPr>
      <w:r w:rsidRPr="00310A9A">
        <w:rPr>
          <w:rFonts w:ascii="Cambria" w:hAnsi="Cambria" w:cs="Arial"/>
        </w:rPr>
        <w:t xml:space="preserve">Program nauczania do użytku wewnętrznego w szkole dopuszcza dyrektor </w:t>
      </w:r>
      <w:r w:rsidR="000A5256">
        <w:rPr>
          <w:rFonts w:ascii="Cambria" w:hAnsi="Cambria" w:cs="Arial"/>
        </w:rPr>
        <w:t>Szkoły</w:t>
      </w:r>
      <w:r w:rsidRPr="00310A9A">
        <w:rPr>
          <w:rFonts w:ascii="Cambria" w:hAnsi="Cambria" w:cs="Arial"/>
        </w:rPr>
        <w:t xml:space="preserve"> </w:t>
      </w:r>
      <w:r>
        <w:rPr>
          <w:rFonts w:ascii="Cambria" w:hAnsi="Cambria" w:cs="Arial"/>
        </w:rPr>
        <w:t>w </w:t>
      </w:r>
      <w:r w:rsidRPr="00310A9A">
        <w:rPr>
          <w:rFonts w:ascii="Cambria" w:hAnsi="Cambria" w:cs="Arial"/>
        </w:rPr>
        <w:t>terminie do 31 sierpnia każdego roku s</w:t>
      </w:r>
      <w:r w:rsidR="00F0742C">
        <w:rPr>
          <w:rFonts w:ascii="Cambria" w:hAnsi="Cambria" w:cs="Arial"/>
        </w:rPr>
        <w:t>zkolnego</w:t>
      </w:r>
      <w:r w:rsidRPr="00310A9A">
        <w:rPr>
          <w:rFonts w:ascii="Cambria" w:hAnsi="Cambria" w:cs="Arial"/>
        </w:rPr>
        <w:t xml:space="preserve">. Dopuszczone programy nauczania stanowią Szkolny Zestaw Programów Nauczania. Numeracja programów wynika z rejestru programów </w:t>
      </w:r>
    </w:p>
    <w:p w:rsidR="00B03105" w:rsidRPr="00310A9A" w:rsidRDefault="00B03105" w:rsidP="00654350">
      <w:pPr>
        <w:tabs>
          <w:tab w:val="left" w:pos="426"/>
        </w:tabs>
        <w:jc w:val="both"/>
        <w:rPr>
          <w:rFonts w:ascii="Cambria" w:hAnsi="Cambria" w:cs="Arial"/>
          <w:b/>
        </w:rPr>
      </w:pPr>
      <w:r w:rsidRPr="00310A9A">
        <w:rPr>
          <w:rFonts w:ascii="Cambria" w:hAnsi="Cambria" w:cs="Arial"/>
        </w:rPr>
        <w:lastRenderedPageBreak/>
        <w:t xml:space="preserve">w </w:t>
      </w:r>
      <w:r w:rsidR="00C46113">
        <w:rPr>
          <w:rFonts w:ascii="Cambria" w:hAnsi="Cambria" w:cs="Arial"/>
        </w:rPr>
        <w:t>szkole</w:t>
      </w:r>
      <w:r w:rsidRPr="00310A9A">
        <w:rPr>
          <w:rFonts w:ascii="Cambria" w:hAnsi="Cambria" w:cs="Arial"/>
        </w:rPr>
        <w:t xml:space="preserve">  i zawiera numer kolejny,  pod którym został zarejestrowany program w zestawie, symboliczne oznaczenie szkoły i</w:t>
      </w:r>
      <w:r>
        <w:rPr>
          <w:rFonts w:ascii="Cambria" w:hAnsi="Cambria" w:cs="Arial"/>
        </w:rPr>
        <w:t xml:space="preserve"> rok dopuszczenia do użytku. </w:t>
      </w:r>
      <w:r w:rsidRPr="00310A9A">
        <w:rPr>
          <w:rFonts w:ascii="Cambria" w:hAnsi="Cambria" w:cs="Arial"/>
        </w:rPr>
        <w:t>Dyrektor szkoły ogłasza Szkolny zestaw programów nauczania w formie decyzji kierowniczej do dnia 1 września każdego roku;</w:t>
      </w:r>
    </w:p>
    <w:p w:rsidR="00B03105" w:rsidRPr="00310A9A" w:rsidRDefault="00B03105" w:rsidP="00654350">
      <w:pPr>
        <w:tabs>
          <w:tab w:val="left" w:pos="426"/>
        </w:tabs>
        <w:jc w:val="both"/>
        <w:rPr>
          <w:rFonts w:ascii="Cambria" w:hAnsi="Cambria" w:cs="Arial"/>
          <w:b/>
        </w:rPr>
      </w:pPr>
    </w:p>
    <w:p w:rsidR="00B03105" w:rsidRPr="00310A9A" w:rsidRDefault="00B03105" w:rsidP="00D77C7D">
      <w:pPr>
        <w:numPr>
          <w:ilvl w:val="0"/>
          <w:numId w:val="170"/>
        </w:numPr>
        <w:tabs>
          <w:tab w:val="left" w:pos="426"/>
        </w:tabs>
        <w:ind w:left="0" w:firstLine="0"/>
        <w:jc w:val="both"/>
        <w:rPr>
          <w:rFonts w:ascii="Cambria" w:hAnsi="Cambria" w:cs="Arial"/>
          <w:b/>
        </w:rPr>
      </w:pPr>
      <w:r w:rsidRPr="00310A9A">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w:t>
      </w:r>
      <w:r>
        <w:rPr>
          <w:rFonts w:ascii="Cambria" w:hAnsi="Cambria" w:cs="Arial"/>
        </w:rPr>
        <w:t>rzedmiotowych w terminie do  30 </w:t>
      </w:r>
      <w:r w:rsidRPr="00310A9A">
        <w:rPr>
          <w:rFonts w:ascii="Cambria" w:hAnsi="Cambria" w:cs="Arial"/>
        </w:rPr>
        <w:t>czerwca każdego roku.</w:t>
      </w:r>
    </w:p>
    <w:p w:rsidR="00B03105" w:rsidRPr="00310A9A" w:rsidRDefault="00B03105" w:rsidP="00654350">
      <w:pPr>
        <w:tabs>
          <w:tab w:val="left" w:pos="426"/>
        </w:tabs>
        <w:jc w:val="both"/>
        <w:rPr>
          <w:rFonts w:ascii="Cambria" w:hAnsi="Cambria" w:cs="Arial"/>
        </w:rPr>
      </w:pPr>
      <w:r w:rsidRPr="00310A9A">
        <w:rPr>
          <w:rFonts w:ascii="Cambria" w:hAnsi="Cambria" w:cs="Arial"/>
        </w:rPr>
        <w:t xml:space="preserve"> </w:t>
      </w:r>
    </w:p>
    <w:p w:rsidR="00B03105" w:rsidRPr="00310A9A" w:rsidRDefault="00B03105" w:rsidP="00D77C7D">
      <w:pPr>
        <w:numPr>
          <w:ilvl w:val="0"/>
          <w:numId w:val="171"/>
        </w:numPr>
        <w:tabs>
          <w:tab w:val="left" w:pos="426"/>
        </w:tabs>
        <w:ind w:left="0" w:firstLine="0"/>
        <w:jc w:val="both"/>
        <w:rPr>
          <w:rFonts w:ascii="Cambria" w:hAnsi="Cambria" w:cs="Arial"/>
        </w:rPr>
      </w:pPr>
      <w:r w:rsidRPr="00310A9A">
        <w:rPr>
          <w:rFonts w:ascii="Cambria" w:hAnsi="Cambria" w:cs="Arial"/>
        </w:rPr>
        <w:t>Dyrektor szkoły jest odpowiedzialny za uwzględnienie w zestawie programów całości podstawy programowej.</w:t>
      </w:r>
    </w:p>
    <w:p w:rsidR="00B03105" w:rsidRPr="00310A9A" w:rsidRDefault="00B03105" w:rsidP="00654350">
      <w:pPr>
        <w:tabs>
          <w:tab w:val="left" w:pos="426"/>
        </w:tabs>
        <w:ind w:left="420"/>
        <w:jc w:val="both"/>
        <w:rPr>
          <w:rFonts w:ascii="Cambria" w:hAnsi="Cambria" w:cs="Arial"/>
        </w:rPr>
      </w:pPr>
    </w:p>
    <w:p w:rsidR="00B03105" w:rsidRPr="00310A9A" w:rsidRDefault="00B03105" w:rsidP="00D77C7D">
      <w:pPr>
        <w:numPr>
          <w:ilvl w:val="0"/>
          <w:numId w:val="171"/>
        </w:numPr>
        <w:tabs>
          <w:tab w:val="left" w:pos="426"/>
        </w:tabs>
        <w:ind w:left="0" w:firstLine="0"/>
        <w:jc w:val="both"/>
        <w:rPr>
          <w:rFonts w:ascii="Cambria" w:hAnsi="Cambria" w:cs="Arial"/>
        </w:rPr>
      </w:pPr>
      <w:r w:rsidRPr="00310A9A">
        <w:rPr>
          <w:rFonts w:ascii="Cambria" w:hAnsi="Cambria" w:cs="Arial"/>
        </w:rPr>
        <w:t>Indywidualne programy edukacyjno – terapeutyczne opracowane na potrzeby ucznia                 z orzeczeniem  o niepełnosprawności, programy zajęć rewalidacyjno- wychowawczych dla ucznió</w:t>
      </w:r>
      <w:r w:rsidR="000A5256">
        <w:rPr>
          <w:rFonts w:ascii="Cambria" w:hAnsi="Cambria" w:cs="Arial"/>
        </w:rPr>
        <w:t xml:space="preserve">w zagrożonych niedostosowaniem </w:t>
      </w:r>
      <w:r w:rsidRPr="00310A9A">
        <w:rPr>
          <w:rFonts w:ascii="Cambria" w:hAnsi="Cambria" w:cs="Arial"/>
        </w:rPr>
        <w:t>społecznym lub zagrożonych niedostosowaniem dopuszcza dyrektor szkoły.</w:t>
      </w:r>
    </w:p>
    <w:p w:rsidR="00B03105" w:rsidRPr="00310A9A" w:rsidRDefault="00B03105" w:rsidP="00654350">
      <w:pPr>
        <w:tabs>
          <w:tab w:val="left" w:pos="426"/>
        </w:tabs>
        <w:ind w:left="420"/>
        <w:jc w:val="both"/>
        <w:rPr>
          <w:rFonts w:ascii="Cambria" w:hAnsi="Cambria" w:cs="Arial"/>
        </w:rPr>
      </w:pPr>
    </w:p>
    <w:p w:rsidR="00B03105" w:rsidRPr="00310A9A" w:rsidRDefault="00B03105" w:rsidP="00D77C7D">
      <w:pPr>
        <w:numPr>
          <w:ilvl w:val="0"/>
          <w:numId w:val="171"/>
        </w:numPr>
        <w:tabs>
          <w:tab w:val="left" w:pos="426"/>
        </w:tabs>
        <w:ind w:left="0" w:firstLine="0"/>
        <w:jc w:val="both"/>
        <w:rPr>
          <w:rFonts w:ascii="Cambria" w:hAnsi="Cambria" w:cs="Arial"/>
        </w:rPr>
      </w:pPr>
      <w:r w:rsidRPr="00310A9A">
        <w:rPr>
          <w:rFonts w:ascii="Cambria" w:hAnsi="Cambria" w:cs="Arial"/>
        </w:rPr>
        <w:t>Nauczyciel może zdecydować o realizacji programu nauczania:</w:t>
      </w:r>
    </w:p>
    <w:p w:rsidR="00B03105" w:rsidRPr="00310A9A" w:rsidRDefault="00B03105" w:rsidP="00654350">
      <w:pPr>
        <w:tabs>
          <w:tab w:val="left" w:pos="426"/>
        </w:tabs>
        <w:jc w:val="both"/>
        <w:rPr>
          <w:rFonts w:ascii="Cambria" w:hAnsi="Cambria" w:cs="Arial"/>
        </w:rPr>
      </w:pPr>
    </w:p>
    <w:p w:rsidR="00B03105" w:rsidRPr="00310A9A" w:rsidRDefault="00B03105" w:rsidP="00D77C7D">
      <w:pPr>
        <w:numPr>
          <w:ilvl w:val="0"/>
          <w:numId w:val="167"/>
        </w:numPr>
        <w:tabs>
          <w:tab w:val="left" w:pos="426"/>
        </w:tabs>
        <w:ind w:left="0" w:firstLine="0"/>
        <w:jc w:val="both"/>
        <w:rPr>
          <w:rFonts w:ascii="Cambria" w:hAnsi="Cambria" w:cs="Arial"/>
        </w:rPr>
      </w:pPr>
      <w:r w:rsidRPr="00310A9A">
        <w:rPr>
          <w:rFonts w:ascii="Cambria" w:hAnsi="Cambria" w:cs="Arial"/>
        </w:rPr>
        <w:t xml:space="preserve">z zastosowaniem podręcznika, materiału edukacyjnego lub materiału ćwiczeniowego </w:t>
      </w:r>
    </w:p>
    <w:p w:rsidR="00B03105" w:rsidRPr="00310A9A" w:rsidRDefault="00A348C0" w:rsidP="00654350">
      <w:pPr>
        <w:tabs>
          <w:tab w:val="left" w:pos="426"/>
        </w:tabs>
        <w:jc w:val="both"/>
        <w:rPr>
          <w:rFonts w:ascii="Cambria" w:hAnsi="Cambria" w:cs="Arial"/>
        </w:rPr>
      </w:pPr>
      <w:r>
        <w:rPr>
          <w:rFonts w:ascii="Cambria" w:hAnsi="Cambria" w:cs="Arial"/>
        </w:rPr>
        <w:t xml:space="preserve">         </w:t>
      </w:r>
      <w:r w:rsidR="00B03105" w:rsidRPr="00310A9A">
        <w:rPr>
          <w:rFonts w:ascii="Cambria" w:hAnsi="Cambria" w:cs="Arial"/>
        </w:rPr>
        <w:t>lub</w:t>
      </w:r>
    </w:p>
    <w:p w:rsidR="00B03105" w:rsidRPr="00310A9A" w:rsidRDefault="004A18D1" w:rsidP="00654350">
      <w:pPr>
        <w:tabs>
          <w:tab w:val="left" w:pos="0"/>
        </w:tabs>
        <w:jc w:val="both"/>
        <w:rPr>
          <w:rFonts w:ascii="Cambria" w:hAnsi="Cambria" w:cs="Arial"/>
        </w:rPr>
      </w:pPr>
      <w:r>
        <w:rPr>
          <w:rFonts w:ascii="Cambria" w:hAnsi="Cambria" w:cs="Arial"/>
        </w:rPr>
        <w:t xml:space="preserve">2)    </w:t>
      </w:r>
      <w:r w:rsidR="00B03105" w:rsidRPr="00310A9A">
        <w:rPr>
          <w:rFonts w:ascii="Cambria" w:hAnsi="Cambria" w:cs="Arial"/>
        </w:rPr>
        <w:t>bez zastosowania podręcznika lub materiałów, o których mowa w pkt 1.</w:t>
      </w:r>
    </w:p>
    <w:p w:rsidR="00B03105" w:rsidRPr="00310A9A" w:rsidRDefault="00B03105" w:rsidP="00F7049F">
      <w:pPr>
        <w:tabs>
          <w:tab w:val="left" w:pos="426"/>
        </w:tabs>
        <w:ind w:left="780"/>
        <w:jc w:val="left"/>
        <w:rPr>
          <w:rFonts w:ascii="Cambria" w:hAnsi="Cambria" w:cs="Arial"/>
        </w:rPr>
      </w:pPr>
    </w:p>
    <w:p w:rsidR="00185CF4" w:rsidRDefault="00B03105" w:rsidP="00D77C7D">
      <w:pPr>
        <w:numPr>
          <w:ilvl w:val="0"/>
          <w:numId w:val="172"/>
        </w:numPr>
        <w:tabs>
          <w:tab w:val="left" w:pos="426"/>
          <w:tab w:val="left" w:pos="851"/>
        </w:tabs>
        <w:ind w:left="0" w:firstLine="0"/>
        <w:jc w:val="both"/>
        <w:rPr>
          <w:rFonts w:ascii="Cambria" w:hAnsi="Cambria" w:cs="Arial"/>
        </w:rPr>
      </w:pPr>
      <w:r w:rsidRPr="00310A9A">
        <w:rPr>
          <w:rFonts w:ascii="Cambria" w:hAnsi="Cambria" w:cs="Arial"/>
        </w:rPr>
        <w:t xml:space="preserve">Nauczyciel, w przypadku realizowania podstaw programowych z zastosowaniem podręcznika zapewnionego przez ministra właściwego do spraw oświaty, może przedstawić cześć </w:t>
      </w:r>
      <w:r w:rsidR="00D72967">
        <w:rPr>
          <w:rFonts w:ascii="Cambria" w:hAnsi="Cambria" w:cs="Arial"/>
        </w:rPr>
        <w:t xml:space="preserve"> </w:t>
      </w:r>
      <w:r w:rsidRPr="00310A9A">
        <w:rPr>
          <w:rFonts w:ascii="Cambria" w:hAnsi="Cambria" w:cs="Arial"/>
        </w:rPr>
        <w:t xml:space="preserve">programu </w:t>
      </w:r>
      <w:r w:rsidR="00D72967">
        <w:rPr>
          <w:rFonts w:ascii="Cambria" w:hAnsi="Cambria" w:cs="Arial"/>
        </w:rPr>
        <w:t xml:space="preserve"> </w:t>
      </w:r>
      <w:r w:rsidRPr="00310A9A">
        <w:rPr>
          <w:rFonts w:ascii="Cambria" w:hAnsi="Cambria" w:cs="Arial"/>
        </w:rPr>
        <w:t xml:space="preserve">obejmującą </w:t>
      </w:r>
      <w:r w:rsidR="00D72967">
        <w:rPr>
          <w:rFonts w:ascii="Cambria" w:hAnsi="Cambria" w:cs="Arial"/>
        </w:rPr>
        <w:t xml:space="preserve"> </w:t>
      </w:r>
      <w:r w:rsidRPr="00310A9A">
        <w:rPr>
          <w:rFonts w:ascii="Cambria" w:hAnsi="Cambria" w:cs="Arial"/>
        </w:rPr>
        <w:t xml:space="preserve">okres </w:t>
      </w:r>
      <w:r w:rsidR="00D72967">
        <w:rPr>
          <w:rFonts w:ascii="Cambria" w:hAnsi="Cambria" w:cs="Arial"/>
        </w:rPr>
        <w:t xml:space="preserve"> </w:t>
      </w:r>
      <w:r w:rsidRPr="00310A9A">
        <w:rPr>
          <w:rFonts w:ascii="Cambria" w:hAnsi="Cambria" w:cs="Arial"/>
        </w:rPr>
        <w:t xml:space="preserve">krótszy </w:t>
      </w:r>
      <w:r w:rsidR="00D72967">
        <w:rPr>
          <w:rFonts w:ascii="Cambria" w:hAnsi="Cambria" w:cs="Arial"/>
        </w:rPr>
        <w:t xml:space="preserve"> </w:t>
      </w:r>
      <w:r w:rsidRPr="00310A9A">
        <w:rPr>
          <w:rFonts w:ascii="Cambria" w:hAnsi="Cambria" w:cs="Arial"/>
        </w:rPr>
        <w:t>niż</w:t>
      </w:r>
      <w:r w:rsidR="00D72967">
        <w:rPr>
          <w:rFonts w:ascii="Cambria" w:hAnsi="Cambria" w:cs="Arial"/>
        </w:rPr>
        <w:t xml:space="preserve"> </w:t>
      </w:r>
      <w:r w:rsidRPr="00310A9A">
        <w:rPr>
          <w:rFonts w:ascii="Cambria" w:hAnsi="Cambria" w:cs="Arial"/>
        </w:rPr>
        <w:t xml:space="preserve"> etap </w:t>
      </w:r>
      <w:r w:rsidR="00D72967">
        <w:rPr>
          <w:rFonts w:ascii="Cambria" w:hAnsi="Cambria" w:cs="Arial"/>
        </w:rPr>
        <w:t xml:space="preserve"> </w:t>
      </w:r>
      <w:r w:rsidRPr="00310A9A">
        <w:rPr>
          <w:rFonts w:ascii="Cambria" w:hAnsi="Cambria" w:cs="Arial"/>
        </w:rPr>
        <w:t xml:space="preserve">edukacyjny. </w:t>
      </w:r>
      <w:r w:rsidR="00D72967">
        <w:rPr>
          <w:rFonts w:ascii="Cambria" w:hAnsi="Cambria" w:cs="Arial"/>
        </w:rPr>
        <w:t xml:space="preserve"> </w:t>
      </w:r>
      <w:r w:rsidRPr="00310A9A">
        <w:rPr>
          <w:rFonts w:ascii="Cambria" w:hAnsi="Cambria" w:cs="Arial"/>
        </w:rPr>
        <w:t xml:space="preserve">Warunek </w:t>
      </w:r>
      <w:r w:rsidR="00D72967">
        <w:rPr>
          <w:rFonts w:ascii="Cambria" w:hAnsi="Cambria" w:cs="Arial"/>
        </w:rPr>
        <w:t xml:space="preserve"> </w:t>
      </w:r>
      <w:r w:rsidRPr="00310A9A">
        <w:rPr>
          <w:rFonts w:ascii="Cambria" w:hAnsi="Cambria" w:cs="Arial"/>
        </w:rPr>
        <w:t xml:space="preserve">uwzględnienia </w:t>
      </w:r>
    </w:p>
    <w:p w:rsidR="00B03105" w:rsidRPr="00310A9A" w:rsidRDefault="00B03105" w:rsidP="00654350">
      <w:pPr>
        <w:tabs>
          <w:tab w:val="left" w:pos="426"/>
          <w:tab w:val="left" w:pos="851"/>
        </w:tabs>
        <w:jc w:val="both"/>
        <w:rPr>
          <w:rFonts w:ascii="Cambria" w:hAnsi="Cambria" w:cs="Arial"/>
        </w:rPr>
      </w:pPr>
      <w:r w:rsidRPr="00310A9A">
        <w:rPr>
          <w:rFonts w:ascii="Cambria" w:hAnsi="Cambria" w:cs="Arial"/>
        </w:rPr>
        <w:t>w całości podstawy programowej powinien być spełniony wraz z dopuszczeniem do użytku ostatniej części podręcznika.</w:t>
      </w:r>
    </w:p>
    <w:p w:rsidR="00B03105" w:rsidRPr="00310A9A" w:rsidRDefault="00B03105" w:rsidP="00654350">
      <w:pPr>
        <w:tabs>
          <w:tab w:val="left" w:pos="284"/>
        </w:tabs>
        <w:jc w:val="both"/>
        <w:rPr>
          <w:rFonts w:ascii="Cambria" w:hAnsi="Cambria" w:cs="Arial"/>
        </w:rPr>
      </w:pPr>
    </w:p>
    <w:p w:rsidR="00B03105" w:rsidRPr="00310A9A" w:rsidRDefault="00B03105" w:rsidP="00654350">
      <w:pPr>
        <w:tabs>
          <w:tab w:val="left" w:pos="426"/>
        </w:tabs>
        <w:jc w:val="both"/>
        <w:rPr>
          <w:rFonts w:ascii="Cambria" w:hAnsi="Cambria" w:cs="Arial"/>
          <w:b/>
        </w:rPr>
      </w:pPr>
      <w:r w:rsidRPr="00310A9A">
        <w:rPr>
          <w:rFonts w:ascii="Cambria" w:hAnsi="Cambria" w:cs="Arial"/>
          <w:b/>
        </w:rPr>
        <w:t xml:space="preserve"> § 10.  </w:t>
      </w:r>
      <w:r w:rsidRPr="00607EAA">
        <w:rPr>
          <w:rFonts w:ascii="Cambria" w:hAnsi="Cambria" w:cs="Arial"/>
          <w:b/>
        </w:rPr>
        <w:t>Podręczniki, materiały edukacyjne – zasady dopuszczania do użytku w szkole.</w:t>
      </w:r>
    </w:p>
    <w:p w:rsidR="00B03105" w:rsidRPr="00310A9A" w:rsidRDefault="00B03105" w:rsidP="00654350">
      <w:pPr>
        <w:tabs>
          <w:tab w:val="left" w:pos="284"/>
        </w:tabs>
        <w:jc w:val="both"/>
        <w:rPr>
          <w:rFonts w:ascii="Cambria" w:hAnsi="Cambria" w:cs="Arial"/>
        </w:rPr>
      </w:pPr>
    </w:p>
    <w:p w:rsidR="00B03105" w:rsidRPr="00E66621" w:rsidRDefault="00B03105" w:rsidP="00D77C7D">
      <w:pPr>
        <w:numPr>
          <w:ilvl w:val="0"/>
          <w:numId w:val="164"/>
        </w:numPr>
        <w:tabs>
          <w:tab w:val="left" w:pos="426"/>
          <w:tab w:val="left" w:pos="567"/>
          <w:tab w:val="left" w:pos="709"/>
        </w:tabs>
        <w:ind w:left="0" w:firstLine="0"/>
        <w:jc w:val="both"/>
        <w:rPr>
          <w:rFonts w:ascii="Cambria" w:hAnsi="Cambria" w:cs="Arial"/>
        </w:rPr>
      </w:pPr>
      <w:r w:rsidRPr="00310A9A">
        <w:rPr>
          <w:rFonts w:ascii="Cambria" w:hAnsi="Cambria" w:cs="Arial"/>
        </w:rPr>
        <w:t>Decyzję o w wykorzystywaniu podręcznika i in</w:t>
      </w:r>
      <w:r>
        <w:rPr>
          <w:rFonts w:ascii="Cambria" w:hAnsi="Cambria" w:cs="Arial"/>
        </w:rPr>
        <w:t>nych materiałów dydaktycznych w </w:t>
      </w:r>
      <w:r w:rsidRPr="00310A9A">
        <w:rPr>
          <w:rFonts w:ascii="Cambria" w:hAnsi="Cambria" w:cs="Arial"/>
        </w:rPr>
        <w:t xml:space="preserve">procesie kształcenia podejmuje zespół nauczycieli prowadzących określoną edukację </w:t>
      </w:r>
      <w:r w:rsidRPr="00E66621">
        <w:rPr>
          <w:rFonts w:ascii="Cambria" w:hAnsi="Cambria" w:cs="Arial"/>
        </w:rPr>
        <w:t>w szkole.</w:t>
      </w:r>
    </w:p>
    <w:p w:rsidR="00B03105" w:rsidRPr="00310A9A" w:rsidRDefault="00B03105" w:rsidP="00654350">
      <w:pPr>
        <w:tabs>
          <w:tab w:val="left" w:pos="284"/>
          <w:tab w:val="left" w:pos="426"/>
          <w:tab w:val="left" w:pos="993"/>
        </w:tabs>
        <w:ind w:left="567"/>
        <w:jc w:val="both"/>
        <w:rPr>
          <w:rFonts w:ascii="Cambria" w:hAnsi="Cambria" w:cs="Arial"/>
        </w:rPr>
      </w:pPr>
    </w:p>
    <w:p w:rsidR="00B03105" w:rsidRPr="00310A9A" w:rsidRDefault="00B03105" w:rsidP="00D77C7D">
      <w:pPr>
        <w:numPr>
          <w:ilvl w:val="0"/>
          <w:numId w:val="164"/>
        </w:numPr>
        <w:tabs>
          <w:tab w:val="left" w:pos="284"/>
          <w:tab w:val="left" w:pos="426"/>
          <w:tab w:val="left" w:pos="709"/>
        </w:tabs>
        <w:ind w:left="0" w:firstLine="0"/>
        <w:jc w:val="both"/>
        <w:rPr>
          <w:rFonts w:ascii="Cambria" w:hAnsi="Cambria" w:cs="Arial"/>
        </w:rPr>
      </w:pPr>
      <w:r w:rsidRPr="00310A9A">
        <w:rPr>
          <w:rFonts w:ascii="Cambria" w:hAnsi="Cambria"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03105" w:rsidRPr="00310A9A" w:rsidRDefault="00B03105" w:rsidP="00654350">
      <w:pPr>
        <w:tabs>
          <w:tab w:val="left" w:pos="284"/>
          <w:tab w:val="left" w:pos="426"/>
          <w:tab w:val="left" w:pos="993"/>
        </w:tabs>
        <w:ind w:left="567"/>
        <w:jc w:val="both"/>
        <w:rPr>
          <w:rFonts w:ascii="Cambria" w:hAnsi="Cambria" w:cs="Arial"/>
        </w:rPr>
      </w:pPr>
    </w:p>
    <w:p w:rsidR="00B03105" w:rsidRPr="00310A9A" w:rsidRDefault="00B03105" w:rsidP="00D77C7D">
      <w:pPr>
        <w:numPr>
          <w:ilvl w:val="0"/>
          <w:numId w:val="164"/>
        </w:numPr>
        <w:tabs>
          <w:tab w:val="left" w:pos="284"/>
          <w:tab w:val="left" w:pos="426"/>
          <w:tab w:val="left" w:pos="709"/>
        </w:tabs>
        <w:ind w:left="0" w:firstLine="0"/>
        <w:jc w:val="both"/>
        <w:rPr>
          <w:rFonts w:ascii="Cambria" w:hAnsi="Cambria" w:cs="Arial"/>
        </w:rPr>
      </w:pPr>
      <w:r w:rsidRPr="00310A9A">
        <w:rPr>
          <w:rFonts w:ascii="Cambria" w:hAnsi="Cambria" w:cs="Arial"/>
        </w:rPr>
        <w:t>Zespoły, o których mowa w ust. 2 przedstawiają dyrektorowi szkoły propozycję:</w:t>
      </w:r>
    </w:p>
    <w:p w:rsidR="00B03105" w:rsidRPr="00310A9A" w:rsidRDefault="00B03105" w:rsidP="00654350">
      <w:pPr>
        <w:tabs>
          <w:tab w:val="left" w:pos="284"/>
          <w:tab w:val="left" w:pos="426"/>
        </w:tabs>
        <w:jc w:val="both"/>
        <w:rPr>
          <w:rFonts w:ascii="Cambria" w:hAnsi="Cambria" w:cs="Arial"/>
        </w:rPr>
      </w:pPr>
    </w:p>
    <w:p w:rsidR="00B03105" w:rsidRPr="00310A9A" w:rsidRDefault="00B03105" w:rsidP="00D77C7D">
      <w:pPr>
        <w:numPr>
          <w:ilvl w:val="0"/>
          <w:numId w:val="168"/>
        </w:numPr>
        <w:tabs>
          <w:tab w:val="left" w:pos="284"/>
          <w:tab w:val="left" w:pos="426"/>
        </w:tabs>
        <w:ind w:left="0" w:firstLine="0"/>
        <w:jc w:val="both"/>
        <w:rPr>
          <w:rFonts w:ascii="Cambria" w:hAnsi="Cambria" w:cs="Arial"/>
        </w:rPr>
      </w:pPr>
      <w:r w:rsidRPr="00310A9A">
        <w:rPr>
          <w:rFonts w:ascii="Cambria" w:hAnsi="Cambria" w:cs="Arial"/>
        </w:rPr>
        <w:t>jednego podręcznika lub materiału edukacyjnego do danych zajęć edukacyjnych;</w:t>
      </w:r>
    </w:p>
    <w:p w:rsidR="00B03105" w:rsidRPr="00310A9A" w:rsidRDefault="00B03105" w:rsidP="00654350">
      <w:pPr>
        <w:tabs>
          <w:tab w:val="left" w:pos="284"/>
          <w:tab w:val="left" w:pos="426"/>
        </w:tabs>
        <w:jc w:val="both"/>
        <w:rPr>
          <w:rFonts w:ascii="Cambria" w:hAnsi="Cambria" w:cs="Arial"/>
        </w:rPr>
      </w:pPr>
    </w:p>
    <w:p w:rsidR="00B03105" w:rsidRDefault="00B03105" w:rsidP="00D77C7D">
      <w:pPr>
        <w:numPr>
          <w:ilvl w:val="0"/>
          <w:numId w:val="168"/>
        </w:numPr>
        <w:tabs>
          <w:tab w:val="left" w:pos="284"/>
          <w:tab w:val="left" w:pos="426"/>
        </w:tabs>
        <w:ind w:left="0" w:firstLine="0"/>
        <w:jc w:val="both"/>
        <w:rPr>
          <w:rFonts w:ascii="Cambria" w:hAnsi="Cambria" w:cs="Arial"/>
        </w:rPr>
      </w:pPr>
      <w:r w:rsidRPr="00310A9A">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r>
        <w:rPr>
          <w:rFonts w:ascii="Cambria" w:hAnsi="Cambria" w:cs="Arial"/>
        </w:rPr>
        <w:t>.</w:t>
      </w:r>
    </w:p>
    <w:p w:rsidR="00B03105" w:rsidRPr="00142D20" w:rsidRDefault="00B03105" w:rsidP="00654350">
      <w:pPr>
        <w:tabs>
          <w:tab w:val="left" w:pos="284"/>
          <w:tab w:val="left" w:pos="426"/>
        </w:tabs>
        <w:jc w:val="both"/>
        <w:rPr>
          <w:rFonts w:ascii="Cambria" w:hAnsi="Cambria" w:cs="Arial"/>
        </w:rPr>
      </w:pPr>
    </w:p>
    <w:p w:rsidR="00B03105" w:rsidRPr="00310A9A" w:rsidRDefault="00B03105" w:rsidP="00D77C7D">
      <w:pPr>
        <w:numPr>
          <w:ilvl w:val="0"/>
          <w:numId w:val="164"/>
        </w:numPr>
        <w:tabs>
          <w:tab w:val="left" w:pos="284"/>
          <w:tab w:val="left" w:pos="993"/>
        </w:tabs>
        <w:ind w:left="0" w:firstLine="0"/>
        <w:jc w:val="both"/>
        <w:rPr>
          <w:rFonts w:ascii="Cambria" w:hAnsi="Cambria" w:cs="Arial"/>
        </w:rPr>
      </w:pPr>
      <w:r w:rsidRPr="00310A9A">
        <w:rPr>
          <w:rFonts w:ascii="Cambria" w:hAnsi="Cambria"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03105" w:rsidRPr="00310A9A" w:rsidRDefault="00B03105" w:rsidP="00F7049F">
      <w:pPr>
        <w:tabs>
          <w:tab w:val="left" w:pos="284"/>
          <w:tab w:val="left" w:pos="426"/>
        </w:tabs>
        <w:jc w:val="left"/>
        <w:rPr>
          <w:rFonts w:ascii="Cambria" w:hAnsi="Cambria" w:cs="Arial"/>
        </w:rPr>
      </w:pPr>
    </w:p>
    <w:p w:rsidR="00B03105" w:rsidRPr="00310A9A" w:rsidRDefault="00B03105" w:rsidP="00D77C7D">
      <w:pPr>
        <w:numPr>
          <w:ilvl w:val="0"/>
          <w:numId w:val="169"/>
        </w:numPr>
        <w:tabs>
          <w:tab w:val="left" w:pos="284"/>
          <w:tab w:val="left" w:pos="426"/>
        </w:tabs>
        <w:ind w:left="0" w:firstLine="0"/>
        <w:jc w:val="both"/>
        <w:rPr>
          <w:rFonts w:ascii="Cambria" w:hAnsi="Cambria" w:cs="Arial"/>
        </w:rPr>
      </w:pPr>
      <w:r w:rsidRPr="00310A9A">
        <w:rPr>
          <w:rFonts w:ascii="Cambria" w:hAnsi="Cambria" w:cs="Arial"/>
        </w:rPr>
        <w:lastRenderedPageBreak/>
        <w:t>zestaw podręczników lub materiałów edukacyjnych obowiązujący we wszystkich oddziałach danej klasy przez co najmniej trzy lata;</w:t>
      </w:r>
    </w:p>
    <w:p w:rsidR="00B03105" w:rsidRPr="00310A9A" w:rsidRDefault="00B03105" w:rsidP="00654350">
      <w:pPr>
        <w:tabs>
          <w:tab w:val="left" w:pos="284"/>
          <w:tab w:val="left" w:pos="426"/>
        </w:tabs>
        <w:jc w:val="both"/>
        <w:rPr>
          <w:rFonts w:ascii="Cambria" w:hAnsi="Cambria" w:cs="Arial"/>
        </w:rPr>
      </w:pPr>
    </w:p>
    <w:p w:rsidR="00B03105" w:rsidRPr="00310A9A" w:rsidRDefault="00B03105" w:rsidP="00D77C7D">
      <w:pPr>
        <w:numPr>
          <w:ilvl w:val="0"/>
          <w:numId w:val="169"/>
        </w:numPr>
        <w:tabs>
          <w:tab w:val="left" w:pos="284"/>
          <w:tab w:val="left" w:pos="426"/>
        </w:tabs>
        <w:ind w:left="0" w:firstLine="0"/>
        <w:jc w:val="both"/>
        <w:rPr>
          <w:rFonts w:ascii="Cambria" w:hAnsi="Cambria" w:cs="Arial"/>
        </w:rPr>
      </w:pPr>
      <w:r w:rsidRPr="00310A9A">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310A9A" w:rsidRDefault="00B03105" w:rsidP="00654350">
      <w:pPr>
        <w:tabs>
          <w:tab w:val="left" w:pos="0"/>
          <w:tab w:val="left" w:pos="284"/>
        </w:tabs>
        <w:jc w:val="both"/>
        <w:rPr>
          <w:rFonts w:ascii="Cambria" w:hAnsi="Cambria" w:cs="Arial"/>
        </w:rPr>
      </w:pPr>
      <w:r w:rsidRPr="00310A9A">
        <w:rPr>
          <w:rFonts w:ascii="Cambria" w:hAnsi="Cambria" w:cs="Arial"/>
        </w:rPr>
        <w:t xml:space="preserve"> </w:t>
      </w:r>
    </w:p>
    <w:p w:rsidR="000F130A" w:rsidRDefault="00B03105" w:rsidP="00D77C7D">
      <w:pPr>
        <w:numPr>
          <w:ilvl w:val="0"/>
          <w:numId w:val="164"/>
        </w:numPr>
        <w:tabs>
          <w:tab w:val="left" w:pos="284"/>
          <w:tab w:val="left" w:pos="851"/>
        </w:tabs>
        <w:ind w:left="0" w:firstLine="0"/>
        <w:jc w:val="both"/>
        <w:rPr>
          <w:rFonts w:ascii="Cambria" w:hAnsi="Cambria" w:cs="Arial"/>
        </w:rPr>
      </w:pPr>
      <w:r w:rsidRPr="00310A9A">
        <w:rPr>
          <w:rFonts w:ascii="Cambria" w:hAnsi="Cambria" w:cs="Arial"/>
        </w:rPr>
        <w:t xml:space="preserve"> Dyrektor szkoły, za zgodą organu prowadzącego szkołę może ustalić w szkolnym zestawie podręczników  inny podręcznik niż zapewniony przez ministra właściwego do spraw oświaty</w:t>
      </w:r>
    </w:p>
    <w:p w:rsidR="00B03105" w:rsidRPr="00310A9A" w:rsidRDefault="00B03105" w:rsidP="00654350">
      <w:pPr>
        <w:tabs>
          <w:tab w:val="left" w:pos="284"/>
          <w:tab w:val="left" w:pos="851"/>
        </w:tabs>
        <w:jc w:val="both"/>
        <w:rPr>
          <w:rFonts w:ascii="Cambria" w:hAnsi="Cambria" w:cs="Arial"/>
        </w:rPr>
      </w:pPr>
      <w:r w:rsidRPr="00310A9A">
        <w:rPr>
          <w:rFonts w:ascii="Cambria" w:hAnsi="Cambria" w:cs="Arial"/>
        </w:rPr>
        <w:t xml:space="preserve"> i wychowania. Koszt zakupu innego podręcznika niż zapewnianego bezpłatnie przez ministra oświaty i wychowania pokrywa organ prowadzący szkołę.</w:t>
      </w:r>
    </w:p>
    <w:p w:rsidR="00B03105" w:rsidRPr="00310A9A" w:rsidRDefault="00B03105" w:rsidP="00654350">
      <w:pPr>
        <w:tabs>
          <w:tab w:val="left" w:pos="284"/>
          <w:tab w:val="left" w:pos="426"/>
        </w:tabs>
        <w:jc w:val="both"/>
        <w:rPr>
          <w:rFonts w:ascii="Cambria" w:hAnsi="Cambria" w:cs="Arial"/>
        </w:rPr>
      </w:pPr>
    </w:p>
    <w:p w:rsidR="00B03105" w:rsidRPr="00310A9A" w:rsidRDefault="00B03105" w:rsidP="00D77C7D">
      <w:pPr>
        <w:numPr>
          <w:ilvl w:val="0"/>
          <w:numId w:val="164"/>
        </w:numPr>
        <w:tabs>
          <w:tab w:val="left" w:pos="284"/>
          <w:tab w:val="left" w:pos="851"/>
        </w:tabs>
        <w:ind w:left="0" w:firstLine="0"/>
        <w:jc w:val="both"/>
        <w:rPr>
          <w:rFonts w:ascii="Cambria" w:hAnsi="Cambria" w:cs="Arial"/>
        </w:rPr>
      </w:pPr>
      <w:r w:rsidRPr="00310A9A">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10A9A" w:rsidRDefault="00B03105" w:rsidP="00654350">
      <w:pPr>
        <w:tabs>
          <w:tab w:val="left" w:pos="284"/>
          <w:tab w:val="left" w:pos="426"/>
        </w:tabs>
        <w:jc w:val="both"/>
        <w:rPr>
          <w:rFonts w:ascii="Cambria" w:hAnsi="Cambria" w:cs="Arial"/>
        </w:rPr>
      </w:pPr>
    </w:p>
    <w:p w:rsidR="00B03105" w:rsidRPr="00310A9A" w:rsidRDefault="00B03105" w:rsidP="00D77C7D">
      <w:pPr>
        <w:numPr>
          <w:ilvl w:val="0"/>
          <w:numId w:val="164"/>
        </w:numPr>
        <w:tabs>
          <w:tab w:val="left" w:pos="284"/>
          <w:tab w:val="left" w:pos="851"/>
        </w:tabs>
        <w:ind w:left="0" w:firstLine="0"/>
        <w:jc w:val="both"/>
        <w:rPr>
          <w:rFonts w:ascii="Cambria" w:hAnsi="Cambria" w:cs="Arial"/>
        </w:rPr>
      </w:pPr>
      <w:r w:rsidRPr="00310A9A">
        <w:rPr>
          <w:rFonts w:ascii="Cambria" w:hAnsi="Cambria" w:cs="Arial"/>
        </w:rPr>
        <w:t>Dyrektor szkoły, na wniosek nauczycieli uczących w danym oddziale,  może dokonać zmiany materiałów ćwiczeniowych z przyczyn, jak w ust. 6.</w:t>
      </w:r>
    </w:p>
    <w:p w:rsidR="00B03105" w:rsidRPr="00310A9A" w:rsidRDefault="00B03105" w:rsidP="00654350">
      <w:pPr>
        <w:tabs>
          <w:tab w:val="left" w:pos="284"/>
          <w:tab w:val="left" w:pos="426"/>
        </w:tabs>
        <w:jc w:val="both"/>
        <w:rPr>
          <w:rFonts w:ascii="Cambria" w:hAnsi="Cambria" w:cs="Arial"/>
        </w:rPr>
      </w:pPr>
    </w:p>
    <w:p w:rsidR="00185CF4" w:rsidRDefault="00B03105" w:rsidP="00D77C7D">
      <w:pPr>
        <w:numPr>
          <w:ilvl w:val="0"/>
          <w:numId w:val="164"/>
        </w:numPr>
        <w:tabs>
          <w:tab w:val="left" w:pos="284"/>
          <w:tab w:val="left" w:pos="851"/>
        </w:tabs>
        <w:ind w:left="0" w:firstLine="0"/>
        <w:jc w:val="both"/>
        <w:rPr>
          <w:rFonts w:ascii="Cambria" w:hAnsi="Cambria" w:cs="Arial"/>
        </w:rPr>
      </w:pPr>
      <w:r w:rsidRPr="00310A9A">
        <w:rPr>
          <w:rFonts w:ascii="Cambria" w:hAnsi="Cambria" w:cs="Arial"/>
        </w:rPr>
        <w:t xml:space="preserve">Dyrektor szkoły, na wniosek zespołów nauczycielskich, może uzupełnić szkolny zestaw podręczników lub materiałów edukacyjnych, a na wniosek  zespołu nauczycieli uczących </w:t>
      </w:r>
    </w:p>
    <w:p w:rsidR="00B03105" w:rsidRPr="00310A9A" w:rsidRDefault="00B03105" w:rsidP="00654350">
      <w:pPr>
        <w:tabs>
          <w:tab w:val="left" w:pos="284"/>
          <w:tab w:val="left" w:pos="851"/>
        </w:tabs>
        <w:jc w:val="both"/>
        <w:rPr>
          <w:rFonts w:ascii="Cambria" w:hAnsi="Cambria" w:cs="Arial"/>
        </w:rPr>
      </w:pPr>
      <w:r w:rsidRPr="00310A9A">
        <w:rPr>
          <w:rFonts w:ascii="Cambria" w:hAnsi="Cambria" w:cs="Arial"/>
        </w:rPr>
        <w:t>w oddziale  uzupełnić zestaw materiałów ćwiczeniowych.</w:t>
      </w:r>
    </w:p>
    <w:p w:rsidR="00B03105" w:rsidRPr="00310A9A" w:rsidRDefault="00B03105" w:rsidP="00654350">
      <w:pPr>
        <w:tabs>
          <w:tab w:val="left" w:pos="284"/>
          <w:tab w:val="left" w:pos="426"/>
        </w:tabs>
        <w:jc w:val="both"/>
        <w:rPr>
          <w:rFonts w:ascii="Cambria" w:hAnsi="Cambria" w:cs="Arial"/>
        </w:rPr>
      </w:pPr>
      <w:r w:rsidRPr="00310A9A">
        <w:rPr>
          <w:rFonts w:ascii="Cambria" w:hAnsi="Cambria" w:cs="Arial"/>
        </w:rPr>
        <w:t xml:space="preserve"> </w:t>
      </w:r>
    </w:p>
    <w:p w:rsidR="00B03105" w:rsidRPr="00310A9A" w:rsidRDefault="004A18D1" w:rsidP="00654350">
      <w:pPr>
        <w:tabs>
          <w:tab w:val="left" w:pos="0"/>
          <w:tab w:val="left" w:pos="851"/>
        </w:tabs>
        <w:jc w:val="both"/>
        <w:rPr>
          <w:rFonts w:ascii="Cambria" w:hAnsi="Cambria" w:cs="Arial"/>
        </w:rPr>
      </w:pPr>
      <w:r w:rsidRPr="004A18D1">
        <w:rPr>
          <w:rFonts w:ascii="Cambria" w:hAnsi="Cambria" w:cs="Arial"/>
          <w:b/>
        </w:rPr>
        <w:t>9.</w:t>
      </w:r>
      <w:r>
        <w:rPr>
          <w:rFonts w:ascii="Cambria" w:hAnsi="Cambria" w:cs="Arial"/>
        </w:rPr>
        <w:t xml:space="preserve">  </w:t>
      </w:r>
      <w:r w:rsidR="00B03105" w:rsidRPr="00310A9A">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Pr>
          <w:rFonts w:ascii="Cambria" w:hAnsi="Cambria" w:cs="Arial"/>
        </w:rPr>
        <w:t>zujących w danym roku szkolnym.</w:t>
      </w:r>
      <w:r w:rsidR="00B03105" w:rsidRPr="00310A9A">
        <w:rPr>
          <w:rFonts w:ascii="Cambria" w:hAnsi="Cambria" w:cs="Arial"/>
        </w:rPr>
        <w:t xml:space="preserve"> Informa</w:t>
      </w:r>
      <w:r w:rsidR="002A464D">
        <w:rPr>
          <w:rFonts w:ascii="Cambria" w:hAnsi="Cambria" w:cs="Arial"/>
        </w:rPr>
        <w:t>cja umieszczana jest na stronie szkoły</w:t>
      </w:r>
      <w:r w:rsidR="00B03105">
        <w:rPr>
          <w:rFonts w:ascii="Cambria" w:hAnsi="Cambria" w:cs="Arial"/>
        </w:rPr>
        <w:t xml:space="preserve"> </w:t>
      </w:r>
      <w:r w:rsidR="00B03105" w:rsidRPr="00310A9A">
        <w:rPr>
          <w:rFonts w:ascii="Cambria" w:hAnsi="Cambria" w:cs="Arial"/>
        </w:rPr>
        <w:t xml:space="preserve">oraz </w:t>
      </w:r>
      <w:r w:rsidR="002A464D">
        <w:rPr>
          <w:rFonts w:ascii="Cambria" w:hAnsi="Cambria" w:cs="Arial"/>
        </w:rPr>
        <w:t xml:space="preserve">w sekretariacie </w:t>
      </w:r>
      <w:r w:rsidR="00B03105" w:rsidRPr="00310A9A">
        <w:rPr>
          <w:rFonts w:ascii="Cambria" w:hAnsi="Cambria" w:cs="Arial"/>
        </w:rPr>
        <w:t>szkoły.</w:t>
      </w:r>
    </w:p>
    <w:p w:rsidR="00B03105" w:rsidRDefault="00B03105" w:rsidP="00654350">
      <w:pPr>
        <w:tabs>
          <w:tab w:val="left" w:pos="0"/>
          <w:tab w:val="left" w:pos="426"/>
        </w:tabs>
        <w:jc w:val="both"/>
        <w:rPr>
          <w:rFonts w:ascii="Cambria" w:hAnsi="Cambria" w:cs="Arial"/>
        </w:rPr>
      </w:pPr>
    </w:p>
    <w:p w:rsidR="00B03105" w:rsidRPr="00310A9A" w:rsidRDefault="00B03105" w:rsidP="00654350">
      <w:pPr>
        <w:tabs>
          <w:tab w:val="left" w:pos="0"/>
          <w:tab w:val="left" w:pos="426"/>
        </w:tabs>
        <w:jc w:val="both"/>
        <w:rPr>
          <w:rFonts w:ascii="Cambria" w:hAnsi="Cambria" w:cs="Arial"/>
        </w:rPr>
      </w:pPr>
    </w:p>
    <w:p w:rsidR="00B03105" w:rsidRPr="00310A9A" w:rsidRDefault="00B03105" w:rsidP="00654350">
      <w:pPr>
        <w:tabs>
          <w:tab w:val="left" w:pos="0"/>
        </w:tabs>
        <w:jc w:val="both"/>
        <w:rPr>
          <w:rFonts w:ascii="Cambria" w:hAnsi="Cambria" w:cs="Arial"/>
          <w:b/>
        </w:rPr>
      </w:pPr>
      <w:r w:rsidRPr="00310A9A">
        <w:rPr>
          <w:rFonts w:ascii="Cambria" w:hAnsi="Cambria" w:cs="Arial"/>
          <w:b/>
        </w:rPr>
        <w:t xml:space="preserve">§ 11. Zasady korzystania z podręczników, materiałów edukacyjnych  i materiałów ćwiczeniowych zakupionych z dotacji celowej.   </w:t>
      </w:r>
    </w:p>
    <w:p w:rsidR="00B03105" w:rsidRPr="00D65D96" w:rsidRDefault="00B03105" w:rsidP="00654350">
      <w:pPr>
        <w:jc w:val="both"/>
        <w:rPr>
          <w:rFonts w:ascii="Cambria" w:hAnsi="Cambria" w:cs="Arial"/>
          <w:color w:val="007434"/>
        </w:rPr>
      </w:pPr>
    </w:p>
    <w:p w:rsidR="000F130A" w:rsidRDefault="00B03105" w:rsidP="00D77C7D">
      <w:pPr>
        <w:numPr>
          <w:ilvl w:val="0"/>
          <w:numId w:val="151"/>
        </w:numPr>
        <w:tabs>
          <w:tab w:val="left" w:pos="284"/>
          <w:tab w:val="left" w:pos="993"/>
        </w:tabs>
        <w:ind w:left="0" w:firstLine="0"/>
        <w:jc w:val="both"/>
        <w:rPr>
          <w:rFonts w:ascii="Cambria" w:hAnsi="Cambria" w:cs="Arial"/>
        </w:rPr>
      </w:pPr>
      <w:r w:rsidRPr="00E542AF">
        <w:rPr>
          <w:rFonts w:ascii="Cambria" w:hAnsi="Cambria" w:cs="Arial"/>
        </w:rPr>
        <w:t xml:space="preserve">Podręczniki, materiały edukacyjne oraz materiały ćwiczeniowe, których zakupu dokonano </w:t>
      </w:r>
    </w:p>
    <w:p w:rsidR="00B03105" w:rsidRPr="00E542AF" w:rsidRDefault="00B03105" w:rsidP="00654350">
      <w:pPr>
        <w:tabs>
          <w:tab w:val="left" w:pos="284"/>
          <w:tab w:val="left" w:pos="993"/>
        </w:tabs>
        <w:jc w:val="both"/>
        <w:rPr>
          <w:rFonts w:ascii="Cambria" w:hAnsi="Cambria" w:cs="Arial"/>
        </w:rPr>
      </w:pPr>
      <w:r w:rsidRPr="00E542AF">
        <w:rPr>
          <w:rFonts w:ascii="Cambria" w:hAnsi="Cambria" w:cs="Arial"/>
        </w:rPr>
        <w:t>z dotacji celowej MEN są własnością szkoły.</w:t>
      </w:r>
    </w:p>
    <w:p w:rsidR="00B03105" w:rsidRPr="00E542AF" w:rsidRDefault="00B03105" w:rsidP="00654350">
      <w:pPr>
        <w:tabs>
          <w:tab w:val="left" w:pos="284"/>
          <w:tab w:val="left" w:pos="426"/>
        </w:tabs>
        <w:jc w:val="both"/>
        <w:rPr>
          <w:rFonts w:ascii="Cambria" w:hAnsi="Cambria" w:cs="Arial"/>
        </w:rPr>
      </w:pPr>
    </w:p>
    <w:p w:rsidR="00B03105" w:rsidRPr="00E542AF" w:rsidRDefault="00B03105" w:rsidP="00D77C7D">
      <w:pPr>
        <w:numPr>
          <w:ilvl w:val="0"/>
          <w:numId w:val="151"/>
        </w:numPr>
        <w:tabs>
          <w:tab w:val="left" w:pos="993"/>
        </w:tabs>
        <w:ind w:left="357" w:hanging="357"/>
        <w:jc w:val="both"/>
        <w:rPr>
          <w:rFonts w:ascii="Cambria" w:hAnsi="Cambria" w:cs="Arial"/>
        </w:rPr>
      </w:pPr>
      <w:r w:rsidRPr="00E542AF">
        <w:rPr>
          <w:rFonts w:ascii="Cambria" w:hAnsi="Cambria" w:cs="Arial"/>
        </w:rPr>
        <w:t xml:space="preserve">Ilekroć mowa o: </w:t>
      </w:r>
    </w:p>
    <w:p w:rsidR="00B03105" w:rsidRPr="00E542AF" w:rsidRDefault="00B03105" w:rsidP="00654350">
      <w:pPr>
        <w:tabs>
          <w:tab w:val="left" w:pos="284"/>
        </w:tabs>
        <w:jc w:val="both"/>
        <w:rPr>
          <w:rFonts w:ascii="Cambria" w:hAnsi="Cambria" w:cs="Arial"/>
        </w:rPr>
      </w:pPr>
    </w:p>
    <w:p w:rsidR="00185CF4" w:rsidRDefault="00B03105" w:rsidP="00D77C7D">
      <w:pPr>
        <w:numPr>
          <w:ilvl w:val="0"/>
          <w:numId w:val="152"/>
        </w:numPr>
        <w:tabs>
          <w:tab w:val="left" w:pos="426"/>
        </w:tabs>
        <w:ind w:left="0" w:firstLine="0"/>
        <w:jc w:val="both"/>
        <w:rPr>
          <w:rFonts w:ascii="Cambria" w:hAnsi="Cambria" w:cs="Arial"/>
        </w:rPr>
      </w:pPr>
      <w:r w:rsidRPr="00E542AF">
        <w:rPr>
          <w:rFonts w:ascii="Cambria" w:hAnsi="Cambria" w:cs="Arial"/>
        </w:rPr>
        <w:t xml:space="preserve">podręczniku – należy przez to rozumieć podręcznik dopuszczony do użytku szkolnego, </w:t>
      </w:r>
    </w:p>
    <w:p w:rsidR="00B03105" w:rsidRPr="00E542AF" w:rsidRDefault="00B03105" w:rsidP="00654350">
      <w:pPr>
        <w:tabs>
          <w:tab w:val="left" w:pos="426"/>
        </w:tabs>
        <w:jc w:val="both"/>
        <w:rPr>
          <w:rFonts w:ascii="Cambria" w:hAnsi="Cambria" w:cs="Arial"/>
        </w:rPr>
      </w:pPr>
      <w:r w:rsidRPr="00E542AF">
        <w:rPr>
          <w:rFonts w:ascii="Cambria" w:hAnsi="Cambria" w:cs="Arial"/>
        </w:rPr>
        <w:t>a zakupiony z dotacji celowej;</w:t>
      </w:r>
    </w:p>
    <w:p w:rsidR="00B03105" w:rsidRPr="00E542AF" w:rsidRDefault="00B03105" w:rsidP="00D77C7D">
      <w:pPr>
        <w:numPr>
          <w:ilvl w:val="0"/>
          <w:numId w:val="152"/>
        </w:numPr>
        <w:tabs>
          <w:tab w:val="left" w:pos="426"/>
        </w:tabs>
        <w:ind w:left="0" w:firstLine="0"/>
        <w:jc w:val="both"/>
        <w:rPr>
          <w:rFonts w:ascii="Cambria" w:hAnsi="Cambria" w:cs="Arial"/>
        </w:rPr>
      </w:pPr>
      <w:r w:rsidRPr="00E542AF">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542AF" w:rsidRDefault="00B03105" w:rsidP="00D77C7D">
      <w:pPr>
        <w:numPr>
          <w:ilvl w:val="0"/>
          <w:numId w:val="152"/>
        </w:numPr>
        <w:tabs>
          <w:tab w:val="left" w:pos="426"/>
        </w:tabs>
        <w:ind w:left="0" w:firstLine="0"/>
        <w:jc w:val="both"/>
        <w:rPr>
          <w:rFonts w:ascii="Cambria" w:hAnsi="Cambria" w:cs="Arial"/>
        </w:rPr>
      </w:pPr>
      <w:r w:rsidRPr="00E542AF">
        <w:rPr>
          <w:rFonts w:ascii="Cambria" w:hAnsi="Cambria" w:cs="Arial"/>
        </w:rPr>
        <w:t>materiale ćwiczeniowym – należy przez to rozumieć materiał przeznaczony dla uczniów służący utrwalaniu przez nich wiadomości i umiejętności.</w:t>
      </w:r>
    </w:p>
    <w:p w:rsidR="00B03105" w:rsidRPr="00E542AF" w:rsidRDefault="00B03105" w:rsidP="00654350">
      <w:pPr>
        <w:jc w:val="both"/>
        <w:rPr>
          <w:rFonts w:ascii="Cambria" w:hAnsi="Cambria" w:cs="Arial"/>
        </w:rPr>
      </w:pPr>
    </w:p>
    <w:p w:rsidR="00E66621" w:rsidRDefault="00B03105" w:rsidP="00D77C7D">
      <w:pPr>
        <w:numPr>
          <w:ilvl w:val="0"/>
          <w:numId w:val="151"/>
        </w:numPr>
        <w:tabs>
          <w:tab w:val="left" w:pos="993"/>
        </w:tabs>
        <w:ind w:left="357" w:hanging="357"/>
        <w:jc w:val="both"/>
        <w:rPr>
          <w:rFonts w:ascii="Cambria" w:hAnsi="Cambria" w:cs="Arial"/>
        </w:rPr>
      </w:pPr>
      <w:r w:rsidRPr="00E542AF">
        <w:rPr>
          <w:rFonts w:ascii="Cambria" w:hAnsi="Cambria" w:cs="Arial"/>
        </w:rPr>
        <w:t>Zakupione podręczniki, materiały edukacyjne oraz materiały ćwic</w:t>
      </w:r>
      <w:r w:rsidR="00E66621">
        <w:rPr>
          <w:rFonts w:ascii="Cambria" w:hAnsi="Cambria" w:cs="Arial"/>
        </w:rPr>
        <w:t>zeniowe wypożyczane są</w:t>
      </w:r>
    </w:p>
    <w:p w:rsidR="00B03105" w:rsidRPr="00E542AF" w:rsidRDefault="00B03105" w:rsidP="00654350">
      <w:pPr>
        <w:tabs>
          <w:tab w:val="left" w:pos="993"/>
        </w:tabs>
        <w:jc w:val="both"/>
        <w:rPr>
          <w:rFonts w:ascii="Cambria" w:hAnsi="Cambria" w:cs="Arial"/>
        </w:rPr>
      </w:pPr>
      <w:r w:rsidRPr="00E542AF">
        <w:rPr>
          <w:rFonts w:ascii="Cambria" w:hAnsi="Cambria" w:cs="Arial"/>
        </w:rPr>
        <w:t>uczniom nieodpłatnie na czas ich użytkowania w danym roku szkolnym.</w:t>
      </w:r>
    </w:p>
    <w:p w:rsidR="00B03105" w:rsidRPr="00E542AF" w:rsidRDefault="00B03105" w:rsidP="00654350">
      <w:pPr>
        <w:ind w:left="426"/>
        <w:jc w:val="both"/>
        <w:rPr>
          <w:rFonts w:ascii="Cambria" w:hAnsi="Cambria" w:cs="Arial"/>
        </w:rPr>
      </w:pPr>
    </w:p>
    <w:p w:rsidR="00185CF4" w:rsidRDefault="00B03105" w:rsidP="00D77C7D">
      <w:pPr>
        <w:numPr>
          <w:ilvl w:val="0"/>
          <w:numId w:val="151"/>
        </w:numPr>
        <w:tabs>
          <w:tab w:val="left" w:pos="993"/>
        </w:tabs>
        <w:ind w:left="357" w:hanging="357"/>
        <w:jc w:val="both"/>
        <w:rPr>
          <w:rFonts w:ascii="Cambria" w:hAnsi="Cambria" w:cs="Arial"/>
        </w:rPr>
      </w:pPr>
      <w:r w:rsidRPr="00E542AF">
        <w:rPr>
          <w:rFonts w:ascii="Cambria" w:hAnsi="Cambria" w:cs="Arial"/>
        </w:rPr>
        <w:t xml:space="preserve">Podręczniki, materiały edukacyjne i materiały ćwiczeniowe są ewidencjonowane </w:t>
      </w:r>
    </w:p>
    <w:p w:rsidR="00B03105" w:rsidRDefault="00B03105" w:rsidP="00654350">
      <w:pPr>
        <w:tabs>
          <w:tab w:val="left" w:pos="993"/>
        </w:tabs>
        <w:jc w:val="both"/>
        <w:rPr>
          <w:rFonts w:ascii="Cambria" w:hAnsi="Cambria" w:cs="Arial"/>
        </w:rPr>
      </w:pPr>
      <w:r w:rsidRPr="00E542AF">
        <w:rPr>
          <w:rFonts w:ascii="Cambria" w:hAnsi="Cambria" w:cs="Arial"/>
        </w:rPr>
        <w:t>w zasobach bibliotecznych, zgodnie z zasadami określonymi w Rozporządzeniu Ministra Kultury i Dziedzictwa Narodow</w:t>
      </w:r>
      <w:r w:rsidR="000F130A">
        <w:rPr>
          <w:rFonts w:ascii="Cambria" w:hAnsi="Cambria" w:cs="Arial"/>
        </w:rPr>
        <w:t>ego z dnia 29 października 2008</w:t>
      </w:r>
      <w:r w:rsidRPr="00E542AF">
        <w:rPr>
          <w:rFonts w:ascii="Cambria" w:hAnsi="Cambria" w:cs="Arial"/>
        </w:rPr>
        <w:t>r. w sprawie zasad ewidencji materiałó</w:t>
      </w:r>
      <w:r w:rsidR="000F130A">
        <w:rPr>
          <w:rFonts w:ascii="Cambria" w:hAnsi="Cambria" w:cs="Arial"/>
        </w:rPr>
        <w:t>w bibliotecznych (Dz. U. z 2008</w:t>
      </w:r>
      <w:r w:rsidRPr="00E542AF">
        <w:rPr>
          <w:rFonts w:ascii="Cambria" w:hAnsi="Cambria" w:cs="Arial"/>
        </w:rPr>
        <w:t>r. nr 205 poz.1283)</w:t>
      </w:r>
      <w:r>
        <w:rPr>
          <w:rFonts w:ascii="Cambria" w:hAnsi="Cambria" w:cs="Arial"/>
        </w:rPr>
        <w:t>.</w:t>
      </w:r>
    </w:p>
    <w:p w:rsidR="00B03105" w:rsidRPr="00E542AF" w:rsidRDefault="00B03105" w:rsidP="00654350">
      <w:pPr>
        <w:tabs>
          <w:tab w:val="left" w:pos="993"/>
        </w:tabs>
        <w:ind w:left="567"/>
        <w:jc w:val="both"/>
        <w:rPr>
          <w:rFonts w:ascii="Cambria" w:hAnsi="Cambria" w:cs="Arial"/>
        </w:rPr>
      </w:pPr>
      <w:r w:rsidRPr="00E542AF">
        <w:rPr>
          <w:rFonts w:ascii="Cambria" w:hAnsi="Cambria" w:cs="Arial"/>
        </w:rPr>
        <w:t xml:space="preserve"> </w:t>
      </w:r>
    </w:p>
    <w:p w:rsidR="00B03105" w:rsidRPr="00E542AF" w:rsidRDefault="00B03105" w:rsidP="00D77C7D">
      <w:pPr>
        <w:numPr>
          <w:ilvl w:val="0"/>
          <w:numId w:val="151"/>
        </w:numPr>
        <w:ind w:left="357" w:hanging="357"/>
        <w:jc w:val="both"/>
        <w:rPr>
          <w:rFonts w:ascii="Cambria" w:hAnsi="Cambria" w:cs="Arial"/>
        </w:rPr>
      </w:pPr>
      <w:r w:rsidRPr="00E542AF">
        <w:rPr>
          <w:rFonts w:ascii="Cambria" w:hAnsi="Cambria" w:cs="Arial"/>
        </w:rPr>
        <w:lastRenderedPageBreak/>
        <w:t>Biblioteka nieodpłatnie:</w:t>
      </w:r>
    </w:p>
    <w:p w:rsidR="00B03105" w:rsidRPr="00E542AF" w:rsidRDefault="00B03105" w:rsidP="00654350">
      <w:pPr>
        <w:ind w:left="426"/>
        <w:jc w:val="both"/>
        <w:rPr>
          <w:rFonts w:ascii="Cambria" w:hAnsi="Cambria" w:cs="Arial"/>
        </w:rPr>
      </w:pPr>
    </w:p>
    <w:p w:rsidR="00B03105" w:rsidRPr="00E542AF" w:rsidRDefault="00B03105" w:rsidP="00D77C7D">
      <w:pPr>
        <w:numPr>
          <w:ilvl w:val="0"/>
          <w:numId w:val="153"/>
        </w:numPr>
        <w:tabs>
          <w:tab w:val="left" w:pos="426"/>
        </w:tabs>
        <w:ind w:left="0" w:firstLine="0"/>
        <w:jc w:val="both"/>
        <w:rPr>
          <w:rFonts w:ascii="Cambria" w:hAnsi="Cambria" w:cs="Arial"/>
        </w:rPr>
      </w:pPr>
      <w:r w:rsidRPr="00E542AF">
        <w:rPr>
          <w:rFonts w:ascii="Cambria" w:hAnsi="Cambria" w:cs="Arial"/>
        </w:rPr>
        <w:t>wypożycza uczniom podręczniki i materiały edukacyjne  mające postać papierową;</w:t>
      </w:r>
    </w:p>
    <w:p w:rsidR="000F130A" w:rsidRDefault="00B03105" w:rsidP="00D77C7D">
      <w:pPr>
        <w:numPr>
          <w:ilvl w:val="0"/>
          <w:numId w:val="153"/>
        </w:numPr>
        <w:tabs>
          <w:tab w:val="left" w:pos="426"/>
        </w:tabs>
        <w:ind w:left="0" w:firstLine="0"/>
        <w:jc w:val="both"/>
        <w:rPr>
          <w:rFonts w:ascii="Cambria" w:hAnsi="Cambria" w:cs="Arial"/>
        </w:rPr>
      </w:pPr>
      <w:r w:rsidRPr="00E542AF">
        <w:rPr>
          <w:rFonts w:ascii="Cambria" w:hAnsi="Cambria" w:cs="Arial"/>
        </w:rPr>
        <w:t xml:space="preserve">zapewnia uczniom dostęp do podręczników lub materiałów edukacyjnych, mających postać </w:t>
      </w:r>
      <w:r w:rsidR="000F130A">
        <w:rPr>
          <w:rFonts w:ascii="Cambria" w:hAnsi="Cambria" w:cs="Arial"/>
        </w:rPr>
        <w:t xml:space="preserve">  </w:t>
      </w:r>
    </w:p>
    <w:p w:rsidR="00B03105" w:rsidRPr="00E542AF" w:rsidRDefault="000F130A" w:rsidP="00654350">
      <w:pPr>
        <w:tabs>
          <w:tab w:val="left" w:pos="426"/>
        </w:tabs>
        <w:jc w:val="both"/>
        <w:rPr>
          <w:rFonts w:ascii="Cambria" w:hAnsi="Cambria" w:cs="Arial"/>
        </w:rPr>
      </w:pPr>
      <w:r>
        <w:rPr>
          <w:rFonts w:ascii="Cambria" w:hAnsi="Cambria" w:cs="Arial"/>
        </w:rPr>
        <w:t xml:space="preserve">        </w:t>
      </w:r>
      <w:r w:rsidR="00B03105" w:rsidRPr="00E542AF">
        <w:rPr>
          <w:rFonts w:ascii="Cambria" w:hAnsi="Cambria" w:cs="Arial"/>
        </w:rPr>
        <w:t>elektroniczną ;</w:t>
      </w:r>
    </w:p>
    <w:p w:rsidR="00B03105" w:rsidRPr="00E542AF" w:rsidRDefault="00B03105" w:rsidP="00D77C7D">
      <w:pPr>
        <w:numPr>
          <w:ilvl w:val="0"/>
          <w:numId w:val="153"/>
        </w:numPr>
        <w:tabs>
          <w:tab w:val="left" w:pos="426"/>
        </w:tabs>
        <w:ind w:left="0" w:firstLine="0"/>
        <w:jc w:val="both"/>
        <w:rPr>
          <w:rFonts w:ascii="Cambria" w:hAnsi="Cambria" w:cs="Arial"/>
        </w:rPr>
      </w:pPr>
      <w:r w:rsidRPr="00E542AF">
        <w:rPr>
          <w:rFonts w:ascii="Cambria" w:hAnsi="Cambria" w:cs="Arial"/>
        </w:rPr>
        <w:t xml:space="preserve">przekazuje uczniom, bez obowiązku zwrotu do biblioteki materiały ćwiczeniowe. </w:t>
      </w:r>
    </w:p>
    <w:p w:rsidR="00B03105" w:rsidRPr="00E542AF" w:rsidRDefault="00B03105" w:rsidP="00654350">
      <w:pPr>
        <w:tabs>
          <w:tab w:val="left" w:pos="993"/>
        </w:tabs>
        <w:jc w:val="both"/>
        <w:rPr>
          <w:rFonts w:ascii="Cambria" w:hAnsi="Cambria" w:cs="Arial"/>
        </w:rPr>
      </w:pPr>
    </w:p>
    <w:p w:rsidR="00B03105" w:rsidRPr="009751B4" w:rsidRDefault="00B03105" w:rsidP="00D77C7D">
      <w:pPr>
        <w:numPr>
          <w:ilvl w:val="0"/>
          <w:numId w:val="151"/>
        </w:numPr>
        <w:tabs>
          <w:tab w:val="left" w:pos="993"/>
        </w:tabs>
        <w:ind w:left="357" w:hanging="357"/>
        <w:jc w:val="both"/>
        <w:rPr>
          <w:rFonts w:ascii="Cambria" w:hAnsi="Cambria" w:cs="Arial"/>
        </w:rPr>
      </w:pPr>
      <w:r w:rsidRPr="00E542AF">
        <w:rPr>
          <w:rFonts w:ascii="Cambria" w:hAnsi="Cambria" w:cs="Arial"/>
        </w:rPr>
        <w:t>Dane osobowe gromadzone w bibliotece podlegają ochronie zgodnie z Ustaw</w:t>
      </w:r>
      <w:r>
        <w:rPr>
          <w:rFonts w:ascii="Cambria" w:hAnsi="Cambria" w:cs="Arial"/>
        </w:rPr>
        <w:t>ą o </w:t>
      </w:r>
      <w:r w:rsidRPr="00E542AF">
        <w:rPr>
          <w:rFonts w:ascii="Cambria" w:hAnsi="Cambria" w:cs="Arial"/>
        </w:rPr>
        <w:t>ochronie danych osobowych i są przetwarzane zgodnie z In</w:t>
      </w:r>
      <w:r>
        <w:rPr>
          <w:rFonts w:ascii="Cambria" w:hAnsi="Cambria" w:cs="Arial"/>
        </w:rPr>
        <w:t xml:space="preserve">strukcją przetwarzania danych </w:t>
      </w:r>
      <w:r w:rsidRPr="009751B4">
        <w:rPr>
          <w:rFonts w:ascii="Cambria" w:hAnsi="Cambria" w:cs="Arial"/>
        </w:rPr>
        <w:t>w </w:t>
      </w:r>
      <w:r w:rsidR="00E75FEB" w:rsidRPr="009751B4">
        <w:rPr>
          <w:rFonts w:ascii="Cambria" w:hAnsi="Cambria" w:cs="Arial"/>
        </w:rPr>
        <w:t xml:space="preserve">Szkole </w:t>
      </w:r>
      <w:r w:rsidR="002A464D" w:rsidRPr="009751B4">
        <w:rPr>
          <w:rFonts w:ascii="Cambria" w:hAnsi="Cambria" w:cs="Arial"/>
        </w:rPr>
        <w:t>Podstawowej nr 10 w Piotrkowie Trybunalskim.</w:t>
      </w:r>
    </w:p>
    <w:p w:rsidR="00B03105" w:rsidRPr="009751B4" w:rsidRDefault="00B03105" w:rsidP="00654350">
      <w:pPr>
        <w:tabs>
          <w:tab w:val="left" w:pos="993"/>
        </w:tabs>
        <w:jc w:val="both"/>
        <w:rPr>
          <w:rFonts w:ascii="Cambria" w:hAnsi="Cambria" w:cs="Arial"/>
        </w:rPr>
      </w:pPr>
    </w:p>
    <w:p w:rsidR="00B04C05" w:rsidRPr="000F130A" w:rsidRDefault="00B03105" w:rsidP="00D77C7D">
      <w:pPr>
        <w:pStyle w:val="Akapitzlist"/>
        <w:numPr>
          <w:ilvl w:val="0"/>
          <w:numId w:val="151"/>
        </w:numPr>
        <w:tabs>
          <w:tab w:val="left" w:pos="993"/>
        </w:tabs>
        <w:spacing w:after="0" w:line="240" w:lineRule="auto"/>
        <w:ind w:left="357" w:hanging="357"/>
        <w:jc w:val="both"/>
        <w:rPr>
          <w:rFonts w:ascii="Cambria" w:hAnsi="Cambria" w:cs="Arial"/>
        </w:rPr>
      </w:pPr>
      <w:r w:rsidRPr="000F130A">
        <w:rPr>
          <w:rFonts w:ascii="Cambria" w:hAnsi="Cambria" w:cs="Arial"/>
        </w:rPr>
        <w:t>Przed dniem rozpoczęcia roku szkolnego  lub n</w:t>
      </w:r>
      <w:r w:rsidR="00B04C05" w:rsidRPr="000F130A">
        <w:rPr>
          <w:rFonts w:ascii="Cambria" w:hAnsi="Cambria" w:cs="Arial"/>
        </w:rPr>
        <w:t>a kilka dni przed wprowadzeniem</w:t>
      </w:r>
    </w:p>
    <w:p w:rsidR="000F130A" w:rsidRDefault="000F130A" w:rsidP="00654350">
      <w:pPr>
        <w:tabs>
          <w:tab w:val="left" w:pos="993"/>
        </w:tabs>
        <w:jc w:val="both"/>
        <w:rPr>
          <w:rFonts w:ascii="Cambria" w:hAnsi="Cambria" w:cs="Arial"/>
        </w:rPr>
      </w:pPr>
      <w:r>
        <w:rPr>
          <w:rFonts w:ascii="Cambria" w:hAnsi="Cambria" w:cs="Arial"/>
        </w:rPr>
        <w:t xml:space="preserve">       </w:t>
      </w:r>
      <w:r w:rsidR="00B03105" w:rsidRPr="00E542AF">
        <w:rPr>
          <w:rFonts w:ascii="Cambria" w:hAnsi="Cambria" w:cs="Arial"/>
        </w:rPr>
        <w:t xml:space="preserve">kolejnej części podręcznika do obiegu szkolnego, bibliotekarz przygotowuje zestawy </w:t>
      </w:r>
      <w:r>
        <w:rPr>
          <w:rFonts w:ascii="Cambria" w:hAnsi="Cambria" w:cs="Arial"/>
        </w:rPr>
        <w:t xml:space="preserve">  </w:t>
      </w:r>
    </w:p>
    <w:p w:rsidR="000F130A" w:rsidRDefault="000F130A" w:rsidP="00654350">
      <w:pPr>
        <w:tabs>
          <w:tab w:val="left" w:pos="993"/>
        </w:tabs>
        <w:jc w:val="both"/>
        <w:rPr>
          <w:rFonts w:ascii="Cambria" w:hAnsi="Cambria" w:cs="Arial"/>
        </w:rPr>
      </w:pPr>
      <w:r>
        <w:rPr>
          <w:rFonts w:ascii="Cambria" w:hAnsi="Cambria" w:cs="Arial"/>
        </w:rPr>
        <w:t xml:space="preserve">       </w:t>
      </w:r>
      <w:r w:rsidR="00B03105" w:rsidRPr="00E542AF">
        <w:rPr>
          <w:rFonts w:ascii="Cambria" w:hAnsi="Cambria" w:cs="Arial"/>
        </w:rPr>
        <w:t xml:space="preserve">składające się z podręczników lub materiałów edukacyjnych oraz materiałów </w:t>
      </w:r>
    </w:p>
    <w:p w:rsidR="000F130A" w:rsidRDefault="000F130A" w:rsidP="00654350">
      <w:pPr>
        <w:tabs>
          <w:tab w:val="left" w:pos="993"/>
        </w:tabs>
        <w:jc w:val="both"/>
        <w:rPr>
          <w:rFonts w:ascii="Cambria" w:hAnsi="Cambria" w:cs="Arial"/>
        </w:rPr>
      </w:pPr>
      <w:r>
        <w:rPr>
          <w:rFonts w:ascii="Cambria" w:hAnsi="Cambria" w:cs="Arial"/>
        </w:rPr>
        <w:t xml:space="preserve">       </w:t>
      </w:r>
      <w:r w:rsidR="00B03105" w:rsidRPr="00E542AF">
        <w:rPr>
          <w:rFonts w:ascii="Cambria" w:hAnsi="Cambria" w:cs="Arial"/>
        </w:rPr>
        <w:t>ćwiczeniowych dla każde</w:t>
      </w:r>
      <w:r w:rsidR="00B04C05">
        <w:rPr>
          <w:rFonts w:ascii="Cambria" w:hAnsi="Cambria" w:cs="Arial"/>
        </w:rPr>
        <w:t>j klasy</w:t>
      </w:r>
      <w:r w:rsidR="00B03105" w:rsidRPr="00E542AF">
        <w:rPr>
          <w:rFonts w:ascii="Cambria" w:hAnsi="Cambria" w:cs="Arial"/>
        </w:rPr>
        <w:t xml:space="preserve">. </w:t>
      </w:r>
      <w:r w:rsidR="00B04C05" w:rsidRPr="00B04C05">
        <w:rPr>
          <w:rFonts w:ascii="Cambria" w:hAnsi="Cambria" w:cs="Arial"/>
        </w:rPr>
        <w:t>Uczniowie uzupełniają karty wypożyczeń, wpisując numery</w:t>
      </w:r>
    </w:p>
    <w:p w:rsidR="000F130A" w:rsidRDefault="000F130A" w:rsidP="00654350">
      <w:pPr>
        <w:tabs>
          <w:tab w:val="left" w:pos="993"/>
        </w:tabs>
        <w:jc w:val="both"/>
        <w:rPr>
          <w:rFonts w:ascii="Cambria" w:hAnsi="Cambria" w:cs="Arial"/>
        </w:rPr>
      </w:pPr>
      <w:r>
        <w:rPr>
          <w:rFonts w:ascii="Cambria" w:hAnsi="Cambria" w:cs="Arial"/>
        </w:rPr>
        <w:t xml:space="preserve">       </w:t>
      </w:r>
      <w:r w:rsidR="00B04C05" w:rsidRPr="00B04C05">
        <w:rPr>
          <w:rFonts w:ascii="Cambria" w:hAnsi="Cambria" w:cs="Arial"/>
        </w:rPr>
        <w:t>wypożyczonych woluminów oraz potwierdzając po</w:t>
      </w:r>
      <w:r>
        <w:rPr>
          <w:rFonts w:ascii="Cambria" w:hAnsi="Cambria" w:cs="Arial"/>
        </w:rPr>
        <w:t xml:space="preserve">dpisem odbiór materiałów     </w:t>
      </w:r>
    </w:p>
    <w:p w:rsidR="000F130A" w:rsidRPr="000F130A" w:rsidRDefault="000F130A" w:rsidP="00654350">
      <w:pPr>
        <w:tabs>
          <w:tab w:val="left" w:pos="993"/>
        </w:tabs>
        <w:jc w:val="both"/>
        <w:rPr>
          <w:rFonts w:ascii="Cambria" w:hAnsi="Cambria" w:cs="Arial"/>
        </w:rPr>
      </w:pPr>
      <w:r>
        <w:rPr>
          <w:rFonts w:ascii="Cambria" w:hAnsi="Cambria" w:cs="Arial"/>
        </w:rPr>
        <w:t xml:space="preserve">       </w:t>
      </w:r>
      <w:r w:rsidR="00B04C05" w:rsidRPr="00B04C05">
        <w:rPr>
          <w:rFonts w:ascii="Cambria" w:hAnsi="Cambria" w:cs="Arial"/>
        </w:rPr>
        <w:t xml:space="preserve">ćwiczeniowych w obecności wychowawcy.  </w:t>
      </w:r>
    </w:p>
    <w:p w:rsidR="000F130A" w:rsidRDefault="000F130A" w:rsidP="00654350">
      <w:pPr>
        <w:tabs>
          <w:tab w:val="left" w:pos="993"/>
        </w:tabs>
        <w:jc w:val="both"/>
        <w:rPr>
          <w:rFonts w:ascii="Cambria" w:hAnsi="Cambria"/>
        </w:rPr>
      </w:pPr>
      <w:r>
        <w:rPr>
          <w:rFonts w:ascii="Cambria" w:hAnsi="Cambria"/>
        </w:rPr>
        <w:t xml:space="preserve">       </w:t>
      </w:r>
      <w:r w:rsidR="00B04C05" w:rsidRPr="00B04C05">
        <w:rPr>
          <w:rFonts w:ascii="Cambria" w:hAnsi="Cambria"/>
        </w:rPr>
        <w:t xml:space="preserve">Rodzice mają obowiązek potwierdzenia odbioru podręczników (umowa użyczenia) </w:t>
      </w:r>
    </w:p>
    <w:p w:rsidR="00B03105" w:rsidRPr="00B04C05" w:rsidRDefault="000F130A" w:rsidP="00654350">
      <w:pPr>
        <w:tabs>
          <w:tab w:val="left" w:pos="993"/>
        </w:tabs>
        <w:jc w:val="both"/>
        <w:rPr>
          <w:rFonts w:ascii="Cambria" w:hAnsi="Cambria" w:cs="Arial"/>
        </w:rPr>
      </w:pPr>
      <w:r>
        <w:rPr>
          <w:rFonts w:ascii="Cambria" w:hAnsi="Cambria"/>
        </w:rPr>
        <w:t xml:space="preserve">       </w:t>
      </w:r>
      <w:r w:rsidR="00B04C05" w:rsidRPr="00B04C05">
        <w:rPr>
          <w:rFonts w:ascii="Cambria" w:hAnsi="Cambria"/>
        </w:rPr>
        <w:t>i materiałów ćwiczeniowych oraz podpisania kart wypożyczeń.</w:t>
      </w:r>
    </w:p>
    <w:p w:rsidR="00B03105" w:rsidRPr="00E542AF" w:rsidRDefault="00B03105" w:rsidP="00654350">
      <w:pPr>
        <w:tabs>
          <w:tab w:val="left" w:pos="993"/>
        </w:tabs>
        <w:jc w:val="both"/>
        <w:rPr>
          <w:rFonts w:ascii="Cambria" w:hAnsi="Cambria" w:cs="Arial"/>
        </w:rPr>
      </w:pPr>
    </w:p>
    <w:p w:rsidR="000F130A" w:rsidRDefault="00B04C05" w:rsidP="00654350">
      <w:pPr>
        <w:tabs>
          <w:tab w:val="left" w:pos="993"/>
        </w:tabs>
        <w:jc w:val="both"/>
        <w:rPr>
          <w:rFonts w:ascii="Cambria" w:hAnsi="Cambria" w:cs="Arial"/>
        </w:rPr>
      </w:pPr>
      <w:r w:rsidRPr="00B04C05">
        <w:rPr>
          <w:rFonts w:ascii="Cambria" w:hAnsi="Cambria" w:cs="Arial"/>
          <w:b/>
        </w:rPr>
        <w:t xml:space="preserve"> 8.</w:t>
      </w:r>
      <w:r>
        <w:rPr>
          <w:rFonts w:ascii="Cambria" w:hAnsi="Cambria" w:cs="Arial"/>
        </w:rPr>
        <w:t xml:space="preserve"> </w:t>
      </w:r>
      <w:r w:rsidR="00B03105" w:rsidRPr="00E542AF">
        <w:rPr>
          <w:rFonts w:ascii="Cambria" w:hAnsi="Cambria" w:cs="Arial"/>
        </w:rPr>
        <w:t xml:space="preserve">W </w:t>
      </w:r>
      <w:r>
        <w:rPr>
          <w:rFonts w:ascii="Cambria" w:hAnsi="Cambria" w:cs="Arial"/>
        </w:rPr>
        <w:t xml:space="preserve">wskazanym </w:t>
      </w:r>
      <w:r w:rsidR="00B03105" w:rsidRPr="00E542AF">
        <w:rPr>
          <w:rFonts w:ascii="Cambria" w:hAnsi="Cambria" w:cs="Arial"/>
        </w:rPr>
        <w:t xml:space="preserve">terminie uczniowie zwracają wypożyczone podręczniki  i materiały </w:t>
      </w:r>
      <w:r w:rsidR="000F130A">
        <w:rPr>
          <w:rFonts w:ascii="Cambria" w:hAnsi="Cambria" w:cs="Arial"/>
        </w:rPr>
        <w:t xml:space="preserve">  </w:t>
      </w:r>
    </w:p>
    <w:p w:rsidR="000F130A" w:rsidRDefault="000F130A" w:rsidP="00654350">
      <w:pPr>
        <w:tabs>
          <w:tab w:val="left" w:pos="993"/>
        </w:tabs>
        <w:jc w:val="both"/>
        <w:rPr>
          <w:rFonts w:ascii="Cambria" w:hAnsi="Cambria" w:cs="Arial"/>
        </w:rPr>
      </w:pPr>
      <w:r>
        <w:rPr>
          <w:rFonts w:ascii="Cambria" w:hAnsi="Cambria" w:cs="Arial"/>
        </w:rPr>
        <w:t xml:space="preserve">       </w:t>
      </w:r>
      <w:r w:rsidR="00B03105" w:rsidRPr="00E542AF">
        <w:rPr>
          <w:rFonts w:ascii="Cambria" w:hAnsi="Cambria" w:cs="Arial"/>
        </w:rPr>
        <w:t>edukacyjne do biblioteki</w:t>
      </w:r>
      <w:r w:rsidR="00B04C05">
        <w:rPr>
          <w:rFonts w:ascii="Cambria" w:hAnsi="Cambria" w:cs="Arial"/>
        </w:rPr>
        <w:t xml:space="preserve"> w obecności wychowawcy.</w:t>
      </w:r>
      <w:r w:rsidR="00B03105" w:rsidRPr="00E542AF">
        <w:rPr>
          <w:rFonts w:ascii="Cambria" w:hAnsi="Cambria" w:cs="Arial"/>
        </w:rPr>
        <w:t xml:space="preserve"> Do biblioteki nie zwraca się materiałów </w:t>
      </w:r>
      <w:r>
        <w:rPr>
          <w:rFonts w:ascii="Cambria" w:hAnsi="Cambria" w:cs="Arial"/>
        </w:rPr>
        <w:t xml:space="preserve">  </w:t>
      </w:r>
    </w:p>
    <w:p w:rsidR="00B03105" w:rsidRPr="00E542AF" w:rsidRDefault="000F130A" w:rsidP="00654350">
      <w:pPr>
        <w:tabs>
          <w:tab w:val="left" w:pos="993"/>
        </w:tabs>
        <w:jc w:val="both"/>
        <w:rPr>
          <w:rFonts w:ascii="Cambria" w:hAnsi="Cambria" w:cs="Arial"/>
        </w:rPr>
      </w:pPr>
      <w:r>
        <w:rPr>
          <w:rFonts w:ascii="Cambria" w:hAnsi="Cambria" w:cs="Arial"/>
        </w:rPr>
        <w:t xml:space="preserve">       </w:t>
      </w:r>
      <w:r w:rsidR="00B03105" w:rsidRPr="00E542AF">
        <w:rPr>
          <w:rFonts w:ascii="Cambria" w:hAnsi="Cambria" w:cs="Arial"/>
        </w:rPr>
        <w:t>ćwiczeniowych, które z chwilą wypożyczenia pozostają na stałym wyposażeniu ucznia.</w:t>
      </w:r>
    </w:p>
    <w:p w:rsidR="00B03105" w:rsidRPr="00E542AF" w:rsidRDefault="00B03105" w:rsidP="00F7049F">
      <w:pPr>
        <w:tabs>
          <w:tab w:val="left" w:pos="993"/>
        </w:tabs>
        <w:jc w:val="left"/>
        <w:rPr>
          <w:rFonts w:ascii="Cambria" w:hAnsi="Cambria" w:cs="Arial"/>
        </w:rPr>
      </w:pPr>
    </w:p>
    <w:p w:rsidR="000F130A" w:rsidRDefault="00B04C05" w:rsidP="00654350">
      <w:pPr>
        <w:tabs>
          <w:tab w:val="left" w:pos="993"/>
        </w:tabs>
        <w:jc w:val="both"/>
        <w:rPr>
          <w:rFonts w:ascii="Cambria" w:hAnsi="Cambria" w:cs="Arial"/>
        </w:rPr>
      </w:pPr>
      <w:r w:rsidRPr="00B04C05">
        <w:rPr>
          <w:rFonts w:ascii="Cambria" w:hAnsi="Cambria" w:cs="Arial"/>
          <w:b/>
        </w:rPr>
        <w:t xml:space="preserve"> 9.</w:t>
      </w:r>
      <w:r>
        <w:rPr>
          <w:rFonts w:ascii="Cambria" w:hAnsi="Cambria" w:cs="Arial"/>
        </w:rPr>
        <w:t xml:space="preserve"> </w:t>
      </w:r>
      <w:r w:rsidR="00B03105" w:rsidRPr="00E542AF">
        <w:rPr>
          <w:rFonts w:ascii="Cambria" w:hAnsi="Cambria" w:cs="Arial"/>
        </w:rPr>
        <w:t xml:space="preserve">Poszanowanie zbiorów bibliotecznych – zasady użytkowania wypożyczonych podręczników </w:t>
      </w:r>
      <w:r w:rsidR="000F130A">
        <w:rPr>
          <w:rFonts w:ascii="Cambria" w:hAnsi="Cambria" w:cs="Arial"/>
        </w:rPr>
        <w:t xml:space="preserve">  </w:t>
      </w:r>
    </w:p>
    <w:p w:rsidR="00B03105" w:rsidRPr="00E542AF" w:rsidRDefault="000F130A" w:rsidP="00654350">
      <w:pPr>
        <w:tabs>
          <w:tab w:val="left" w:pos="993"/>
        </w:tabs>
        <w:jc w:val="both"/>
        <w:rPr>
          <w:rFonts w:ascii="Cambria" w:hAnsi="Cambria" w:cs="Arial"/>
        </w:rPr>
      </w:pPr>
      <w:r>
        <w:rPr>
          <w:rFonts w:ascii="Cambria" w:hAnsi="Cambria" w:cs="Arial"/>
        </w:rPr>
        <w:t xml:space="preserve">       </w:t>
      </w:r>
      <w:r w:rsidR="00B03105" w:rsidRPr="00E542AF">
        <w:rPr>
          <w:rFonts w:ascii="Cambria" w:hAnsi="Cambria" w:cs="Arial"/>
        </w:rPr>
        <w:t>i materiałów edukacyjnych:</w:t>
      </w:r>
    </w:p>
    <w:p w:rsidR="00B03105" w:rsidRPr="00E542AF" w:rsidRDefault="00B03105" w:rsidP="00654350">
      <w:pPr>
        <w:ind w:left="567"/>
        <w:jc w:val="both"/>
        <w:rPr>
          <w:rFonts w:ascii="Cambria" w:hAnsi="Cambria" w:cs="Arial"/>
        </w:rPr>
      </w:pPr>
    </w:p>
    <w:p w:rsidR="00B04C05" w:rsidRDefault="00B04C05" w:rsidP="00D77C7D">
      <w:pPr>
        <w:numPr>
          <w:ilvl w:val="0"/>
          <w:numId w:val="236"/>
        </w:numPr>
        <w:tabs>
          <w:tab w:val="left" w:pos="426"/>
        </w:tabs>
        <w:ind w:left="0" w:firstLine="0"/>
        <w:jc w:val="both"/>
        <w:rPr>
          <w:rFonts w:ascii="Cambria" w:hAnsi="Cambria" w:cs="Arial"/>
          <w:noProof w:val="0"/>
        </w:rPr>
      </w:pPr>
      <w:r>
        <w:rPr>
          <w:rFonts w:ascii="Cambria" w:hAnsi="Cambria" w:cs="Arial"/>
        </w:rPr>
        <w:t>czytelnicy są zobowiązani do poszanowania wypożyczonych i udostępnionych im materiałów bibliotecznych;</w:t>
      </w:r>
    </w:p>
    <w:p w:rsidR="00B04C05" w:rsidRDefault="00B04C05" w:rsidP="00D77C7D">
      <w:pPr>
        <w:numPr>
          <w:ilvl w:val="0"/>
          <w:numId w:val="236"/>
        </w:numPr>
        <w:tabs>
          <w:tab w:val="left" w:pos="426"/>
        </w:tabs>
        <w:ind w:left="0" w:firstLine="0"/>
        <w:jc w:val="both"/>
        <w:rPr>
          <w:rFonts w:ascii="Cambria" w:hAnsi="Cambria" w:cs="Arial"/>
        </w:rPr>
      </w:pPr>
      <w:r>
        <w:rPr>
          <w:rFonts w:ascii="Cambria" w:hAnsi="Cambria" w:cs="Arial"/>
        </w:rPr>
        <w:t xml:space="preserve">czytelnicy w chwili wypożyczenia lub udostępniania zbiorów winni zwrócić uwagę na ich </w:t>
      </w:r>
      <w:r w:rsidRPr="00B04C05">
        <w:rPr>
          <w:rFonts w:ascii="Cambria" w:hAnsi="Cambria" w:cs="Arial"/>
        </w:rPr>
        <w:t xml:space="preserve">stan, w </w:t>
      </w:r>
      <w:r>
        <w:rPr>
          <w:rFonts w:ascii="Cambria" w:hAnsi="Cambria" w:cs="Arial"/>
        </w:rPr>
        <w:t>przypadku zauważonych braków i uszkodzeń należy to zgłosić bibliotekarzowi lub wychowawcy klasy;</w:t>
      </w:r>
    </w:p>
    <w:p w:rsidR="00B04C05" w:rsidRDefault="00B04C05" w:rsidP="00D77C7D">
      <w:pPr>
        <w:numPr>
          <w:ilvl w:val="0"/>
          <w:numId w:val="236"/>
        </w:numPr>
        <w:tabs>
          <w:tab w:val="left" w:pos="426"/>
        </w:tabs>
        <w:ind w:left="0" w:firstLine="0"/>
        <w:jc w:val="both"/>
        <w:rPr>
          <w:rFonts w:ascii="Cambria" w:hAnsi="Cambria" w:cs="Arial"/>
        </w:rPr>
      </w:pPr>
      <w:r>
        <w:rPr>
          <w:rFonts w:ascii="Cambria" w:hAnsi="Cambria" w:cs="Arial"/>
        </w:rPr>
        <w:t xml:space="preserve">uczniowie są zobowiązani są do obłożenia wypożyczonych podręczników; </w:t>
      </w:r>
    </w:p>
    <w:p w:rsidR="00B04C05" w:rsidRPr="009B35BE" w:rsidRDefault="00B04C05" w:rsidP="00D77C7D">
      <w:pPr>
        <w:numPr>
          <w:ilvl w:val="0"/>
          <w:numId w:val="236"/>
        </w:numPr>
        <w:ind w:left="357" w:hanging="357"/>
        <w:jc w:val="both"/>
        <w:rPr>
          <w:rFonts w:ascii="Times New Roman" w:eastAsia="Times New Roman" w:hAnsi="Times New Roman"/>
          <w:sz w:val="24"/>
          <w:szCs w:val="24"/>
          <w:lang w:eastAsia="pl-PL"/>
        </w:rPr>
      </w:pPr>
      <w:r w:rsidRPr="009B35BE">
        <w:rPr>
          <w:rFonts w:ascii="Cambria" w:hAnsi="Cambria" w:cs="Arial"/>
        </w:rPr>
        <w:t xml:space="preserve">w podręcznikach i materiałach edukacyjnych </w:t>
      </w:r>
      <w:r w:rsidRPr="009B35BE">
        <w:rPr>
          <w:rFonts w:ascii="Cambria" w:hAnsi="Cambria"/>
        </w:rPr>
        <w:t>nie wolno pisać, rysować; wycinać, zaginać stron, plamić, wyrywać kartek</w:t>
      </w:r>
      <w:r w:rsidRPr="009B35BE">
        <w:t>;</w:t>
      </w:r>
    </w:p>
    <w:p w:rsidR="00B04C05" w:rsidRDefault="00B04C05" w:rsidP="00D77C7D">
      <w:pPr>
        <w:numPr>
          <w:ilvl w:val="0"/>
          <w:numId w:val="236"/>
        </w:numPr>
        <w:tabs>
          <w:tab w:val="left" w:pos="426"/>
        </w:tabs>
        <w:ind w:left="0" w:firstLine="0"/>
        <w:jc w:val="both"/>
        <w:rPr>
          <w:rFonts w:ascii="Cambria" w:hAnsi="Cambria" w:cs="Arial"/>
        </w:rPr>
      </w:pPr>
      <w:r>
        <w:rPr>
          <w:rFonts w:ascii="Cambria" w:hAnsi="Cambria" w:cs="Arial"/>
        </w:rPr>
        <w:t>uczeń wykonuje ćwiczenia w materiałach ćwiczeniowych;</w:t>
      </w:r>
    </w:p>
    <w:p w:rsidR="00B04C05" w:rsidRPr="009B35BE" w:rsidRDefault="00B04C05" w:rsidP="00D77C7D">
      <w:pPr>
        <w:numPr>
          <w:ilvl w:val="0"/>
          <w:numId w:val="236"/>
        </w:numPr>
        <w:tabs>
          <w:tab w:val="left" w:pos="426"/>
        </w:tabs>
        <w:ind w:left="0" w:firstLine="0"/>
        <w:jc w:val="both"/>
        <w:rPr>
          <w:rFonts w:ascii="Cambria" w:hAnsi="Cambria" w:cs="Arial"/>
        </w:rPr>
      </w:pPr>
      <w:r>
        <w:rPr>
          <w:rFonts w:ascii="Cambria" w:hAnsi="Cambria" w:cs="Arial"/>
        </w:rPr>
        <w:t>podręczniki i materiały edukacyjne należy zwrócić do biblioteki w najlepszym możliwym stanie, gdyż w kolejnych dwóch latach będą wypożyczane następnym uczniom.</w:t>
      </w:r>
    </w:p>
    <w:p w:rsidR="009B35BE" w:rsidRPr="00E542AF" w:rsidRDefault="009B35BE" w:rsidP="00654350">
      <w:pPr>
        <w:jc w:val="both"/>
        <w:rPr>
          <w:rFonts w:ascii="Cambria" w:hAnsi="Cambria" w:cs="Arial"/>
        </w:rPr>
      </w:pPr>
    </w:p>
    <w:p w:rsidR="00B04C05" w:rsidRDefault="00B04C05" w:rsidP="00654350">
      <w:pPr>
        <w:tabs>
          <w:tab w:val="left" w:pos="1134"/>
        </w:tabs>
        <w:jc w:val="both"/>
        <w:rPr>
          <w:rFonts w:ascii="Cambria" w:hAnsi="Cambria" w:cs="Arial"/>
        </w:rPr>
      </w:pPr>
      <w:r w:rsidRPr="00B04C05">
        <w:rPr>
          <w:rFonts w:ascii="Cambria" w:hAnsi="Cambria" w:cs="Arial"/>
          <w:b/>
        </w:rPr>
        <w:t>10.</w:t>
      </w:r>
      <w:r>
        <w:rPr>
          <w:rFonts w:ascii="Cambria" w:hAnsi="Cambria" w:cs="Arial"/>
        </w:rPr>
        <w:t xml:space="preserve"> </w:t>
      </w:r>
      <w:r w:rsidR="00B03105" w:rsidRPr="00E542AF">
        <w:rPr>
          <w:rFonts w:ascii="Cambria" w:hAnsi="Cambria" w:cs="Arial"/>
        </w:rPr>
        <w:t>Postępowanie z podręcznikami i materiałami edukacyjnymi w przypadka</w:t>
      </w:r>
      <w:r>
        <w:rPr>
          <w:rFonts w:ascii="Cambria" w:hAnsi="Cambria" w:cs="Arial"/>
        </w:rPr>
        <w:t>ch przejścia</w:t>
      </w:r>
    </w:p>
    <w:p w:rsidR="00B03105" w:rsidRPr="00E542AF" w:rsidRDefault="00B03105" w:rsidP="00654350">
      <w:pPr>
        <w:tabs>
          <w:tab w:val="left" w:pos="1134"/>
        </w:tabs>
        <w:jc w:val="both"/>
        <w:rPr>
          <w:rFonts w:ascii="Cambria" w:hAnsi="Cambria" w:cs="Arial"/>
        </w:rPr>
      </w:pPr>
      <w:r w:rsidRPr="00E542AF">
        <w:rPr>
          <w:rFonts w:ascii="Cambria" w:hAnsi="Cambria" w:cs="Arial"/>
        </w:rPr>
        <w:t>ucznia z jednej szkoły do innej szkoły w trakcie roku szkolnego:</w:t>
      </w:r>
    </w:p>
    <w:p w:rsidR="00B03105" w:rsidRPr="00E542AF" w:rsidRDefault="00B03105" w:rsidP="00654350">
      <w:pPr>
        <w:ind w:left="426"/>
        <w:jc w:val="both"/>
        <w:rPr>
          <w:rFonts w:ascii="Cambria" w:hAnsi="Cambria" w:cs="Arial"/>
        </w:rPr>
      </w:pPr>
    </w:p>
    <w:p w:rsidR="00B03105" w:rsidRPr="00142D20" w:rsidRDefault="00B03105" w:rsidP="00D77C7D">
      <w:pPr>
        <w:numPr>
          <w:ilvl w:val="0"/>
          <w:numId w:val="154"/>
        </w:numPr>
        <w:tabs>
          <w:tab w:val="left" w:pos="426"/>
        </w:tabs>
        <w:ind w:left="0" w:firstLine="0"/>
        <w:jc w:val="both"/>
        <w:rPr>
          <w:rFonts w:ascii="Cambria" w:hAnsi="Cambria" w:cs="Arial"/>
        </w:rPr>
      </w:pPr>
      <w:r w:rsidRPr="00E542AF">
        <w:rPr>
          <w:rFonts w:ascii="Cambria" w:hAnsi="Cambria" w:cs="Arial"/>
        </w:rPr>
        <w:t>uczeń odchodzący ze szkoły jest zobowiązany do zwrócenia wypożyczo</w:t>
      </w:r>
      <w:r w:rsidR="009B35BE">
        <w:rPr>
          <w:rFonts w:ascii="Cambria" w:hAnsi="Cambria" w:cs="Arial"/>
        </w:rPr>
        <w:t xml:space="preserve">nych podręczników do biblioteki. </w:t>
      </w:r>
      <w:r w:rsidRPr="00E542AF">
        <w:rPr>
          <w:rFonts w:ascii="Cambria" w:hAnsi="Cambria" w:cs="Arial"/>
        </w:rPr>
        <w:t>Zwrócone podręczniki i materiały edukacyjne stają się własnością organu prowadzącego;</w:t>
      </w:r>
    </w:p>
    <w:p w:rsidR="00E66621" w:rsidRDefault="00B03105" w:rsidP="00D77C7D">
      <w:pPr>
        <w:numPr>
          <w:ilvl w:val="0"/>
          <w:numId w:val="154"/>
        </w:numPr>
        <w:tabs>
          <w:tab w:val="left" w:pos="426"/>
        </w:tabs>
        <w:ind w:left="0" w:firstLine="0"/>
        <w:jc w:val="both"/>
        <w:rPr>
          <w:rFonts w:ascii="Cambria" w:hAnsi="Cambria" w:cs="Arial"/>
        </w:rPr>
      </w:pPr>
      <w:r w:rsidRPr="00E542AF">
        <w:rPr>
          <w:rFonts w:ascii="Cambria" w:hAnsi="Cambria" w:cs="Arial"/>
        </w:rPr>
        <w:t xml:space="preserve">w przypadku zmiany szkoły przez ucznia niepełnosprawnego, który został wyposażony </w:t>
      </w:r>
    </w:p>
    <w:p w:rsidR="00B03105" w:rsidRPr="00E542AF" w:rsidRDefault="00B03105" w:rsidP="00654350">
      <w:pPr>
        <w:tabs>
          <w:tab w:val="left" w:pos="426"/>
        </w:tabs>
        <w:jc w:val="both"/>
        <w:rPr>
          <w:rFonts w:ascii="Cambria" w:hAnsi="Cambria" w:cs="Arial"/>
        </w:rPr>
      </w:pPr>
      <w:r w:rsidRPr="00E542AF">
        <w:rPr>
          <w:rFonts w:ascii="Cambria" w:hAnsi="Cambria" w:cs="Arial"/>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E542AF" w:rsidRDefault="00B03105" w:rsidP="00F7049F">
      <w:pPr>
        <w:jc w:val="left"/>
        <w:rPr>
          <w:rFonts w:ascii="Cambria" w:hAnsi="Cambria" w:cs="Arial"/>
        </w:rPr>
      </w:pPr>
    </w:p>
    <w:p w:rsidR="00B03105" w:rsidRPr="00E542AF" w:rsidRDefault="00B04C05" w:rsidP="00654350">
      <w:pPr>
        <w:tabs>
          <w:tab w:val="left" w:pos="1134"/>
        </w:tabs>
        <w:jc w:val="both"/>
        <w:rPr>
          <w:rFonts w:ascii="Cambria" w:hAnsi="Cambria" w:cs="Arial"/>
        </w:rPr>
      </w:pPr>
      <w:r w:rsidRPr="00B04C05">
        <w:rPr>
          <w:rFonts w:ascii="Cambria" w:hAnsi="Cambria" w:cs="Arial"/>
          <w:b/>
        </w:rPr>
        <w:lastRenderedPageBreak/>
        <w:t>11.</w:t>
      </w:r>
      <w:r>
        <w:rPr>
          <w:rFonts w:ascii="Cambria" w:hAnsi="Cambria" w:cs="Arial"/>
        </w:rPr>
        <w:t xml:space="preserve"> </w:t>
      </w:r>
      <w:r w:rsidR="00B03105" w:rsidRPr="00E542AF">
        <w:rPr>
          <w:rFonts w:ascii="Cambria" w:hAnsi="Cambria" w:cs="Arial"/>
        </w:rPr>
        <w:t xml:space="preserve">Czytelnik ponosi pełną odpowiedzialność materialną za wszelkie uszkodzenia zbiorów biblioteki stwierdzone przy ich zwrocie. </w:t>
      </w:r>
    </w:p>
    <w:p w:rsidR="00E66621" w:rsidRDefault="00E66621" w:rsidP="00E66621">
      <w:pPr>
        <w:jc w:val="left"/>
        <w:rPr>
          <w:rFonts w:ascii="Cambria" w:hAnsi="Cambria" w:cs="Arial"/>
        </w:rPr>
      </w:pPr>
    </w:p>
    <w:p w:rsidR="009B35BE" w:rsidRPr="009B35BE" w:rsidRDefault="00B04C05" w:rsidP="00654350">
      <w:pPr>
        <w:jc w:val="both"/>
        <w:rPr>
          <w:rFonts w:ascii="Cambria" w:hAnsi="Cambria"/>
          <w:noProof w:val="0"/>
          <w:sz w:val="24"/>
          <w:szCs w:val="24"/>
          <w:lang w:eastAsia="pl-PL"/>
        </w:rPr>
      </w:pPr>
      <w:r w:rsidRPr="00B04C05">
        <w:rPr>
          <w:rFonts w:ascii="Cambria" w:hAnsi="Cambria" w:cs="Arial"/>
          <w:b/>
        </w:rPr>
        <w:t>12.</w:t>
      </w:r>
      <w:r>
        <w:rPr>
          <w:rFonts w:ascii="Cambria" w:hAnsi="Cambria" w:cs="Arial"/>
        </w:rPr>
        <w:t xml:space="preserve"> </w:t>
      </w:r>
      <w:r w:rsidR="009B35BE" w:rsidRPr="009B35BE">
        <w:rPr>
          <w:rFonts w:ascii="Cambria" w:hAnsi="Cambria"/>
        </w:rPr>
        <w:t>W przypadku, zniszczenia lu</w:t>
      </w:r>
      <w:r w:rsidR="009B35BE">
        <w:rPr>
          <w:rFonts w:ascii="Cambria" w:hAnsi="Cambria"/>
        </w:rPr>
        <w:t>b zagubienia podręczników szkoła</w:t>
      </w:r>
      <w:r w:rsidR="009B35BE" w:rsidRPr="009B35BE">
        <w:rPr>
          <w:rFonts w:ascii="Cambria" w:hAnsi="Cambria"/>
        </w:rPr>
        <w:t xml:space="preserve"> może żądać od rodziców/prawnych opiekunów ucznia zwrotu kosztów zakupu podręczników. Wartość uszkodzonego lub zniszczonego podręcznika określa dyrektor szkoły.</w:t>
      </w:r>
    </w:p>
    <w:p w:rsidR="009B35BE" w:rsidRPr="009B35BE" w:rsidRDefault="00E66621" w:rsidP="00654350">
      <w:pPr>
        <w:jc w:val="both"/>
        <w:rPr>
          <w:rFonts w:ascii="Cambria" w:hAnsi="Cambria"/>
        </w:rPr>
      </w:pPr>
      <w:r>
        <w:rPr>
          <w:rFonts w:ascii="Cambria" w:hAnsi="Cambria"/>
        </w:rPr>
        <w:t xml:space="preserve">   </w:t>
      </w:r>
      <w:r w:rsidR="009B35BE">
        <w:rPr>
          <w:rFonts w:ascii="Cambria" w:hAnsi="Cambria"/>
        </w:rPr>
        <w:t xml:space="preserve"> </w:t>
      </w:r>
      <w:r w:rsidR="009B35BE" w:rsidRPr="009B35BE">
        <w:rPr>
          <w:rFonts w:ascii="Cambria" w:hAnsi="Cambria"/>
        </w:rPr>
        <w:t>W przypadku, zniszczenia lub zagubienia podręczników, zanim zakupiony zostanie nowy podręcznik, uczeń może skorzystać z dodatkowego kompletu podręczników, który będzie znajdował się w bibliotece szkolnej.</w:t>
      </w:r>
    </w:p>
    <w:p w:rsidR="00B03105" w:rsidRPr="009B35BE" w:rsidRDefault="009B35BE" w:rsidP="00654350">
      <w:pPr>
        <w:tabs>
          <w:tab w:val="left" w:pos="1134"/>
        </w:tabs>
        <w:jc w:val="both"/>
        <w:rPr>
          <w:rFonts w:ascii="Cambria" w:hAnsi="Cambria" w:cs="Arial"/>
        </w:rPr>
      </w:pPr>
      <w:r>
        <w:rPr>
          <w:rFonts w:ascii="Cambria" w:hAnsi="Cambria"/>
        </w:rPr>
        <w:t xml:space="preserve">     </w:t>
      </w:r>
      <w:r w:rsidRPr="009B35BE">
        <w:rPr>
          <w:rFonts w:ascii="Cambria" w:hAnsi="Cambria"/>
        </w:rPr>
        <w:t xml:space="preserve">W przypadku, zniszczenia lub zagubienia materiałów ćwiczeniowych, </w:t>
      </w:r>
      <w:r w:rsidRPr="009B35BE">
        <w:rPr>
          <w:rFonts w:ascii="Cambria" w:hAnsi="Cambria"/>
          <w:shd w:val="clear" w:color="auto" w:fill="FFFFFF"/>
        </w:rPr>
        <w:t>rodzice/prawni opiekunowie są zobowiązani, we własnym zakresie, zaopatrzyć dziecko w nowe materiały ćwiczeniowe.</w:t>
      </w:r>
    </w:p>
    <w:p w:rsidR="00B03105" w:rsidRPr="00E542AF" w:rsidRDefault="00B03105" w:rsidP="00654350">
      <w:pPr>
        <w:jc w:val="both"/>
        <w:rPr>
          <w:rFonts w:ascii="Cambria" w:hAnsi="Cambria" w:cs="Arial"/>
        </w:rPr>
      </w:pPr>
    </w:p>
    <w:p w:rsidR="00E66621" w:rsidRDefault="00B04C05" w:rsidP="00654350">
      <w:pPr>
        <w:tabs>
          <w:tab w:val="left" w:pos="993"/>
        </w:tabs>
        <w:jc w:val="both"/>
        <w:rPr>
          <w:rFonts w:ascii="Cambria" w:hAnsi="Cambria" w:cs="Arial"/>
        </w:rPr>
      </w:pPr>
      <w:r w:rsidRPr="00B04C05">
        <w:rPr>
          <w:rFonts w:ascii="Cambria" w:hAnsi="Cambria" w:cs="Arial"/>
          <w:b/>
        </w:rPr>
        <w:t>13.</w:t>
      </w:r>
      <w:r>
        <w:rPr>
          <w:rFonts w:ascii="Cambria" w:hAnsi="Cambria" w:cs="Arial"/>
        </w:rPr>
        <w:t xml:space="preserve"> </w:t>
      </w:r>
      <w:r w:rsidR="00B03105" w:rsidRPr="00E542AF">
        <w:rPr>
          <w:rFonts w:ascii="Cambria" w:hAnsi="Cambria" w:cs="Arial"/>
        </w:rPr>
        <w:t>Ewidencję zbiorów, inwentaryzację zbiorów i ewidencję ubytków reguluje wewnętrzna instrukcja opracowana zgodnie z zasadami ujętymi w Rozporządzeniu Ministra Kultury</w:t>
      </w:r>
    </w:p>
    <w:p w:rsidR="00B03105" w:rsidRPr="00E542AF" w:rsidRDefault="00B03105" w:rsidP="00654350">
      <w:pPr>
        <w:tabs>
          <w:tab w:val="left" w:pos="993"/>
        </w:tabs>
        <w:jc w:val="both"/>
        <w:rPr>
          <w:rFonts w:ascii="Cambria" w:hAnsi="Cambria" w:cs="Arial"/>
        </w:rPr>
      </w:pPr>
      <w:r w:rsidRPr="00E542AF">
        <w:rPr>
          <w:rFonts w:ascii="Cambria" w:hAnsi="Cambria" w:cs="Arial"/>
        </w:rPr>
        <w:t xml:space="preserve"> i Dziedzictwa Narodowego z dnia 29 października 2008 r. w sprawie zasad ewidencji materiałów bibliotecznych (Dz. U. z 2008 r. nr 205 poz.1283). </w:t>
      </w:r>
    </w:p>
    <w:p w:rsidR="00B03105" w:rsidRPr="00D65D96" w:rsidRDefault="00B03105" w:rsidP="00654350">
      <w:pPr>
        <w:tabs>
          <w:tab w:val="left" w:pos="1134"/>
        </w:tabs>
        <w:jc w:val="both"/>
        <w:rPr>
          <w:rFonts w:ascii="Cambria" w:hAnsi="Cambria" w:cs="Arial"/>
          <w:color w:val="007434"/>
        </w:rPr>
      </w:pPr>
    </w:p>
    <w:p w:rsidR="00607EAA" w:rsidRDefault="00B03105" w:rsidP="00D72967">
      <w:pPr>
        <w:tabs>
          <w:tab w:val="left" w:pos="567"/>
        </w:tabs>
        <w:jc w:val="left"/>
        <w:rPr>
          <w:rFonts w:ascii="Cambria" w:hAnsi="Cambria" w:cs="Arial"/>
          <w:b/>
        </w:rPr>
      </w:pPr>
      <w:r w:rsidRPr="00D65D96">
        <w:rPr>
          <w:rFonts w:ascii="Cambria" w:hAnsi="Cambria" w:cs="Arial"/>
          <w:b/>
        </w:rPr>
        <w:t xml:space="preserve"> § 12. 1.</w:t>
      </w:r>
      <w:r w:rsidR="00A14178">
        <w:rPr>
          <w:rFonts w:ascii="Cambria" w:hAnsi="Cambria" w:cs="Arial"/>
        </w:rPr>
        <w:t> </w:t>
      </w:r>
      <w:r w:rsidR="00A14178" w:rsidRPr="00607EAA">
        <w:rPr>
          <w:rFonts w:ascii="Cambria" w:hAnsi="Cambria" w:cs="Arial"/>
          <w:b/>
        </w:rPr>
        <w:t>Proces wychowawczo-opiekuńczy</w:t>
      </w:r>
      <w:r w:rsidRPr="00607EAA">
        <w:rPr>
          <w:rFonts w:ascii="Cambria" w:hAnsi="Cambria" w:cs="Arial"/>
          <w:b/>
        </w:rPr>
        <w:t xml:space="preserve"> prowadzony jest w szkole zgo</w:t>
      </w:r>
      <w:r w:rsidR="00081AFD" w:rsidRPr="00607EAA">
        <w:rPr>
          <w:rFonts w:ascii="Cambria" w:hAnsi="Cambria" w:cs="Arial"/>
          <w:b/>
        </w:rPr>
        <w:t xml:space="preserve">dnie </w:t>
      </w:r>
    </w:p>
    <w:p w:rsidR="00B03105" w:rsidRPr="00D65D96" w:rsidRDefault="00D72967" w:rsidP="00D72967">
      <w:pPr>
        <w:tabs>
          <w:tab w:val="left" w:pos="567"/>
        </w:tabs>
        <w:jc w:val="left"/>
        <w:rPr>
          <w:rFonts w:ascii="Cambria" w:hAnsi="Cambria" w:cs="Arial"/>
        </w:rPr>
      </w:pPr>
      <w:r>
        <w:rPr>
          <w:rFonts w:ascii="Cambria" w:hAnsi="Cambria" w:cs="Arial"/>
          <w:b/>
        </w:rPr>
        <w:t xml:space="preserve">z </w:t>
      </w:r>
      <w:r w:rsidR="00081AFD" w:rsidRPr="00607EAA">
        <w:rPr>
          <w:rFonts w:ascii="Cambria" w:hAnsi="Cambria" w:cs="Arial"/>
          <w:b/>
        </w:rPr>
        <w:t xml:space="preserve"> Programem Wychowawczo – P</w:t>
      </w:r>
      <w:r w:rsidR="00A14178" w:rsidRPr="00607EAA">
        <w:rPr>
          <w:rFonts w:ascii="Cambria" w:hAnsi="Cambria" w:cs="Arial"/>
          <w:b/>
        </w:rPr>
        <w:t>rofilaktycznym.</w:t>
      </w:r>
    </w:p>
    <w:p w:rsidR="00E66621" w:rsidRDefault="00E66621" w:rsidP="00654350">
      <w:pPr>
        <w:tabs>
          <w:tab w:val="left" w:pos="567"/>
        </w:tabs>
        <w:jc w:val="both"/>
        <w:rPr>
          <w:rFonts w:ascii="Cambria" w:hAnsi="Cambria" w:cs="Arial"/>
          <w:b/>
        </w:rPr>
      </w:pPr>
    </w:p>
    <w:p w:rsidR="00B03105" w:rsidRPr="00D65D96" w:rsidRDefault="00B03105" w:rsidP="00654350">
      <w:pPr>
        <w:tabs>
          <w:tab w:val="left" w:pos="567"/>
        </w:tabs>
        <w:jc w:val="both"/>
        <w:rPr>
          <w:rFonts w:ascii="Cambria" w:hAnsi="Cambria" w:cs="Arial"/>
        </w:rPr>
      </w:pPr>
      <w:r w:rsidRPr="00D65D96">
        <w:rPr>
          <w:rFonts w:ascii="Cambria" w:hAnsi="Cambria" w:cs="Arial"/>
          <w:b/>
        </w:rPr>
        <w:t xml:space="preserve"> 2.</w:t>
      </w:r>
      <w:r w:rsidRPr="00D65D96">
        <w:rPr>
          <w:rFonts w:ascii="Cambria" w:hAnsi="Cambria" w:cs="Arial"/>
        </w:rPr>
        <w:t xml:space="preserve"> Program </w:t>
      </w:r>
      <w:r w:rsidR="007B7C91" w:rsidRPr="007B7C91">
        <w:rPr>
          <w:rFonts w:ascii="Cambria" w:hAnsi="Cambria" w:cs="Arial"/>
        </w:rPr>
        <w:t xml:space="preserve">Wychowawczo - </w:t>
      </w:r>
      <w:r w:rsidR="007B7C91">
        <w:rPr>
          <w:rFonts w:ascii="Cambria" w:hAnsi="Cambria" w:cs="Arial"/>
        </w:rPr>
        <w:t>Profilaktyczny</w:t>
      </w:r>
      <w:r w:rsidRPr="00D65D96">
        <w:rPr>
          <w:rFonts w:ascii="Cambria" w:hAnsi="Cambria" w:cs="Arial"/>
        </w:rPr>
        <w:t xml:space="preserve"> opracowuje zespół składający się z  nauczycieli wskazanych przez dyrektora szkoły, pedagoga szkolnego</w:t>
      </w:r>
      <w:r>
        <w:rPr>
          <w:rFonts w:ascii="Cambria" w:hAnsi="Cambria" w:cs="Arial"/>
        </w:rPr>
        <w:t xml:space="preserve"> </w:t>
      </w:r>
      <w:r w:rsidRPr="00D65D96">
        <w:rPr>
          <w:rFonts w:ascii="Cambria" w:hAnsi="Cambria" w:cs="Arial"/>
        </w:rPr>
        <w:t>i delegowanych przez Radę Rodziców jej przedstawicieli.</w:t>
      </w:r>
    </w:p>
    <w:p w:rsidR="00E66621" w:rsidRDefault="00E66621" w:rsidP="00654350">
      <w:pPr>
        <w:tabs>
          <w:tab w:val="left" w:pos="426"/>
        </w:tabs>
        <w:jc w:val="both"/>
        <w:rPr>
          <w:rFonts w:ascii="Cambria" w:hAnsi="Cambria" w:cs="Arial"/>
          <w:b/>
        </w:rPr>
      </w:pPr>
    </w:p>
    <w:p w:rsidR="00B03105" w:rsidRPr="00D65D96" w:rsidRDefault="00B03105" w:rsidP="00654350">
      <w:pPr>
        <w:tabs>
          <w:tab w:val="left" w:pos="426"/>
        </w:tabs>
        <w:jc w:val="both"/>
        <w:rPr>
          <w:rFonts w:ascii="Cambria" w:hAnsi="Cambria" w:cs="Arial"/>
        </w:rPr>
      </w:pPr>
      <w:r w:rsidRPr="00D65D96">
        <w:rPr>
          <w:rFonts w:ascii="Cambria" w:hAnsi="Cambria" w:cs="Arial"/>
          <w:b/>
        </w:rPr>
        <w:t xml:space="preserve"> 3.</w:t>
      </w:r>
      <w:r w:rsidR="009915DE">
        <w:rPr>
          <w:rFonts w:ascii="Cambria" w:hAnsi="Cambria" w:cs="Arial"/>
        </w:rPr>
        <w:t xml:space="preserve"> Program Wychowawczo -P</w:t>
      </w:r>
      <w:r w:rsidR="00123C32">
        <w:rPr>
          <w:rFonts w:ascii="Cambria" w:hAnsi="Cambria" w:cs="Arial"/>
        </w:rPr>
        <w:t>rofilaktyczny</w:t>
      </w:r>
      <w:r w:rsidRPr="00D65D96">
        <w:rPr>
          <w:rFonts w:ascii="Cambria" w:hAnsi="Cambria" w:cs="Arial"/>
        </w:rPr>
        <w:t xml:space="preserve"> opracowuje się po dokonanej diagnozie sytuacji wychowawczej w szkole, zdiagnozowaniu potrzeb uczniów i rodziców na cykl edukacyjny, </w:t>
      </w:r>
      <w:r>
        <w:rPr>
          <w:rFonts w:ascii="Cambria" w:hAnsi="Cambria" w:cs="Arial"/>
        </w:rPr>
        <w:t xml:space="preserve">                    </w:t>
      </w:r>
      <w:r w:rsidRPr="00D65D96">
        <w:rPr>
          <w:rFonts w:ascii="Cambria" w:hAnsi="Cambria" w:cs="Arial"/>
        </w:rPr>
        <w:t>z uwzględnieniem dojrzałości psychofizycznej uczniów.</w:t>
      </w:r>
    </w:p>
    <w:p w:rsidR="00B03105" w:rsidRPr="00D65D96" w:rsidRDefault="00B03105" w:rsidP="00654350">
      <w:pPr>
        <w:numPr>
          <w:ilvl w:val="0"/>
          <w:numId w:val="6"/>
        </w:numPr>
        <w:tabs>
          <w:tab w:val="num" w:pos="426"/>
        </w:tabs>
        <w:spacing w:before="240" w:after="240"/>
        <w:ind w:left="0" w:firstLine="0"/>
        <w:jc w:val="both"/>
        <w:rPr>
          <w:rFonts w:ascii="Cambria" w:hAnsi="Cambria" w:cs="Arial"/>
        </w:rPr>
      </w:pPr>
      <w:r>
        <w:rPr>
          <w:rFonts w:ascii="Cambria" w:hAnsi="Cambria" w:cs="Arial"/>
        </w:rPr>
        <w:t xml:space="preserve">Programy, o których mowa w </w:t>
      </w:r>
      <w:r w:rsidR="00634E3D">
        <w:rPr>
          <w:rFonts w:ascii="Cambria" w:hAnsi="Cambria" w:cs="Arial"/>
        </w:rPr>
        <w:t>§</w:t>
      </w:r>
      <w:r w:rsidR="002A464D">
        <w:rPr>
          <w:rFonts w:ascii="Cambria" w:hAnsi="Cambria" w:cs="Arial"/>
        </w:rPr>
        <w:t>12</w:t>
      </w:r>
      <w:r>
        <w:rPr>
          <w:rFonts w:ascii="Cambria" w:hAnsi="Cambria" w:cs="Arial"/>
        </w:rPr>
        <w:t xml:space="preserve"> ust. 1 </w:t>
      </w:r>
      <w:r w:rsidRPr="00D65D96">
        <w:rPr>
          <w:rFonts w:ascii="Cambria" w:hAnsi="Cambria" w:cs="Arial"/>
        </w:rPr>
        <w:t>Rada Rodziców uchwala w terminie 30 dni od rozpoczęcia roku szkolnego, po wcześniejszym uzyskaniu porozumienia z Radą Pedagogiczną.  Przez porozumienie rozumie się pozytywn</w:t>
      </w:r>
      <w:r w:rsidR="00123C32">
        <w:rPr>
          <w:rFonts w:ascii="Cambria" w:hAnsi="Cambria" w:cs="Arial"/>
        </w:rPr>
        <w:t>e opinie</w:t>
      </w:r>
      <w:r w:rsidR="009915DE">
        <w:rPr>
          <w:rFonts w:ascii="Cambria" w:hAnsi="Cambria" w:cs="Arial"/>
        </w:rPr>
        <w:t xml:space="preserve"> o Programie Wychowawczo-P</w:t>
      </w:r>
      <w:r w:rsidR="00123C32">
        <w:rPr>
          <w:rFonts w:ascii="Cambria" w:hAnsi="Cambria" w:cs="Arial"/>
        </w:rPr>
        <w:t>rofilaktycznym</w:t>
      </w:r>
      <w:r w:rsidRPr="00D65D96">
        <w:rPr>
          <w:rFonts w:ascii="Cambria" w:hAnsi="Cambria" w:cs="Arial"/>
        </w:rPr>
        <w:t xml:space="preserve"> </w:t>
      </w:r>
      <w:r w:rsidR="00F0742C">
        <w:rPr>
          <w:rFonts w:ascii="Cambria" w:hAnsi="Cambria" w:cs="Arial"/>
        </w:rPr>
        <w:t>wyrażone przez Radę Pedagogiczną</w:t>
      </w:r>
      <w:r w:rsidRPr="00D65D96">
        <w:rPr>
          <w:rFonts w:ascii="Cambria" w:hAnsi="Cambria" w:cs="Arial"/>
        </w:rPr>
        <w:t xml:space="preserve"> i Radę Rodziców. </w:t>
      </w:r>
    </w:p>
    <w:p w:rsidR="00B03105" w:rsidRPr="00D65D96" w:rsidRDefault="00B03105" w:rsidP="00654350">
      <w:pPr>
        <w:numPr>
          <w:ilvl w:val="0"/>
          <w:numId w:val="6"/>
        </w:numPr>
        <w:tabs>
          <w:tab w:val="num" w:pos="426"/>
        </w:tabs>
        <w:spacing w:after="240"/>
        <w:ind w:left="0" w:firstLine="0"/>
        <w:jc w:val="both"/>
        <w:rPr>
          <w:rFonts w:ascii="Cambria" w:hAnsi="Cambria" w:cs="Arial"/>
        </w:rPr>
      </w:pPr>
      <w:r w:rsidRPr="00D65D96">
        <w:rPr>
          <w:rFonts w:ascii="Cambria" w:hAnsi="Cambria" w:cs="Arial"/>
        </w:rPr>
        <w:t>W przypadku, gdy w terminie 30 dni od rozpoczęcia roku szkolnego Rada Rodziców nie uzyska porozumienia z Radą Ped</w:t>
      </w:r>
      <w:r w:rsidR="000804D8">
        <w:rPr>
          <w:rFonts w:ascii="Cambria" w:hAnsi="Cambria" w:cs="Arial"/>
        </w:rPr>
        <w:t>agogiczną w sprawie P</w:t>
      </w:r>
      <w:r w:rsidR="00123C32">
        <w:rPr>
          <w:rFonts w:ascii="Cambria" w:hAnsi="Cambria" w:cs="Arial"/>
        </w:rPr>
        <w:t>rogramu</w:t>
      </w:r>
      <w:r w:rsidR="000804D8">
        <w:rPr>
          <w:rFonts w:ascii="Cambria" w:hAnsi="Cambria" w:cs="Arial"/>
        </w:rPr>
        <w:t xml:space="preserve"> Wychowawcz</w:t>
      </w:r>
      <w:r w:rsidRPr="00D65D96">
        <w:rPr>
          <w:rFonts w:ascii="Cambria" w:hAnsi="Cambria" w:cs="Arial"/>
        </w:rPr>
        <w:t>o</w:t>
      </w:r>
      <w:r w:rsidR="009915DE">
        <w:rPr>
          <w:rFonts w:ascii="Cambria" w:hAnsi="Cambria" w:cs="Arial"/>
        </w:rPr>
        <w:t xml:space="preserve">-  </w:t>
      </w:r>
      <w:r w:rsidR="009915DE">
        <w:rPr>
          <w:rFonts w:ascii="Cambria" w:hAnsi="Cambria" w:cs="Arial"/>
        </w:rPr>
        <w:br/>
        <w:t>P</w:t>
      </w:r>
      <w:r w:rsidR="000804D8">
        <w:rPr>
          <w:rFonts w:ascii="Cambria" w:hAnsi="Cambria" w:cs="Arial"/>
        </w:rPr>
        <w:t>rofila</w:t>
      </w:r>
      <w:r w:rsidR="009915DE">
        <w:rPr>
          <w:rFonts w:ascii="Cambria" w:hAnsi="Cambria" w:cs="Arial"/>
        </w:rPr>
        <w:t>ktycznego</w:t>
      </w:r>
      <w:r w:rsidRPr="00D65D96">
        <w:rPr>
          <w:rFonts w:ascii="Cambria" w:hAnsi="Cambria" w:cs="Arial"/>
        </w:rPr>
        <w:t>,  programy te ustala Dyrektor szkoły w uzgodnieniu z organami sprawującym nadzór pedagogiczny. Program ustalony przez Dyrektora szkoły obowiązuje do czasu uchwalenia programu przez Radę Rodziców w porozumieniu z Radą Pedagogiczną.</w:t>
      </w:r>
    </w:p>
    <w:p w:rsidR="00607EAA" w:rsidRDefault="00B03105" w:rsidP="00654350">
      <w:pPr>
        <w:numPr>
          <w:ilvl w:val="0"/>
          <w:numId w:val="6"/>
        </w:numPr>
        <w:tabs>
          <w:tab w:val="num" w:pos="426"/>
        </w:tabs>
        <w:ind w:left="0" w:firstLine="0"/>
        <w:jc w:val="both"/>
        <w:rPr>
          <w:rFonts w:ascii="Cambria" w:hAnsi="Cambria" w:cs="Arial"/>
        </w:rPr>
      </w:pPr>
      <w:r w:rsidRPr="00607EAA">
        <w:rPr>
          <w:rFonts w:ascii="Cambria" w:hAnsi="Cambria" w:cs="Arial"/>
        </w:rPr>
        <w:t xml:space="preserve">Wychowawcy klas na każdy rok szkolny opracowują plany pracy wychowawczej, </w:t>
      </w:r>
    </w:p>
    <w:p w:rsidR="00B03105" w:rsidRPr="00607EAA" w:rsidRDefault="00B03105" w:rsidP="00654350">
      <w:pPr>
        <w:jc w:val="both"/>
        <w:rPr>
          <w:rFonts w:ascii="Cambria" w:hAnsi="Cambria" w:cs="Arial"/>
        </w:rPr>
      </w:pPr>
      <w:r w:rsidRPr="00607EAA">
        <w:rPr>
          <w:rFonts w:ascii="Cambria" w:hAnsi="Cambria" w:cs="Arial"/>
        </w:rPr>
        <w:t>z uwzględnieni</w:t>
      </w:r>
      <w:r w:rsidR="002A464D" w:rsidRPr="00607EAA">
        <w:rPr>
          <w:rFonts w:ascii="Cambria" w:hAnsi="Cambria" w:cs="Arial"/>
        </w:rPr>
        <w:t>em treści Programu Wychowawczo-</w:t>
      </w:r>
      <w:r w:rsidR="009915DE" w:rsidRPr="00607EAA">
        <w:rPr>
          <w:rFonts w:ascii="Cambria" w:hAnsi="Cambria" w:cs="Arial"/>
        </w:rPr>
        <w:t>P</w:t>
      </w:r>
      <w:r w:rsidR="000804D8" w:rsidRPr="00607EAA">
        <w:rPr>
          <w:rFonts w:ascii="Cambria" w:hAnsi="Cambria" w:cs="Arial"/>
        </w:rPr>
        <w:t>rofilaktycznego</w:t>
      </w:r>
      <w:r w:rsidRPr="00607EAA">
        <w:rPr>
          <w:rFonts w:ascii="Cambria" w:hAnsi="Cambria" w:cs="Arial"/>
        </w:rPr>
        <w:t xml:space="preserve"> i przedstawi</w:t>
      </w:r>
      <w:r w:rsidR="00F0742C" w:rsidRPr="00607EAA">
        <w:rPr>
          <w:rFonts w:ascii="Cambria" w:hAnsi="Cambria" w:cs="Arial"/>
        </w:rPr>
        <w:t>ają</w:t>
      </w:r>
      <w:r w:rsidRPr="00607EAA">
        <w:rPr>
          <w:rFonts w:ascii="Cambria" w:hAnsi="Cambria" w:cs="Arial"/>
        </w:rPr>
        <w:t xml:space="preserve"> je do zaopiniowania na zebraniach ro</w:t>
      </w:r>
      <w:r w:rsidR="009B35BE" w:rsidRPr="00607EAA">
        <w:rPr>
          <w:rFonts w:ascii="Cambria" w:hAnsi="Cambria" w:cs="Arial"/>
        </w:rPr>
        <w:t>dziców. Pozytywną opinię  przedstawiciel rodziców potwierdza podpisem</w:t>
      </w:r>
      <w:r w:rsidR="00F0742C" w:rsidRPr="00607EAA">
        <w:rPr>
          <w:rFonts w:ascii="Cambria" w:hAnsi="Cambria" w:cs="Arial"/>
        </w:rPr>
        <w:t xml:space="preserve"> </w:t>
      </w:r>
      <w:r w:rsidRPr="00607EAA">
        <w:rPr>
          <w:rFonts w:ascii="Cambria" w:hAnsi="Cambria" w:cs="Arial"/>
        </w:rPr>
        <w:t>pod przedstawionym planem pracy wychowawczej danego oddziału.</w:t>
      </w:r>
    </w:p>
    <w:p w:rsidR="00B03105" w:rsidRPr="00D65D96" w:rsidRDefault="00B03105" w:rsidP="00654350">
      <w:pPr>
        <w:numPr>
          <w:ilvl w:val="0"/>
          <w:numId w:val="6"/>
        </w:numPr>
        <w:tabs>
          <w:tab w:val="num" w:pos="426"/>
        </w:tabs>
        <w:spacing w:before="120" w:after="240"/>
        <w:ind w:left="0" w:firstLine="0"/>
        <w:jc w:val="both"/>
        <w:rPr>
          <w:rFonts w:ascii="Cambria" w:hAnsi="Cambria" w:cs="Arial"/>
        </w:rPr>
      </w:pPr>
      <w:r w:rsidRPr="00D65D96">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D65D96" w:rsidRDefault="00B03105" w:rsidP="00654350">
      <w:pPr>
        <w:numPr>
          <w:ilvl w:val="0"/>
          <w:numId w:val="6"/>
        </w:numPr>
        <w:tabs>
          <w:tab w:val="num" w:pos="426"/>
        </w:tabs>
        <w:spacing w:before="120" w:after="240"/>
        <w:ind w:left="0" w:firstLine="0"/>
        <w:jc w:val="both"/>
        <w:rPr>
          <w:rFonts w:ascii="Cambria" w:hAnsi="Cambria" w:cs="Arial"/>
        </w:rPr>
      </w:pPr>
      <w:r w:rsidRPr="00D65D96">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E66621" w:rsidRDefault="00E66621" w:rsidP="00F7049F">
      <w:pPr>
        <w:spacing w:before="240"/>
        <w:jc w:val="left"/>
        <w:rPr>
          <w:rFonts w:ascii="Cambria" w:hAnsi="Cambria" w:cs="Arial"/>
          <w:b/>
          <w:bCs/>
        </w:rPr>
      </w:pPr>
    </w:p>
    <w:p w:rsidR="00B03105" w:rsidRPr="00D65D96" w:rsidRDefault="00B03105" w:rsidP="00654350">
      <w:pPr>
        <w:spacing w:before="240"/>
        <w:jc w:val="both"/>
        <w:rPr>
          <w:rFonts w:ascii="Cambria" w:hAnsi="Cambria" w:cs="Arial"/>
        </w:rPr>
      </w:pPr>
      <w:r w:rsidRPr="00D65D96">
        <w:rPr>
          <w:rFonts w:ascii="Cambria" w:hAnsi="Cambria" w:cs="Arial"/>
          <w:b/>
          <w:bCs/>
        </w:rPr>
        <w:lastRenderedPageBreak/>
        <w:t>§ 13. 1</w:t>
      </w:r>
      <w:r w:rsidRPr="00D65D96">
        <w:rPr>
          <w:rFonts w:ascii="Cambria" w:hAnsi="Cambria" w:cs="Arial"/>
          <w:bCs/>
        </w:rPr>
        <w:t xml:space="preserve">. Szkoła prowadzi szeroką działalność z zakresu profilaktyki poprzez: </w:t>
      </w:r>
    </w:p>
    <w:p w:rsidR="00B03105" w:rsidRPr="00D65D96" w:rsidRDefault="00B03105" w:rsidP="00654350">
      <w:pPr>
        <w:ind w:left="-709"/>
        <w:jc w:val="both"/>
        <w:rPr>
          <w:rFonts w:ascii="Cambria" w:hAnsi="Cambria" w:cs="Arial"/>
        </w:rPr>
      </w:pPr>
    </w:p>
    <w:p w:rsidR="00B03105" w:rsidRPr="00D65D96" w:rsidRDefault="0036655B" w:rsidP="00D77C7D">
      <w:pPr>
        <w:numPr>
          <w:ilvl w:val="0"/>
          <w:numId w:val="163"/>
        </w:numPr>
        <w:autoSpaceDE w:val="0"/>
        <w:autoSpaceDN w:val="0"/>
        <w:adjustRightInd w:val="0"/>
        <w:ind w:left="284" w:firstLine="0"/>
        <w:jc w:val="both"/>
        <w:rPr>
          <w:rFonts w:ascii="Cambria" w:hAnsi="Cambria" w:cs="Arial"/>
          <w:color w:val="000000"/>
        </w:rPr>
      </w:pPr>
      <w:r>
        <w:rPr>
          <w:rFonts w:ascii="Cambria" w:hAnsi="Cambria" w:cs="Arial"/>
          <w:color w:val="000000"/>
        </w:rPr>
        <w:t xml:space="preserve">   realizacje przyjętego w s</w:t>
      </w:r>
      <w:r w:rsidR="00B03105" w:rsidRPr="00D65D96">
        <w:rPr>
          <w:rFonts w:ascii="Cambria" w:hAnsi="Cambria" w:cs="Arial"/>
          <w:color w:val="000000"/>
        </w:rPr>
        <w:t xml:space="preserve">zkole </w:t>
      </w:r>
      <w:r w:rsidR="00B03105" w:rsidRPr="00AD7F4E">
        <w:rPr>
          <w:rFonts w:ascii="Cambria" w:hAnsi="Cambria" w:cs="Arial"/>
          <w:iCs/>
          <w:color w:val="000000"/>
        </w:rPr>
        <w:t xml:space="preserve">Programu </w:t>
      </w:r>
      <w:r w:rsidR="009915DE" w:rsidRPr="00AD7F4E">
        <w:rPr>
          <w:rFonts w:ascii="Cambria" w:hAnsi="Cambria" w:cs="Arial"/>
          <w:iCs/>
          <w:color w:val="000000"/>
        </w:rPr>
        <w:t>Wychowawczo-P</w:t>
      </w:r>
      <w:r w:rsidRPr="00AD7F4E">
        <w:rPr>
          <w:rFonts w:ascii="Cambria" w:hAnsi="Cambria" w:cs="Arial"/>
          <w:iCs/>
          <w:color w:val="000000"/>
        </w:rPr>
        <w:t>rofilaktycznego</w:t>
      </w:r>
      <w:r w:rsidR="00B03105" w:rsidRPr="00AD7F4E">
        <w:rPr>
          <w:rFonts w:ascii="Cambria" w:hAnsi="Cambria" w:cs="Arial"/>
          <w:iCs/>
          <w:color w:val="000000"/>
        </w:rPr>
        <w:t>;</w:t>
      </w:r>
      <w:r w:rsidR="00B03105" w:rsidRPr="00D65D96">
        <w:rPr>
          <w:rFonts w:ascii="Cambria" w:hAnsi="Cambria" w:cs="Arial"/>
          <w:color w:val="000000"/>
        </w:rPr>
        <w:t xml:space="preserve"> </w:t>
      </w:r>
    </w:p>
    <w:p w:rsidR="00B03105" w:rsidRPr="00D65D96" w:rsidRDefault="00B03105" w:rsidP="00D77C7D">
      <w:pPr>
        <w:numPr>
          <w:ilvl w:val="0"/>
          <w:numId w:val="163"/>
        </w:numPr>
        <w:autoSpaceDE w:val="0"/>
        <w:autoSpaceDN w:val="0"/>
        <w:adjustRightInd w:val="0"/>
        <w:ind w:left="284" w:firstLine="0"/>
        <w:jc w:val="both"/>
        <w:rPr>
          <w:rFonts w:ascii="Cambria" w:hAnsi="Cambria" w:cs="Arial"/>
          <w:color w:val="000000"/>
        </w:rPr>
      </w:pPr>
      <w:r w:rsidRPr="00D65D96">
        <w:rPr>
          <w:rFonts w:ascii="Cambria" w:hAnsi="Cambria" w:cs="Arial"/>
          <w:color w:val="000000"/>
        </w:rPr>
        <w:t xml:space="preserve">   rozpoznawanie i analizowanie indywidualnych potrzeb i problemów uczniów;</w:t>
      </w:r>
    </w:p>
    <w:p w:rsidR="00607EAA" w:rsidRDefault="00B03105" w:rsidP="00D77C7D">
      <w:pPr>
        <w:numPr>
          <w:ilvl w:val="0"/>
          <w:numId w:val="163"/>
        </w:numPr>
        <w:autoSpaceDE w:val="0"/>
        <w:autoSpaceDN w:val="0"/>
        <w:adjustRightInd w:val="0"/>
        <w:ind w:left="284" w:firstLine="0"/>
        <w:jc w:val="both"/>
        <w:rPr>
          <w:rFonts w:ascii="Cambria" w:hAnsi="Cambria" w:cs="Arial"/>
          <w:color w:val="000000"/>
        </w:rPr>
      </w:pPr>
      <w:r w:rsidRPr="00D65D96">
        <w:rPr>
          <w:rFonts w:ascii="Cambria" w:hAnsi="Cambria" w:cs="Arial"/>
          <w:color w:val="000000"/>
        </w:rPr>
        <w:t xml:space="preserve">   realizację określonej tematyki na godzinach do dyspozycji wychowawcy </w:t>
      </w:r>
    </w:p>
    <w:p w:rsidR="00B03105" w:rsidRDefault="00607EAA" w:rsidP="00654350">
      <w:pPr>
        <w:autoSpaceDE w:val="0"/>
        <w:autoSpaceDN w:val="0"/>
        <w:adjustRightInd w:val="0"/>
        <w:ind w:left="284"/>
        <w:jc w:val="both"/>
        <w:rPr>
          <w:rFonts w:ascii="Cambria" w:hAnsi="Cambria" w:cs="Arial"/>
          <w:color w:val="000000"/>
        </w:rPr>
      </w:pPr>
      <w:r>
        <w:rPr>
          <w:rFonts w:ascii="Cambria" w:hAnsi="Cambria" w:cs="Arial"/>
          <w:color w:val="000000"/>
        </w:rPr>
        <w:t xml:space="preserve">           </w:t>
      </w:r>
      <w:r w:rsidR="00B03105" w:rsidRPr="00D65D96">
        <w:rPr>
          <w:rFonts w:ascii="Cambria" w:hAnsi="Cambria" w:cs="Arial"/>
          <w:color w:val="000000"/>
        </w:rPr>
        <w:t>w  współpracy z lekarzami, wolontariuszami organizacji dzia</w:t>
      </w:r>
      <w:r w:rsidR="00B03105">
        <w:rPr>
          <w:rFonts w:ascii="Cambria" w:hAnsi="Cambria" w:cs="Arial"/>
          <w:color w:val="000000"/>
        </w:rPr>
        <w:t xml:space="preserve">łających na rzecz dziecka  </w:t>
      </w:r>
    </w:p>
    <w:p w:rsidR="00B03105" w:rsidRPr="00D65D96" w:rsidRDefault="00B03105" w:rsidP="00654350">
      <w:pPr>
        <w:autoSpaceDE w:val="0"/>
        <w:autoSpaceDN w:val="0"/>
        <w:adjustRightInd w:val="0"/>
        <w:ind w:left="426"/>
        <w:jc w:val="both"/>
        <w:rPr>
          <w:rFonts w:ascii="Cambria" w:hAnsi="Cambria" w:cs="Arial"/>
          <w:color w:val="000000"/>
        </w:rPr>
      </w:pPr>
      <w:r>
        <w:rPr>
          <w:rFonts w:ascii="Cambria" w:hAnsi="Cambria" w:cs="Arial"/>
          <w:color w:val="000000"/>
        </w:rPr>
        <w:t xml:space="preserve">         i  </w:t>
      </w:r>
      <w:r w:rsidRPr="00D65D96">
        <w:rPr>
          <w:rFonts w:ascii="Cambria" w:hAnsi="Cambria" w:cs="Arial"/>
          <w:color w:val="000000"/>
        </w:rPr>
        <w:t>rodziny;</w:t>
      </w:r>
    </w:p>
    <w:p w:rsidR="00B03105" w:rsidRPr="00D65D96" w:rsidRDefault="00B03105" w:rsidP="00D77C7D">
      <w:pPr>
        <w:numPr>
          <w:ilvl w:val="0"/>
          <w:numId w:val="163"/>
        </w:numPr>
        <w:autoSpaceDE w:val="0"/>
        <w:autoSpaceDN w:val="0"/>
        <w:adjustRightInd w:val="0"/>
        <w:ind w:left="284" w:firstLine="0"/>
        <w:jc w:val="both"/>
        <w:rPr>
          <w:rFonts w:ascii="Cambria" w:hAnsi="Cambria" w:cs="Arial"/>
          <w:color w:val="000000"/>
        </w:rPr>
      </w:pPr>
      <w:r w:rsidRPr="00D65D96">
        <w:rPr>
          <w:rFonts w:ascii="Cambria" w:hAnsi="Cambria" w:cs="Arial"/>
          <w:color w:val="000000"/>
        </w:rPr>
        <w:t xml:space="preserve">   działania opiekuńcze wychowawcy klasy, w tym rozpoznawanie relacji  między  </w:t>
      </w:r>
    </w:p>
    <w:p w:rsidR="00B03105" w:rsidRPr="00D65D96" w:rsidRDefault="00B03105" w:rsidP="00654350">
      <w:pPr>
        <w:autoSpaceDE w:val="0"/>
        <w:autoSpaceDN w:val="0"/>
        <w:adjustRightInd w:val="0"/>
        <w:ind w:left="426"/>
        <w:jc w:val="both"/>
        <w:rPr>
          <w:rFonts w:ascii="Cambria" w:hAnsi="Cambria" w:cs="Arial"/>
          <w:color w:val="000000"/>
        </w:rPr>
      </w:pPr>
      <w:r w:rsidRPr="00D65D96">
        <w:rPr>
          <w:rFonts w:ascii="Cambria" w:hAnsi="Cambria" w:cs="Arial"/>
          <w:color w:val="000000"/>
        </w:rPr>
        <w:t xml:space="preserve">         rówieśnikami;</w:t>
      </w:r>
    </w:p>
    <w:p w:rsidR="00B03105" w:rsidRPr="00D65D96" w:rsidRDefault="00B03105" w:rsidP="00D77C7D">
      <w:pPr>
        <w:numPr>
          <w:ilvl w:val="0"/>
          <w:numId w:val="163"/>
        </w:numPr>
        <w:autoSpaceDE w:val="0"/>
        <w:autoSpaceDN w:val="0"/>
        <w:adjustRightInd w:val="0"/>
        <w:ind w:left="284" w:firstLine="0"/>
        <w:jc w:val="both"/>
        <w:rPr>
          <w:rFonts w:ascii="Cambria" w:hAnsi="Cambria" w:cs="Arial"/>
          <w:color w:val="000000"/>
        </w:rPr>
      </w:pPr>
      <w:r w:rsidRPr="00D65D96">
        <w:rPr>
          <w:rFonts w:ascii="Cambria" w:hAnsi="Cambria" w:cs="Arial"/>
          <w:color w:val="000000"/>
        </w:rPr>
        <w:t xml:space="preserve">   promocję zdrowia, zasad poprawnego żywienia;</w:t>
      </w:r>
    </w:p>
    <w:p w:rsidR="00B03105" w:rsidRPr="00D65D96" w:rsidRDefault="00B03105" w:rsidP="00D77C7D">
      <w:pPr>
        <w:numPr>
          <w:ilvl w:val="0"/>
          <w:numId w:val="163"/>
        </w:numPr>
        <w:autoSpaceDE w:val="0"/>
        <w:autoSpaceDN w:val="0"/>
        <w:adjustRightInd w:val="0"/>
        <w:ind w:left="284" w:firstLine="0"/>
        <w:jc w:val="both"/>
        <w:rPr>
          <w:rFonts w:ascii="Cambria" w:hAnsi="Cambria" w:cs="Arial"/>
          <w:color w:val="000000"/>
        </w:rPr>
      </w:pPr>
      <w:r w:rsidRPr="00D65D96">
        <w:rPr>
          <w:rFonts w:ascii="Cambria" w:hAnsi="Cambria" w:cs="Arial"/>
          <w:color w:val="000000"/>
        </w:rPr>
        <w:t xml:space="preserve">   prowadzenie profilaktyki uzależnień.</w:t>
      </w:r>
    </w:p>
    <w:p w:rsidR="00E66621" w:rsidRDefault="00E66621" w:rsidP="00654350">
      <w:pPr>
        <w:autoSpaceDE w:val="0"/>
        <w:autoSpaceDN w:val="0"/>
        <w:adjustRightInd w:val="0"/>
        <w:jc w:val="both"/>
        <w:rPr>
          <w:rFonts w:ascii="Cambria" w:hAnsi="Cambria" w:cs="Arial"/>
          <w:color w:val="000000"/>
        </w:rPr>
      </w:pPr>
    </w:p>
    <w:p w:rsidR="00B03105" w:rsidRPr="00D65D96" w:rsidRDefault="00B03105" w:rsidP="00654350">
      <w:pPr>
        <w:autoSpaceDE w:val="0"/>
        <w:autoSpaceDN w:val="0"/>
        <w:adjustRightInd w:val="0"/>
        <w:jc w:val="both"/>
        <w:rPr>
          <w:rFonts w:ascii="Cambria" w:hAnsi="Cambria" w:cs="Arial"/>
          <w:color w:val="000000"/>
        </w:rPr>
      </w:pPr>
      <w:r w:rsidRPr="00D65D96">
        <w:rPr>
          <w:rFonts w:ascii="Cambria" w:hAnsi="Cambria" w:cs="Arial"/>
          <w:b/>
        </w:rPr>
        <w:t>§ 14. </w:t>
      </w:r>
      <w:r w:rsidRPr="00D65D96">
        <w:rPr>
          <w:rFonts w:ascii="Cambria" w:hAnsi="Cambria" w:cs="Arial"/>
          <w:b/>
          <w:color w:val="000000"/>
        </w:rPr>
        <w:t>1.</w:t>
      </w:r>
      <w:r w:rsidRPr="00D65D96">
        <w:rPr>
          <w:rFonts w:ascii="Cambria" w:hAnsi="Cambria" w:cs="Arial"/>
          <w:color w:val="000000"/>
        </w:rPr>
        <w:t xml:space="preserve"> Szkoła sprawuje indywidualną o</w:t>
      </w:r>
      <w:r w:rsidR="00D205DB">
        <w:rPr>
          <w:rFonts w:ascii="Cambria" w:hAnsi="Cambria" w:cs="Arial"/>
          <w:color w:val="000000"/>
        </w:rPr>
        <w:t>piekę wychowawczą, pedagogicz</w:t>
      </w:r>
      <w:r w:rsidR="002A464D">
        <w:rPr>
          <w:rFonts w:ascii="Cambria" w:hAnsi="Cambria" w:cs="Arial"/>
          <w:color w:val="000000"/>
        </w:rPr>
        <w:t>no</w:t>
      </w:r>
      <w:r w:rsidRPr="00D65D96">
        <w:rPr>
          <w:rFonts w:ascii="Cambria" w:hAnsi="Cambria" w:cs="Arial"/>
          <w:color w:val="000000"/>
        </w:rPr>
        <w:t xml:space="preserve">-psychologiczną: </w:t>
      </w:r>
    </w:p>
    <w:p w:rsidR="00B03105" w:rsidRPr="00D65D96" w:rsidRDefault="00B03105" w:rsidP="00654350">
      <w:pPr>
        <w:autoSpaceDE w:val="0"/>
        <w:autoSpaceDN w:val="0"/>
        <w:adjustRightInd w:val="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654350">
      <w:pPr>
        <w:autoSpaceDE w:val="0"/>
        <w:autoSpaceDN w:val="0"/>
        <w:adjustRightInd w:val="0"/>
        <w:jc w:val="both"/>
        <w:rPr>
          <w:rFonts w:ascii="Cambria" w:hAnsi="Cambria" w:cs="Arial"/>
          <w:color w:val="000000"/>
        </w:rPr>
      </w:pPr>
      <w:r w:rsidRPr="00D65D96">
        <w:rPr>
          <w:rFonts w:ascii="Cambria" w:hAnsi="Cambria" w:cs="Arial"/>
          <w:bCs/>
          <w:color w:val="000000"/>
        </w:rPr>
        <w:t>1) nad uczniami rozpoczynającymi naukę w Szkole poprzez:</w:t>
      </w:r>
    </w:p>
    <w:p w:rsidR="00B03105" w:rsidRPr="00D65D96" w:rsidRDefault="00B03105" w:rsidP="00654350">
      <w:pPr>
        <w:autoSpaceDE w:val="0"/>
        <w:autoSpaceDN w:val="0"/>
        <w:adjustRightInd w:val="0"/>
        <w:jc w:val="both"/>
        <w:rPr>
          <w:rFonts w:ascii="Cambria" w:hAnsi="Cambria" w:cs="Arial"/>
          <w:bCs/>
          <w:color w:val="000000"/>
        </w:rPr>
      </w:pPr>
    </w:p>
    <w:p w:rsidR="00B03105" w:rsidRPr="00634E3D" w:rsidRDefault="00B03105" w:rsidP="00634E3D">
      <w:pPr>
        <w:pStyle w:val="Akapitzlist"/>
        <w:numPr>
          <w:ilvl w:val="0"/>
          <w:numId w:val="238"/>
        </w:numPr>
        <w:autoSpaceDE w:val="0"/>
        <w:autoSpaceDN w:val="0"/>
        <w:adjustRightInd w:val="0"/>
        <w:spacing w:after="0" w:line="240" w:lineRule="auto"/>
        <w:jc w:val="both"/>
        <w:rPr>
          <w:rFonts w:ascii="Cambria" w:hAnsi="Cambria" w:cs="Arial"/>
          <w:color w:val="000000"/>
        </w:rPr>
      </w:pPr>
      <w:r w:rsidRPr="00634E3D">
        <w:rPr>
          <w:rFonts w:ascii="Cambria" w:hAnsi="Cambria" w:cs="Arial"/>
          <w:color w:val="000000"/>
        </w:rPr>
        <w:t>organizowanie spotkań Dyrekcji Szkoły z nowo przyjętymi uczniami i ich rodzicami;</w:t>
      </w:r>
    </w:p>
    <w:p w:rsidR="00B03105" w:rsidRPr="00634E3D" w:rsidRDefault="00B03105" w:rsidP="00634E3D">
      <w:pPr>
        <w:pStyle w:val="Akapitzlist"/>
        <w:numPr>
          <w:ilvl w:val="0"/>
          <w:numId w:val="238"/>
        </w:numPr>
        <w:autoSpaceDE w:val="0"/>
        <w:autoSpaceDN w:val="0"/>
        <w:adjustRightInd w:val="0"/>
        <w:spacing w:after="0" w:line="240" w:lineRule="auto"/>
        <w:jc w:val="both"/>
        <w:rPr>
          <w:rFonts w:ascii="Cambria" w:hAnsi="Cambria" w:cs="Arial"/>
          <w:color w:val="000000"/>
        </w:rPr>
      </w:pPr>
      <w:r w:rsidRPr="00634E3D">
        <w:rPr>
          <w:rFonts w:ascii="Cambria" w:hAnsi="Cambria" w:cs="Arial"/>
        </w:rPr>
        <w:t>rozmowy indywidualne wychowawcy z uczniami i rodzicami na po</w:t>
      </w:r>
      <w:r w:rsidR="009B35BE" w:rsidRPr="00634E3D">
        <w:rPr>
          <w:rFonts w:ascii="Cambria" w:hAnsi="Cambria" w:cs="Arial"/>
        </w:rPr>
        <w:t>czątku roku   szkolnego w celu</w:t>
      </w:r>
      <w:r w:rsidRPr="00634E3D">
        <w:rPr>
          <w:rFonts w:ascii="Cambria" w:hAnsi="Cambria" w:cs="Arial"/>
        </w:rPr>
        <w:t xml:space="preserve"> rozpoznania cech osobowościowych ucznia, stanu jego zdrowia, warunków rodzinnych i materialnych, </w:t>
      </w:r>
    </w:p>
    <w:p w:rsidR="00B03105" w:rsidRPr="00634E3D" w:rsidRDefault="00B03105" w:rsidP="00634E3D">
      <w:pPr>
        <w:pStyle w:val="Akapitzlist"/>
        <w:numPr>
          <w:ilvl w:val="0"/>
          <w:numId w:val="238"/>
        </w:numPr>
        <w:autoSpaceDE w:val="0"/>
        <w:autoSpaceDN w:val="0"/>
        <w:adjustRightInd w:val="0"/>
        <w:spacing w:after="0" w:line="240" w:lineRule="auto"/>
        <w:jc w:val="both"/>
        <w:rPr>
          <w:rFonts w:ascii="Cambria" w:hAnsi="Cambria" w:cs="Arial"/>
          <w:color w:val="000000"/>
        </w:rPr>
      </w:pPr>
      <w:r w:rsidRPr="00634E3D">
        <w:rPr>
          <w:rFonts w:ascii="Cambria" w:hAnsi="Cambria" w:cs="Arial"/>
          <w:color w:val="000000"/>
        </w:rPr>
        <w:t>organizację wycieczek integracyjnych,</w:t>
      </w:r>
    </w:p>
    <w:p w:rsidR="00B03105" w:rsidRPr="00634E3D" w:rsidRDefault="00B03105" w:rsidP="00634E3D">
      <w:pPr>
        <w:pStyle w:val="Akapitzlist"/>
        <w:numPr>
          <w:ilvl w:val="0"/>
          <w:numId w:val="238"/>
        </w:numPr>
        <w:autoSpaceDE w:val="0"/>
        <w:autoSpaceDN w:val="0"/>
        <w:adjustRightInd w:val="0"/>
        <w:spacing w:after="0" w:line="240" w:lineRule="auto"/>
        <w:jc w:val="both"/>
        <w:rPr>
          <w:rFonts w:ascii="Cambria" w:hAnsi="Cambria" w:cs="Arial"/>
          <w:color w:val="000000"/>
        </w:rPr>
      </w:pPr>
      <w:r w:rsidRPr="00634E3D">
        <w:rPr>
          <w:rFonts w:ascii="Cambria" w:hAnsi="Cambria" w:cs="Arial"/>
          <w:color w:val="000000"/>
        </w:rPr>
        <w:t>pomoc w adaptacji ucznia w nowym środowisku organizowana przez pedagoga lub psychologa szkolnego,</w:t>
      </w:r>
    </w:p>
    <w:p w:rsidR="00B03105" w:rsidRPr="00634E3D" w:rsidRDefault="00B03105" w:rsidP="00634E3D">
      <w:pPr>
        <w:pStyle w:val="Akapitzlist"/>
        <w:numPr>
          <w:ilvl w:val="0"/>
          <w:numId w:val="238"/>
        </w:numPr>
        <w:autoSpaceDE w:val="0"/>
        <w:autoSpaceDN w:val="0"/>
        <w:adjustRightInd w:val="0"/>
        <w:spacing w:after="0" w:line="240" w:lineRule="auto"/>
        <w:jc w:val="both"/>
        <w:rPr>
          <w:rFonts w:ascii="Cambria" w:hAnsi="Cambria" w:cs="Arial"/>
          <w:color w:val="000000"/>
        </w:rPr>
      </w:pPr>
      <w:r w:rsidRPr="00634E3D">
        <w:rPr>
          <w:rFonts w:ascii="Cambria" w:hAnsi="Cambria" w:cs="Arial"/>
          <w:color w:val="000000"/>
        </w:rPr>
        <w:t>udzielanie niezbędnej — doraźnej pomocy przez pielęgniarkę szkolną, wychowawcę lub  przedstawiciela  dyrekcji,</w:t>
      </w:r>
    </w:p>
    <w:p w:rsidR="00B03105" w:rsidRPr="00634E3D" w:rsidRDefault="00B03105" w:rsidP="00634E3D">
      <w:pPr>
        <w:pStyle w:val="Akapitzlist"/>
        <w:numPr>
          <w:ilvl w:val="0"/>
          <w:numId w:val="238"/>
        </w:numPr>
        <w:autoSpaceDE w:val="0"/>
        <w:autoSpaceDN w:val="0"/>
        <w:adjustRightInd w:val="0"/>
        <w:spacing w:after="0" w:line="240" w:lineRule="auto"/>
        <w:jc w:val="both"/>
        <w:rPr>
          <w:rFonts w:ascii="Cambria" w:hAnsi="Cambria" w:cs="Arial"/>
          <w:color w:val="000000"/>
        </w:rPr>
      </w:pPr>
      <w:r w:rsidRPr="00634E3D">
        <w:rPr>
          <w:rFonts w:ascii="Cambria" w:hAnsi="Cambria" w:cs="Arial"/>
          <w:color w:val="000000"/>
        </w:rPr>
        <w:t>współp</w:t>
      </w:r>
      <w:r w:rsidR="009915DE" w:rsidRPr="00634E3D">
        <w:rPr>
          <w:rFonts w:ascii="Cambria" w:hAnsi="Cambria" w:cs="Arial"/>
          <w:color w:val="000000"/>
        </w:rPr>
        <w:t>racę z Poradnią Psychologiczno-P</w:t>
      </w:r>
      <w:r w:rsidRPr="00634E3D">
        <w:rPr>
          <w:rFonts w:ascii="Cambria" w:hAnsi="Cambria" w:cs="Arial"/>
          <w:color w:val="000000"/>
        </w:rPr>
        <w:t>edagogiczną, w tym specjalistyczną,</w:t>
      </w:r>
    </w:p>
    <w:p w:rsidR="00B03105" w:rsidRPr="00634E3D" w:rsidRDefault="00B03105" w:rsidP="00634E3D">
      <w:pPr>
        <w:pStyle w:val="Akapitzlist"/>
        <w:numPr>
          <w:ilvl w:val="0"/>
          <w:numId w:val="238"/>
        </w:numPr>
        <w:autoSpaceDE w:val="0"/>
        <w:autoSpaceDN w:val="0"/>
        <w:adjustRightInd w:val="0"/>
        <w:spacing w:after="0" w:line="240" w:lineRule="auto"/>
        <w:ind w:hanging="357"/>
        <w:jc w:val="both"/>
        <w:rPr>
          <w:rFonts w:ascii="Cambria" w:hAnsi="Cambria" w:cs="Arial"/>
          <w:color w:val="000000"/>
        </w:rPr>
      </w:pPr>
      <w:r w:rsidRPr="00634E3D">
        <w:rPr>
          <w:rFonts w:ascii="Cambria" w:hAnsi="Cambria" w:cs="Arial"/>
          <w:color w:val="000000"/>
        </w:rPr>
        <w:t>respektowanie zaleceń lek</w:t>
      </w:r>
      <w:r w:rsidR="00F0742C" w:rsidRPr="00634E3D">
        <w:rPr>
          <w:rFonts w:ascii="Cambria" w:hAnsi="Cambria" w:cs="Arial"/>
          <w:color w:val="000000"/>
        </w:rPr>
        <w:t>arza specjalisty oraz orzeczeń Poradni Psychologiczno-P</w:t>
      </w:r>
      <w:r w:rsidRPr="00634E3D">
        <w:rPr>
          <w:rFonts w:ascii="Cambria" w:hAnsi="Cambria" w:cs="Arial"/>
          <w:color w:val="000000"/>
        </w:rPr>
        <w:t>edagogicznej,</w:t>
      </w:r>
    </w:p>
    <w:p w:rsidR="00B03105" w:rsidRPr="00634E3D" w:rsidRDefault="00B03105" w:rsidP="00634E3D">
      <w:pPr>
        <w:pStyle w:val="Akapitzlist"/>
        <w:numPr>
          <w:ilvl w:val="0"/>
          <w:numId w:val="238"/>
        </w:numPr>
        <w:autoSpaceDE w:val="0"/>
        <w:autoSpaceDN w:val="0"/>
        <w:adjustRightInd w:val="0"/>
        <w:spacing w:after="0" w:line="240" w:lineRule="auto"/>
        <w:ind w:hanging="357"/>
        <w:jc w:val="both"/>
        <w:rPr>
          <w:rFonts w:ascii="Cambria" w:hAnsi="Cambria" w:cs="Arial"/>
          <w:color w:val="000000"/>
        </w:rPr>
      </w:pPr>
      <w:r w:rsidRPr="00634E3D">
        <w:rPr>
          <w:rFonts w:ascii="Cambria" w:hAnsi="Cambria" w:cs="Arial"/>
          <w:color w:val="000000"/>
        </w:rPr>
        <w:t xml:space="preserve">organizowanie w porozumieniu z organem prowadzanym nauczania indywidualnego na podstawie  orzeczenia o potrzebie takiej formy edukacji. </w:t>
      </w:r>
    </w:p>
    <w:p w:rsidR="00123DD1" w:rsidRDefault="00123DD1" w:rsidP="00B219CC">
      <w:pPr>
        <w:autoSpaceDE w:val="0"/>
        <w:autoSpaceDN w:val="0"/>
        <w:adjustRightInd w:val="0"/>
        <w:jc w:val="both"/>
        <w:rPr>
          <w:rFonts w:ascii="Cambria" w:hAnsi="Cambria" w:cs="Arial"/>
          <w:bCs/>
          <w:color w:val="000000"/>
        </w:rPr>
      </w:pPr>
    </w:p>
    <w:p w:rsidR="00B03105" w:rsidRPr="00D65D96" w:rsidRDefault="00B03105" w:rsidP="00B219CC">
      <w:pPr>
        <w:autoSpaceDE w:val="0"/>
        <w:autoSpaceDN w:val="0"/>
        <w:adjustRightInd w:val="0"/>
        <w:jc w:val="both"/>
        <w:rPr>
          <w:rFonts w:ascii="Cambria" w:hAnsi="Cambria" w:cs="Arial"/>
          <w:bCs/>
          <w:color w:val="000000"/>
        </w:rPr>
      </w:pPr>
      <w:r w:rsidRPr="00D65D96">
        <w:rPr>
          <w:rFonts w:ascii="Cambria" w:hAnsi="Cambria" w:cs="Arial"/>
          <w:bCs/>
          <w:color w:val="000000"/>
        </w:rPr>
        <w:t>2)</w:t>
      </w:r>
      <w:r w:rsidRPr="00D65D96">
        <w:rPr>
          <w:rFonts w:ascii="Cambria" w:hAnsi="Cambria" w:cs="Arial"/>
          <w:b/>
          <w:bCs/>
          <w:color w:val="000000"/>
        </w:rPr>
        <w:t xml:space="preserve"> </w:t>
      </w:r>
      <w:r w:rsidRPr="00D65D96">
        <w:rPr>
          <w:rFonts w:ascii="Cambria" w:hAnsi="Cambria" w:cs="Arial"/>
          <w:bCs/>
          <w:color w:val="000000"/>
        </w:rPr>
        <w:t>nad uczniami znajdującymi się w trudnej sytuacji materialnej z powodu warunków   rodzinnych i  losowych, zgodnie z zasadami o</w:t>
      </w:r>
      <w:r w:rsidRPr="00D65D96">
        <w:rPr>
          <w:rFonts w:ascii="Cambria" w:hAnsi="Cambria" w:cs="Arial"/>
          <w:color w:val="000000"/>
        </w:rPr>
        <w:t>kreślonymi przez organ prowadzący</w:t>
      </w:r>
      <w:r w:rsidRPr="00D65D96">
        <w:rPr>
          <w:rFonts w:ascii="Cambria" w:hAnsi="Cambria" w:cs="Arial"/>
          <w:b/>
          <w:bCs/>
          <w:color w:val="000000"/>
        </w:rPr>
        <w:t>.</w:t>
      </w:r>
    </w:p>
    <w:p w:rsidR="00B03105" w:rsidRPr="00D65D96" w:rsidRDefault="00B03105" w:rsidP="00B219CC">
      <w:pPr>
        <w:autoSpaceDE w:val="0"/>
        <w:autoSpaceDN w:val="0"/>
        <w:adjustRightInd w:val="0"/>
        <w:ind w:left="284"/>
        <w:jc w:val="both"/>
        <w:rPr>
          <w:rFonts w:ascii="Cambria" w:hAnsi="Cambria" w:cs="Arial"/>
          <w:b/>
          <w:bCs/>
          <w:color w:val="000000"/>
        </w:rPr>
      </w:pPr>
    </w:p>
    <w:p w:rsidR="00B03105" w:rsidRPr="00D65D96" w:rsidRDefault="00E66621" w:rsidP="00B219CC">
      <w:pPr>
        <w:autoSpaceDE w:val="0"/>
        <w:autoSpaceDN w:val="0"/>
        <w:adjustRightInd w:val="0"/>
        <w:jc w:val="both"/>
        <w:rPr>
          <w:rFonts w:ascii="Cambria" w:hAnsi="Cambria" w:cs="Arial"/>
          <w:bCs/>
          <w:color w:val="000000"/>
        </w:rPr>
      </w:pPr>
      <w:r>
        <w:rPr>
          <w:rFonts w:ascii="Cambria" w:hAnsi="Cambria" w:cs="Arial"/>
          <w:bCs/>
          <w:color w:val="000000"/>
        </w:rPr>
        <w:t xml:space="preserve">3) </w:t>
      </w:r>
      <w:r w:rsidR="00B03105" w:rsidRPr="00D65D96">
        <w:rPr>
          <w:rFonts w:ascii="Cambria" w:hAnsi="Cambria" w:cs="Arial"/>
          <w:bCs/>
          <w:color w:val="000000"/>
        </w:rPr>
        <w:t>nad uczniami szczególnie uzdolnionymi poprzez:</w:t>
      </w:r>
    </w:p>
    <w:p w:rsidR="00B03105" w:rsidRPr="00D65D96" w:rsidRDefault="00B03105" w:rsidP="00B219CC">
      <w:pPr>
        <w:autoSpaceDE w:val="0"/>
        <w:autoSpaceDN w:val="0"/>
        <w:adjustRightInd w:val="0"/>
        <w:ind w:left="1077"/>
        <w:jc w:val="both"/>
        <w:rPr>
          <w:rFonts w:ascii="Cambria" w:hAnsi="Cambria" w:cs="Arial"/>
          <w:bCs/>
          <w:color w:val="000000"/>
        </w:rPr>
      </w:pPr>
    </w:p>
    <w:p w:rsidR="00B03105" w:rsidRPr="00D65D96" w:rsidRDefault="00B03105" w:rsidP="00B219CC">
      <w:pPr>
        <w:numPr>
          <w:ilvl w:val="0"/>
          <w:numId w:val="9"/>
        </w:numPr>
        <w:autoSpaceDE w:val="0"/>
        <w:autoSpaceDN w:val="0"/>
        <w:adjustRightInd w:val="0"/>
        <w:ind w:left="1077" w:firstLine="0"/>
        <w:jc w:val="both"/>
        <w:rPr>
          <w:rFonts w:ascii="Cambria" w:hAnsi="Cambria" w:cs="Arial"/>
          <w:bCs/>
          <w:color w:val="000000"/>
        </w:rPr>
      </w:pPr>
      <w:r w:rsidRPr="00D65D96">
        <w:rPr>
          <w:rFonts w:ascii="Cambria" w:hAnsi="Cambria" w:cs="Arial"/>
          <w:bCs/>
          <w:color w:val="000000"/>
        </w:rPr>
        <w:t>umożliwianie uczniom realizację indywidualnego programu nauki lub toku nauki, zgodnie z odrębnymi przepisami,</w:t>
      </w:r>
    </w:p>
    <w:p w:rsidR="00B03105" w:rsidRPr="00D65D96" w:rsidRDefault="00B03105" w:rsidP="00B219CC">
      <w:pPr>
        <w:numPr>
          <w:ilvl w:val="0"/>
          <w:numId w:val="9"/>
        </w:numPr>
        <w:autoSpaceDE w:val="0"/>
        <w:autoSpaceDN w:val="0"/>
        <w:adjustRightInd w:val="0"/>
        <w:ind w:left="1077" w:firstLine="0"/>
        <w:jc w:val="both"/>
        <w:rPr>
          <w:rFonts w:ascii="Cambria" w:hAnsi="Cambria" w:cs="Arial"/>
          <w:bCs/>
          <w:color w:val="000000"/>
        </w:rPr>
      </w:pPr>
      <w:r w:rsidRPr="00D65D96">
        <w:rPr>
          <w:rFonts w:ascii="Cambria" w:hAnsi="Cambria" w:cs="Arial"/>
          <w:bCs/>
          <w:color w:val="000000"/>
        </w:rPr>
        <w:t>objęcie opieką psychologiczno-pedag</w:t>
      </w:r>
      <w:r>
        <w:rPr>
          <w:rFonts w:ascii="Cambria" w:hAnsi="Cambria" w:cs="Arial"/>
          <w:bCs/>
          <w:color w:val="000000"/>
        </w:rPr>
        <w:t>ogiczną, określoną w Dziale II Rozdziale 3</w:t>
      </w:r>
      <w:r w:rsidRPr="00D65D96">
        <w:rPr>
          <w:rFonts w:ascii="Cambria" w:hAnsi="Cambria" w:cs="Arial"/>
          <w:bCs/>
          <w:color w:val="000000"/>
        </w:rPr>
        <w:t>,</w:t>
      </w:r>
    </w:p>
    <w:p w:rsidR="00B03105" w:rsidRPr="00D65D96" w:rsidRDefault="00B03105" w:rsidP="00B219CC">
      <w:pPr>
        <w:numPr>
          <w:ilvl w:val="0"/>
          <w:numId w:val="9"/>
        </w:numPr>
        <w:autoSpaceDE w:val="0"/>
        <w:autoSpaceDN w:val="0"/>
        <w:adjustRightInd w:val="0"/>
        <w:ind w:left="1077" w:firstLine="0"/>
        <w:jc w:val="both"/>
        <w:rPr>
          <w:rFonts w:ascii="Cambria" w:hAnsi="Cambria" w:cs="Arial"/>
          <w:bCs/>
          <w:color w:val="000000"/>
        </w:rPr>
      </w:pPr>
      <w:r w:rsidRPr="00D65D96">
        <w:rPr>
          <w:rFonts w:ascii="Cambria" w:hAnsi="Cambria" w:cs="Arial"/>
          <w:bCs/>
          <w:color w:val="000000"/>
        </w:rPr>
        <w:t>dostosowanie wymagań edukacyjnych, metod, form pracy i tempa pracy do możliwości i potrzeb ucznia,</w:t>
      </w:r>
    </w:p>
    <w:p w:rsidR="00B03105" w:rsidRPr="00D65D96" w:rsidRDefault="00B03105" w:rsidP="00B219CC">
      <w:pPr>
        <w:numPr>
          <w:ilvl w:val="0"/>
          <w:numId w:val="9"/>
        </w:numPr>
        <w:autoSpaceDE w:val="0"/>
        <w:autoSpaceDN w:val="0"/>
        <w:adjustRightInd w:val="0"/>
        <w:ind w:left="1077" w:firstLine="0"/>
        <w:jc w:val="both"/>
        <w:rPr>
          <w:rFonts w:ascii="Cambria" w:hAnsi="Cambria" w:cs="Arial"/>
          <w:bCs/>
          <w:color w:val="000000"/>
        </w:rPr>
      </w:pPr>
      <w:r w:rsidRPr="00D65D96">
        <w:rPr>
          <w:rFonts w:ascii="Cambria" w:hAnsi="Cambria" w:cs="Arial"/>
          <w:bCs/>
          <w:color w:val="000000"/>
        </w:rPr>
        <w:t>rozwój zdolności ucznia w ramach kółek zainteresowań i innych zajęć pozalekcyjnych,</w:t>
      </w:r>
    </w:p>
    <w:p w:rsidR="00B03105" w:rsidRPr="00D65D96" w:rsidRDefault="00B03105" w:rsidP="00B219CC">
      <w:pPr>
        <w:numPr>
          <w:ilvl w:val="0"/>
          <w:numId w:val="9"/>
        </w:numPr>
        <w:autoSpaceDE w:val="0"/>
        <w:autoSpaceDN w:val="0"/>
        <w:adjustRightInd w:val="0"/>
        <w:ind w:left="1077" w:firstLine="0"/>
        <w:jc w:val="both"/>
        <w:rPr>
          <w:rFonts w:ascii="Cambria" w:hAnsi="Cambria" w:cs="Arial"/>
          <w:bCs/>
          <w:color w:val="000000"/>
        </w:rPr>
      </w:pPr>
      <w:r w:rsidRPr="00D65D96">
        <w:rPr>
          <w:rFonts w:ascii="Cambria" w:hAnsi="Cambria" w:cs="Arial"/>
          <w:bCs/>
          <w:color w:val="000000"/>
        </w:rPr>
        <w:t>wspieranie ucznia w przygotowaniach do olimpiad i konkursów,</w:t>
      </w:r>
    </w:p>
    <w:p w:rsidR="00B03105" w:rsidRPr="00D65D96" w:rsidRDefault="00B03105" w:rsidP="00B219CC">
      <w:pPr>
        <w:numPr>
          <w:ilvl w:val="0"/>
          <w:numId w:val="9"/>
        </w:numPr>
        <w:autoSpaceDE w:val="0"/>
        <w:autoSpaceDN w:val="0"/>
        <w:adjustRightInd w:val="0"/>
        <w:ind w:left="1077" w:firstLine="0"/>
        <w:jc w:val="both"/>
        <w:rPr>
          <w:rFonts w:ascii="Cambria" w:hAnsi="Cambria" w:cs="Arial"/>
          <w:bCs/>
          <w:color w:val="000000"/>
        </w:rPr>
      </w:pPr>
      <w:r w:rsidRPr="00D65D96">
        <w:rPr>
          <w:rFonts w:ascii="Cambria" w:hAnsi="Cambria" w:cs="Arial"/>
          <w:bCs/>
          <w:color w:val="000000"/>
        </w:rPr>
        <w:t>indywidualizację procesu nauczania.</w:t>
      </w:r>
    </w:p>
    <w:p w:rsidR="00B03105" w:rsidRPr="00D65D96" w:rsidRDefault="00B03105" w:rsidP="00B219CC">
      <w:pPr>
        <w:autoSpaceDE w:val="0"/>
        <w:autoSpaceDN w:val="0"/>
        <w:adjustRightInd w:val="0"/>
        <w:ind w:left="1004"/>
        <w:jc w:val="both"/>
        <w:rPr>
          <w:rFonts w:ascii="Cambria" w:hAnsi="Cambria" w:cs="Arial"/>
          <w:bCs/>
          <w:color w:val="000000"/>
        </w:rPr>
      </w:pPr>
    </w:p>
    <w:p w:rsidR="00B03105" w:rsidRPr="00D65D96" w:rsidRDefault="00B03105" w:rsidP="00B219CC">
      <w:pPr>
        <w:numPr>
          <w:ilvl w:val="0"/>
          <w:numId w:val="7"/>
        </w:numPr>
        <w:tabs>
          <w:tab w:val="left" w:pos="284"/>
        </w:tabs>
        <w:autoSpaceDE w:val="0"/>
        <w:autoSpaceDN w:val="0"/>
        <w:adjustRightInd w:val="0"/>
        <w:ind w:left="0" w:firstLine="0"/>
        <w:jc w:val="both"/>
        <w:rPr>
          <w:rFonts w:ascii="Cambria" w:hAnsi="Cambria" w:cs="Arial"/>
          <w:b/>
          <w:bCs/>
          <w:color w:val="000000"/>
        </w:rPr>
      </w:pPr>
      <w:r w:rsidRPr="00D65D96">
        <w:rPr>
          <w:rFonts w:ascii="Cambria" w:hAnsi="Cambria" w:cs="Arial"/>
          <w:bCs/>
          <w:color w:val="000000"/>
        </w:rPr>
        <w:t>nad uczniami o specjalnych potrzebach edukacyjnych, zgodnie z zasadami okre</w:t>
      </w:r>
      <w:r>
        <w:rPr>
          <w:rFonts w:ascii="Cambria" w:hAnsi="Cambria" w:cs="Arial"/>
          <w:bCs/>
          <w:color w:val="000000"/>
        </w:rPr>
        <w:t>ślonymi          w   Dziale II Rozdziale 4</w:t>
      </w:r>
      <w:r w:rsidR="00F0742C">
        <w:rPr>
          <w:rFonts w:ascii="Cambria" w:hAnsi="Cambria" w:cs="Arial"/>
          <w:bCs/>
          <w:color w:val="000000"/>
        </w:rPr>
        <w:t xml:space="preserve"> S</w:t>
      </w:r>
      <w:r w:rsidRPr="00D65D96">
        <w:rPr>
          <w:rFonts w:ascii="Cambria" w:hAnsi="Cambria" w:cs="Arial"/>
          <w:bCs/>
          <w:color w:val="000000"/>
        </w:rPr>
        <w:t>tatutu szkoły.</w:t>
      </w:r>
    </w:p>
    <w:p w:rsidR="00B03105" w:rsidRPr="00D65D96" w:rsidRDefault="00B03105" w:rsidP="00F7049F">
      <w:pPr>
        <w:autoSpaceDE w:val="0"/>
        <w:autoSpaceDN w:val="0"/>
        <w:adjustRightInd w:val="0"/>
        <w:jc w:val="left"/>
        <w:rPr>
          <w:rFonts w:ascii="Cambria" w:hAnsi="Cambria" w:cs="Arial"/>
          <w:color w:val="000000"/>
        </w:rPr>
      </w:pPr>
    </w:p>
    <w:p w:rsidR="00AD7F4E" w:rsidRDefault="00B03105" w:rsidP="00F7049F">
      <w:pPr>
        <w:autoSpaceDE w:val="0"/>
        <w:autoSpaceDN w:val="0"/>
        <w:adjustRightInd w:val="0"/>
        <w:jc w:val="left"/>
        <w:rPr>
          <w:rFonts w:ascii="Cambria" w:hAnsi="Cambria" w:cs="Arial"/>
          <w:b/>
        </w:rPr>
      </w:pPr>
      <w:r w:rsidRPr="00D65D96">
        <w:rPr>
          <w:rFonts w:ascii="Cambria" w:hAnsi="Cambria" w:cs="Arial"/>
          <w:b/>
        </w:rPr>
        <w:t xml:space="preserve">     </w:t>
      </w:r>
    </w:p>
    <w:p w:rsidR="00634E3D" w:rsidRDefault="00B03105" w:rsidP="00B219CC">
      <w:pPr>
        <w:autoSpaceDE w:val="0"/>
        <w:autoSpaceDN w:val="0"/>
        <w:adjustRightInd w:val="0"/>
        <w:jc w:val="both"/>
        <w:rPr>
          <w:rFonts w:ascii="Cambria" w:hAnsi="Cambria" w:cs="Arial"/>
          <w:b/>
        </w:rPr>
      </w:pPr>
      <w:r w:rsidRPr="00D65D96">
        <w:rPr>
          <w:rFonts w:ascii="Cambria" w:hAnsi="Cambria" w:cs="Arial"/>
          <w:b/>
        </w:rPr>
        <w:t xml:space="preserve"> </w:t>
      </w:r>
    </w:p>
    <w:p w:rsidR="00634E3D" w:rsidRDefault="00634E3D" w:rsidP="00B219CC">
      <w:pPr>
        <w:autoSpaceDE w:val="0"/>
        <w:autoSpaceDN w:val="0"/>
        <w:adjustRightInd w:val="0"/>
        <w:jc w:val="both"/>
        <w:rPr>
          <w:rFonts w:ascii="Cambria" w:hAnsi="Cambria" w:cs="Arial"/>
          <w:b/>
        </w:rPr>
      </w:pPr>
    </w:p>
    <w:p w:rsidR="00B03105" w:rsidRDefault="00B03105" w:rsidP="00B219CC">
      <w:pPr>
        <w:autoSpaceDE w:val="0"/>
        <w:autoSpaceDN w:val="0"/>
        <w:adjustRightInd w:val="0"/>
        <w:jc w:val="both"/>
        <w:rPr>
          <w:rFonts w:ascii="Cambria" w:hAnsi="Cambria" w:cs="Arial"/>
        </w:rPr>
      </w:pPr>
      <w:r w:rsidRPr="0040035B">
        <w:rPr>
          <w:rFonts w:ascii="Cambria" w:hAnsi="Cambria" w:cs="Arial"/>
          <w:b/>
        </w:rPr>
        <w:lastRenderedPageBreak/>
        <w:t>§ 15. 1</w:t>
      </w:r>
      <w:r w:rsidRPr="00A9098D">
        <w:rPr>
          <w:rFonts w:ascii="Cambria" w:hAnsi="Cambria" w:cs="Arial"/>
          <w:b/>
        </w:rPr>
        <w:t xml:space="preserve">. </w:t>
      </w:r>
      <w:r w:rsidRPr="00607EAA">
        <w:rPr>
          <w:rFonts w:ascii="Cambria" w:hAnsi="Cambria" w:cs="Arial"/>
          <w:b/>
        </w:rPr>
        <w:t>W szkole powołano koordynatora do spraw bezpieczeństwa.</w:t>
      </w:r>
    </w:p>
    <w:p w:rsidR="00B03105" w:rsidRPr="00D65D96" w:rsidRDefault="00B03105" w:rsidP="00B219CC">
      <w:pPr>
        <w:autoSpaceDE w:val="0"/>
        <w:autoSpaceDN w:val="0"/>
        <w:adjustRightInd w:val="0"/>
        <w:jc w:val="both"/>
        <w:rPr>
          <w:rFonts w:ascii="Cambria" w:hAnsi="Cambria" w:cs="Arial"/>
        </w:rPr>
      </w:pPr>
    </w:p>
    <w:p w:rsidR="00B03105" w:rsidRPr="00D65D96" w:rsidRDefault="00123DD1" w:rsidP="00B219CC">
      <w:pPr>
        <w:autoSpaceDE w:val="0"/>
        <w:autoSpaceDN w:val="0"/>
        <w:adjustRightInd w:val="0"/>
        <w:jc w:val="both"/>
        <w:rPr>
          <w:rFonts w:ascii="Cambria" w:hAnsi="Cambria" w:cs="Arial"/>
        </w:rPr>
      </w:pPr>
      <w:r>
        <w:rPr>
          <w:rFonts w:ascii="Cambria" w:hAnsi="Cambria" w:cs="Arial"/>
          <w:b/>
        </w:rPr>
        <w:t xml:space="preserve"> </w:t>
      </w:r>
      <w:r w:rsidR="00B03105" w:rsidRPr="00D65D96">
        <w:rPr>
          <w:rFonts w:ascii="Cambria" w:hAnsi="Cambria" w:cs="Arial"/>
          <w:b/>
        </w:rPr>
        <w:t>2.</w:t>
      </w:r>
      <w:r w:rsidR="00B03105" w:rsidRPr="00D65D96">
        <w:rPr>
          <w:rFonts w:ascii="Cambria" w:hAnsi="Cambria" w:cs="Arial"/>
        </w:rPr>
        <w:t xml:space="preserve">  Do zadań koordynatora należy:</w:t>
      </w:r>
    </w:p>
    <w:p w:rsidR="00B03105" w:rsidRPr="00D65D96" w:rsidRDefault="00B03105" w:rsidP="00B219CC">
      <w:pPr>
        <w:autoSpaceDE w:val="0"/>
        <w:autoSpaceDN w:val="0"/>
        <w:adjustRightInd w:val="0"/>
        <w:jc w:val="both"/>
        <w:rPr>
          <w:rFonts w:ascii="Cambria" w:hAnsi="Cambria" w:cs="Arial"/>
        </w:rPr>
      </w:pPr>
    </w:p>
    <w:p w:rsidR="00B03105" w:rsidRPr="007B7C91"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integrowanie planowanych działań wszystkich podmiotów szkoły (nauczycieli, uczniów, rodziców) w zakresie poprawy bezpieczeństwa w szkole;</w:t>
      </w:r>
    </w:p>
    <w:p w:rsidR="00B03105" w:rsidRPr="007B7C91"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współpraca ze środowiskiem lokalnym i instytucjami wspierającymi szkołę w działaniach  na rzecz bezpieczeństwa uczniów;</w:t>
      </w:r>
    </w:p>
    <w:p w:rsidR="00B03105" w:rsidRPr="007B7C91"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popularyzowanie zasad bezpieczeństwa wśród uczniów;</w:t>
      </w:r>
    </w:p>
    <w:p w:rsidR="00B03105" w:rsidRPr="007B7C91"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opracowywanie procedur postępowania w sytuacjach zagrożenia bezpieczeństwa                                  i naruszania bezpieczeństwa jednostki oraz zapoznawanie z nimi nauczycieli  i uczniów;</w:t>
      </w:r>
    </w:p>
    <w:p w:rsidR="00B03105" w:rsidRPr="007B7C91"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prowadzenie stałego monitoringu bezpieczeństwa szkoły i uczniów;</w:t>
      </w:r>
    </w:p>
    <w:p w:rsidR="00B03105" w:rsidRPr="007B7C91"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rozpoznawanie potencjalnych zagrożeń w szkole;</w:t>
      </w:r>
    </w:p>
    <w:p w:rsidR="00B03105" w:rsidRPr="00D65D96" w:rsidRDefault="00B03105" w:rsidP="00B219CC">
      <w:pPr>
        <w:numPr>
          <w:ilvl w:val="0"/>
          <w:numId w:val="8"/>
        </w:numPr>
        <w:tabs>
          <w:tab w:val="left" w:pos="426"/>
        </w:tabs>
        <w:autoSpaceDE w:val="0"/>
        <w:autoSpaceDN w:val="0"/>
        <w:adjustRightInd w:val="0"/>
        <w:ind w:left="0" w:firstLine="0"/>
        <w:jc w:val="both"/>
        <w:rPr>
          <w:rFonts w:ascii="Cambria" w:hAnsi="Cambria" w:cs="Arial"/>
        </w:rPr>
      </w:pPr>
      <w:r w:rsidRPr="00D65D96">
        <w:rPr>
          <w:rFonts w:ascii="Cambria" w:hAnsi="Cambria" w:cs="Arial"/>
        </w:rPr>
        <w:t>podejmowanie działań w sytuacjach kryzysowych</w:t>
      </w:r>
      <w:r w:rsidRPr="00D65D96">
        <w:rPr>
          <w:rFonts w:ascii="Cambria" w:hAnsi="Cambria" w:cs="Arial"/>
          <w:color w:val="00B050"/>
        </w:rPr>
        <w:t>.</w:t>
      </w:r>
    </w:p>
    <w:p w:rsidR="00B03105" w:rsidRDefault="00B03105" w:rsidP="00B219CC">
      <w:pPr>
        <w:tabs>
          <w:tab w:val="left" w:pos="426"/>
        </w:tabs>
        <w:spacing w:before="240"/>
        <w:jc w:val="both"/>
        <w:rPr>
          <w:rFonts w:ascii="Cambria" w:hAnsi="Cambria" w:cs="Arial"/>
        </w:rPr>
      </w:pPr>
      <w:r w:rsidRPr="00D65D96">
        <w:rPr>
          <w:rFonts w:ascii="Cambria" w:hAnsi="Cambria" w:cs="Arial"/>
          <w:b/>
        </w:rPr>
        <w:t xml:space="preserve"> § 16. 1. </w:t>
      </w:r>
      <w:r w:rsidRPr="00D65D96">
        <w:rPr>
          <w:rFonts w:ascii="Cambria" w:hAnsi="Cambria" w:cs="Arial"/>
        </w:rPr>
        <w:t>Szkoła zapewnia uczniom pełne bezpieczeństwo w czasie zajęć organizowanych przez szkołę, poprzez:</w:t>
      </w:r>
    </w:p>
    <w:p w:rsidR="00EA4C08" w:rsidRPr="006C06E8" w:rsidRDefault="00EA4C08" w:rsidP="00B219CC">
      <w:pPr>
        <w:jc w:val="both"/>
        <w:rPr>
          <w:rFonts w:ascii="Arial Narrow" w:eastAsia="Times New Roman" w:hAnsi="Arial Narrow"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realizację przez nauczycieli zadań zapisanych w </w:t>
      </w:r>
      <w:r w:rsidR="00A81CF1">
        <w:rPr>
          <w:rFonts w:ascii="Cambria" w:hAnsi="Cambria"/>
        </w:rPr>
        <w:t>§ 88</w:t>
      </w:r>
      <w:r w:rsidR="00F0742C">
        <w:rPr>
          <w:rFonts w:ascii="Cambria" w:hAnsi="Cambria"/>
        </w:rPr>
        <w:t xml:space="preserve"> </w:t>
      </w:r>
      <w:r w:rsidRPr="00F0742C">
        <w:rPr>
          <w:rFonts w:ascii="Cambria" w:eastAsia="Times New Roman" w:hAnsi="Cambria" w:cs="Arial"/>
          <w:lang w:eastAsia="pl-PL"/>
        </w:rPr>
        <w:t>niniejszego</w:t>
      </w:r>
      <w:r w:rsidR="00A81CF1">
        <w:rPr>
          <w:rFonts w:ascii="Cambria" w:eastAsia="Times New Roman" w:hAnsi="Cambria" w:cs="Arial"/>
          <w:lang w:eastAsia="pl-PL"/>
        </w:rPr>
        <w:t xml:space="preserve"> S</w:t>
      </w:r>
      <w:r w:rsidRPr="00E46015">
        <w:rPr>
          <w:rFonts w:ascii="Cambria" w:eastAsia="Times New Roman" w:hAnsi="Cambria" w:cs="Arial"/>
          <w:lang w:eastAsia="pl-PL"/>
        </w:rPr>
        <w:t>tatutu;</w:t>
      </w:r>
    </w:p>
    <w:p w:rsidR="00EA4C08" w:rsidRPr="00E46015" w:rsidRDefault="00EA4C08" w:rsidP="00B219CC">
      <w:pPr>
        <w:tabs>
          <w:tab w:val="num" w:pos="0"/>
        </w:tabs>
        <w:jc w:val="both"/>
        <w:rPr>
          <w:rFonts w:ascii="Cambria" w:eastAsia="Times New Roman" w:hAnsi="Cambria" w:cs="Arial"/>
          <w:lang w:eastAsia="pl-PL"/>
        </w:rPr>
      </w:pPr>
    </w:p>
    <w:p w:rsidR="00123DD1"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pełnienie dyżurów nauczycieli - zasady organizacyjno-porządkowe i  harmonogram pełnienia dyżurów ustala dyrektor szkoły. Dyżur nauczycieli rozpoczyna się </w:t>
      </w:r>
      <w:r w:rsidRPr="009751B4">
        <w:rPr>
          <w:rFonts w:ascii="Cambria" w:eastAsia="Times New Roman" w:hAnsi="Cambria" w:cs="Arial"/>
          <w:lang w:eastAsia="pl-PL"/>
        </w:rPr>
        <w:t xml:space="preserve">od </w:t>
      </w:r>
      <w:r w:rsidR="009751B4" w:rsidRPr="009751B4">
        <w:rPr>
          <w:rFonts w:ascii="Cambria" w:eastAsia="Times New Roman" w:hAnsi="Cambria" w:cs="Arial"/>
          <w:lang w:eastAsia="pl-PL"/>
        </w:rPr>
        <w:t>godziny 7.45</w:t>
      </w:r>
      <w:r w:rsidRPr="009751B4">
        <w:rPr>
          <w:rFonts w:ascii="Cambria" w:eastAsia="Times New Roman" w:hAnsi="Cambria" w:cs="Arial"/>
          <w:lang w:eastAsia="pl-PL"/>
        </w:rPr>
        <w:t xml:space="preserve"> </w:t>
      </w:r>
    </w:p>
    <w:p w:rsidR="00EA4C08" w:rsidRPr="00E46015" w:rsidRDefault="00EA4C08" w:rsidP="00B219CC">
      <w:pPr>
        <w:tabs>
          <w:tab w:val="num" w:pos="1506"/>
        </w:tabs>
        <w:jc w:val="both"/>
        <w:rPr>
          <w:rFonts w:ascii="Cambria" w:eastAsia="Times New Roman" w:hAnsi="Cambria" w:cs="Arial"/>
          <w:lang w:eastAsia="pl-PL"/>
        </w:rPr>
      </w:pPr>
      <w:r w:rsidRPr="009751B4">
        <w:rPr>
          <w:rFonts w:ascii="Cambria" w:eastAsia="Times New Roman" w:hAnsi="Cambria" w:cs="Arial"/>
          <w:lang w:eastAsia="pl-PL"/>
        </w:rPr>
        <w:t>i</w:t>
      </w:r>
      <w:r w:rsidRPr="00E46015">
        <w:rPr>
          <w:rFonts w:ascii="Cambria" w:eastAsia="Times New Roman" w:hAnsi="Cambria" w:cs="Arial"/>
          <w:lang w:eastAsia="pl-PL"/>
        </w:rPr>
        <w:t xml:space="preserve"> trwa do zakończenia zajęć w szkole;</w:t>
      </w:r>
    </w:p>
    <w:p w:rsidR="00EA4C08" w:rsidRPr="00E46015" w:rsidRDefault="00EA4C08" w:rsidP="00B219CC">
      <w:pPr>
        <w:tabs>
          <w:tab w:val="num" w:pos="0"/>
        </w:tabs>
        <w:jc w:val="both"/>
        <w:rPr>
          <w:rFonts w:ascii="Cambria" w:eastAsia="Times New Roman" w:hAnsi="Cambria" w:cs="Arial"/>
          <w:lang w:eastAsia="pl-PL"/>
        </w:rPr>
      </w:pPr>
    </w:p>
    <w:p w:rsidR="00123DD1"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niełączenie </w:t>
      </w:r>
    </w:p>
    <w:p w:rsidR="00EA4C08" w:rsidRPr="00E46015" w:rsidRDefault="00EA4C08" w:rsidP="00B219CC">
      <w:pPr>
        <w:tabs>
          <w:tab w:val="num" w:pos="1506"/>
        </w:tabs>
        <w:jc w:val="both"/>
        <w:rPr>
          <w:rFonts w:ascii="Cambria" w:eastAsia="Times New Roman" w:hAnsi="Cambria" w:cs="Arial"/>
          <w:lang w:eastAsia="pl-PL"/>
        </w:rPr>
      </w:pPr>
      <w:r w:rsidRPr="00E46015">
        <w:rPr>
          <w:rFonts w:ascii="Cambria" w:eastAsia="Times New Roman" w:hAnsi="Cambria" w:cs="Arial"/>
          <w:lang w:eastAsia="pl-PL"/>
        </w:rPr>
        <w:t xml:space="preserve"> w kilkugodzinne jednostki zajęć z tego samego przedmiotu, z wyłączeniem przedmiotów, których program tego wymaga; </w:t>
      </w:r>
    </w:p>
    <w:p w:rsidR="00EA4C08" w:rsidRPr="00E46015" w:rsidRDefault="00EA4C08" w:rsidP="00F7049F">
      <w:pPr>
        <w:tabs>
          <w:tab w:val="num" w:pos="0"/>
        </w:tabs>
        <w:jc w:val="left"/>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przestrzeganie liczebności grup uczniowskich</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obciążanie uczniów pracą domową zgodnie z zasadami higieny;</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umożliwienie pozostawiania w szkole wyposażenia dydaktycznego ucznia;</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odpowiednie oświetlenie, wentylację i ogrzewanie pomieszczeń;</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oznakowanie ciągów komunikacyjnych zgodnie z przepisami;</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prowadzenie zajęć z wychowania komunikacyjnego, współdziałanie z organizacjami zajmującymi się ruchem drogowym;</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kontrolę obiektów budowlanych należących do szkoły pod kątem zapewnienia bezpiecznych i higienicznych warunków korzystania z tych obiektów. Kontroli obiektów dokonuje dyrektor szkoły co najmniej raz w roku;</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umieszczenie w widocznym miejscu planu ewakuacji;</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oznaczenie dróg ewakuacyjnych w sposób wyraźny i trwały;</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zabezpieczenie szlaków komunikacyjnych wychodzących poza teren szkoły w sposób uniemożliwiający bezpośrednie wyjście na jezdnię;</w:t>
      </w:r>
    </w:p>
    <w:p w:rsidR="00EA4C08" w:rsidRPr="00E46015" w:rsidRDefault="00EA4C08" w:rsidP="00F7049F">
      <w:pPr>
        <w:tabs>
          <w:tab w:val="num" w:pos="0"/>
        </w:tabs>
        <w:jc w:val="left"/>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lastRenderedPageBreak/>
        <w:t>ogrodzenie terenu szkoły;</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zabezpieczenie otworów kanalizacyjnych, studzienek i innych zagłębień;</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zabezpieczenie przed swobodnym dostępem uczniów do pomieszczeń kuchni </w:t>
      </w:r>
      <w:r w:rsidR="00E46015">
        <w:rPr>
          <w:rFonts w:ascii="Cambria" w:eastAsia="Times New Roman" w:hAnsi="Cambria" w:cs="Arial"/>
          <w:lang w:eastAsia="pl-PL"/>
        </w:rPr>
        <w:t xml:space="preserve">                                </w:t>
      </w:r>
      <w:r w:rsidRPr="00E46015">
        <w:rPr>
          <w:rFonts w:ascii="Cambria" w:eastAsia="Times New Roman" w:hAnsi="Cambria" w:cs="Arial"/>
          <w:lang w:eastAsia="pl-PL"/>
        </w:rPr>
        <w:t>i pomieszczeń gospodarczych;</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wyposażenie schodów w balustrady z poręczami zabezpieczającymi przed ewentualnym zsuwaniem się po nich. </w:t>
      </w:r>
    </w:p>
    <w:p w:rsidR="00EA4C08" w:rsidRPr="00E46015" w:rsidRDefault="00EA4C08" w:rsidP="00B219CC">
      <w:pPr>
        <w:tabs>
          <w:tab w:val="num" w:pos="0"/>
        </w:tabs>
        <w:jc w:val="both"/>
        <w:rPr>
          <w:rFonts w:ascii="Cambria" w:eastAsia="Times New Roman" w:hAnsi="Cambria" w:cs="Arial"/>
          <w:lang w:eastAsia="pl-PL"/>
        </w:rPr>
      </w:pPr>
    </w:p>
    <w:p w:rsidR="00123DD1"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wyposażenie pomieszczeń szkoły, a w szczególności wytypowanych sal dydaktycznych </w:t>
      </w:r>
      <w:r w:rsidR="00E46015">
        <w:rPr>
          <w:rFonts w:ascii="Cambria" w:eastAsia="Times New Roman" w:hAnsi="Cambria" w:cs="Arial"/>
          <w:lang w:eastAsia="pl-PL"/>
        </w:rPr>
        <w:t xml:space="preserve">    </w:t>
      </w:r>
    </w:p>
    <w:p w:rsidR="00EA4C08" w:rsidRPr="00E46015" w:rsidRDefault="00EA4C08" w:rsidP="00B219CC">
      <w:pPr>
        <w:tabs>
          <w:tab w:val="num" w:pos="1506"/>
        </w:tabs>
        <w:jc w:val="both"/>
        <w:rPr>
          <w:rFonts w:ascii="Cambria" w:eastAsia="Times New Roman" w:hAnsi="Cambria" w:cs="Arial"/>
          <w:lang w:eastAsia="pl-PL"/>
        </w:rPr>
      </w:pPr>
      <w:r w:rsidRPr="00E46015">
        <w:rPr>
          <w:rFonts w:ascii="Cambria" w:eastAsia="Times New Roman" w:hAnsi="Cambria" w:cs="Arial"/>
          <w:lang w:eastAsia="pl-PL"/>
        </w:rPr>
        <w:t xml:space="preserve">w apteczki zaopatrzone w niezbędne środki do udzielenia pierwszej pomocy i instrukcję </w:t>
      </w:r>
      <w:r w:rsidR="00E46015">
        <w:rPr>
          <w:rFonts w:ascii="Cambria" w:eastAsia="Times New Roman" w:hAnsi="Cambria" w:cs="Arial"/>
          <w:lang w:eastAsia="pl-PL"/>
        </w:rPr>
        <w:t xml:space="preserve">                        </w:t>
      </w:r>
      <w:r w:rsidRPr="00E46015">
        <w:rPr>
          <w:rFonts w:ascii="Cambria" w:eastAsia="Times New Roman" w:hAnsi="Cambria" w:cs="Arial"/>
          <w:lang w:eastAsia="pl-PL"/>
        </w:rPr>
        <w:t xml:space="preserve">o zasadach udzielania tej pomocy; </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dostosowanie mebli, krzesełek, szafek do warunków antropometrycznych uczniów, </w:t>
      </w:r>
      <w:r w:rsidR="00E46015">
        <w:rPr>
          <w:rFonts w:ascii="Cambria" w:eastAsia="Times New Roman" w:hAnsi="Cambria" w:cs="Arial"/>
          <w:lang w:eastAsia="pl-PL"/>
        </w:rPr>
        <w:t xml:space="preserve">                 </w:t>
      </w:r>
      <w:r w:rsidRPr="00E46015">
        <w:rPr>
          <w:rFonts w:ascii="Cambria" w:eastAsia="Times New Roman" w:hAnsi="Cambria" w:cs="Arial"/>
          <w:lang w:eastAsia="pl-PL"/>
        </w:rPr>
        <w:t>w tym uczniów niepełnosprawnych;</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zapewnianie odpowiedniej liczby opiekunów nad uczniami uczestniczącymi </w:t>
      </w:r>
      <w:r w:rsidR="00E46015">
        <w:rPr>
          <w:rFonts w:ascii="Cambria" w:eastAsia="Times New Roman" w:hAnsi="Cambria" w:cs="Arial"/>
          <w:lang w:eastAsia="pl-PL"/>
        </w:rPr>
        <w:t xml:space="preserve">                              </w:t>
      </w:r>
      <w:r w:rsidRPr="00E46015">
        <w:rPr>
          <w:rFonts w:ascii="Cambria" w:eastAsia="Times New Roman" w:hAnsi="Cambria" w:cs="Arial"/>
          <w:lang w:eastAsia="pl-PL"/>
        </w:rPr>
        <w:t>w imprezach i wycieczkach poza teren szkoły;</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przeszkolenie nauczycieli w zakresie udzielania pierwszej pomocy;</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E46015" w:rsidRDefault="00EA4C08" w:rsidP="00B219CC">
      <w:pPr>
        <w:tabs>
          <w:tab w:val="num" w:pos="0"/>
        </w:tabs>
        <w:jc w:val="both"/>
        <w:rPr>
          <w:rFonts w:ascii="Cambria" w:eastAsia="Times New Roman" w:hAnsi="Cambria" w:cs="Arial"/>
          <w:lang w:eastAsia="pl-PL"/>
        </w:rPr>
      </w:pPr>
    </w:p>
    <w:p w:rsidR="00EA4C08" w:rsidRPr="00E46015" w:rsidRDefault="00EA4C08" w:rsidP="00B219CC">
      <w:pPr>
        <w:numPr>
          <w:ilvl w:val="0"/>
          <w:numId w:val="5"/>
        </w:numPr>
        <w:tabs>
          <w:tab w:val="clear" w:pos="1506"/>
          <w:tab w:val="num" w:pos="0"/>
          <w:tab w:val="num"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objęcie budynku i terenu szkolnego nadzorem kamer.</w:t>
      </w:r>
    </w:p>
    <w:p w:rsidR="00123DD1" w:rsidRDefault="00123DD1" w:rsidP="00F7049F">
      <w:pPr>
        <w:jc w:val="left"/>
        <w:rPr>
          <w:rFonts w:ascii="Arial Narrow" w:eastAsia="Times New Roman" w:hAnsi="Arial Narrow" w:cs="Arial"/>
          <w:lang w:eastAsia="pl-PL"/>
        </w:rPr>
      </w:pPr>
    </w:p>
    <w:p w:rsidR="00EA4C08" w:rsidRPr="00336C03" w:rsidRDefault="00EA4C08" w:rsidP="00B219CC">
      <w:pPr>
        <w:jc w:val="both"/>
        <w:rPr>
          <w:rFonts w:ascii="Cambria" w:eastAsia="Times New Roman" w:hAnsi="Cambria" w:cs="Arial"/>
          <w:lang w:eastAsia="pl-PL"/>
        </w:rPr>
      </w:pPr>
      <w:r w:rsidRPr="00E46015">
        <w:rPr>
          <w:rFonts w:ascii="Cambria" w:eastAsia="Times New Roman" w:hAnsi="Cambria" w:cs="Arial"/>
          <w:b/>
          <w:lang w:eastAsia="pl-PL"/>
        </w:rPr>
        <w:t>§ 17.</w:t>
      </w:r>
      <w:r w:rsidRPr="00E46015">
        <w:rPr>
          <w:rFonts w:ascii="Cambria" w:eastAsia="Times New Roman" w:hAnsi="Cambria" w:cs="Arial"/>
          <w:lang w:eastAsia="pl-PL"/>
        </w:rPr>
        <w:t xml:space="preserve">  Zasady sprawowania opieki podczas zajęć poza terenem szkoły oraz w trakcie wycieczek organizowanych przez nauczycieli określa </w:t>
      </w:r>
      <w:r w:rsidRPr="00336C03">
        <w:rPr>
          <w:rFonts w:ascii="Cambria" w:eastAsia="Times New Roman" w:hAnsi="Cambria" w:cs="Arial"/>
          <w:lang w:eastAsia="pl-PL"/>
        </w:rPr>
        <w:t>Regulamin wycieczek.</w:t>
      </w:r>
    </w:p>
    <w:p w:rsidR="00EA4C08" w:rsidRPr="00E46015" w:rsidRDefault="00EA4C08" w:rsidP="00B219CC">
      <w:pPr>
        <w:jc w:val="both"/>
        <w:rPr>
          <w:rFonts w:ascii="Cambria" w:eastAsia="Times New Roman" w:hAnsi="Cambria" w:cs="Arial"/>
          <w:lang w:eastAsia="pl-PL"/>
        </w:rPr>
      </w:pPr>
    </w:p>
    <w:p w:rsidR="00EA4C08" w:rsidRPr="00336C03" w:rsidRDefault="008A084B" w:rsidP="00B219CC">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18.</w:t>
      </w:r>
      <w:r w:rsidR="00EA4C08" w:rsidRPr="00E46015">
        <w:rPr>
          <w:rFonts w:ascii="Cambria" w:eastAsia="Times New Roman" w:hAnsi="Cambria" w:cs="Arial"/>
          <w:lang w:eastAsia="pl-PL"/>
        </w:rPr>
        <w:t xml:space="preserve"> Zasady pełnienia dyżurów nauczycieli </w:t>
      </w:r>
      <w:r w:rsidR="00EA4C08" w:rsidRPr="00336C03">
        <w:rPr>
          <w:rFonts w:ascii="Cambria" w:eastAsia="Times New Roman" w:hAnsi="Cambria" w:cs="Arial"/>
          <w:lang w:eastAsia="pl-PL"/>
        </w:rPr>
        <w:t>określa Regulamin dyżurów nauczycieli.</w:t>
      </w:r>
    </w:p>
    <w:p w:rsidR="00EA4C08" w:rsidRPr="00E46015" w:rsidRDefault="00EA4C08" w:rsidP="00B219CC">
      <w:pPr>
        <w:jc w:val="both"/>
        <w:rPr>
          <w:rFonts w:ascii="Cambria" w:eastAsia="Times New Roman" w:hAnsi="Cambria" w:cs="Arial"/>
          <w:lang w:eastAsia="pl-PL"/>
        </w:rPr>
      </w:pPr>
    </w:p>
    <w:p w:rsidR="00EA4C08" w:rsidRPr="00E46015" w:rsidRDefault="008A084B" w:rsidP="00B219CC">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w:t>
      </w:r>
      <w:r w:rsidR="00A81CF1">
        <w:rPr>
          <w:rFonts w:ascii="Cambria" w:eastAsia="Times New Roman" w:hAnsi="Cambria" w:cs="Arial"/>
          <w:b/>
          <w:lang w:eastAsia="pl-PL"/>
        </w:rPr>
        <w:t xml:space="preserve"> 1</w:t>
      </w:r>
      <w:r w:rsidR="00EA4C08" w:rsidRPr="00E46015">
        <w:rPr>
          <w:rFonts w:ascii="Cambria" w:eastAsia="Times New Roman" w:hAnsi="Cambria" w:cs="Arial"/>
          <w:b/>
          <w:lang w:eastAsia="pl-PL"/>
        </w:rPr>
        <w:t>9.</w:t>
      </w:r>
      <w:r w:rsidR="00EA4C08" w:rsidRPr="00E46015">
        <w:rPr>
          <w:rFonts w:ascii="Cambria" w:eastAsia="Times New Roman" w:hAnsi="Cambria" w:cs="Arial"/>
          <w:lang w:eastAsia="pl-PL"/>
        </w:rPr>
        <w:t>  Szkoła zapewnia uczniom bezpieczeństwo i opiekę na zajęciach obowiązkowych i nadobowiązkowych, w trakcie wycieczek oraz na przerwach międzylekcyjnych.</w:t>
      </w:r>
    </w:p>
    <w:p w:rsidR="00EA4C08" w:rsidRPr="00E46015" w:rsidRDefault="00EA4C08" w:rsidP="00B219CC">
      <w:pPr>
        <w:jc w:val="both"/>
        <w:rPr>
          <w:rFonts w:ascii="Cambria" w:eastAsia="Times New Roman" w:hAnsi="Cambria" w:cs="Arial"/>
          <w:lang w:eastAsia="pl-PL"/>
        </w:rPr>
      </w:pPr>
    </w:p>
    <w:p w:rsidR="00EA4C08" w:rsidRPr="00E46015" w:rsidRDefault="008A084B" w:rsidP="00B219CC">
      <w:pPr>
        <w:jc w:val="both"/>
        <w:rPr>
          <w:rFonts w:ascii="Cambria" w:eastAsia="Times New Roman" w:hAnsi="Cambria" w:cs="Arial"/>
          <w:lang w:eastAsia="pl-PL"/>
        </w:rPr>
      </w:pPr>
      <w:r>
        <w:rPr>
          <w:rFonts w:ascii="Cambria" w:eastAsia="Times New Roman" w:hAnsi="Cambria" w:cs="Arial"/>
          <w:b/>
          <w:lang w:eastAsia="pl-PL"/>
        </w:rPr>
        <w:t xml:space="preserve"> </w:t>
      </w:r>
      <w:r w:rsidR="00EA4C08" w:rsidRPr="00E46015">
        <w:rPr>
          <w:rFonts w:ascii="Cambria" w:eastAsia="Times New Roman" w:hAnsi="Cambria" w:cs="Arial"/>
          <w:b/>
          <w:lang w:eastAsia="pl-PL"/>
        </w:rPr>
        <w:t>§ 20.</w:t>
      </w:r>
      <w:r w:rsidR="00EA4C08" w:rsidRPr="00E46015">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E46015" w:rsidRDefault="00EA4C08" w:rsidP="00B219CC">
      <w:pPr>
        <w:jc w:val="both"/>
        <w:rPr>
          <w:rFonts w:ascii="Cambria" w:eastAsia="Times New Roman" w:hAnsi="Cambria" w:cs="Arial"/>
          <w:lang w:eastAsia="pl-PL"/>
        </w:rPr>
      </w:pPr>
    </w:p>
    <w:p w:rsidR="00EA4C08" w:rsidRPr="00E46015" w:rsidRDefault="00EA4C08" w:rsidP="00B219CC">
      <w:pPr>
        <w:jc w:val="both"/>
        <w:rPr>
          <w:rFonts w:ascii="Cambria" w:eastAsia="Times New Roman" w:hAnsi="Cambria" w:cs="Arial"/>
          <w:lang w:eastAsia="pl-PL"/>
        </w:rPr>
      </w:pPr>
      <w:r w:rsidRPr="00E46015">
        <w:rPr>
          <w:rFonts w:ascii="Cambria" w:eastAsia="Times New Roman" w:hAnsi="Cambria" w:cs="Arial"/>
          <w:b/>
          <w:lang w:eastAsia="pl-PL"/>
        </w:rPr>
        <w:t>§ 21.</w:t>
      </w:r>
      <w:r w:rsidRPr="00E46015">
        <w:rPr>
          <w:rFonts w:ascii="Cambria" w:eastAsia="Times New Roman" w:hAnsi="Cambria" w:cs="Arial"/>
          <w:lang w:eastAsia="pl-PL"/>
        </w:rPr>
        <w:t> Zasady sprawowania opieki nad uczniami w czasie obowiązkowych i nadobowiązkowych zajęć są następujące:</w:t>
      </w:r>
    </w:p>
    <w:p w:rsidR="00EA4C08" w:rsidRPr="00E46015" w:rsidRDefault="00EA4C08" w:rsidP="00B219CC">
      <w:pPr>
        <w:jc w:val="both"/>
        <w:rPr>
          <w:rFonts w:ascii="Cambria" w:eastAsia="Times New Roman" w:hAnsi="Cambria" w:cs="Arial"/>
          <w:lang w:eastAsia="pl-PL"/>
        </w:rPr>
      </w:pPr>
    </w:p>
    <w:p w:rsidR="00EA4C08" w:rsidRPr="00E46015" w:rsidRDefault="00EA4C08" w:rsidP="00D77C7D">
      <w:pPr>
        <w:numPr>
          <w:ilvl w:val="0"/>
          <w:numId w:val="227"/>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E46015" w:rsidRDefault="00EA4C08" w:rsidP="00B219CC">
      <w:pPr>
        <w:jc w:val="both"/>
        <w:rPr>
          <w:rFonts w:ascii="Cambria" w:eastAsia="Times New Roman" w:hAnsi="Cambria" w:cs="Arial"/>
          <w:lang w:eastAsia="pl-PL"/>
        </w:rPr>
      </w:pPr>
    </w:p>
    <w:p w:rsidR="00EA4C08" w:rsidRPr="00E46015" w:rsidRDefault="00EA4C08" w:rsidP="00D77C7D">
      <w:pPr>
        <w:numPr>
          <w:ilvl w:val="0"/>
          <w:numId w:val="227"/>
        </w:numPr>
        <w:tabs>
          <w:tab w:val="left" w:pos="284"/>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pracownicy, o których mowa wyżej, są zobowiązani do:</w:t>
      </w:r>
    </w:p>
    <w:p w:rsidR="00EA4C08" w:rsidRPr="00E46015" w:rsidRDefault="00EA4C08" w:rsidP="00B219CC">
      <w:pPr>
        <w:jc w:val="both"/>
        <w:rPr>
          <w:rFonts w:ascii="Cambria" w:eastAsia="Times New Roman" w:hAnsi="Cambria" w:cs="Arial"/>
          <w:lang w:eastAsia="pl-PL"/>
        </w:rPr>
      </w:pPr>
    </w:p>
    <w:p w:rsidR="00EA4C08" w:rsidRPr="00E46015" w:rsidRDefault="00EA4C08" w:rsidP="00D77C7D">
      <w:pPr>
        <w:numPr>
          <w:ilvl w:val="3"/>
          <w:numId w:val="226"/>
        </w:numPr>
        <w:tabs>
          <w:tab w:val="clear" w:pos="1440"/>
          <w:tab w:val="num" w:pos="851"/>
        </w:tabs>
        <w:ind w:left="1077" w:firstLine="0"/>
        <w:jc w:val="both"/>
        <w:rPr>
          <w:rFonts w:ascii="Cambria" w:eastAsia="Times New Roman" w:hAnsi="Cambria" w:cs="Arial"/>
          <w:lang w:eastAsia="pl-PL"/>
        </w:rPr>
      </w:pPr>
      <w:r w:rsidRPr="00E46015">
        <w:rPr>
          <w:rFonts w:ascii="Cambria" w:eastAsia="Times New Roman" w:hAnsi="Cambria" w:cs="Arial"/>
          <w:lang w:eastAsia="pl-PL"/>
        </w:rPr>
        <w:t>przestrzegania zasad bezpieczeństwa uczniów na każdych zajęciach;</w:t>
      </w:r>
    </w:p>
    <w:p w:rsidR="00EA4C08" w:rsidRPr="00E46015" w:rsidRDefault="00EA4C08" w:rsidP="00D77C7D">
      <w:pPr>
        <w:numPr>
          <w:ilvl w:val="3"/>
          <w:numId w:val="226"/>
        </w:numPr>
        <w:tabs>
          <w:tab w:val="clear" w:pos="1440"/>
          <w:tab w:val="num" w:pos="851"/>
        </w:tabs>
        <w:ind w:left="1077" w:firstLine="0"/>
        <w:jc w:val="both"/>
        <w:rPr>
          <w:rFonts w:ascii="Cambria" w:eastAsia="Times New Roman" w:hAnsi="Cambria" w:cs="Arial"/>
          <w:lang w:eastAsia="pl-PL"/>
        </w:rPr>
      </w:pPr>
      <w:r w:rsidRPr="00E46015">
        <w:rPr>
          <w:rFonts w:ascii="Cambria" w:eastAsia="Times New Roman" w:hAnsi="Cambria" w:cs="Arial"/>
          <w:lang w:eastAsia="pl-PL"/>
        </w:rPr>
        <w:t>pełnienia dyżurów na przerwach w wyznaczonych miejscach wg harmonogramu dyżurowania;</w:t>
      </w:r>
    </w:p>
    <w:p w:rsidR="00EA4C08" w:rsidRPr="00E46015" w:rsidRDefault="00EA4C08" w:rsidP="00D77C7D">
      <w:pPr>
        <w:numPr>
          <w:ilvl w:val="3"/>
          <w:numId w:val="226"/>
        </w:numPr>
        <w:tabs>
          <w:tab w:val="clear" w:pos="1440"/>
          <w:tab w:val="num" w:pos="851"/>
        </w:tabs>
        <w:ind w:left="1077" w:firstLine="0"/>
        <w:jc w:val="both"/>
        <w:rPr>
          <w:rFonts w:ascii="Cambria" w:eastAsia="Times New Roman" w:hAnsi="Cambria" w:cs="Arial"/>
          <w:lang w:eastAsia="pl-PL"/>
        </w:rPr>
      </w:pPr>
      <w:r w:rsidRPr="00E46015">
        <w:rPr>
          <w:rFonts w:ascii="Cambria" w:eastAsia="Times New Roman" w:hAnsi="Cambria" w:cs="Arial"/>
          <w:lang w:eastAsia="pl-PL"/>
        </w:rPr>
        <w:t>wprowadzania uczniów do sal oraz pracowni i przestrzegania regulaminów obowiązujących w tych pomieszczeniach;</w:t>
      </w:r>
    </w:p>
    <w:p w:rsidR="00EA4C08" w:rsidRPr="00E46015" w:rsidRDefault="00EA4C08" w:rsidP="00D77C7D">
      <w:pPr>
        <w:numPr>
          <w:ilvl w:val="3"/>
          <w:numId w:val="226"/>
        </w:numPr>
        <w:tabs>
          <w:tab w:val="clear" w:pos="1440"/>
          <w:tab w:val="num" w:pos="851"/>
        </w:tabs>
        <w:ind w:left="1077" w:firstLine="0"/>
        <w:jc w:val="both"/>
        <w:rPr>
          <w:rFonts w:ascii="Cambria" w:eastAsia="Times New Roman" w:hAnsi="Cambria" w:cs="Arial"/>
          <w:lang w:eastAsia="pl-PL"/>
        </w:rPr>
      </w:pPr>
      <w:r w:rsidRPr="00E46015">
        <w:rPr>
          <w:rFonts w:ascii="Cambria" w:eastAsia="Times New Roman" w:hAnsi="Cambria" w:cs="Arial"/>
          <w:lang w:eastAsia="pl-PL"/>
        </w:rPr>
        <w:lastRenderedPageBreak/>
        <w:t>sprowadzenia uczniów do szatni po ostatniej lekcji i dopilnowanie tam porządku</w:t>
      </w:r>
      <w:r w:rsidRPr="00E46015">
        <w:rPr>
          <w:rFonts w:ascii="Cambria" w:eastAsia="Times New Roman" w:hAnsi="Cambria" w:cs="Arial"/>
          <w:i/>
          <w:lang w:eastAsia="pl-PL"/>
        </w:rPr>
        <w:t>;</w:t>
      </w:r>
    </w:p>
    <w:p w:rsidR="00EA4C08" w:rsidRPr="00E46015" w:rsidRDefault="00EA4C08" w:rsidP="00D77C7D">
      <w:pPr>
        <w:numPr>
          <w:ilvl w:val="3"/>
          <w:numId w:val="226"/>
        </w:numPr>
        <w:tabs>
          <w:tab w:val="clear" w:pos="1440"/>
          <w:tab w:val="num" w:pos="851"/>
        </w:tabs>
        <w:ind w:left="1077" w:firstLine="0"/>
        <w:jc w:val="both"/>
        <w:rPr>
          <w:rFonts w:ascii="Cambria" w:eastAsia="Times New Roman" w:hAnsi="Cambria" w:cs="Arial"/>
          <w:lang w:eastAsia="pl-PL"/>
        </w:rPr>
      </w:pPr>
      <w:r w:rsidRPr="00E46015">
        <w:rPr>
          <w:rFonts w:ascii="Cambria" w:eastAsia="Times New Roman" w:hAnsi="Cambria" w:cs="Arial"/>
          <w:lang w:eastAsia="pl-PL"/>
        </w:rPr>
        <w:t>udzielania pierwszej pomocy uczniom poszkodowanym, a w razie potrzeby wezwania pomocy medycznej;</w:t>
      </w:r>
    </w:p>
    <w:p w:rsidR="00EA4C08" w:rsidRPr="00E46015" w:rsidRDefault="00EA4C08" w:rsidP="00D77C7D">
      <w:pPr>
        <w:numPr>
          <w:ilvl w:val="3"/>
          <w:numId w:val="226"/>
        </w:numPr>
        <w:tabs>
          <w:tab w:val="clear" w:pos="1440"/>
          <w:tab w:val="num" w:pos="851"/>
        </w:tabs>
        <w:ind w:left="1077" w:firstLine="0"/>
        <w:jc w:val="both"/>
        <w:rPr>
          <w:rFonts w:ascii="Cambria" w:eastAsia="Times New Roman" w:hAnsi="Cambria" w:cs="Arial"/>
          <w:lang w:eastAsia="pl-PL"/>
        </w:rPr>
      </w:pPr>
      <w:r w:rsidRPr="00E46015">
        <w:rPr>
          <w:rFonts w:ascii="Cambria" w:eastAsia="Times New Roman" w:hAnsi="Cambria" w:cs="Arial"/>
          <w:lang w:eastAsia="pl-PL"/>
        </w:rPr>
        <w:t>zgłaszania Dyrektorowi szkoły dostrzeżonych zagrożeń dla zdrowia i bezpieczeństwa uczniów oraz zaistniałych podczas zajęć wypadków.</w:t>
      </w:r>
    </w:p>
    <w:p w:rsidR="00EA4C08" w:rsidRPr="00E46015" w:rsidRDefault="00EA4C08" w:rsidP="00B219CC">
      <w:pPr>
        <w:jc w:val="both"/>
        <w:rPr>
          <w:rFonts w:ascii="Cambria" w:eastAsia="Times New Roman" w:hAnsi="Cambria" w:cs="Arial"/>
          <w:lang w:eastAsia="pl-PL"/>
        </w:rPr>
      </w:pPr>
    </w:p>
    <w:p w:rsidR="00EA4C08" w:rsidRPr="00E46015" w:rsidRDefault="00EA4C08" w:rsidP="00D77C7D">
      <w:pPr>
        <w:numPr>
          <w:ilvl w:val="0"/>
          <w:numId w:val="227"/>
        </w:numPr>
        <w:tabs>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opiekun sali lekcyjnej opracowuje jej regulamin i na początku roku szkolnego zapoznaje z nim uczniów;</w:t>
      </w:r>
    </w:p>
    <w:p w:rsidR="00EA4C08" w:rsidRPr="00E46015" w:rsidRDefault="00EA4C08" w:rsidP="00B219CC">
      <w:pPr>
        <w:jc w:val="both"/>
        <w:rPr>
          <w:rFonts w:ascii="Cambria" w:eastAsia="Times New Roman" w:hAnsi="Cambria" w:cs="Arial"/>
          <w:lang w:eastAsia="pl-PL"/>
        </w:rPr>
      </w:pPr>
    </w:p>
    <w:p w:rsidR="00EA4C08" w:rsidRPr="0001067E" w:rsidRDefault="00EA4C08" w:rsidP="00D77C7D">
      <w:pPr>
        <w:numPr>
          <w:ilvl w:val="0"/>
          <w:numId w:val="227"/>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01067E">
        <w:rPr>
          <w:rFonts w:ascii="Cambria" w:eastAsia="Times New Roman" w:hAnsi="Cambria" w:cs="Arial"/>
          <w:lang w:eastAsia="pl-PL"/>
        </w:rPr>
        <w:t>Regulaminem Sali Gimnastycznej</w:t>
      </w:r>
      <w:r w:rsidR="0001067E">
        <w:rPr>
          <w:rFonts w:ascii="Cambria" w:eastAsia="Times New Roman" w:hAnsi="Cambria" w:cs="Arial"/>
          <w:lang w:eastAsia="pl-PL"/>
        </w:rPr>
        <w:t>,</w:t>
      </w:r>
      <w:r w:rsidRPr="0001067E">
        <w:rPr>
          <w:rFonts w:ascii="Cambria" w:eastAsia="Times New Roman" w:hAnsi="Cambria" w:cs="Arial"/>
          <w:lang w:eastAsia="pl-PL"/>
        </w:rPr>
        <w:t xml:space="preserve"> </w:t>
      </w:r>
      <w:r w:rsidRPr="009751B4">
        <w:rPr>
          <w:rFonts w:ascii="Cambria" w:eastAsia="Times New Roman" w:hAnsi="Cambria" w:cs="Arial"/>
          <w:lang w:eastAsia="pl-PL"/>
        </w:rPr>
        <w:t>Regulaminem Korzystania z Boiska</w:t>
      </w:r>
      <w:r w:rsidR="009915DE">
        <w:rPr>
          <w:rFonts w:ascii="Cambria" w:eastAsia="Times New Roman" w:hAnsi="Cambria" w:cs="Arial"/>
          <w:lang w:eastAsia="pl-PL"/>
        </w:rPr>
        <w:t>,</w:t>
      </w:r>
      <w:r w:rsidRPr="009751B4">
        <w:rPr>
          <w:rFonts w:ascii="Cambria" w:eastAsia="Times New Roman" w:hAnsi="Cambria" w:cs="Arial"/>
          <w:lang w:eastAsia="pl-PL"/>
        </w:rPr>
        <w:t xml:space="preserve"> </w:t>
      </w:r>
      <w:r w:rsidR="0001067E" w:rsidRPr="009751B4">
        <w:rPr>
          <w:rFonts w:ascii="Cambria" w:eastAsia="Times New Roman" w:hAnsi="Cambria" w:cs="Arial"/>
          <w:lang w:eastAsia="pl-PL"/>
        </w:rPr>
        <w:t>Regulaminem Placu Zabaw.</w:t>
      </w:r>
    </w:p>
    <w:p w:rsidR="00EA4C08" w:rsidRPr="0001067E" w:rsidRDefault="00EA4C08" w:rsidP="00B219CC">
      <w:pPr>
        <w:jc w:val="both"/>
        <w:rPr>
          <w:rFonts w:ascii="Cambria" w:eastAsia="Times New Roman" w:hAnsi="Cambria" w:cs="Arial"/>
          <w:lang w:eastAsia="pl-PL"/>
        </w:rPr>
      </w:pPr>
    </w:p>
    <w:p w:rsidR="00EA4C08" w:rsidRPr="00E46015" w:rsidRDefault="00EA4C08" w:rsidP="00D77C7D">
      <w:pPr>
        <w:numPr>
          <w:ilvl w:val="0"/>
          <w:numId w:val="227"/>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bCs/>
          <w:lang w:eastAsia="pl-PL"/>
        </w:rPr>
        <w:t>szkoła, zapewniając uczniom dost</w:t>
      </w:r>
      <w:r w:rsidRPr="00E46015">
        <w:rPr>
          <w:rFonts w:ascii="Cambria" w:eastAsia="Times New Roman" w:hAnsi="Cambria" w:cs="Arial"/>
          <w:lang w:eastAsia="pl-PL"/>
        </w:rPr>
        <w:t>ę</w:t>
      </w:r>
      <w:r w:rsidRPr="00E46015">
        <w:rPr>
          <w:rFonts w:ascii="Cambria" w:eastAsia="Times New Roman" w:hAnsi="Cambria" w:cs="Arial"/>
          <w:bCs/>
          <w:lang w:eastAsia="pl-PL"/>
        </w:rPr>
        <w:t>p do Internetu, obowi</w:t>
      </w:r>
      <w:r w:rsidRPr="00E46015">
        <w:rPr>
          <w:rFonts w:ascii="Cambria" w:eastAsia="Times New Roman" w:hAnsi="Cambria" w:cs="Arial"/>
          <w:lang w:eastAsia="pl-PL"/>
        </w:rPr>
        <w:t>ą</w:t>
      </w:r>
      <w:r w:rsidRPr="00E46015">
        <w:rPr>
          <w:rFonts w:ascii="Cambria" w:eastAsia="Times New Roman" w:hAnsi="Cambria" w:cs="Arial"/>
          <w:bCs/>
          <w:lang w:eastAsia="pl-PL"/>
        </w:rPr>
        <w:t>zana jest podejmowa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działania zabezpieczaj</w:t>
      </w:r>
      <w:r w:rsidRPr="00E46015">
        <w:rPr>
          <w:rFonts w:ascii="Cambria" w:eastAsia="Times New Roman" w:hAnsi="Cambria" w:cs="Arial"/>
          <w:lang w:eastAsia="pl-PL"/>
        </w:rPr>
        <w:t>ą</w:t>
      </w:r>
      <w:r w:rsidRPr="00E46015">
        <w:rPr>
          <w:rFonts w:ascii="Cambria" w:eastAsia="Times New Roman" w:hAnsi="Cambria" w:cs="Arial"/>
          <w:bCs/>
          <w:lang w:eastAsia="pl-PL"/>
        </w:rPr>
        <w:t>ce uczniów przed dost</w:t>
      </w:r>
      <w:r w:rsidRPr="00E46015">
        <w:rPr>
          <w:rFonts w:ascii="Cambria" w:eastAsia="Times New Roman" w:hAnsi="Cambria" w:cs="Arial"/>
          <w:lang w:eastAsia="pl-PL"/>
        </w:rPr>
        <w:t>ę</w:t>
      </w:r>
      <w:r w:rsidRPr="00E46015">
        <w:rPr>
          <w:rFonts w:ascii="Cambria" w:eastAsia="Times New Roman" w:hAnsi="Cambria" w:cs="Arial"/>
          <w:bCs/>
          <w:lang w:eastAsia="pl-PL"/>
        </w:rPr>
        <w:t>pem do tre</w:t>
      </w:r>
      <w:r w:rsidRPr="00E46015">
        <w:rPr>
          <w:rFonts w:ascii="Cambria" w:eastAsia="Times New Roman" w:hAnsi="Cambria" w:cs="Arial"/>
          <w:lang w:eastAsia="pl-PL"/>
        </w:rPr>
        <w:t>ś</w:t>
      </w:r>
      <w:r w:rsidRPr="00E46015">
        <w:rPr>
          <w:rFonts w:ascii="Cambria" w:eastAsia="Times New Roman" w:hAnsi="Cambria" w:cs="Arial"/>
          <w:bCs/>
          <w:lang w:eastAsia="pl-PL"/>
        </w:rPr>
        <w:t>ci, które mog</w:t>
      </w:r>
      <w:r w:rsidRPr="00E46015">
        <w:rPr>
          <w:rFonts w:ascii="Cambria" w:eastAsia="Times New Roman" w:hAnsi="Cambria" w:cs="Arial"/>
          <w:lang w:eastAsia="pl-PL"/>
        </w:rPr>
        <w:t xml:space="preserve">ą </w:t>
      </w:r>
      <w:r w:rsidRPr="00E46015">
        <w:rPr>
          <w:rFonts w:ascii="Cambria" w:eastAsia="Times New Roman" w:hAnsi="Cambria" w:cs="Arial"/>
          <w:bCs/>
          <w:lang w:eastAsia="pl-PL"/>
        </w:rPr>
        <w:t>stanowi</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zagro</w:t>
      </w:r>
      <w:r w:rsidRPr="00E46015">
        <w:rPr>
          <w:rFonts w:ascii="Cambria" w:eastAsia="Times New Roman" w:hAnsi="Cambria" w:cs="Arial"/>
          <w:lang w:eastAsia="pl-PL"/>
        </w:rPr>
        <w:t>ż</w:t>
      </w:r>
      <w:r w:rsidRPr="00E46015">
        <w:rPr>
          <w:rFonts w:ascii="Cambria" w:eastAsia="Times New Roman" w:hAnsi="Cambria" w:cs="Arial"/>
          <w:bCs/>
          <w:lang w:eastAsia="pl-PL"/>
        </w:rPr>
        <w:t>enie dla ich prawidłowego rozwoju, w szczególno</w:t>
      </w:r>
      <w:r w:rsidRPr="00E46015">
        <w:rPr>
          <w:rFonts w:ascii="Cambria" w:eastAsia="Times New Roman" w:hAnsi="Cambria" w:cs="Arial"/>
          <w:lang w:eastAsia="pl-PL"/>
        </w:rPr>
        <w:t>ś</w:t>
      </w:r>
      <w:r w:rsidRPr="00E46015">
        <w:rPr>
          <w:rFonts w:ascii="Cambria" w:eastAsia="Times New Roman" w:hAnsi="Cambria" w:cs="Arial"/>
          <w:bCs/>
          <w:lang w:eastAsia="pl-PL"/>
        </w:rPr>
        <w:t>ci zainstalowa</w:t>
      </w:r>
      <w:r w:rsidRPr="00E46015">
        <w:rPr>
          <w:rFonts w:ascii="Cambria" w:eastAsia="Times New Roman" w:hAnsi="Cambria" w:cs="Arial"/>
          <w:lang w:eastAsia="pl-PL"/>
        </w:rPr>
        <w:t>ć</w:t>
      </w:r>
      <w:r w:rsidRPr="00E46015">
        <w:rPr>
          <w:rFonts w:ascii="Cambria" w:eastAsia="Times New Roman" w:hAnsi="Cambria" w:cs="Arial"/>
          <w:bCs/>
          <w:lang w:eastAsia="pl-PL"/>
        </w:rPr>
        <w:t xml:space="preserve"> i aktualizowa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oprogramowanie zabezpieczaj</w:t>
      </w:r>
      <w:r w:rsidRPr="00E46015">
        <w:rPr>
          <w:rFonts w:ascii="Cambria" w:eastAsia="Times New Roman" w:hAnsi="Cambria" w:cs="Arial"/>
          <w:lang w:eastAsia="pl-PL"/>
        </w:rPr>
        <w:t>ą</w:t>
      </w:r>
      <w:r w:rsidRPr="00E46015">
        <w:rPr>
          <w:rFonts w:ascii="Cambria" w:eastAsia="Times New Roman" w:hAnsi="Cambria" w:cs="Arial"/>
          <w:bCs/>
          <w:lang w:eastAsia="pl-PL"/>
        </w:rPr>
        <w:t>ce.</w:t>
      </w:r>
    </w:p>
    <w:p w:rsidR="00EA4C08" w:rsidRPr="00E46015" w:rsidRDefault="00EA4C08" w:rsidP="00B219CC">
      <w:pPr>
        <w:jc w:val="both"/>
        <w:rPr>
          <w:rFonts w:ascii="Cambria" w:eastAsia="Times New Roman" w:hAnsi="Cambria" w:cs="Arial"/>
          <w:lang w:eastAsia="pl-PL"/>
        </w:rPr>
      </w:pPr>
    </w:p>
    <w:p w:rsidR="00EA4C08" w:rsidRPr="00E46015" w:rsidRDefault="00EA4C08" w:rsidP="00B219CC">
      <w:pPr>
        <w:jc w:val="both"/>
        <w:rPr>
          <w:rFonts w:ascii="Cambria" w:eastAsia="Times New Roman" w:hAnsi="Cambria" w:cs="Arial"/>
          <w:lang w:eastAsia="pl-PL"/>
        </w:rPr>
      </w:pPr>
      <w:r w:rsidRPr="00E46015">
        <w:rPr>
          <w:rFonts w:ascii="Cambria" w:eastAsia="Times New Roman" w:hAnsi="Cambria" w:cs="Arial"/>
          <w:b/>
          <w:lang w:eastAsia="pl-PL"/>
        </w:rPr>
        <w:t>§ 22.</w:t>
      </w:r>
      <w:r w:rsidRPr="00E46015">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Default="00EA4C08" w:rsidP="00F7049F">
      <w:pPr>
        <w:tabs>
          <w:tab w:val="left" w:pos="426"/>
        </w:tabs>
        <w:jc w:val="left"/>
        <w:rPr>
          <w:rFonts w:ascii="Cambria" w:hAnsi="Cambria" w:cs="Arial"/>
        </w:rPr>
      </w:pPr>
    </w:p>
    <w:p w:rsidR="009915DE" w:rsidRDefault="009915DE" w:rsidP="00F7049F">
      <w:pPr>
        <w:pStyle w:val="Nagwek2"/>
        <w:spacing w:before="0"/>
        <w:jc w:val="left"/>
        <w:rPr>
          <w:rFonts w:cs="Arial"/>
          <w:color w:val="7030A0"/>
          <w:sz w:val="22"/>
          <w:szCs w:val="22"/>
        </w:rPr>
      </w:pPr>
      <w:bookmarkStart w:id="7" w:name="_Toc485907087"/>
    </w:p>
    <w:p w:rsidR="00D06B98" w:rsidRDefault="00D06B98" w:rsidP="00123DD1">
      <w:pPr>
        <w:pStyle w:val="Nagwek2"/>
        <w:spacing w:before="0"/>
        <w:rPr>
          <w:rFonts w:cs="Arial"/>
          <w:color w:val="7030A0"/>
          <w:sz w:val="22"/>
          <w:szCs w:val="22"/>
        </w:rPr>
      </w:pPr>
      <w:r w:rsidRPr="00E46015">
        <w:rPr>
          <w:rFonts w:cs="Arial"/>
          <w:color w:val="7030A0"/>
          <w:sz w:val="22"/>
          <w:szCs w:val="22"/>
        </w:rPr>
        <w:t>Rozdział 3</w:t>
      </w:r>
      <w:r w:rsidR="00A864D3">
        <w:rPr>
          <w:rFonts w:cs="Arial"/>
          <w:b w:val="0"/>
          <w:bCs w:val="0"/>
          <w:color w:val="7030A0"/>
          <w:sz w:val="22"/>
          <w:szCs w:val="22"/>
        </w:rPr>
        <w:br/>
      </w:r>
      <w:r w:rsidRPr="00E46015">
        <w:rPr>
          <w:rFonts w:cs="Arial"/>
          <w:color w:val="7030A0"/>
          <w:sz w:val="22"/>
          <w:szCs w:val="22"/>
        </w:rPr>
        <w:t xml:space="preserve">Organizacja </w:t>
      </w:r>
      <w:r w:rsidR="001F5773" w:rsidRPr="00E46015">
        <w:rPr>
          <w:rFonts w:cs="Arial"/>
          <w:color w:val="7030A0"/>
          <w:sz w:val="22"/>
          <w:szCs w:val="22"/>
        </w:rPr>
        <w:t>, formy i sposoby świadczenia</w:t>
      </w:r>
      <w:r w:rsidRPr="00E46015">
        <w:rPr>
          <w:rFonts w:cs="Arial"/>
          <w:color w:val="7030A0"/>
          <w:sz w:val="22"/>
          <w:szCs w:val="22"/>
        </w:rPr>
        <w:t xml:space="preserve"> pomocy psychologiczno–pedagogicznej</w:t>
      </w:r>
      <w:bookmarkEnd w:id="7"/>
    </w:p>
    <w:p w:rsidR="00123DD1" w:rsidRPr="00123DD1" w:rsidRDefault="00123DD1" w:rsidP="00123DD1"/>
    <w:p w:rsidR="00F649BC" w:rsidRPr="002146F7" w:rsidRDefault="00F5127C" w:rsidP="00B219CC">
      <w:pPr>
        <w:tabs>
          <w:tab w:val="left" w:pos="426"/>
        </w:tabs>
        <w:spacing w:before="240"/>
        <w:jc w:val="both"/>
        <w:rPr>
          <w:rFonts w:ascii="Cambria" w:hAnsi="Cambria" w:cs="Arial"/>
          <w:b/>
        </w:rPr>
      </w:pPr>
      <w:r>
        <w:rPr>
          <w:rFonts w:ascii="Cambria" w:hAnsi="Cambria" w:cs="Arial"/>
          <w:b/>
        </w:rPr>
        <w:t>§ 23</w:t>
      </w:r>
      <w:r w:rsidR="00D06B98" w:rsidRPr="002146F7">
        <w:rPr>
          <w:rFonts w:ascii="Cambria" w:hAnsi="Cambria" w:cs="Arial"/>
          <w:b/>
        </w:rPr>
        <w:t>.  </w:t>
      </w:r>
      <w:r w:rsidR="00223D94">
        <w:rPr>
          <w:rFonts w:ascii="Cambria" w:hAnsi="Cambria" w:cs="Arial"/>
          <w:b/>
        </w:rPr>
        <w:t xml:space="preserve">Zasady </w:t>
      </w:r>
      <w:r w:rsidR="007300BE">
        <w:rPr>
          <w:rFonts w:ascii="Cambria" w:hAnsi="Cambria" w:cs="Arial"/>
          <w:b/>
        </w:rPr>
        <w:t xml:space="preserve">udzielania </w:t>
      </w:r>
      <w:r w:rsidR="00F649BC" w:rsidRPr="002146F7">
        <w:rPr>
          <w:rFonts w:ascii="Cambria" w:hAnsi="Cambria" w:cs="Arial"/>
          <w:b/>
        </w:rPr>
        <w:t>pomocy psychologiczno-pedagogicznej w szkole</w:t>
      </w:r>
    </w:p>
    <w:p w:rsidR="00D06B98" w:rsidRDefault="00D06B98" w:rsidP="00D77C7D">
      <w:pPr>
        <w:pStyle w:val="Akapitzlist"/>
        <w:numPr>
          <w:ilvl w:val="0"/>
          <w:numId w:val="204"/>
        </w:numPr>
        <w:tabs>
          <w:tab w:val="left" w:pos="426"/>
        </w:tabs>
        <w:spacing w:before="240"/>
        <w:ind w:left="0" w:firstLine="0"/>
        <w:jc w:val="both"/>
        <w:rPr>
          <w:rFonts w:ascii="Cambria" w:hAnsi="Cambria" w:cs="Arial"/>
        </w:rPr>
      </w:pPr>
      <w:r w:rsidRPr="00F649BC">
        <w:rPr>
          <w:rFonts w:ascii="Cambria" w:hAnsi="Cambria" w:cs="Arial"/>
        </w:rPr>
        <w:t>W szkole organizuje się pomoc psychologiczno-pedagogiczną. Pomoc udzielana jest uczniom, rodzicom i nauczycielom.</w:t>
      </w:r>
    </w:p>
    <w:p w:rsidR="002146F7" w:rsidRDefault="002146F7" w:rsidP="00B219CC">
      <w:pPr>
        <w:pStyle w:val="Akapitzlist"/>
        <w:tabs>
          <w:tab w:val="left" w:pos="426"/>
        </w:tabs>
        <w:spacing w:before="240"/>
        <w:ind w:left="360"/>
        <w:jc w:val="both"/>
        <w:rPr>
          <w:rFonts w:ascii="Cambria" w:hAnsi="Cambria" w:cs="Arial"/>
        </w:rPr>
      </w:pPr>
    </w:p>
    <w:p w:rsidR="00D06B98" w:rsidRDefault="00D06B98" w:rsidP="00D77C7D">
      <w:pPr>
        <w:pStyle w:val="Akapitzlist"/>
        <w:numPr>
          <w:ilvl w:val="0"/>
          <w:numId w:val="204"/>
        </w:numPr>
        <w:tabs>
          <w:tab w:val="left" w:pos="426"/>
        </w:tabs>
        <w:spacing w:before="240"/>
        <w:ind w:left="0" w:firstLine="0"/>
        <w:jc w:val="both"/>
        <w:rPr>
          <w:rFonts w:ascii="Cambria" w:hAnsi="Cambria" w:cs="Arial"/>
        </w:rPr>
      </w:pPr>
      <w:r w:rsidRPr="002146F7">
        <w:rPr>
          <w:rFonts w:ascii="Cambria" w:hAnsi="Cambria" w:cs="Arial"/>
        </w:rPr>
        <w:t>Wszelkie formy świadczonej pomocy psychologiczno-pedagogicznej w szkole są bezpłatne, a udział ucznia w zaplanowanych zajęciach w ramach jej realizacji dobrowolny.</w:t>
      </w:r>
    </w:p>
    <w:p w:rsidR="002146F7" w:rsidRPr="002146F7" w:rsidRDefault="002146F7" w:rsidP="00B219CC">
      <w:pPr>
        <w:pStyle w:val="Akapitzlist"/>
        <w:jc w:val="both"/>
        <w:rPr>
          <w:rFonts w:ascii="Cambria" w:hAnsi="Cambria" w:cs="Arial"/>
        </w:rPr>
      </w:pPr>
    </w:p>
    <w:p w:rsidR="00D06B98" w:rsidRPr="002146F7" w:rsidRDefault="00D06B98" w:rsidP="00D77C7D">
      <w:pPr>
        <w:pStyle w:val="Akapitzlist"/>
        <w:numPr>
          <w:ilvl w:val="0"/>
          <w:numId w:val="204"/>
        </w:numPr>
        <w:tabs>
          <w:tab w:val="left" w:pos="426"/>
        </w:tabs>
        <w:spacing w:before="240"/>
        <w:ind w:left="0" w:firstLine="0"/>
        <w:jc w:val="both"/>
        <w:rPr>
          <w:rFonts w:ascii="Cambria" w:hAnsi="Cambria" w:cs="Arial"/>
        </w:rPr>
      </w:pPr>
      <w:r w:rsidRPr="002146F7">
        <w:rPr>
          <w:rFonts w:ascii="Cambria" w:hAnsi="Cambria" w:cs="Arial"/>
        </w:rPr>
        <w:t xml:space="preserve">Pomoc </w:t>
      </w:r>
      <w:proofErr w:type="spellStart"/>
      <w:r w:rsidRPr="002146F7">
        <w:rPr>
          <w:rFonts w:ascii="Cambria" w:hAnsi="Cambria" w:cs="Arial"/>
        </w:rPr>
        <w:t>psychologiczno</w:t>
      </w:r>
      <w:proofErr w:type="spellEnd"/>
      <w:r w:rsidRPr="002146F7">
        <w:rPr>
          <w:rFonts w:ascii="Cambria" w:hAnsi="Cambria" w:cs="Arial"/>
        </w:rPr>
        <w:t>–pedagogiczna polega na :</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rozpoznawaniu i zaspakajaniu potrzeb rozwojowych i edukacyjnych ucznia;</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rozpoznawaniu indywidualnych możliwości psychofizycznych ucznia;</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 xml:space="preserve">rozpoznawaniu czynników środowiskowych wpływających na funkcjonowanie ucznia </w:t>
      </w:r>
      <w:r>
        <w:rPr>
          <w:rFonts w:ascii="Cambria" w:hAnsi="Cambria" w:cs="Arial"/>
        </w:rPr>
        <w:t xml:space="preserve">                      </w:t>
      </w:r>
      <w:r w:rsidRPr="0092455F">
        <w:rPr>
          <w:rFonts w:ascii="Cambria" w:hAnsi="Cambria" w:cs="Arial"/>
        </w:rPr>
        <w:t>w szkole;</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stwarzaniu warunków do aktywnego i pełnego uczestnictwa ucznia w życiu szkoły i w życiu oraz w środowisku społecznym;</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rozpoznawaniu przyczyn trudności w opanowywaniu umiejętności i wiadomości przez ucznia;</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wspieraniu ucznia z wybitnymi uzdolnieniami;</w:t>
      </w:r>
    </w:p>
    <w:p w:rsidR="00D06B98" w:rsidRPr="0092455F" w:rsidRDefault="00D06B98" w:rsidP="00B219CC">
      <w:pPr>
        <w:numPr>
          <w:ilvl w:val="0"/>
          <w:numId w:val="10"/>
        </w:numPr>
        <w:tabs>
          <w:tab w:val="clear" w:pos="1506"/>
          <w:tab w:val="num" w:pos="284"/>
          <w:tab w:val="left" w:pos="567"/>
        </w:tabs>
        <w:ind w:left="0" w:firstLine="0"/>
        <w:jc w:val="both"/>
        <w:rPr>
          <w:rFonts w:ascii="Cambria" w:hAnsi="Cambria" w:cs="Arial"/>
        </w:rPr>
      </w:pPr>
      <w:r w:rsidRPr="0092455F">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t>prowadzeniu edukacji prozdrowotnej i promocji zdrowia wśród uczniów i rodziców;</w:t>
      </w:r>
    </w:p>
    <w:p w:rsidR="00D06B98" w:rsidRPr="0092455F" w:rsidRDefault="00D06B98" w:rsidP="00B219CC">
      <w:pPr>
        <w:numPr>
          <w:ilvl w:val="0"/>
          <w:numId w:val="10"/>
        </w:numPr>
        <w:tabs>
          <w:tab w:val="clear" w:pos="1506"/>
          <w:tab w:val="num" w:pos="284"/>
        </w:tabs>
        <w:ind w:left="0" w:firstLine="0"/>
        <w:jc w:val="both"/>
        <w:rPr>
          <w:rFonts w:ascii="Cambria" w:hAnsi="Cambria" w:cs="Arial"/>
        </w:rPr>
      </w:pPr>
      <w:r w:rsidRPr="0092455F">
        <w:rPr>
          <w:rFonts w:ascii="Cambria" w:hAnsi="Cambria" w:cs="Arial"/>
        </w:rPr>
        <w:lastRenderedPageBreak/>
        <w:t>podejmowaniu działań wychowawczych i p</w:t>
      </w:r>
      <w:r w:rsidR="00634E3D">
        <w:rPr>
          <w:rFonts w:ascii="Cambria" w:hAnsi="Cambria" w:cs="Arial"/>
        </w:rPr>
        <w:t>rofilaktycznych wynikających z Programu Wychowawczo-P</w:t>
      </w:r>
      <w:r w:rsidRPr="0092455F">
        <w:rPr>
          <w:rFonts w:ascii="Cambria" w:hAnsi="Cambria" w:cs="Arial"/>
        </w:rPr>
        <w:t>rofilaktycznego oraz wspieraniu nauczycieli w tym zakresie;</w:t>
      </w:r>
    </w:p>
    <w:p w:rsidR="00D06B98" w:rsidRPr="0092455F" w:rsidRDefault="00D06B98" w:rsidP="00B219CC">
      <w:pPr>
        <w:numPr>
          <w:ilvl w:val="0"/>
          <w:numId w:val="10"/>
        </w:numPr>
        <w:tabs>
          <w:tab w:val="clear" w:pos="1506"/>
          <w:tab w:val="num" w:pos="426"/>
        </w:tabs>
        <w:ind w:left="0" w:firstLine="0"/>
        <w:jc w:val="both"/>
        <w:rPr>
          <w:rFonts w:ascii="Cambria" w:hAnsi="Cambria" w:cs="Arial"/>
        </w:rPr>
      </w:pPr>
      <w:r w:rsidRPr="0092455F">
        <w:rPr>
          <w:rFonts w:ascii="Cambria" w:hAnsi="Cambria" w:cs="Arial"/>
        </w:rPr>
        <w:t>wspieraniu uczniów, metodami aktywnymi, w dokonywaniu wyboru kierunku dalszego kształcenia, zawodu i planowaniu kariery zawodowej oraz udzielaniu informacji w tym kierunku;</w:t>
      </w:r>
    </w:p>
    <w:p w:rsidR="00D06B98" w:rsidRPr="0092455F" w:rsidRDefault="00D06B98" w:rsidP="00B219CC">
      <w:pPr>
        <w:numPr>
          <w:ilvl w:val="0"/>
          <w:numId w:val="10"/>
        </w:numPr>
        <w:tabs>
          <w:tab w:val="clear" w:pos="1506"/>
          <w:tab w:val="num" w:pos="426"/>
        </w:tabs>
        <w:ind w:left="0" w:firstLine="0"/>
        <w:jc w:val="both"/>
        <w:rPr>
          <w:rFonts w:ascii="Cambria" w:hAnsi="Cambria" w:cs="Arial"/>
        </w:rPr>
      </w:pPr>
      <w:r w:rsidRPr="0092455F">
        <w:rPr>
          <w:rFonts w:ascii="Cambria" w:hAnsi="Cambria" w:cs="Arial"/>
        </w:rPr>
        <w:t>wspieraniu nauczycieli i rodziców w działaniach wyrównujących szanse edukacyjne dzieci;</w:t>
      </w:r>
    </w:p>
    <w:p w:rsidR="00607EAA" w:rsidRDefault="00D06B98" w:rsidP="00B219CC">
      <w:pPr>
        <w:numPr>
          <w:ilvl w:val="0"/>
          <w:numId w:val="10"/>
        </w:numPr>
        <w:tabs>
          <w:tab w:val="clear" w:pos="1506"/>
          <w:tab w:val="num" w:pos="284"/>
          <w:tab w:val="left" w:pos="426"/>
        </w:tabs>
        <w:ind w:left="0" w:firstLine="0"/>
        <w:jc w:val="both"/>
        <w:rPr>
          <w:rFonts w:ascii="Cambria" w:hAnsi="Cambria" w:cs="Arial"/>
        </w:rPr>
      </w:pPr>
      <w:r w:rsidRPr="0092455F">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w:t>
      </w:r>
    </w:p>
    <w:p w:rsidR="00D06B98" w:rsidRPr="0092455F" w:rsidRDefault="00D06B98" w:rsidP="00B219CC">
      <w:pPr>
        <w:tabs>
          <w:tab w:val="left" w:pos="426"/>
        </w:tabs>
        <w:jc w:val="both"/>
        <w:rPr>
          <w:rFonts w:ascii="Cambria" w:hAnsi="Cambria" w:cs="Arial"/>
        </w:rPr>
      </w:pPr>
      <w:r w:rsidRPr="0092455F">
        <w:rPr>
          <w:rFonts w:ascii="Cambria" w:hAnsi="Cambria" w:cs="Arial"/>
        </w:rPr>
        <w:t xml:space="preserve"> w uczeniu się, uniemożliwiające sprostanie tym wymaganiom;</w:t>
      </w:r>
    </w:p>
    <w:p w:rsidR="00D06B98" w:rsidRPr="0092455F" w:rsidRDefault="00D06B98" w:rsidP="00B219CC">
      <w:pPr>
        <w:numPr>
          <w:ilvl w:val="0"/>
          <w:numId w:val="10"/>
        </w:numPr>
        <w:tabs>
          <w:tab w:val="clear" w:pos="1506"/>
          <w:tab w:val="num" w:pos="426"/>
        </w:tabs>
        <w:ind w:left="0" w:firstLine="0"/>
        <w:jc w:val="both"/>
        <w:rPr>
          <w:rFonts w:ascii="Cambria" w:hAnsi="Cambria" w:cs="Arial"/>
        </w:rPr>
      </w:pPr>
      <w:r w:rsidRPr="0092455F">
        <w:rPr>
          <w:rFonts w:ascii="Cambria" w:hAnsi="Cambria" w:cs="Arial"/>
        </w:rPr>
        <w:t>wspieraniu nauczycieli i rodziców w rozwiązywaniu problemów wychowawczych;</w:t>
      </w:r>
    </w:p>
    <w:p w:rsidR="00D06B98" w:rsidRPr="0092455F" w:rsidRDefault="00D06B98" w:rsidP="00B219CC">
      <w:pPr>
        <w:numPr>
          <w:ilvl w:val="0"/>
          <w:numId w:val="10"/>
        </w:numPr>
        <w:tabs>
          <w:tab w:val="clear" w:pos="1506"/>
          <w:tab w:val="num" w:pos="426"/>
        </w:tabs>
        <w:ind w:left="0" w:firstLine="0"/>
        <w:jc w:val="both"/>
        <w:rPr>
          <w:rFonts w:ascii="Cambria" w:hAnsi="Cambria" w:cs="Arial"/>
        </w:rPr>
      </w:pPr>
      <w:r w:rsidRPr="0092455F">
        <w:rPr>
          <w:rFonts w:ascii="Cambria" w:hAnsi="Cambria" w:cs="Arial"/>
        </w:rPr>
        <w:t>umożliwianiu rozwijania umiejętności wychowawczych rodziców i nauczycieli;</w:t>
      </w:r>
    </w:p>
    <w:p w:rsidR="00D06B98" w:rsidRDefault="00D06B98" w:rsidP="00B219CC">
      <w:pPr>
        <w:numPr>
          <w:ilvl w:val="0"/>
          <w:numId w:val="10"/>
        </w:numPr>
        <w:tabs>
          <w:tab w:val="clear" w:pos="1506"/>
          <w:tab w:val="num" w:pos="426"/>
        </w:tabs>
        <w:ind w:left="0" w:firstLine="0"/>
        <w:jc w:val="both"/>
        <w:rPr>
          <w:rFonts w:ascii="Cambria" w:hAnsi="Cambria" w:cs="Arial"/>
        </w:rPr>
      </w:pPr>
      <w:r w:rsidRPr="0092455F">
        <w:rPr>
          <w:rFonts w:ascii="Cambria" w:hAnsi="Cambria" w:cs="Arial"/>
        </w:rPr>
        <w:t>podejmowaniu działań mediacyjnych i interwencyjnych w sytuacjach kryzysowych.</w:t>
      </w:r>
    </w:p>
    <w:p w:rsidR="00123DD1" w:rsidRPr="0092455F" w:rsidRDefault="00123DD1" w:rsidP="00B219CC">
      <w:pPr>
        <w:jc w:val="both"/>
        <w:rPr>
          <w:rFonts w:ascii="Cambria" w:hAnsi="Cambria" w:cs="Arial"/>
        </w:rPr>
      </w:pPr>
    </w:p>
    <w:p w:rsidR="00D06B98" w:rsidRPr="002146F7" w:rsidRDefault="00D06B98" w:rsidP="00D77C7D">
      <w:pPr>
        <w:pStyle w:val="Akapitzlist"/>
        <w:numPr>
          <w:ilvl w:val="0"/>
          <w:numId w:val="204"/>
        </w:numPr>
        <w:tabs>
          <w:tab w:val="left" w:pos="851"/>
          <w:tab w:val="left" w:pos="1418"/>
        </w:tabs>
        <w:spacing w:after="0" w:line="240" w:lineRule="auto"/>
        <w:ind w:left="357" w:hanging="357"/>
        <w:jc w:val="both"/>
        <w:rPr>
          <w:rFonts w:ascii="Cambria" w:hAnsi="Cambria" w:cs="Arial"/>
        </w:rPr>
      </w:pPr>
      <w:r w:rsidRPr="002146F7">
        <w:rPr>
          <w:rFonts w:ascii="Cambria" w:hAnsi="Cambria" w:cs="Arial"/>
        </w:rPr>
        <w:t>P</w:t>
      </w:r>
      <w:r w:rsidR="009915DE">
        <w:rPr>
          <w:rFonts w:ascii="Cambria" w:hAnsi="Cambria" w:cs="Arial"/>
        </w:rPr>
        <w:t>omoc psychologiczno-pedagogiczna</w:t>
      </w:r>
      <w:r w:rsidRPr="002146F7">
        <w:rPr>
          <w:rFonts w:ascii="Cambria" w:hAnsi="Cambria" w:cs="Arial"/>
        </w:rPr>
        <w:t xml:space="preserve"> świadczona jest uczniom, gdy jej potrzeba zorganizowania wynika w szczególności z: </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niepełnosprawności ucznia;</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niedostosowania społecznego;</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zagrożenia niedostosowaniem społecznym;</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z zaburzeń zachowania i emocji;</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szczególnych uzdolnień;</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specyficznych trudności w uczeniu się;</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z deficytów kompetencji i zaburzeń sprawności językowych;</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choroby przewlekłej;</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sytuacji kryzysowych lub traumatycznych;</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niepowodzeń szkolnych;</w:t>
      </w:r>
    </w:p>
    <w:p w:rsidR="00D06B98" w:rsidRPr="0092455F"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zaniedbań środowiskowych;</w:t>
      </w:r>
    </w:p>
    <w:p w:rsidR="00D06B98" w:rsidRDefault="00D06B98" w:rsidP="00B219CC">
      <w:pPr>
        <w:numPr>
          <w:ilvl w:val="0"/>
          <w:numId w:val="11"/>
        </w:numPr>
        <w:tabs>
          <w:tab w:val="clear" w:pos="1620"/>
          <w:tab w:val="num" w:pos="426"/>
        </w:tabs>
        <w:ind w:left="1077" w:firstLine="0"/>
        <w:jc w:val="both"/>
        <w:rPr>
          <w:rFonts w:ascii="Cambria" w:hAnsi="Cambria" w:cs="Arial"/>
        </w:rPr>
      </w:pPr>
      <w:r w:rsidRPr="0092455F">
        <w:rPr>
          <w:rFonts w:ascii="Cambria" w:hAnsi="Cambria" w:cs="Arial"/>
        </w:rPr>
        <w:t>trudności adaptacyjnych;</w:t>
      </w:r>
    </w:p>
    <w:p w:rsidR="00B45C5F" w:rsidRPr="0092455F" w:rsidRDefault="00B45C5F" w:rsidP="00B219CC">
      <w:pPr>
        <w:numPr>
          <w:ilvl w:val="0"/>
          <w:numId w:val="11"/>
        </w:numPr>
        <w:tabs>
          <w:tab w:val="clear" w:pos="1620"/>
          <w:tab w:val="num" w:pos="426"/>
        </w:tabs>
        <w:ind w:left="1077" w:firstLine="0"/>
        <w:jc w:val="both"/>
        <w:rPr>
          <w:rFonts w:ascii="Cambria" w:hAnsi="Cambria" w:cs="Arial"/>
        </w:rPr>
      </w:pPr>
      <w:r>
        <w:rPr>
          <w:rFonts w:ascii="Cambria" w:hAnsi="Cambria" w:cs="Arial"/>
        </w:rPr>
        <w:t>odmienności kulturowej.</w:t>
      </w:r>
    </w:p>
    <w:p w:rsidR="00D06B98" w:rsidRPr="0092455F" w:rsidRDefault="00D06B98" w:rsidP="00F7049F">
      <w:pPr>
        <w:ind w:left="1077"/>
        <w:jc w:val="left"/>
        <w:rPr>
          <w:rFonts w:ascii="Cambria" w:hAnsi="Cambria" w:cs="Arial"/>
        </w:rPr>
      </w:pPr>
    </w:p>
    <w:p w:rsidR="00D06B98" w:rsidRPr="009775A0" w:rsidRDefault="00D06B98" w:rsidP="00D77C7D">
      <w:pPr>
        <w:pStyle w:val="Akapitzlist"/>
        <w:numPr>
          <w:ilvl w:val="0"/>
          <w:numId w:val="204"/>
        </w:numPr>
        <w:tabs>
          <w:tab w:val="left" w:pos="567"/>
          <w:tab w:val="left" w:pos="709"/>
          <w:tab w:val="left" w:pos="851"/>
        </w:tabs>
        <w:autoSpaceDE w:val="0"/>
        <w:autoSpaceDN w:val="0"/>
        <w:adjustRightInd w:val="0"/>
        <w:jc w:val="both"/>
        <w:rPr>
          <w:rFonts w:ascii="Cambria" w:hAnsi="Cambria" w:cs="Arial"/>
        </w:rPr>
      </w:pPr>
      <w:r w:rsidRPr="009775A0">
        <w:rPr>
          <w:rFonts w:ascii="Cambria" w:hAnsi="Cambria" w:cs="Arial"/>
        </w:rPr>
        <w:t xml:space="preserve">O udzielanie pomocy </w:t>
      </w:r>
      <w:proofErr w:type="spellStart"/>
      <w:r w:rsidRPr="009775A0">
        <w:rPr>
          <w:rFonts w:ascii="Cambria" w:hAnsi="Cambria" w:cs="Arial"/>
        </w:rPr>
        <w:t>psychologiczno</w:t>
      </w:r>
      <w:proofErr w:type="spellEnd"/>
      <w:r w:rsidRPr="009775A0">
        <w:rPr>
          <w:rFonts w:ascii="Cambria" w:hAnsi="Cambria" w:cs="Arial"/>
        </w:rPr>
        <w:t>–pedagogicznej mogą wnioskować:</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rodzice ucznia/prawni opiekunowie;</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uczeń;</w:t>
      </w:r>
    </w:p>
    <w:p w:rsidR="00D06B98" w:rsidRPr="0092455F" w:rsidRDefault="00B45C5F" w:rsidP="00B219CC">
      <w:pPr>
        <w:numPr>
          <w:ilvl w:val="0"/>
          <w:numId w:val="14"/>
        </w:numPr>
        <w:ind w:left="1077" w:firstLine="0"/>
        <w:jc w:val="both"/>
        <w:rPr>
          <w:rFonts w:ascii="Cambria" w:hAnsi="Cambria" w:cs="Arial"/>
        </w:rPr>
      </w:pPr>
      <w:r>
        <w:rPr>
          <w:rFonts w:ascii="Cambria" w:hAnsi="Cambria" w:cs="Arial"/>
        </w:rPr>
        <w:t>dyrektor szkoły</w:t>
      </w:r>
      <w:r w:rsidR="00D06B98" w:rsidRPr="0092455F">
        <w:rPr>
          <w:rFonts w:ascii="Cambria" w:hAnsi="Cambria" w:cs="Arial"/>
        </w:rPr>
        <w:t>;</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nauczyciele prowadzący zajęcia z uczniem oraz zatrudnieni w szkole specjaliści;</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pielęgniarka ś</w:t>
      </w:r>
      <w:r w:rsidR="00F0742C">
        <w:rPr>
          <w:rFonts w:ascii="Cambria" w:hAnsi="Cambria" w:cs="Arial"/>
        </w:rPr>
        <w:t>rodowiskowa</w:t>
      </w:r>
      <w:r w:rsidRPr="0092455F">
        <w:rPr>
          <w:rFonts w:ascii="Cambria" w:hAnsi="Cambria" w:cs="Arial"/>
        </w:rPr>
        <w:t xml:space="preserve"> lub higienistka szkolna;</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poradnia psychologiczno-pedagogiczna;</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pomoc nauczyciela i asystent nauczyciela/ wychowawcy świetlicy  lub ucznia;</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pracownik socjalny;</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asystent rodziny;</w:t>
      </w:r>
    </w:p>
    <w:p w:rsidR="00D06B98" w:rsidRPr="0092455F" w:rsidRDefault="00D06B98" w:rsidP="00B219CC">
      <w:pPr>
        <w:numPr>
          <w:ilvl w:val="0"/>
          <w:numId w:val="14"/>
        </w:numPr>
        <w:ind w:left="1077" w:firstLine="0"/>
        <w:jc w:val="both"/>
        <w:rPr>
          <w:rFonts w:ascii="Cambria" w:hAnsi="Cambria" w:cs="Arial"/>
        </w:rPr>
      </w:pPr>
      <w:r w:rsidRPr="0092455F">
        <w:rPr>
          <w:rFonts w:ascii="Cambria" w:hAnsi="Cambria" w:cs="Arial"/>
        </w:rPr>
        <w:t>kurator sądowy;</w:t>
      </w:r>
    </w:p>
    <w:p w:rsidR="00607EAA" w:rsidRDefault="00D06B98" w:rsidP="00B219CC">
      <w:pPr>
        <w:numPr>
          <w:ilvl w:val="0"/>
          <w:numId w:val="14"/>
        </w:numPr>
        <w:ind w:left="1077" w:firstLine="0"/>
        <w:jc w:val="both"/>
        <w:rPr>
          <w:rFonts w:ascii="Cambria" w:hAnsi="Cambria" w:cs="Arial"/>
        </w:rPr>
      </w:pPr>
      <w:r w:rsidRPr="0092455F">
        <w:rPr>
          <w:rFonts w:ascii="Cambria" w:hAnsi="Cambria" w:cs="Arial"/>
        </w:rPr>
        <w:t xml:space="preserve">organizacje pozarządowe lub instytucje działające na rzecz rodziny, dzieci </w:t>
      </w:r>
    </w:p>
    <w:p w:rsidR="00D06B98" w:rsidRPr="0092455F" w:rsidRDefault="00607EAA" w:rsidP="00B219CC">
      <w:pPr>
        <w:ind w:left="1077"/>
        <w:jc w:val="both"/>
        <w:rPr>
          <w:rFonts w:ascii="Cambria" w:hAnsi="Cambria" w:cs="Arial"/>
        </w:rPr>
      </w:pPr>
      <w:r>
        <w:rPr>
          <w:rFonts w:ascii="Cambria" w:hAnsi="Cambria" w:cs="Arial"/>
        </w:rPr>
        <w:t xml:space="preserve">       </w:t>
      </w:r>
      <w:r w:rsidR="00D06B98" w:rsidRPr="0092455F">
        <w:rPr>
          <w:rFonts w:ascii="Cambria" w:hAnsi="Cambria" w:cs="Arial"/>
        </w:rPr>
        <w:t>i młodzieży.</w:t>
      </w:r>
    </w:p>
    <w:p w:rsidR="00D06B98" w:rsidRPr="0092455F" w:rsidRDefault="00D06B98" w:rsidP="00B219CC">
      <w:pPr>
        <w:ind w:left="765"/>
        <w:jc w:val="both"/>
        <w:rPr>
          <w:rFonts w:ascii="Cambria" w:hAnsi="Cambria" w:cs="Arial"/>
        </w:rPr>
      </w:pPr>
    </w:p>
    <w:p w:rsidR="00D06B98" w:rsidRDefault="00CD3D88" w:rsidP="00D77C7D">
      <w:pPr>
        <w:pStyle w:val="Akapitzlist"/>
        <w:numPr>
          <w:ilvl w:val="0"/>
          <w:numId w:val="204"/>
        </w:numPr>
        <w:tabs>
          <w:tab w:val="left" w:pos="567"/>
        </w:tabs>
        <w:spacing w:after="0" w:line="240" w:lineRule="auto"/>
        <w:ind w:left="499" w:hanging="357"/>
        <w:jc w:val="both"/>
        <w:rPr>
          <w:rFonts w:ascii="Cambria" w:hAnsi="Cambria" w:cs="Arial"/>
        </w:rPr>
      </w:pPr>
      <w:r>
        <w:rPr>
          <w:rFonts w:ascii="Cambria" w:hAnsi="Cambria" w:cs="Arial"/>
        </w:rPr>
        <w:t xml:space="preserve"> </w:t>
      </w:r>
      <w:r w:rsidR="00D06B98" w:rsidRPr="009775A0">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Default="00CD3D88" w:rsidP="00B219CC">
      <w:pPr>
        <w:pStyle w:val="Akapitzlist"/>
        <w:tabs>
          <w:tab w:val="left" w:pos="567"/>
        </w:tabs>
        <w:ind w:left="360"/>
        <w:jc w:val="both"/>
        <w:rPr>
          <w:rFonts w:ascii="Cambria" w:hAnsi="Cambria" w:cs="Arial"/>
        </w:rPr>
      </w:pPr>
    </w:p>
    <w:p w:rsidR="00D06B98" w:rsidRPr="00CD3D88" w:rsidRDefault="00CD3D88" w:rsidP="00D77C7D">
      <w:pPr>
        <w:pStyle w:val="Akapitzlist"/>
        <w:numPr>
          <w:ilvl w:val="0"/>
          <w:numId w:val="204"/>
        </w:numPr>
        <w:tabs>
          <w:tab w:val="left" w:pos="567"/>
        </w:tabs>
        <w:jc w:val="both"/>
        <w:rPr>
          <w:rFonts w:ascii="Cambria" w:hAnsi="Cambria" w:cs="Arial"/>
        </w:rPr>
      </w:pPr>
      <w:r>
        <w:rPr>
          <w:rFonts w:ascii="Cambria" w:hAnsi="Cambria" w:cs="Arial"/>
        </w:rPr>
        <w:t xml:space="preserve"> </w:t>
      </w:r>
      <w:r w:rsidR="00D06B98" w:rsidRPr="00CD3D88">
        <w:rPr>
          <w:rFonts w:ascii="Cambria" w:hAnsi="Cambria" w:cs="Arial"/>
        </w:rPr>
        <w:t xml:space="preserve">Pomocy psychologiczno-pedagogicznej </w:t>
      </w:r>
      <w:r w:rsidR="00D06B98" w:rsidRPr="00CD3D88">
        <w:rPr>
          <w:rFonts w:ascii="Cambria" w:hAnsi="Cambria" w:cs="Arial"/>
          <w:bCs/>
        </w:rPr>
        <w:t>udzielaj</w:t>
      </w:r>
      <w:r w:rsidR="00D06B98" w:rsidRPr="00CD3D88">
        <w:rPr>
          <w:rFonts w:ascii="Cambria" w:eastAsia="Arial,Bold" w:hAnsi="Cambria" w:cs="Arial"/>
          <w:bCs/>
        </w:rPr>
        <w:t>ą</w:t>
      </w:r>
      <w:r w:rsidR="00D06B98" w:rsidRPr="00CD3D88">
        <w:rPr>
          <w:rFonts w:ascii="Cambria" w:hAnsi="Cambria" w:cs="Arial"/>
          <w:bCs/>
        </w:rPr>
        <w:t>:</w:t>
      </w:r>
    </w:p>
    <w:p w:rsidR="00D06B98" w:rsidRPr="0092455F" w:rsidRDefault="00D06B98" w:rsidP="00B219CC">
      <w:pPr>
        <w:numPr>
          <w:ilvl w:val="0"/>
          <w:numId w:val="13"/>
        </w:numPr>
        <w:autoSpaceDE w:val="0"/>
        <w:autoSpaceDN w:val="0"/>
        <w:adjustRightInd w:val="0"/>
        <w:ind w:left="1077" w:firstLine="0"/>
        <w:jc w:val="both"/>
        <w:rPr>
          <w:rFonts w:ascii="Cambria" w:hAnsi="Cambria" w:cs="Arial"/>
        </w:rPr>
      </w:pPr>
      <w:r w:rsidRPr="0092455F">
        <w:rPr>
          <w:rFonts w:ascii="Cambria" w:hAnsi="Cambria" w:cs="Arial"/>
        </w:rPr>
        <w:t>nauczyciele w bieżącej pracy z uczniem na zajęciach;</w:t>
      </w:r>
    </w:p>
    <w:p w:rsidR="00634E3D" w:rsidRDefault="00D06B98" w:rsidP="00B219CC">
      <w:pPr>
        <w:numPr>
          <w:ilvl w:val="0"/>
          <w:numId w:val="13"/>
        </w:numPr>
        <w:tabs>
          <w:tab w:val="left" w:pos="426"/>
        </w:tabs>
        <w:autoSpaceDE w:val="0"/>
        <w:autoSpaceDN w:val="0"/>
        <w:adjustRightInd w:val="0"/>
        <w:ind w:left="1077" w:firstLine="0"/>
        <w:jc w:val="both"/>
        <w:rPr>
          <w:rFonts w:ascii="Cambria" w:hAnsi="Cambria" w:cs="Arial"/>
        </w:rPr>
      </w:pPr>
      <w:r w:rsidRPr="0092455F">
        <w:rPr>
          <w:rFonts w:ascii="Cambria" w:hAnsi="Cambria" w:cs="Arial"/>
        </w:rPr>
        <w:t xml:space="preserve">specjaliści wykonujący w szkole zadania z zakresu pomocy psychologiczno- </w:t>
      </w:r>
      <w:r w:rsidR="00607EAA">
        <w:rPr>
          <w:rFonts w:ascii="Cambria" w:hAnsi="Cambria" w:cs="Arial"/>
        </w:rPr>
        <w:t xml:space="preserve">  </w:t>
      </w:r>
      <w:r w:rsidR="00634E3D">
        <w:rPr>
          <w:rFonts w:ascii="Cambria" w:hAnsi="Cambria" w:cs="Arial"/>
        </w:rPr>
        <w:t xml:space="preserve"> </w:t>
      </w:r>
    </w:p>
    <w:p w:rsidR="00D06B98" w:rsidRDefault="00634E3D" w:rsidP="00634E3D">
      <w:pPr>
        <w:tabs>
          <w:tab w:val="left" w:pos="426"/>
        </w:tabs>
        <w:autoSpaceDE w:val="0"/>
        <w:autoSpaceDN w:val="0"/>
        <w:adjustRightInd w:val="0"/>
        <w:ind w:left="1077"/>
        <w:jc w:val="both"/>
        <w:rPr>
          <w:rFonts w:ascii="Cambria" w:hAnsi="Cambria" w:cs="Arial"/>
        </w:rPr>
      </w:pPr>
      <w:r>
        <w:rPr>
          <w:rFonts w:ascii="Cambria" w:hAnsi="Cambria" w:cs="Arial"/>
        </w:rPr>
        <w:lastRenderedPageBreak/>
        <w:t xml:space="preserve">       </w:t>
      </w:r>
      <w:r w:rsidR="00D06B98" w:rsidRPr="0092455F">
        <w:rPr>
          <w:rFonts w:ascii="Cambria" w:hAnsi="Cambria" w:cs="Arial"/>
        </w:rPr>
        <w:t>pedagogicznej, w szczególności:</w:t>
      </w:r>
    </w:p>
    <w:p w:rsidR="009915DE" w:rsidRDefault="009915DE" w:rsidP="00D77C7D">
      <w:pPr>
        <w:pStyle w:val="Akapitzlist"/>
        <w:numPr>
          <w:ilvl w:val="0"/>
          <w:numId w:val="233"/>
        </w:numPr>
        <w:tabs>
          <w:tab w:val="left" w:pos="426"/>
        </w:tabs>
        <w:autoSpaceDE w:val="0"/>
        <w:autoSpaceDN w:val="0"/>
        <w:adjustRightInd w:val="0"/>
        <w:spacing w:after="0" w:line="240" w:lineRule="auto"/>
        <w:ind w:left="1134" w:firstLine="0"/>
        <w:jc w:val="both"/>
        <w:rPr>
          <w:rFonts w:ascii="Cambria" w:hAnsi="Cambria" w:cs="Arial"/>
        </w:rPr>
      </w:pPr>
      <w:r>
        <w:rPr>
          <w:rFonts w:ascii="Cambria" w:hAnsi="Cambria" w:cs="Arial"/>
        </w:rPr>
        <w:t>pedagog</w:t>
      </w:r>
    </w:p>
    <w:p w:rsidR="009915DE" w:rsidRPr="00EC5C4B" w:rsidRDefault="009915DE" w:rsidP="00D77C7D">
      <w:pPr>
        <w:pStyle w:val="Akapitzlist"/>
        <w:numPr>
          <w:ilvl w:val="0"/>
          <w:numId w:val="233"/>
        </w:numPr>
        <w:tabs>
          <w:tab w:val="left" w:pos="426"/>
        </w:tabs>
        <w:autoSpaceDE w:val="0"/>
        <w:autoSpaceDN w:val="0"/>
        <w:adjustRightInd w:val="0"/>
        <w:spacing w:after="0" w:line="240" w:lineRule="auto"/>
        <w:ind w:left="1134" w:firstLine="0"/>
        <w:jc w:val="both"/>
        <w:rPr>
          <w:rFonts w:ascii="Cambria" w:hAnsi="Cambria" w:cs="Arial"/>
        </w:rPr>
      </w:pPr>
      <w:r w:rsidRPr="00EC5C4B">
        <w:rPr>
          <w:rFonts w:ascii="Cambria" w:hAnsi="Cambria" w:cs="Arial"/>
        </w:rPr>
        <w:t>psycholog szkolny</w:t>
      </w:r>
    </w:p>
    <w:p w:rsidR="009915DE" w:rsidRDefault="009915DE" w:rsidP="00D77C7D">
      <w:pPr>
        <w:pStyle w:val="Akapitzlist"/>
        <w:numPr>
          <w:ilvl w:val="0"/>
          <w:numId w:val="233"/>
        </w:numPr>
        <w:tabs>
          <w:tab w:val="left" w:pos="426"/>
        </w:tabs>
        <w:autoSpaceDE w:val="0"/>
        <w:autoSpaceDN w:val="0"/>
        <w:adjustRightInd w:val="0"/>
        <w:spacing w:after="0" w:line="240" w:lineRule="auto"/>
        <w:ind w:left="1134" w:firstLine="0"/>
        <w:jc w:val="both"/>
        <w:rPr>
          <w:rFonts w:ascii="Cambria" w:hAnsi="Cambria" w:cs="Arial"/>
        </w:rPr>
      </w:pPr>
      <w:r>
        <w:rPr>
          <w:rFonts w:ascii="Cambria" w:hAnsi="Cambria" w:cs="Arial"/>
        </w:rPr>
        <w:t>logopeda</w:t>
      </w:r>
    </w:p>
    <w:p w:rsidR="009915DE" w:rsidRDefault="009915DE" w:rsidP="00D77C7D">
      <w:pPr>
        <w:pStyle w:val="Akapitzlist"/>
        <w:numPr>
          <w:ilvl w:val="0"/>
          <w:numId w:val="233"/>
        </w:numPr>
        <w:tabs>
          <w:tab w:val="left" w:pos="426"/>
        </w:tabs>
        <w:autoSpaceDE w:val="0"/>
        <w:autoSpaceDN w:val="0"/>
        <w:adjustRightInd w:val="0"/>
        <w:spacing w:after="0" w:line="240" w:lineRule="auto"/>
        <w:ind w:left="1134" w:firstLine="0"/>
        <w:jc w:val="both"/>
        <w:rPr>
          <w:rFonts w:ascii="Cambria" w:hAnsi="Cambria" w:cs="Arial"/>
        </w:rPr>
      </w:pPr>
      <w:r>
        <w:rPr>
          <w:rFonts w:ascii="Cambria" w:hAnsi="Cambria" w:cs="Arial"/>
        </w:rPr>
        <w:t>terapeuta pedagogiczny</w:t>
      </w:r>
    </w:p>
    <w:p w:rsidR="00E459FA" w:rsidRDefault="00D06B98" w:rsidP="00B219CC">
      <w:pPr>
        <w:numPr>
          <w:ilvl w:val="0"/>
          <w:numId w:val="13"/>
        </w:numPr>
        <w:ind w:left="426" w:firstLine="0"/>
        <w:jc w:val="both"/>
        <w:rPr>
          <w:rFonts w:ascii="Cambria" w:hAnsi="Cambria" w:cs="Arial"/>
        </w:rPr>
      </w:pPr>
      <w:r w:rsidRPr="0092455F">
        <w:rPr>
          <w:rFonts w:ascii="Cambria" w:hAnsi="Cambria" w:cs="Arial"/>
        </w:rPr>
        <w:t>pracownicy szkoły poprzez zintegrowane oddziaływanie na ucznia.</w:t>
      </w:r>
    </w:p>
    <w:p w:rsidR="00123DD1" w:rsidRPr="00A81CF1" w:rsidRDefault="00123DD1" w:rsidP="00B219CC">
      <w:pPr>
        <w:ind w:left="426"/>
        <w:jc w:val="both"/>
        <w:rPr>
          <w:rFonts w:ascii="Cambria" w:hAnsi="Cambria" w:cs="Arial"/>
        </w:rPr>
      </w:pPr>
    </w:p>
    <w:p w:rsidR="00E459FA" w:rsidRDefault="00F5127C" w:rsidP="00B219CC">
      <w:pPr>
        <w:tabs>
          <w:tab w:val="left" w:pos="567"/>
          <w:tab w:val="left" w:pos="709"/>
        </w:tabs>
        <w:autoSpaceDE w:val="0"/>
        <w:autoSpaceDN w:val="0"/>
        <w:adjustRightInd w:val="0"/>
        <w:jc w:val="both"/>
        <w:rPr>
          <w:rFonts w:ascii="Cambria" w:hAnsi="Cambria" w:cs="Arial"/>
          <w:b/>
        </w:rPr>
      </w:pPr>
      <w:r>
        <w:rPr>
          <w:rFonts w:ascii="Cambria" w:hAnsi="Cambria" w:cs="Arial"/>
          <w:b/>
        </w:rPr>
        <w:t>§ 24</w:t>
      </w:r>
      <w:r w:rsidR="00E459FA" w:rsidRPr="00E459FA">
        <w:rPr>
          <w:rFonts w:ascii="Cambria" w:hAnsi="Cambria" w:cs="Arial"/>
          <w:b/>
        </w:rPr>
        <w:t>.  Formy pomocy psycholo</w:t>
      </w:r>
      <w:r w:rsidR="00A81CF1">
        <w:rPr>
          <w:rFonts w:ascii="Cambria" w:hAnsi="Cambria" w:cs="Arial"/>
          <w:b/>
        </w:rPr>
        <w:t xml:space="preserve">giczno-pedagogicznej w szkole. </w:t>
      </w:r>
    </w:p>
    <w:p w:rsidR="00A81CF1" w:rsidRPr="00A81CF1" w:rsidRDefault="00A81CF1" w:rsidP="00B219CC">
      <w:pPr>
        <w:tabs>
          <w:tab w:val="left" w:pos="567"/>
          <w:tab w:val="left" w:pos="709"/>
        </w:tabs>
        <w:autoSpaceDE w:val="0"/>
        <w:autoSpaceDN w:val="0"/>
        <w:adjustRightInd w:val="0"/>
        <w:ind w:left="426"/>
        <w:jc w:val="both"/>
        <w:rPr>
          <w:rFonts w:ascii="Cambria" w:hAnsi="Cambria" w:cs="Arial"/>
          <w:b/>
        </w:rPr>
      </w:pPr>
    </w:p>
    <w:p w:rsidR="00E52D9F" w:rsidRDefault="00D06B98" w:rsidP="00D77C7D">
      <w:pPr>
        <w:pStyle w:val="Akapitzlist"/>
        <w:numPr>
          <w:ilvl w:val="5"/>
          <w:numId w:val="226"/>
        </w:numPr>
        <w:tabs>
          <w:tab w:val="left" w:pos="0"/>
        </w:tabs>
        <w:spacing w:after="0" w:line="240" w:lineRule="auto"/>
        <w:ind w:left="357" w:hanging="357"/>
        <w:jc w:val="both"/>
        <w:rPr>
          <w:rFonts w:ascii="Cambria" w:hAnsi="Cambria" w:cs="Arial"/>
        </w:rPr>
      </w:pPr>
      <w:r w:rsidRPr="001208CD">
        <w:rPr>
          <w:rFonts w:ascii="Cambria" w:hAnsi="Cambria" w:cs="Arial"/>
        </w:rPr>
        <w:t xml:space="preserve">Pomoc psychologiczno – pedagogiczna w szkole realizowana przez każdego nauczyciela </w:t>
      </w:r>
    </w:p>
    <w:p w:rsidR="00D06B98" w:rsidRPr="00E52D9F" w:rsidRDefault="00E52D9F" w:rsidP="00B219CC">
      <w:pPr>
        <w:tabs>
          <w:tab w:val="left" w:pos="0"/>
        </w:tabs>
        <w:jc w:val="both"/>
        <w:rPr>
          <w:rFonts w:ascii="Cambria" w:hAnsi="Cambria" w:cs="Arial"/>
        </w:rPr>
      </w:pPr>
      <w:r>
        <w:rPr>
          <w:rFonts w:ascii="Cambria" w:hAnsi="Cambria" w:cs="Arial"/>
        </w:rPr>
        <w:t xml:space="preserve">       </w:t>
      </w:r>
      <w:r w:rsidR="00D06B98" w:rsidRPr="00E52D9F">
        <w:rPr>
          <w:rFonts w:ascii="Cambria" w:hAnsi="Cambria" w:cs="Arial"/>
        </w:rPr>
        <w:t>w bieżącej pracy z uczniem polega w szczególności na:</w:t>
      </w:r>
    </w:p>
    <w:p w:rsidR="00E52D9F" w:rsidRDefault="00D06B98" w:rsidP="00D77C7D">
      <w:pPr>
        <w:numPr>
          <w:ilvl w:val="0"/>
          <w:numId w:val="47"/>
        </w:numPr>
        <w:tabs>
          <w:tab w:val="left" w:pos="426"/>
        </w:tabs>
        <w:ind w:left="1021" w:firstLine="0"/>
        <w:jc w:val="both"/>
        <w:rPr>
          <w:rFonts w:ascii="Cambria" w:hAnsi="Cambria" w:cs="Arial"/>
        </w:rPr>
      </w:pPr>
      <w:r w:rsidRPr="0092455F">
        <w:rPr>
          <w:rFonts w:ascii="Cambria" w:hAnsi="Cambria" w:cs="Arial"/>
        </w:rPr>
        <w:t xml:space="preserve">dostosowaniu wymagań edukacyjnych do możliwości psychofizycznych ucznia </w:t>
      </w:r>
    </w:p>
    <w:p w:rsidR="00D06B98" w:rsidRPr="0092455F" w:rsidRDefault="00E52D9F" w:rsidP="00B219CC">
      <w:pPr>
        <w:tabs>
          <w:tab w:val="left" w:pos="426"/>
        </w:tabs>
        <w:ind w:left="1021"/>
        <w:jc w:val="both"/>
        <w:rPr>
          <w:rFonts w:ascii="Cambria" w:hAnsi="Cambria" w:cs="Arial"/>
        </w:rPr>
      </w:pPr>
      <w:r>
        <w:rPr>
          <w:rFonts w:ascii="Cambria" w:hAnsi="Cambria" w:cs="Arial"/>
        </w:rPr>
        <w:t xml:space="preserve">        </w:t>
      </w:r>
      <w:r w:rsidR="00D06B98" w:rsidRPr="0092455F">
        <w:rPr>
          <w:rFonts w:ascii="Cambria" w:hAnsi="Cambria" w:cs="Arial"/>
        </w:rPr>
        <w:t>i jego potrzeb;</w:t>
      </w:r>
    </w:p>
    <w:p w:rsidR="00E52D9F" w:rsidRDefault="00D06B98" w:rsidP="00D77C7D">
      <w:pPr>
        <w:numPr>
          <w:ilvl w:val="0"/>
          <w:numId w:val="47"/>
        </w:numPr>
        <w:tabs>
          <w:tab w:val="left" w:pos="426"/>
        </w:tabs>
        <w:ind w:left="1021" w:firstLine="0"/>
        <w:jc w:val="both"/>
        <w:rPr>
          <w:rFonts w:ascii="Cambria" w:hAnsi="Cambria" w:cs="Arial"/>
        </w:rPr>
      </w:pPr>
      <w:r w:rsidRPr="0092455F">
        <w:rPr>
          <w:rFonts w:ascii="Cambria" w:hAnsi="Cambria" w:cs="Arial"/>
        </w:rPr>
        <w:t xml:space="preserve">rozpoznawaniu sposobu uczenia się ucznia i stosowanie skutecznej metodyki </w:t>
      </w:r>
    </w:p>
    <w:p w:rsidR="00D06B98" w:rsidRPr="0092455F" w:rsidRDefault="00E52D9F" w:rsidP="00B219CC">
      <w:pPr>
        <w:tabs>
          <w:tab w:val="left" w:pos="426"/>
        </w:tabs>
        <w:ind w:left="1021"/>
        <w:jc w:val="both"/>
        <w:rPr>
          <w:rFonts w:ascii="Cambria" w:hAnsi="Cambria" w:cs="Arial"/>
        </w:rPr>
      </w:pPr>
      <w:r>
        <w:rPr>
          <w:rFonts w:ascii="Cambria" w:hAnsi="Cambria" w:cs="Arial"/>
        </w:rPr>
        <w:t xml:space="preserve">        </w:t>
      </w:r>
      <w:r w:rsidR="00D06B98" w:rsidRPr="0092455F">
        <w:rPr>
          <w:rFonts w:ascii="Cambria" w:hAnsi="Cambria" w:cs="Arial"/>
        </w:rPr>
        <w:t>nauczania;</w:t>
      </w:r>
    </w:p>
    <w:p w:rsidR="00D06B98" w:rsidRPr="0092455F" w:rsidRDefault="00D06B98" w:rsidP="00D77C7D">
      <w:pPr>
        <w:numPr>
          <w:ilvl w:val="0"/>
          <w:numId w:val="47"/>
        </w:numPr>
        <w:tabs>
          <w:tab w:val="left" w:pos="426"/>
        </w:tabs>
        <w:ind w:left="1021" w:firstLine="0"/>
        <w:jc w:val="both"/>
        <w:rPr>
          <w:rFonts w:ascii="Cambria" w:hAnsi="Cambria" w:cs="Arial"/>
        </w:rPr>
      </w:pPr>
      <w:r w:rsidRPr="0092455F">
        <w:rPr>
          <w:rFonts w:ascii="Cambria" w:hAnsi="Cambria" w:cs="Arial"/>
        </w:rPr>
        <w:t>indywidualizacji pracy na zajęciach obowiązkowych i dodatkowych;</w:t>
      </w:r>
    </w:p>
    <w:p w:rsidR="00D06B98" w:rsidRPr="0092455F" w:rsidRDefault="00D06B98" w:rsidP="00D77C7D">
      <w:pPr>
        <w:numPr>
          <w:ilvl w:val="0"/>
          <w:numId w:val="47"/>
        </w:numPr>
        <w:tabs>
          <w:tab w:val="left" w:pos="426"/>
        </w:tabs>
        <w:ind w:left="1021" w:firstLine="0"/>
        <w:jc w:val="both"/>
        <w:rPr>
          <w:rFonts w:ascii="Cambria" w:hAnsi="Cambria" w:cs="Arial"/>
        </w:rPr>
      </w:pPr>
      <w:r w:rsidRPr="0092455F">
        <w:rPr>
          <w:rFonts w:ascii="Cambria" w:hAnsi="Cambria" w:cs="Arial"/>
        </w:rPr>
        <w:t>dostosowanie warunków  nauki do potrzeb psychofizycznych ucznia;</w:t>
      </w:r>
    </w:p>
    <w:p w:rsidR="00D06B98" w:rsidRPr="0092455F" w:rsidRDefault="00D06B98" w:rsidP="00B219CC">
      <w:pPr>
        <w:tabs>
          <w:tab w:val="left" w:pos="426"/>
        </w:tabs>
        <w:jc w:val="both"/>
        <w:rPr>
          <w:rFonts w:ascii="Cambria" w:hAnsi="Cambria" w:cs="Arial"/>
        </w:rPr>
      </w:pPr>
    </w:p>
    <w:p w:rsidR="00D06B98" w:rsidRPr="0092455F" w:rsidRDefault="00D766F7" w:rsidP="00D77C7D">
      <w:pPr>
        <w:numPr>
          <w:ilvl w:val="0"/>
          <w:numId w:val="205"/>
        </w:numPr>
        <w:tabs>
          <w:tab w:val="left" w:pos="360"/>
        </w:tabs>
        <w:ind w:left="0" w:firstLine="0"/>
        <w:jc w:val="both"/>
        <w:rPr>
          <w:rFonts w:ascii="Cambria" w:hAnsi="Cambria" w:cs="Arial"/>
        </w:rPr>
      </w:pPr>
      <w:r>
        <w:rPr>
          <w:rFonts w:ascii="Cambria" w:hAnsi="Cambria" w:cs="Arial"/>
        </w:rPr>
        <w:t xml:space="preserve">Pomoc psychologiczno – pedagogiczna świadczona jest również w formach zorganizowanych w ramach godzin przeznaczonych na te zajęcia i ujętych w arkuszu organizacyjnym szkoły. </w:t>
      </w:r>
      <w:r w:rsidR="00D06B98" w:rsidRPr="0092455F">
        <w:rPr>
          <w:rFonts w:ascii="Cambria" w:hAnsi="Cambria" w:cs="Arial"/>
        </w:rPr>
        <w:t xml:space="preserve">W zależności od potrzeb i możliwości organizacyjnych mogą to być: </w:t>
      </w:r>
    </w:p>
    <w:p w:rsidR="00D06B98" w:rsidRPr="0092455F" w:rsidRDefault="00D06B98" w:rsidP="00F7049F">
      <w:pPr>
        <w:ind w:left="284"/>
        <w:jc w:val="left"/>
        <w:rPr>
          <w:rFonts w:ascii="Cambria" w:hAnsi="Cambria" w:cs="Arial"/>
        </w:rPr>
      </w:pPr>
    </w:p>
    <w:p w:rsidR="00D06B98" w:rsidRPr="00264F40" w:rsidRDefault="00D06B98" w:rsidP="00F7049F">
      <w:pPr>
        <w:ind w:left="284"/>
        <w:jc w:val="left"/>
        <w:rPr>
          <w:rFonts w:ascii="Cambria" w:hAnsi="Cambria" w:cs="Arial"/>
        </w:rPr>
      </w:pPr>
      <w:r w:rsidRPr="00264F40">
        <w:rPr>
          <w:rFonts w:ascii="Cambria" w:hAnsi="Cambria" w:cs="Arial"/>
        </w:rPr>
        <w:t xml:space="preserve">1) </w:t>
      </w:r>
      <w:r w:rsidRPr="00A81CF1">
        <w:rPr>
          <w:rFonts w:ascii="Cambria" w:hAnsi="Cambria" w:cs="Arial"/>
          <w:b/>
        </w:rPr>
        <w:t>zajęcia dydaktyczno – wyrównawcze:</w:t>
      </w:r>
    </w:p>
    <w:p w:rsidR="00D06B98" w:rsidRPr="0092455F" w:rsidRDefault="00D06B98" w:rsidP="00F7049F">
      <w:pPr>
        <w:jc w:val="left"/>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796A6C" w:rsidRDefault="00796A6C" w:rsidP="00F7049F">
            <w:pPr>
              <w:jc w:val="left"/>
              <w:rPr>
                <w:rFonts w:ascii="Cambria" w:hAnsi="Cambria" w:cs="Arial"/>
              </w:rPr>
            </w:pPr>
          </w:p>
          <w:p w:rsidR="00D06B98" w:rsidRPr="0092455F" w:rsidRDefault="00D06B98" w:rsidP="00F7049F">
            <w:pPr>
              <w:jc w:val="left"/>
              <w:rPr>
                <w:rFonts w:ascii="Cambria" w:hAnsi="Cambria" w:cs="Arial"/>
              </w:rPr>
            </w:pPr>
            <w:r w:rsidRPr="0092455F">
              <w:rPr>
                <w:rFonts w:ascii="Cambria" w:hAnsi="Cambria" w:cs="Arial"/>
              </w:rPr>
              <w:t>adresaci</w:t>
            </w:r>
          </w:p>
        </w:tc>
        <w:tc>
          <w:tcPr>
            <w:tcW w:w="7299" w:type="dxa"/>
          </w:tcPr>
          <w:p w:rsidR="00796A6C" w:rsidRDefault="00796A6C" w:rsidP="00F7049F">
            <w:pPr>
              <w:jc w:val="left"/>
              <w:rPr>
                <w:rFonts w:ascii="Cambria" w:hAnsi="Cambria"/>
              </w:rPr>
            </w:pPr>
          </w:p>
          <w:p w:rsidR="00D06B98" w:rsidRDefault="00D06B98" w:rsidP="00F7049F">
            <w:pPr>
              <w:jc w:val="left"/>
              <w:rPr>
                <w:rFonts w:ascii="Cambria" w:hAnsi="Cambria"/>
              </w:rPr>
            </w:pPr>
            <w:r w:rsidRPr="0092455F">
              <w:rPr>
                <w:rFonts w:ascii="Cambria" w:hAnsi="Cambria"/>
              </w:rPr>
              <w:t>Uczniowie przejawiający trudności w nauce, w szczególności w spełnieniu wymagań edukacyjnych wynikających z podstawy programowej kształcenia ogólnego dla danego etapu edukacyjnego </w:t>
            </w:r>
          </w:p>
          <w:p w:rsidR="00796A6C" w:rsidRPr="0092455F" w:rsidRDefault="00796A6C" w:rsidP="00F7049F">
            <w:pPr>
              <w:jc w:val="left"/>
              <w:rPr>
                <w:rFonts w:ascii="Cambria" w:hAnsi="Cambria" w:cs="Arial"/>
              </w:rPr>
            </w:pPr>
          </w:p>
        </w:tc>
      </w:tr>
      <w:tr w:rsidR="00D06B98" w:rsidRPr="0092455F" w:rsidTr="00F55592">
        <w:trPr>
          <w:trHeight w:val="120"/>
        </w:trPr>
        <w:tc>
          <w:tcPr>
            <w:tcW w:w="1888" w:type="dxa"/>
          </w:tcPr>
          <w:p w:rsidR="00D06B98" w:rsidRPr="0092455F" w:rsidRDefault="00D06B98" w:rsidP="00F7049F">
            <w:pPr>
              <w:jc w:val="left"/>
              <w:rPr>
                <w:rFonts w:ascii="Cambria" w:hAnsi="Cambria" w:cs="Arial"/>
              </w:rPr>
            </w:pPr>
            <w:r w:rsidRPr="0092455F">
              <w:rPr>
                <w:rFonts w:ascii="Cambria" w:hAnsi="Cambria" w:cs="Arial"/>
              </w:rPr>
              <w:t>zadania</w:t>
            </w:r>
          </w:p>
        </w:tc>
        <w:tc>
          <w:tcPr>
            <w:tcW w:w="7299" w:type="dxa"/>
          </w:tcPr>
          <w:p w:rsidR="00752EEB" w:rsidRDefault="00D06B98" w:rsidP="00F7049F">
            <w:pPr>
              <w:jc w:val="left"/>
              <w:rPr>
                <w:rFonts w:ascii="Cambria" w:hAnsi="Cambria"/>
              </w:rPr>
            </w:pPr>
            <w:r w:rsidRPr="0092455F">
              <w:rPr>
                <w:rFonts w:ascii="Cambria" w:hAnsi="Cambria"/>
              </w:rPr>
              <w:t xml:space="preserve">Pomoc uczniom w nabywaniu wiedzy i umiejętności określonych </w:t>
            </w:r>
          </w:p>
          <w:p w:rsidR="00D06B98" w:rsidRPr="0092455F" w:rsidRDefault="00D06B98" w:rsidP="00F7049F">
            <w:pPr>
              <w:jc w:val="left"/>
              <w:rPr>
                <w:rFonts w:ascii="Cambria" w:hAnsi="Cambria" w:cs="Arial"/>
              </w:rPr>
            </w:pPr>
            <w:r w:rsidRPr="0092455F">
              <w:rPr>
                <w:rFonts w:ascii="Cambria" w:hAnsi="Cambria"/>
              </w:rPr>
              <w:t>w podstawie programowej kształcenia ogólnego</w:t>
            </w:r>
          </w:p>
        </w:tc>
      </w:tr>
      <w:tr w:rsidR="00D06B98" w:rsidRPr="0092455F" w:rsidTr="00F55592">
        <w:trPr>
          <w:trHeight w:val="210"/>
        </w:trPr>
        <w:tc>
          <w:tcPr>
            <w:tcW w:w="1888" w:type="dxa"/>
          </w:tcPr>
          <w:p w:rsidR="00D06B98" w:rsidRPr="0092455F" w:rsidRDefault="00D06B98" w:rsidP="00F7049F">
            <w:pPr>
              <w:jc w:val="left"/>
              <w:rPr>
                <w:rFonts w:ascii="Cambria" w:hAnsi="Cambria" w:cs="Arial"/>
              </w:rPr>
            </w:pPr>
            <w:r w:rsidRPr="0092455F">
              <w:rPr>
                <w:rFonts w:ascii="Cambria" w:hAnsi="Cambria" w:cs="Arial"/>
              </w:rPr>
              <w:t>podstawa udzielania</w:t>
            </w:r>
          </w:p>
        </w:tc>
        <w:tc>
          <w:tcPr>
            <w:tcW w:w="7299" w:type="dxa"/>
          </w:tcPr>
          <w:p w:rsidR="00D06B98" w:rsidRPr="0092455F" w:rsidRDefault="00D06B98" w:rsidP="00F7049F">
            <w:pPr>
              <w:jc w:val="left"/>
              <w:rPr>
                <w:rFonts w:ascii="Cambria" w:hAnsi="Cambria" w:cs="Arial"/>
              </w:rPr>
            </w:pPr>
            <w:r w:rsidRPr="0092455F">
              <w:rPr>
                <w:rFonts w:ascii="Cambria" w:hAnsi="Cambria" w:cs="Arial"/>
              </w:rPr>
              <w:t>Na wniosek wychowawcy lub innego nauczyciela przedmiotu, wniosek ucznia, rodzica</w:t>
            </w:r>
          </w:p>
        </w:tc>
      </w:tr>
      <w:tr w:rsidR="00D06B98" w:rsidRPr="0092455F" w:rsidTr="00F55592">
        <w:trPr>
          <w:trHeight w:val="90"/>
        </w:trPr>
        <w:tc>
          <w:tcPr>
            <w:tcW w:w="1888" w:type="dxa"/>
          </w:tcPr>
          <w:p w:rsidR="00D06B98" w:rsidRPr="0092455F" w:rsidRDefault="00D06B98" w:rsidP="00F7049F">
            <w:pPr>
              <w:jc w:val="left"/>
              <w:rPr>
                <w:rFonts w:ascii="Cambria" w:hAnsi="Cambria" w:cs="Arial"/>
              </w:rPr>
            </w:pPr>
            <w:r w:rsidRPr="0092455F">
              <w:rPr>
                <w:rFonts w:ascii="Cambria" w:hAnsi="Cambria" w:cs="Arial"/>
              </w:rPr>
              <w:t>prowadzący</w:t>
            </w:r>
          </w:p>
        </w:tc>
        <w:tc>
          <w:tcPr>
            <w:tcW w:w="7299" w:type="dxa"/>
          </w:tcPr>
          <w:p w:rsidR="00D06B98" w:rsidRPr="0092455F" w:rsidRDefault="00D06B98" w:rsidP="00F7049F">
            <w:pPr>
              <w:jc w:val="left"/>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35"/>
        </w:trPr>
        <w:tc>
          <w:tcPr>
            <w:tcW w:w="1888" w:type="dxa"/>
          </w:tcPr>
          <w:p w:rsidR="00D06B98" w:rsidRPr="0092455F" w:rsidRDefault="00D06B98" w:rsidP="00F7049F">
            <w:pPr>
              <w:jc w:val="left"/>
              <w:rPr>
                <w:rFonts w:ascii="Cambria" w:hAnsi="Cambria" w:cs="Arial"/>
              </w:rPr>
            </w:pPr>
            <w:r w:rsidRPr="0092455F">
              <w:rPr>
                <w:rFonts w:ascii="Cambria" w:hAnsi="Cambria" w:cs="Arial"/>
              </w:rPr>
              <w:t>liczba uczestników</w:t>
            </w:r>
          </w:p>
        </w:tc>
        <w:tc>
          <w:tcPr>
            <w:tcW w:w="7299" w:type="dxa"/>
          </w:tcPr>
          <w:p w:rsidR="00D06B98" w:rsidRPr="0092455F" w:rsidRDefault="00D06B98" w:rsidP="00F7049F">
            <w:pPr>
              <w:jc w:val="left"/>
              <w:rPr>
                <w:rFonts w:ascii="Cambria" w:hAnsi="Cambria" w:cs="Arial"/>
              </w:rPr>
            </w:pPr>
            <w:r w:rsidRPr="0092455F">
              <w:rPr>
                <w:rFonts w:ascii="Cambria" w:hAnsi="Cambria"/>
              </w:rPr>
              <w:t>maksimum 8 osób</w:t>
            </w:r>
          </w:p>
        </w:tc>
      </w:tr>
      <w:tr w:rsidR="00D06B98" w:rsidRPr="0092455F" w:rsidTr="00F55592">
        <w:trPr>
          <w:trHeight w:val="135"/>
        </w:trPr>
        <w:tc>
          <w:tcPr>
            <w:tcW w:w="1888" w:type="dxa"/>
          </w:tcPr>
          <w:p w:rsidR="00796A6C" w:rsidRPr="0092455F" w:rsidRDefault="00D06B98" w:rsidP="00F7049F">
            <w:pPr>
              <w:jc w:val="left"/>
              <w:rPr>
                <w:rFonts w:ascii="Cambria" w:hAnsi="Cambria" w:cs="Arial"/>
              </w:rPr>
            </w:pPr>
            <w:r w:rsidRPr="0092455F">
              <w:rPr>
                <w:rFonts w:ascii="Cambria" w:hAnsi="Cambria" w:cs="Arial"/>
              </w:rPr>
              <w:t>okres udzielania pp</w:t>
            </w:r>
          </w:p>
        </w:tc>
        <w:tc>
          <w:tcPr>
            <w:tcW w:w="7299" w:type="dxa"/>
          </w:tcPr>
          <w:p w:rsidR="00D06B98" w:rsidRPr="0092455F" w:rsidRDefault="00D06B98" w:rsidP="00F7049F">
            <w:pPr>
              <w:jc w:val="left"/>
              <w:rPr>
                <w:rFonts w:ascii="Cambria" w:hAnsi="Cambria" w:cs="Arial"/>
              </w:rPr>
            </w:pPr>
            <w:r w:rsidRPr="0092455F">
              <w:rPr>
                <w:rFonts w:ascii="Cambria" w:hAnsi="Cambria" w:cs="Arial"/>
              </w:rPr>
              <w:t>zgodnie z decyzją dyrektora</w:t>
            </w:r>
          </w:p>
        </w:tc>
      </w:tr>
    </w:tbl>
    <w:p w:rsidR="004E6688" w:rsidRPr="004E6688" w:rsidRDefault="004E6688" w:rsidP="00F7049F">
      <w:pPr>
        <w:jc w:val="left"/>
        <w:rPr>
          <w:rFonts w:ascii="Cambria" w:hAnsi="Cambria"/>
        </w:rPr>
      </w:pPr>
    </w:p>
    <w:p w:rsidR="00D06B98" w:rsidRPr="00A81CF1" w:rsidRDefault="00D06B98" w:rsidP="00F7049F">
      <w:pPr>
        <w:jc w:val="left"/>
        <w:rPr>
          <w:rFonts w:ascii="Cambria" w:hAnsi="Cambria"/>
          <w:b/>
        </w:rPr>
      </w:pPr>
      <w:r w:rsidRPr="00A81CF1">
        <w:rPr>
          <w:rFonts w:ascii="Cambria" w:hAnsi="Cambria"/>
          <w:b/>
        </w:rPr>
        <w:t xml:space="preserve">2) zajęcia rozwijające uzdolnienia </w:t>
      </w:r>
    </w:p>
    <w:p w:rsidR="00D766F7" w:rsidRPr="004E6688" w:rsidRDefault="00D766F7" w:rsidP="00F7049F">
      <w:pPr>
        <w:jc w:val="left"/>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796A6C" w:rsidRDefault="00796A6C" w:rsidP="00F7049F">
            <w:pPr>
              <w:jc w:val="left"/>
              <w:rPr>
                <w:rFonts w:ascii="Cambria" w:hAnsi="Cambria" w:cs="Arial"/>
              </w:rPr>
            </w:pPr>
          </w:p>
          <w:p w:rsidR="00D06B98" w:rsidRPr="0092455F" w:rsidRDefault="00D06B98" w:rsidP="00F7049F">
            <w:pPr>
              <w:jc w:val="left"/>
              <w:rPr>
                <w:rFonts w:ascii="Cambria" w:hAnsi="Cambria" w:cs="Arial"/>
              </w:rPr>
            </w:pPr>
            <w:r w:rsidRPr="0092455F">
              <w:rPr>
                <w:rFonts w:ascii="Cambria" w:hAnsi="Cambria" w:cs="Arial"/>
              </w:rPr>
              <w:t>adresaci</w:t>
            </w:r>
          </w:p>
        </w:tc>
        <w:tc>
          <w:tcPr>
            <w:tcW w:w="7299" w:type="dxa"/>
          </w:tcPr>
          <w:p w:rsidR="00796A6C" w:rsidRDefault="00796A6C" w:rsidP="00F7049F">
            <w:pPr>
              <w:jc w:val="left"/>
              <w:rPr>
                <w:rFonts w:ascii="Cambria" w:hAnsi="Cambria"/>
              </w:rPr>
            </w:pPr>
          </w:p>
          <w:p w:rsidR="00D06B98" w:rsidRDefault="00D06B98" w:rsidP="00F7049F">
            <w:pPr>
              <w:jc w:val="left"/>
              <w:rPr>
                <w:rFonts w:ascii="Cambria" w:hAnsi="Cambria"/>
              </w:rPr>
            </w:pPr>
            <w:r w:rsidRPr="0092455F">
              <w:rPr>
                <w:rFonts w:ascii="Cambria" w:hAnsi="Cambria"/>
              </w:rPr>
              <w:t>Uczniowie szczególnie uzdolnieni</w:t>
            </w:r>
          </w:p>
          <w:p w:rsidR="00796A6C" w:rsidRPr="0092455F" w:rsidRDefault="00796A6C" w:rsidP="00F7049F">
            <w:pPr>
              <w:jc w:val="left"/>
              <w:rPr>
                <w:rFonts w:ascii="Cambria" w:hAnsi="Cambria" w:cs="Arial"/>
              </w:rPr>
            </w:pPr>
          </w:p>
        </w:tc>
      </w:tr>
      <w:tr w:rsidR="00D06B98" w:rsidRPr="0092455F" w:rsidTr="00F55592">
        <w:trPr>
          <w:trHeight w:val="120"/>
        </w:trPr>
        <w:tc>
          <w:tcPr>
            <w:tcW w:w="1888" w:type="dxa"/>
          </w:tcPr>
          <w:p w:rsidR="00D06B98" w:rsidRPr="0092455F" w:rsidRDefault="00D06B98" w:rsidP="00F7049F">
            <w:pPr>
              <w:jc w:val="left"/>
              <w:rPr>
                <w:rFonts w:ascii="Cambria" w:hAnsi="Cambria" w:cs="Arial"/>
              </w:rPr>
            </w:pPr>
            <w:r w:rsidRPr="0092455F">
              <w:rPr>
                <w:rFonts w:ascii="Cambria" w:hAnsi="Cambria" w:cs="Arial"/>
              </w:rPr>
              <w:t>zadania</w:t>
            </w:r>
          </w:p>
        </w:tc>
        <w:tc>
          <w:tcPr>
            <w:tcW w:w="7299" w:type="dxa"/>
          </w:tcPr>
          <w:p w:rsidR="00D06B98" w:rsidRPr="0092455F" w:rsidRDefault="00D06B98" w:rsidP="00F7049F">
            <w:pPr>
              <w:jc w:val="left"/>
              <w:rPr>
                <w:rFonts w:ascii="Cambria" w:hAnsi="Cambria" w:cs="Arial"/>
              </w:rPr>
            </w:pPr>
            <w:r w:rsidRPr="0092455F">
              <w:rPr>
                <w:rFonts w:ascii="Cambria" w:hAnsi="Cambria"/>
              </w:rPr>
              <w:t xml:space="preserve">Rozwijanie zainteresowań i talentów uczniów. </w:t>
            </w:r>
          </w:p>
        </w:tc>
      </w:tr>
      <w:tr w:rsidR="00D06B98" w:rsidRPr="0092455F" w:rsidTr="00F55592">
        <w:trPr>
          <w:trHeight w:val="210"/>
        </w:trPr>
        <w:tc>
          <w:tcPr>
            <w:tcW w:w="1888" w:type="dxa"/>
          </w:tcPr>
          <w:p w:rsidR="00D06B98" w:rsidRPr="0092455F" w:rsidRDefault="00D06B98" w:rsidP="00F7049F">
            <w:pPr>
              <w:jc w:val="left"/>
              <w:rPr>
                <w:rFonts w:ascii="Cambria" w:hAnsi="Cambria" w:cs="Arial"/>
              </w:rPr>
            </w:pPr>
            <w:r w:rsidRPr="0092455F">
              <w:rPr>
                <w:rFonts w:ascii="Cambria" w:hAnsi="Cambria" w:cs="Arial"/>
              </w:rPr>
              <w:t>podstawa udzielania</w:t>
            </w:r>
          </w:p>
        </w:tc>
        <w:tc>
          <w:tcPr>
            <w:tcW w:w="7299" w:type="dxa"/>
          </w:tcPr>
          <w:p w:rsidR="00D06B98" w:rsidRPr="0092455F" w:rsidRDefault="00D06B98" w:rsidP="00F7049F">
            <w:pPr>
              <w:jc w:val="left"/>
              <w:rPr>
                <w:rFonts w:ascii="Cambria" w:hAnsi="Cambria" w:cs="Arial"/>
              </w:rPr>
            </w:pPr>
            <w:r w:rsidRPr="0092455F">
              <w:rPr>
                <w:rFonts w:ascii="Cambria" w:hAnsi="Cambria" w:cs="Arial"/>
              </w:rPr>
              <w:t>Na wniosek wychowawcy lub innego nauczyciela przedmiotu, wniosek ucznia, rodzica, opinii PP o szczególnych uzdolnieniach</w:t>
            </w:r>
          </w:p>
        </w:tc>
      </w:tr>
      <w:tr w:rsidR="00D06B98" w:rsidRPr="0092455F" w:rsidTr="00F55592">
        <w:trPr>
          <w:trHeight w:val="90"/>
        </w:trPr>
        <w:tc>
          <w:tcPr>
            <w:tcW w:w="1888" w:type="dxa"/>
          </w:tcPr>
          <w:p w:rsidR="00D06B98" w:rsidRPr="0092455F" w:rsidRDefault="00D06B98" w:rsidP="00F7049F">
            <w:pPr>
              <w:jc w:val="left"/>
              <w:rPr>
                <w:rFonts w:ascii="Cambria" w:hAnsi="Cambria" w:cs="Arial"/>
              </w:rPr>
            </w:pPr>
            <w:r w:rsidRPr="0092455F">
              <w:rPr>
                <w:rFonts w:ascii="Cambria" w:hAnsi="Cambria" w:cs="Arial"/>
              </w:rPr>
              <w:t>prowadzący</w:t>
            </w:r>
          </w:p>
        </w:tc>
        <w:tc>
          <w:tcPr>
            <w:tcW w:w="7299" w:type="dxa"/>
          </w:tcPr>
          <w:p w:rsidR="00D06B98" w:rsidRPr="0092455F" w:rsidRDefault="00D06B98" w:rsidP="00F7049F">
            <w:pPr>
              <w:jc w:val="left"/>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35"/>
        </w:trPr>
        <w:tc>
          <w:tcPr>
            <w:tcW w:w="1888" w:type="dxa"/>
          </w:tcPr>
          <w:p w:rsidR="00D06B98" w:rsidRPr="0092455F" w:rsidRDefault="00D06B98" w:rsidP="00F7049F">
            <w:pPr>
              <w:jc w:val="left"/>
              <w:rPr>
                <w:rFonts w:ascii="Cambria" w:hAnsi="Cambria" w:cs="Arial"/>
              </w:rPr>
            </w:pPr>
            <w:r w:rsidRPr="0092455F">
              <w:rPr>
                <w:rFonts w:ascii="Cambria" w:hAnsi="Cambria" w:cs="Arial"/>
              </w:rPr>
              <w:t>liczba uczestników</w:t>
            </w:r>
          </w:p>
        </w:tc>
        <w:tc>
          <w:tcPr>
            <w:tcW w:w="7299" w:type="dxa"/>
          </w:tcPr>
          <w:p w:rsidR="00D06B98" w:rsidRPr="0092455F" w:rsidRDefault="00D06B98" w:rsidP="00F7049F">
            <w:pPr>
              <w:jc w:val="left"/>
              <w:rPr>
                <w:rFonts w:ascii="Cambria" w:hAnsi="Cambria" w:cs="Arial"/>
              </w:rPr>
            </w:pPr>
            <w:r w:rsidRPr="0092455F">
              <w:rPr>
                <w:rFonts w:ascii="Cambria" w:hAnsi="Cambria"/>
              </w:rPr>
              <w:t>maksimum 8 osób</w:t>
            </w:r>
          </w:p>
        </w:tc>
      </w:tr>
      <w:tr w:rsidR="00D06B98" w:rsidRPr="0092455F" w:rsidTr="00F55592">
        <w:trPr>
          <w:trHeight w:val="135"/>
        </w:trPr>
        <w:tc>
          <w:tcPr>
            <w:tcW w:w="1888" w:type="dxa"/>
          </w:tcPr>
          <w:p w:rsidR="00D06B98" w:rsidRPr="0092455F" w:rsidRDefault="00D06B98" w:rsidP="00F7049F">
            <w:pPr>
              <w:jc w:val="left"/>
              <w:rPr>
                <w:rFonts w:ascii="Cambria" w:hAnsi="Cambria" w:cs="Arial"/>
              </w:rPr>
            </w:pPr>
            <w:r w:rsidRPr="0092455F">
              <w:rPr>
                <w:rFonts w:ascii="Cambria" w:hAnsi="Cambria" w:cs="Arial"/>
              </w:rPr>
              <w:t xml:space="preserve">okres udzielania </w:t>
            </w:r>
            <w:r w:rsidRPr="0092455F">
              <w:rPr>
                <w:rFonts w:ascii="Cambria" w:hAnsi="Cambria" w:cs="Arial"/>
              </w:rPr>
              <w:lastRenderedPageBreak/>
              <w:t>pp.</w:t>
            </w:r>
          </w:p>
        </w:tc>
        <w:tc>
          <w:tcPr>
            <w:tcW w:w="7299" w:type="dxa"/>
          </w:tcPr>
          <w:p w:rsidR="00D06B98" w:rsidRPr="0092455F" w:rsidRDefault="00D06B98" w:rsidP="00F7049F">
            <w:pPr>
              <w:jc w:val="left"/>
              <w:rPr>
                <w:rFonts w:ascii="Cambria" w:hAnsi="Cambria" w:cs="Arial"/>
              </w:rPr>
            </w:pPr>
            <w:r w:rsidRPr="0092455F">
              <w:rPr>
                <w:rFonts w:ascii="Cambria" w:hAnsi="Cambria" w:cs="Arial"/>
              </w:rPr>
              <w:lastRenderedPageBreak/>
              <w:t>zgodnie z decyzją dyrektora</w:t>
            </w:r>
          </w:p>
        </w:tc>
      </w:tr>
    </w:tbl>
    <w:p w:rsidR="004E6688" w:rsidRDefault="004E6688" w:rsidP="00F7049F">
      <w:pPr>
        <w:jc w:val="left"/>
        <w:rPr>
          <w:rFonts w:ascii="Cambria" w:hAnsi="Cambria"/>
        </w:rPr>
      </w:pPr>
    </w:p>
    <w:p w:rsidR="00D06B98" w:rsidRPr="00A81CF1" w:rsidRDefault="00D06B98" w:rsidP="00F7049F">
      <w:pPr>
        <w:jc w:val="left"/>
        <w:rPr>
          <w:rFonts w:ascii="Cambria" w:hAnsi="Cambria"/>
          <w:b/>
        </w:rPr>
      </w:pPr>
      <w:r w:rsidRPr="00A81CF1">
        <w:rPr>
          <w:rFonts w:ascii="Cambria" w:hAnsi="Cambria"/>
          <w:b/>
        </w:rPr>
        <w:t>3) zaj</w:t>
      </w:r>
      <w:r w:rsidR="004E6688" w:rsidRPr="00A81CF1">
        <w:rPr>
          <w:rFonts w:ascii="Cambria" w:hAnsi="Cambria"/>
          <w:b/>
        </w:rPr>
        <w:t>ęcia korekcyjno – kompensacyjne</w:t>
      </w:r>
      <w:r w:rsidRPr="00A81CF1">
        <w:rPr>
          <w:rFonts w:ascii="Cambria" w:hAnsi="Cambria"/>
          <w:b/>
        </w:rPr>
        <w:t xml:space="preserve">, </w:t>
      </w:r>
    </w:p>
    <w:p w:rsidR="00D766F7" w:rsidRPr="004E6688" w:rsidRDefault="00D766F7" w:rsidP="00F7049F">
      <w:pPr>
        <w:jc w:val="left"/>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796A6C" w:rsidRDefault="00796A6C" w:rsidP="00F7049F">
            <w:pPr>
              <w:jc w:val="left"/>
              <w:rPr>
                <w:rFonts w:ascii="Cambria" w:hAnsi="Cambria" w:cs="Arial"/>
              </w:rPr>
            </w:pPr>
          </w:p>
          <w:p w:rsidR="00D06B98" w:rsidRPr="0092455F" w:rsidRDefault="00D06B98" w:rsidP="00F7049F">
            <w:pPr>
              <w:jc w:val="left"/>
              <w:rPr>
                <w:rFonts w:ascii="Cambria" w:hAnsi="Cambria" w:cs="Arial"/>
              </w:rPr>
            </w:pPr>
            <w:r w:rsidRPr="0092455F">
              <w:rPr>
                <w:rFonts w:ascii="Cambria" w:hAnsi="Cambria" w:cs="Arial"/>
              </w:rPr>
              <w:t>adresaci</w:t>
            </w:r>
          </w:p>
        </w:tc>
        <w:tc>
          <w:tcPr>
            <w:tcW w:w="7299" w:type="dxa"/>
          </w:tcPr>
          <w:p w:rsidR="00796A6C" w:rsidRDefault="00796A6C" w:rsidP="00F7049F">
            <w:pPr>
              <w:autoSpaceDE w:val="0"/>
              <w:autoSpaceDN w:val="0"/>
              <w:adjustRightInd w:val="0"/>
              <w:jc w:val="left"/>
              <w:rPr>
                <w:rFonts w:ascii="Cambria" w:hAnsi="Cambria"/>
              </w:rPr>
            </w:pPr>
          </w:p>
          <w:p w:rsidR="00D06B98" w:rsidRDefault="00D06B98" w:rsidP="00F7049F">
            <w:pPr>
              <w:autoSpaceDE w:val="0"/>
              <w:autoSpaceDN w:val="0"/>
              <w:adjustRightInd w:val="0"/>
              <w:jc w:val="left"/>
              <w:rPr>
                <w:rFonts w:ascii="Cambria" w:hAnsi="Cambria"/>
              </w:rPr>
            </w:pPr>
            <w:r w:rsidRPr="0092455F">
              <w:rPr>
                <w:rFonts w:ascii="Cambria" w:hAnsi="Cambria"/>
              </w:rPr>
              <w:t>dla uczniów z zaburzeniami i odchyleniami rozwojowymi lub specyficznymi trudno</w:t>
            </w:r>
            <w:r w:rsidRPr="0092455F">
              <w:rPr>
                <w:rFonts w:ascii="Cambria" w:hAnsi="Cambria" w:cs="TimesNewRoman"/>
              </w:rPr>
              <w:t>ś</w:t>
            </w:r>
            <w:r w:rsidRPr="0092455F">
              <w:rPr>
                <w:rFonts w:ascii="Cambria" w:hAnsi="Cambria"/>
              </w:rPr>
              <w:t>ciami w uczeniu si</w:t>
            </w:r>
            <w:r w:rsidRPr="0092455F">
              <w:rPr>
                <w:rFonts w:ascii="Cambria" w:hAnsi="Cambria" w:cs="TimesNewRoman"/>
              </w:rPr>
              <w:t>ę</w:t>
            </w:r>
            <w:r w:rsidRPr="0092455F">
              <w:rPr>
                <w:rFonts w:ascii="Cambria" w:hAnsi="Cambria"/>
              </w:rPr>
              <w:t xml:space="preserve"> </w:t>
            </w:r>
          </w:p>
          <w:p w:rsidR="00796A6C" w:rsidRPr="0092455F" w:rsidRDefault="00796A6C" w:rsidP="00F7049F">
            <w:pPr>
              <w:autoSpaceDE w:val="0"/>
              <w:autoSpaceDN w:val="0"/>
              <w:adjustRightInd w:val="0"/>
              <w:jc w:val="left"/>
              <w:rPr>
                <w:rFonts w:ascii="Cambria" w:hAnsi="Cambria"/>
              </w:rPr>
            </w:pPr>
          </w:p>
        </w:tc>
      </w:tr>
      <w:tr w:rsidR="00D06B98" w:rsidRPr="0092455F" w:rsidTr="00F55592">
        <w:trPr>
          <w:trHeight w:val="120"/>
        </w:trPr>
        <w:tc>
          <w:tcPr>
            <w:tcW w:w="1888" w:type="dxa"/>
          </w:tcPr>
          <w:p w:rsidR="00D06B98" w:rsidRPr="0092455F" w:rsidRDefault="00D06B98" w:rsidP="00F7049F">
            <w:pPr>
              <w:jc w:val="left"/>
              <w:rPr>
                <w:rFonts w:ascii="Cambria" w:hAnsi="Cambria" w:cs="Arial"/>
              </w:rPr>
            </w:pPr>
            <w:r w:rsidRPr="0092455F">
              <w:rPr>
                <w:rFonts w:ascii="Cambria" w:hAnsi="Cambria" w:cs="Arial"/>
              </w:rPr>
              <w:t>zadania</w:t>
            </w:r>
          </w:p>
        </w:tc>
        <w:tc>
          <w:tcPr>
            <w:tcW w:w="7299" w:type="dxa"/>
          </w:tcPr>
          <w:p w:rsidR="00D06B98" w:rsidRPr="0092455F" w:rsidRDefault="00D06B98" w:rsidP="00F7049F">
            <w:pPr>
              <w:autoSpaceDE w:val="0"/>
              <w:autoSpaceDN w:val="0"/>
              <w:adjustRightInd w:val="0"/>
              <w:jc w:val="left"/>
              <w:rPr>
                <w:rFonts w:ascii="Cambria" w:hAnsi="Cambria"/>
              </w:rPr>
            </w:pPr>
            <w:r w:rsidRPr="0092455F">
              <w:rPr>
                <w:rFonts w:ascii="Cambria" w:hAnsi="Cambria"/>
              </w:rPr>
              <w:t>Do zlikwidowania opó</w:t>
            </w:r>
            <w:r w:rsidRPr="0092455F">
              <w:rPr>
                <w:rFonts w:ascii="Cambria" w:hAnsi="Cambria" w:cs="TimesNewRoman"/>
              </w:rPr>
              <w:t>ź</w:t>
            </w:r>
            <w:r w:rsidRPr="0092455F">
              <w:rPr>
                <w:rFonts w:ascii="Cambria" w:hAnsi="Cambria"/>
              </w:rPr>
              <w:t>nie</w:t>
            </w:r>
            <w:r w:rsidRPr="0092455F">
              <w:rPr>
                <w:rFonts w:ascii="Cambria" w:hAnsi="Cambria" w:cs="TimesNewRoman"/>
              </w:rPr>
              <w:t xml:space="preserve">ń </w:t>
            </w:r>
            <w:r w:rsidRPr="0092455F">
              <w:rPr>
                <w:rFonts w:ascii="Cambria" w:hAnsi="Cambria"/>
              </w:rPr>
              <w:t>w uzyskaniu osi</w:t>
            </w:r>
            <w:r w:rsidRPr="0092455F">
              <w:rPr>
                <w:rFonts w:ascii="Cambria" w:hAnsi="Cambria" w:cs="TimesNewRoman"/>
              </w:rPr>
              <w:t>ą</w:t>
            </w:r>
            <w:r w:rsidRPr="0092455F">
              <w:rPr>
                <w:rFonts w:ascii="Cambria" w:hAnsi="Cambria"/>
              </w:rPr>
              <w:t>gni</w:t>
            </w:r>
            <w:r w:rsidRPr="0092455F">
              <w:rPr>
                <w:rFonts w:ascii="Cambria" w:hAnsi="Cambria" w:cs="TimesNewRoman"/>
              </w:rPr>
              <w:t xml:space="preserve">ęć </w:t>
            </w:r>
            <w:r w:rsidRPr="0092455F">
              <w:rPr>
                <w:rFonts w:ascii="Cambria" w:hAnsi="Cambria"/>
              </w:rPr>
              <w:t>edukacyjnych</w:t>
            </w:r>
          </w:p>
          <w:p w:rsidR="00D06B98" w:rsidRPr="0092455F" w:rsidRDefault="00D06B98" w:rsidP="00F7049F">
            <w:pPr>
              <w:autoSpaceDE w:val="0"/>
              <w:autoSpaceDN w:val="0"/>
              <w:adjustRightInd w:val="0"/>
              <w:jc w:val="left"/>
              <w:rPr>
                <w:rFonts w:ascii="Cambria" w:hAnsi="Cambria"/>
              </w:rPr>
            </w:pPr>
            <w:r w:rsidRPr="0092455F">
              <w:rPr>
                <w:rFonts w:ascii="Cambria" w:hAnsi="Cambria"/>
              </w:rPr>
              <w:t>wynikaj</w:t>
            </w:r>
            <w:r w:rsidRPr="0092455F">
              <w:rPr>
                <w:rFonts w:ascii="Cambria" w:hAnsi="Cambria" w:cs="TimesNewRoman"/>
              </w:rPr>
              <w:t>ą</w:t>
            </w:r>
            <w:r w:rsidRPr="0092455F">
              <w:rPr>
                <w:rFonts w:ascii="Cambria" w:hAnsi="Cambria"/>
              </w:rPr>
              <w:t>cych z podstawy programowej kształcenia lub złagodzenia albo wyeliminowania zaburze</w:t>
            </w:r>
            <w:r w:rsidRPr="0092455F">
              <w:rPr>
                <w:rFonts w:ascii="Cambria" w:hAnsi="Cambria" w:cs="TimesNewRoman"/>
              </w:rPr>
              <w:t xml:space="preserve">ń </w:t>
            </w:r>
            <w:r w:rsidRPr="0092455F">
              <w:rPr>
                <w:rFonts w:ascii="Cambria" w:hAnsi="Cambria"/>
              </w:rPr>
              <w:t>stanowi</w:t>
            </w:r>
            <w:r w:rsidRPr="0092455F">
              <w:rPr>
                <w:rFonts w:ascii="Cambria" w:hAnsi="Cambria" w:cs="TimesNewRoman"/>
              </w:rPr>
              <w:t>ą</w:t>
            </w:r>
            <w:r w:rsidRPr="0092455F">
              <w:rPr>
                <w:rFonts w:ascii="Cambria" w:hAnsi="Cambria"/>
              </w:rPr>
              <w:t>cych powód obj</w:t>
            </w:r>
            <w:r w:rsidRPr="0092455F">
              <w:rPr>
                <w:rFonts w:ascii="Cambria" w:hAnsi="Cambria" w:cs="TimesNewRoman"/>
              </w:rPr>
              <w:t>ę</w:t>
            </w:r>
            <w:r w:rsidRPr="0092455F">
              <w:rPr>
                <w:rFonts w:ascii="Cambria" w:hAnsi="Cambria"/>
              </w:rPr>
              <w:t>cia</w:t>
            </w:r>
          </w:p>
          <w:p w:rsidR="00D06B98" w:rsidRPr="0092455F" w:rsidRDefault="00D06B98" w:rsidP="00F7049F">
            <w:pPr>
              <w:autoSpaceDE w:val="0"/>
              <w:autoSpaceDN w:val="0"/>
              <w:adjustRightInd w:val="0"/>
              <w:jc w:val="left"/>
              <w:rPr>
                <w:rFonts w:ascii="Cambria" w:hAnsi="Cambria"/>
              </w:rPr>
            </w:pPr>
            <w:r w:rsidRPr="0092455F">
              <w:rPr>
                <w:rFonts w:ascii="Cambria" w:hAnsi="Cambria"/>
              </w:rPr>
              <w:t>ucznia dan</w:t>
            </w:r>
            <w:r w:rsidRPr="0092455F">
              <w:rPr>
                <w:rFonts w:ascii="Cambria" w:hAnsi="Cambria" w:cs="TimesNewRoman"/>
              </w:rPr>
              <w:t xml:space="preserve">ą </w:t>
            </w:r>
            <w:r w:rsidRPr="0092455F">
              <w:rPr>
                <w:rFonts w:ascii="Cambria" w:hAnsi="Cambria"/>
              </w:rPr>
              <w:t>form</w:t>
            </w:r>
            <w:r w:rsidRPr="0092455F">
              <w:rPr>
                <w:rFonts w:ascii="Cambria" w:hAnsi="Cambria" w:cs="TimesNewRoman"/>
              </w:rPr>
              <w:t xml:space="preserve">ą </w:t>
            </w:r>
            <w:r w:rsidRPr="0092455F">
              <w:rPr>
                <w:rFonts w:ascii="Cambria" w:hAnsi="Cambria"/>
              </w:rPr>
              <w:t xml:space="preserve">pomocy psychologiczno -pedagogicznej. </w:t>
            </w:r>
          </w:p>
        </w:tc>
      </w:tr>
      <w:tr w:rsidR="00D06B98" w:rsidRPr="0092455F" w:rsidTr="00F55592">
        <w:trPr>
          <w:trHeight w:val="210"/>
        </w:trPr>
        <w:tc>
          <w:tcPr>
            <w:tcW w:w="1888" w:type="dxa"/>
          </w:tcPr>
          <w:p w:rsidR="00D06B98" w:rsidRPr="0092455F" w:rsidRDefault="00D06B98" w:rsidP="00F7049F">
            <w:pPr>
              <w:jc w:val="left"/>
              <w:rPr>
                <w:rFonts w:ascii="Cambria" w:hAnsi="Cambria" w:cs="Arial"/>
              </w:rPr>
            </w:pPr>
            <w:r w:rsidRPr="0092455F">
              <w:rPr>
                <w:rFonts w:ascii="Cambria" w:hAnsi="Cambria" w:cs="Arial"/>
              </w:rPr>
              <w:t>podstawa udzielania</w:t>
            </w:r>
          </w:p>
        </w:tc>
        <w:tc>
          <w:tcPr>
            <w:tcW w:w="7299" w:type="dxa"/>
          </w:tcPr>
          <w:p w:rsidR="00D06B98" w:rsidRPr="0092455F" w:rsidRDefault="00D06B98" w:rsidP="00F7049F">
            <w:pPr>
              <w:jc w:val="left"/>
              <w:rPr>
                <w:rFonts w:ascii="Cambria" w:hAnsi="Cambria" w:cs="Arial"/>
              </w:rPr>
            </w:pPr>
            <w:r w:rsidRPr="0092455F">
              <w:rPr>
                <w:rFonts w:ascii="Cambria" w:hAnsi="Cambria" w:cs="Arial"/>
              </w:rPr>
              <w:t>Orzeczenie poradni psychologiczno – pedagogicznej lub opinia PPP.</w:t>
            </w:r>
          </w:p>
        </w:tc>
      </w:tr>
      <w:tr w:rsidR="00D06B98" w:rsidRPr="0092455F" w:rsidTr="00F55592">
        <w:trPr>
          <w:trHeight w:val="90"/>
        </w:trPr>
        <w:tc>
          <w:tcPr>
            <w:tcW w:w="1888" w:type="dxa"/>
          </w:tcPr>
          <w:p w:rsidR="00D06B98" w:rsidRPr="0092455F" w:rsidRDefault="00D06B98" w:rsidP="00F7049F">
            <w:pPr>
              <w:jc w:val="left"/>
              <w:rPr>
                <w:rFonts w:ascii="Cambria" w:hAnsi="Cambria" w:cs="Arial"/>
              </w:rPr>
            </w:pPr>
            <w:r w:rsidRPr="0092455F">
              <w:rPr>
                <w:rFonts w:ascii="Cambria" w:hAnsi="Cambria" w:cs="Arial"/>
              </w:rPr>
              <w:t>prowadzący</w:t>
            </w:r>
          </w:p>
        </w:tc>
        <w:tc>
          <w:tcPr>
            <w:tcW w:w="7299" w:type="dxa"/>
          </w:tcPr>
          <w:p w:rsidR="00D06B98" w:rsidRPr="0092455F" w:rsidRDefault="00D06B98" w:rsidP="00F7049F">
            <w:pPr>
              <w:jc w:val="left"/>
              <w:rPr>
                <w:rFonts w:ascii="Cambria" w:hAnsi="Cambria" w:cs="Arial"/>
              </w:rPr>
            </w:pPr>
            <w:r w:rsidRPr="0092455F">
              <w:rPr>
                <w:rFonts w:ascii="Cambria" w:hAnsi="Cambria"/>
              </w:rPr>
              <w:t>Specjaliści posiadający kwalifikacje właściwe do rodzaju prowadzonych zajęć</w:t>
            </w:r>
          </w:p>
        </w:tc>
      </w:tr>
      <w:tr w:rsidR="00D06B98" w:rsidRPr="0092455F" w:rsidTr="00F55592">
        <w:trPr>
          <w:trHeight w:val="135"/>
        </w:trPr>
        <w:tc>
          <w:tcPr>
            <w:tcW w:w="1888" w:type="dxa"/>
          </w:tcPr>
          <w:p w:rsidR="00D06B98" w:rsidRPr="0092455F" w:rsidRDefault="00D06B98" w:rsidP="00F7049F">
            <w:pPr>
              <w:jc w:val="left"/>
              <w:rPr>
                <w:rFonts w:ascii="Cambria" w:hAnsi="Cambria" w:cs="Arial"/>
              </w:rPr>
            </w:pPr>
            <w:r w:rsidRPr="0092455F">
              <w:rPr>
                <w:rFonts w:ascii="Cambria" w:hAnsi="Cambria" w:cs="Arial"/>
              </w:rPr>
              <w:t>liczba uczestników</w:t>
            </w:r>
          </w:p>
        </w:tc>
        <w:tc>
          <w:tcPr>
            <w:tcW w:w="7299" w:type="dxa"/>
          </w:tcPr>
          <w:p w:rsidR="00D06B98" w:rsidRPr="0092455F" w:rsidRDefault="00D06B98" w:rsidP="00F7049F">
            <w:pPr>
              <w:jc w:val="left"/>
              <w:rPr>
                <w:rFonts w:ascii="Cambria" w:hAnsi="Cambria" w:cs="Arial"/>
              </w:rPr>
            </w:pPr>
            <w:r w:rsidRPr="0092455F">
              <w:rPr>
                <w:rFonts w:ascii="Cambria" w:hAnsi="Cambria"/>
              </w:rPr>
              <w:t>maksimum 5 osób</w:t>
            </w:r>
          </w:p>
        </w:tc>
      </w:tr>
      <w:tr w:rsidR="00D06B98" w:rsidRPr="0092455F" w:rsidTr="00F55592">
        <w:trPr>
          <w:trHeight w:val="135"/>
        </w:trPr>
        <w:tc>
          <w:tcPr>
            <w:tcW w:w="1888" w:type="dxa"/>
          </w:tcPr>
          <w:p w:rsidR="00D06B98" w:rsidRDefault="00D06B98" w:rsidP="00F7049F">
            <w:pPr>
              <w:jc w:val="left"/>
              <w:rPr>
                <w:rFonts w:ascii="Cambria" w:hAnsi="Cambria" w:cs="Arial"/>
              </w:rPr>
            </w:pPr>
            <w:r w:rsidRPr="0092455F">
              <w:rPr>
                <w:rFonts w:ascii="Cambria" w:hAnsi="Cambria" w:cs="Arial"/>
              </w:rPr>
              <w:t>okres udzielania pp</w:t>
            </w:r>
          </w:p>
          <w:p w:rsidR="00796A6C" w:rsidRPr="0092455F" w:rsidRDefault="00796A6C" w:rsidP="00F7049F">
            <w:pPr>
              <w:jc w:val="left"/>
              <w:rPr>
                <w:rFonts w:ascii="Cambria" w:hAnsi="Cambria" w:cs="Arial"/>
              </w:rPr>
            </w:pPr>
          </w:p>
        </w:tc>
        <w:tc>
          <w:tcPr>
            <w:tcW w:w="7299" w:type="dxa"/>
          </w:tcPr>
          <w:p w:rsidR="00D06B98" w:rsidRPr="0092455F" w:rsidRDefault="00D06B98" w:rsidP="00F7049F">
            <w:pPr>
              <w:jc w:val="left"/>
              <w:rPr>
                <w:rFonts w:ascii="Cambria" w:hAnsi="Cambria" w:cs="Arial"/>
              </w:rPr>
            </w:pPr>
            <w:r w:rsidRPr="0092455F">
              <w:rPr>
                <w:rFonts w:ascii="Cambria" w:hAnsi="Cambria" w:cs="Arial"/>
              </w:rPr>
              <w:t>zgodnie ze wskazaniami w orzeczeniu</w:t>
            </w:r>
          </w:p>
        </w:tc>
      </w:tr>
    </w:tbl>
    <w:p w:rsidR="004E6688" w:rsidRDefault="004E6688" w:rsidP="00F7049F">
      <w:pPr>
        <w:jc w:val="left"/>
      </w:pPr>
    </w:p>
    <w:p w:rsidR="004E6688" w:rsidRPr="00A81CF1" w:rsidRDefault="00D06B98" w:rsidP="00F7049F">
      <w:pPr>
        <w:jc w:val="left"/>
        <w:rPr>
          <w:rFonts w:ascii="Cambria" w:hAnsi="Cambria"/>
          <w:b/>
        </w:rPr>
      </w:pPr>
      <w:r w:rsidRPr="00A81CF1">
        <w:rPr>
          <w:rFonts w:ascii="Cambria" w:hAnsi="Cambria"/>
          <w:b/>
        </w:rPr>
        <w:t xml:space="preserve">4) zajęcia rozwijające kompetencje emocjonalno-społeczne oraz inne o charakterze terapeutycznym </w:t>
      </w:r>
    </w:p>
    <w:p w:rsidR="00D766F7" w:rsidRPr="004E6688" w:rsidRDefault="00D766F7" w:rsidP="00F7049F">
      <w:pPr>
        <w:jc w:val="left"/>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796A6C" w:rsidRDefault="00796A6C" w:rsidP="00F7049F">
            <w:pPr>
              <w:jc w:val="left"/>
              <w:rPr>
                <w:rFonts w:ascii="Cambria" w:hAnsi="Cambria" w:cs="Arial"/>
              </w:rPr>
            </w:pPr>
          </w:p>
          <w:p w:rsidR="00D06B98" w:rsidRPr="0092455F" w:rsidRDefault="00D06B98" w:rsidP="00F7049F">
            <w:pPr>
              <w:jc w:val="left"/>
              <w:rPr>
                <w:rFonts w:ascii="Cambria" w:hAnsi="Cambria" w:cs="Arial"/>
              </w:rPr>
            </w:pPr>
            <w:r w:rsidRPr="0092455F">
              <w:rPr>
                <w:rFonts w:ascii="Cambria" w:hAnsi="Cambria" w:cs="Arial"/>
              </w:rPr>
              <w:t>adresaci</w:t>
            </w:r>
          </w:p>
        </w:tc>
        <w:tc>
          <w:tcPr>
            <w:tcW w:w="7299" w:type="dxa"/>
          </w:tcPr>
          <w:p w:rsidR="00D06B98" w:rsidRDefault="00D06B98" w:rsidP="00F7049F">
            <w:pPr>
              <w:jc w:val="left"/>
              <w:rPr>
                <w:rFonts w:ascii="Cambria" w:hAnsi="Cambria"/>
              </w:rPr>
            </w:pPr>
            <w:r w:rsidRPr="0092455F">
              <w:rPr>
                <w:rFonts w:ascii="Cambria" w:hAnsi="Cambria"/>
              </w:rPr>
              <w:t>Uczniowie z dysfunkcjami i zaburzeniami utrudniającymi funkcjonowanie społeczne</w:t>
            </w:r>
          </w:p>
          <w:p w:rsidR="00796A6C" w:rsidRPr="0092455F" w:rsidRDefault="00796A6C" w:rsidP="00F7049F">
            <w:pPr>
              <w:jc w:val="left"/>
              <w:rPr>
                <w:rFonts w:ascii="Cambria" w:hAnsi="Cambria" w:cs="Arial"/>
              </w:rPr>
            </w:pPr>
          </w:p>
        </w:tc>
      </w:tr>
      <w:tr w:rsidR="00D06B98" w:rsidRPr="0092455F" w:rsidTr="00F55592">
        <w:trPr>
          <w:trHeight w:val="120"/>
        </w:trPr>
        <w:tc>
          <w:tcPr>
            <w:tcW w:w="1888" w:type="dxa"/>
          </w:tcPr>
          <w:p w:rsidR="00D06B98" w:rsidRPr="0092455F" w:rsidRDefault="00D06B98" w:rsidP="00F7049F">
            <w:pPr>
              <w:jc w:val="left"/>
              <w:rPr>
                <w:rFonts w:ascii="Cambria" w:hAnsi="Cambria" w:cs="Arial"/>
              </w:rPr>
            </w:pPr>
            <w:r w:rsidRPr="0092455F">
              <w:rPr>
                <w:rFonts w:ascii="Cambria" w:hAnsi="Cambria" w:cs="Arial"/>
              </w:rPr>
              <w:t>zadania</w:t>
            </w:r>
          </w:p>
        </w:tc>
        <w:tc>
          <w:tcPr>
            <w:tcW w:w="7299" w:type="dxa"/>
          </w:tcPr>
          <w:p w:rsidR="00D06B98" w:rsidRPr="0092455F" w:rsidRDefault="00D06B98" w:rsidP="00F7049F">
            <w:pPr>
              <w:jc w:val="left"/>
              <w:rPr>
                <w:rFonts w:ascii="Cambria" w:hAnsi="Cambria" w:cs="Arial"/>
              </w:rPr>
            </w:pPr>
            <w:r w:rsidRPr="0092455F">
              <w:rPr>
                <w:rFonts w:ascii="Cambria" w:hAnsi="Cambria"/>
              </w:rPr>
              <w:t>Eliminowanie zaburzeń funkcjonowania społecznego</w:t>
            </w:r>
          </w:p>
        </w:tc>
      </w:tr>
      <w:tr w:rsidR="00D06B98" w:rsidRPr="0092455F" w:rsidTr="00F55592">
        <w:trPr>
          <w:trHeight w:val="210"/>
        </w:trPr>
        <w:tc>
          <w:tcPr>
            <w:tcW w:w="1888" w:type="dxa"/>
          </w:tcPr>
          <w:p w:rsidR="00D06B98" w:rsidRPr="0092455F" w:rsidRDefault="00D06B98" w:rsidP="00F7049F">
            <w:pPr>
              <w:jc w:val="left"/>
              <w:rPr>
                <w:rFonts w:ascii="Cambria" w:hAnsi="Cambria" w:cs="Arial"/>
              </w:rPr>
            </w:pPr>
            <w:r w:rsidRPr="0092455F">
              <w:rPr>
                <w:rFonts w:ascii="Cambria" w:hAnsi="Cambria" w:cs="Arial"/>
              </w:rPr>
              <w:t>podstawa udzielania</w:t>
            </w:r>
          </w:p>
        </w:tc>
        <w:tc>
          <w:tcPr>
            <w:tcW w:w="7299" w:type="dxa"/>
          </w:tcPr>
          <w:p w:rsidR="00D06B98" w:rsidRPr="0092455F" w:rsidRDefault="00D06B98" w:rsidP="00F7049F">
            <w:pPr>
              <w:jc w:val="left"/>
              <w:rPr>
                <w:rFonts w:ascii="Cambria" w:hAnsi="Cambria" w:cs="Arial"/>
              </w:rPr>
            </w:pPr>
            <w:r w:rsidRPr="0092455F">
              <w:rPr>
                <w:rFonts w:ascii="Cambria" w:hAnsi="Cambria" w:cs="Arial"/>
              </w:rPr>
              <w:t>Orzeczenie poradni psychologiczno –pedagogicznej lub opinia PP</w:t>
            </w:r>
          </w:p>
        </w:tc>
      </w:tr>
      <w:tr w:rsidR="00D06B98" w:rsidRPr="0092455F" w:rsidTr="00F55592">
        <w:trPr>
          <w:trHeight w:val="90"/>
        </w:trPr>
        <w:tc>
          <w:tcPr>
            <w:tcW w:w="1888" w:type="dxa"/>
          </w:tcPr>
          <w:p w:rsidR="00D06B98" w:rsidRPr="0092455F" w:rsidRDefault="00D06B98" w:rsidP="00F7049F">
            <w:pPr>
              <w:jc w:val="left"/>
              <w:rPr>
                <w:rFonts w:ascii="Cambria" w:hAnsi="Cambria" w:cs="Arial"/>
              </w:rPr>
            </w:pPr>
            <w:r w:rsidRPr="0092455F">
              <w:rPr>
                <w:rFonts w:ascii="Cambria" w:hAnsi="Cambria" w:cs="Arial"/>
              </w:rPr>
              <w:t>prowadzący</w:t>
            </w:r>
          </w:p>
        </w:tc>
        <w:tc>
          <w:tcPr>
            <w:tcW w:w="7299" w:type="dxa"/>
          </w:tcPr>
          <w:p w:rsidR="00D06B98" w:rsidRPr="0092455F" w:rsidRDefault="00D06B98" w:rsidP="00F7049F">
            <w:pPr>
              <w:jc w:val="left"/>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35"/>
        </w:trPr>
        <w:tc>
          <w:tcPr>
            <w:tcW w:w="1888" w:type="dxa"/>
          </w:tcPr>
          <w:p w:rsidR="00D06B98" w:rsidRPr="0092455F" w:rsidRDefault="00D06B98" w:rsidP="00F7049F">
            <w:pPr>
              <w:jc w:val="left"/>
              <w:rPr>
                <w:rFonts w:ascii="Cambria" w:hAnsi="Cambria" w:cs="Arial"/>
              </w:rPr>
            </w:pPr>
            <w:r w:rsidRPr="0092455F">
              <w:rPr>
                <w:rFonts w:ascii="Cambria" w:hAnsi="Cambria" w:cs="Arial"/>
              </w:rPr>
              <w:t>liczba uczestników</w:t>
            </w:r>
          </w:p>
        </w:tc>
        <w:tc>
          <w:tcPr>
            <w:tcW w:w="7299" w:type="dxa"/>
          </w:tcPr>
          <w:p w:rsidR="00D06B98" w:rsidRPr="0092455F" w:rsidRDefault="00D06B98" w:rsidP="00F7049F">
            <w:pPr>
              <w:jc w:val="left"/>
              <w:rPr>
                <w:rFonts w:ascii="Cambria" w:hAnsi="Cambria" w:cs="Arial"/>
              </w:rPr>
            </w:pPr>
            <w:r w:rsidRPr="0092455F">
              <w:rPr>
                <w:rFonts w:ascii="Cambria" w:hAnsi="Cambria"/>
              </w:rPr>
              <w:t>maksimum 10 osób</w:t>
            </w:r>
          </w:p>
        </w:tc>
      </w:tr>
      <w:tr w:rsidR="00D06B98" w:rsidRPr="0092455F" w:rsidTr="00F55592">
        <w:trPr>
          <w:trHeight w:val="135"/>
        </w:trPr>
        <w:tc>
          <w:tcPr>
            <w:tcW w:w="1888" w:type="dxa"/>
          </w:tcPr>
          <w:p w:rsidR="00D06B98" w:rsidRDefault="00D06B98" w:rsidP="00F7049F">
            <w:pPr>
              <w:jc w:val="left"/>
              <w:rPr>
                <w:rFonts w:ascii="Cambria" w:hAnsi="Cambria" w:cs="Arial"/>
              </w:rPr>
            </w:pPr>
            <w:r w:rsidRPr="0092455F">
              <w:rPr>
                <w:rFonts w:ascii="Cambria" w:hAnsi="Cambria" w:cs="Arial"/>
              </w:rPr>
              <w:t>okres udzielania pp</w:t>
            </w:r>
          </w:p>
          <w:p w:rsidR="00796A6C" w:rsidRPr="0092455F" w:rsidRDefault="00796A6C" w:rsidP="00F7049F">
            <w:pPr>
              <w:jc w:val="left"/>
              <w:rPr>
                <w:rFonts w:ascii="Cambria" w:hAnsi="Cambria" w:cs="Arial"/>
              </w:rPr>
            </w:pPr>
          </w:p>
        </w:tc>
        <w:tc>
          <w:tcPr>
            <w:tcW w:w="7299" w:type="dxa"/>
          </w:tcPr>
          <w:p w:rsidR="00D06B98" w:rsidRPr="0092455F" w:rsidRDefault="00D06B98" w:rsidP="00F7049F">
            <w:pPr>
              <w:jc w:val="left"/>
              <w:rPr>
                <w:rFonts w:ascii="Cambria" w:hAnsi="Cambria" w:cs="Arial"/>
              </w:rPr>
            </w:pPr>
            <w:r w:rsidRPr="0092455F">
              <w:rPr>
                <w:rFonts w:ascii="Cambria" w:hAnsi="Cambria" w:cs="Arial"/>
              </w:rPr>
              <w:t>zgodnie z decyzją dyrektora,</w:t>
            </w:r>
          </w:p>
        </w:tc>
      </w:tr>
    </w:tbl>
    <w:p w:rsidR="00D766F7" w:rsidRDefault="00D766F7" w:rsidP="00F7049F">
      <w:pPr>
        <w:jc w:val="left"/>
        <w:rPr>
          <w:rFonts w:ascii="Cambria" w:hAnsi="Cambria"/>
        </w:rPr>
      </w:pPr>
    </w:p>
    <w:p w:rsidR="00D06B98" w:rsidRPr="00A81CF1" w:rsidRDefault="00D06B98" w:rsidP="00F7049F">
      <w:pPr>
        <w:jc w:val="left"/>
        <w:rPr>
          <w:rFonts w:ascii="Cambria" w:hAnsi="Cambria"/>
          <w:b/>
        </w:rPr>
      </w:pPr>
      <w:r w:rsidRPr="00A81CF1">
        <w:rPr>
          <w:rFonts w:ascii="Cambria" w:hAnsi="Cambria"/>
          <w:b/>
        </w:rPr>
        <w:t>5) zajęcia logopedyczne</w:t>
      </w:r>
    </w:p>
    <w:p w:rsidR="00D766F7" w:rsidRPr="004E6688" w:rsidRDefault="00D766F7" w:rsidP="00F7049F">
      <w:pPr>
        <w:jc w:val="left"/>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92455F" w:rsidTr="00F55592">
        <w:trPr>
          <w:trHeight w:val="120"/>
        </w:trPr>
        <w:tc>
          <w:tcPr>
            <w:tcW w:w="1888" w:type="dxa"/>
          </w:tcPr>
          <w:p w:rsidR="00796A6C" w:rsidRDefault="00796A6C" w:rsidP="00F7049F">
            <w:pPr>
              <w:jc w:val="left"/>
              <w:rPr>
                <w:rFonts w:ascii="Cambria" w:hAnsi="Cambria" w:cs="Arial"/>
              </w:rPr>
            </w:pPr>
          </w:p>
          <w:p w:rsidR="00D06B98" w:rsidRPr="0092455F" w:rsidRDefault="00D06B98" w:rsidP="00F7049F">
            <w:pPr>
              <w:jc w:val="left"/>
              <w:rPr>
                <w:rFonts w:ascii="Cambria" w:hAnsi="Cambria" w:cs="Arial"/>
              </w:rPr>
            </w:pPr>
            <w:r w:rsidRPr="0092455F">
              <w:rPr>
                <w:rFonts w:ascii="Cambria" w:hAnsi="Cambria" w:cs="Arial"/>
              </w:rPr>
              <w:t>adresaci</w:t>
            </w:r>
          </w:p>
        </w:tc>
        <w:tc>
          <w:tcPr>
            <w:tcW w:w="7299" w:type="dxa"/>
          </w:tcPr>
          <w:p w:rsidR="00796A6C" w:rsidRDefault="00796A6C" w:rsidP="00F7049F">
            <w:pPr>
              <w:jc w:val="left"/>
              <w:rPr>
                <w:rFonts w:ascii="Cambria" w:hAnsi="Cambria"/>
              </w:rPr>
            </w:pPr>
          </w:p>
          <w:p w:rsidR="00D06B98" w:rsidRDefault="00D06B98" w:rsidP="00F7049F">
            <w:pPr>
              <w:jc w:val="left"/>
              <w:rPr>
                <w:rFonts w:ascii="Cambria" w:hAnsi="Cambria"/>
              </w:rPr>
            </w:pPr>
            <w:r w:rsidRPr="0092455F">
              <w:rPr>
                <w:rFonts w:ascii="Cambria" w:hAnsi="Cambria"/>
              </w:rPr>
              <w:t>Uczniowie z deficytami kompetencji i zaburzeniami sprawności językowej</w:t>
            </w:r>
          </w:p>
          <w:p w:rsidR="00796A6C" w:rsidRPr="0092455F" w:rsidRDefault="00796A6C" w:rsidP="00F7049F">
            <w:pPr>
              <w:jc w:val="left"/>
              <w:rPr>
                <w:rFonts w:ascii="Cambria" w:hAnsi="Cambria" w:cs="Arial"/>
              </w:rPr>
            </w:pPr>
          </w:p>
        </w:tc>
      </w:tr>
      <w:tr w:rsidR="00D06B98" w:rsidRPr="0092455F" w:rsidTr="00F55592">
        <w:trPr>
          <w:trHeight w:val="120"/>
        </w:trPr>
        <w:tc>
          <w:tcPr>
            <w:tcW w:w="1888" w:type="dxa"/>
          </w:tcPr>
          <w:p w:rsidR="00D06B98" w:rsidRPr="0092455F" w:rsidRDefault="00D06B98" w:rsidP="00F7049F">
            <w:pPr>
              <w:jc w:val="left"/>
              <w:rPr>
                <w:rFonts w:ascii="Cambria" w:hAnsi="Cambria" w:cs="Arial"/>
              </w:rPr>
            </w:pPr>
            <w:r w:rsidRPr="0092455F">
              <w:rPr>
                <w:rFonts w:ascii="Cambria" w:hAnsi="Cambria" w:cs="Arial"/>
              </w:rPr>
              <w:t>zadania</w:t>
            </w:r>
          </w:p>
        </w:tc>
        <w:tc>
          <w:tcPr>
            <w:tcW w:w="7299" w:type="dxa"/>
          </w:tcPr>
          <w:p w:rsidR="00D06B98" w:rsidRDefault="00D06B98" w:rsidP="00F7049F">
            <w:pPr>
              <w:jc w:val="left"/>
              <w:rPr>
                <w:rFonts w:ascii="Cambria" w:hAnsi="Cambria"/>
              </w:rPr>
            </w:pPr>
            <w:r w:rsidRPr="0092455F">
              <w:rPr>
                <w:rFonts w:ascii="Cambria" w:hAnsi="Cambria"/>
              </w:rPr>
              <w:t>Eliminowanie zaburzeń funkcjonowania narządów mowy, na wniosek specjalistów po badaniach przesiewowych</w:t>
            </w:r>
          </w:p>
          <w:p w:rsidR="00796A6C" w:rsidRPr="0092455F" w:rsidRDefault="00796A6C" w:rsidP="00F7049F">
            <w:pPr>
              <w:jc w:val="left"/>
              <w:rPr>
                <w:rFonts w:ascii="Cambria" w:hAnsi="Cambria" w:cs="Arial"/>
              </w:rPr>
            </w:pPr>
          </w:p>
        </w:tc>
      </w:tr>
      <w:tr w:rsidR="00D06B98" w:rsidRPr="0092455F" w:rsidTr="00F55592">
        <w:trPr>
          <w:trHeight w:val="210"/>
        </w:trPr>
        <w:tc>
          <w:tcPr>
            <w:tcW w:w="1888" w:type="dxa"/>
          </w:tcPr>
          <w:p w:rsidR="00D06B98" w:rsidRPr="0092455F" w:rsidRDefault="00D06B98" w:rsidP="00F7049F">
            <w:pPr>
              <w:jc w:val="left"/>
              <w:rPr>
                <w:rFonts w:ascii="Cambria" w:hAnsi="Cambria" w:cs="Arial"/>
              </w:rPr>
            </w:pPr>
            <w:r w:rsidRPr="0092455F">
              <w:rPr>
                <w:rFonts w:ascii="Cambria" w:hAnsi="Cambria" w:cs="Arial"/>
              </w:rPr>
              <w:t>podstawa udzielania</w:t>
            </w:r>
          </w:p>
        </w:tc>
        <w:tc>
          <w:tcPr>
            <w:tcW w:w="7299" w:type="dxa"/>
          </w:tcPr>
          <w:p w:rsidR="00796A6C" w:rsidRPr="0092455F" w:rsidRDefault="00D06B98" w:rsidP="00F7049F">
            <w:pPr>
              <w:jc w:val="left"/>
              <w:rPr>
                <w:rFonts w:ascii="Cambria" w:hAnsi="Cambria" w:cs="Arial"/>
              </w:rPr>
            </w:pPr>
            <w:r w:rsidRPr="0092455F">
              <w:rPr>
                <w:rFonts w:ascii="Cambria" w:hAnsi="Cambria" w:cs="Arial"/>
              </w:rPr>
              <w:t>Orzeczenie poradni psychologiczno –pedagogicznej lub opinia PP, wniosek nauczyciela,</w:t>
            </w:r>
          </w:p>
        </w:tc>
      </w:tr>
      <w:tr w:rsidR="00D06B98" w:rsidRPr="0092455F" w:rsidTr="00F55592">
        <w:trPr>
          <w:trHeight w:val="90"/>
        </w:trPr>
        <w:tc>
          <w:tcPr>
            <w:tcW w:w="1888" w:type="dxa"/>
          </w:tcPr>
          <w:p w:rsidR="00D06B98" w:rsidRPr="0092455F" w:rsidRDefault="00D06B98" w:rsidP="00F7049F">
            <w:pPr>
              <w:jc w:val="left"/>
              <w:rPr>
                <w:rFonts w:ascii="Cambria" w:hAnsi="Cambria" w:cs="Arial"/>
              </w:rPr>
            </w:pPr>
            <w:r w:rsidRPr="0092455F">
              <w:rPr>
                <w:rFonts w:ascii="Cambria" w:hAnsi="Cambria" w:cs="Arial"/>
              </w:rPr>
              <w:t>prowadzący</w:t>
            </w:r>
          </w:p>
        </w:tc>
        <w:tc>
          <w:tcPr>
            <w:tcW w:w="7299" w:type="dxa"/>
          </w:tcPr>
          <w:p w:rsidR="00D06B98" w:rsidRPr="0092455F" w:rsidRDefault="00D06B98" w:rsidP="00F7049F">
            <w:pPr>
              <w:jc w:val="left"/>
              <w:rPr>
                <w:rFonts w:ascii="Cambria" w:hAnsi="Cambria" w:cs="Arial"/>
              </w:rPr>
            </w:pPr>
            <w:r w:rsidRPr="0092455F">
              <w:rPr>
                <w:rFonts w:ascii="Cambria" w:hAnsi="Cambria"/>
              </w:rPr>
              <w:t>Nauczyciele i specjaliści posiadający kwalifikacje właściwe do rodzaju prowadzonych zajęć</w:t>
            </w:r>
          </w:p>
        </w:tc>
      </w:tr>
      <w:tr w:rsidR="00D06B98" w:rsidRPr="0092455F" w:rsidTr="00F55592">
        <w:trPr>
          <w:trHeight w:val="135"/>
        </w:trPr>
        <w:tc>
          <w:tcPr>
            <w:tcW w:w="1888" w:type="dxa"/>
          </w:tcPr>
          <w:p w:rsidR="00D06B98" w:rsidRDefault="00D06B98" w:rsidP="00F7049F">
            <w:pPr>
              <w:jc w:val="left"/>
              <w:rPr>
                <w:rFonts w:ascii="Cambria" w:hAnsi="Cambria" w:cs="Arial"/>
              </w:rPr>
            </w:pPr>
            <w:r w:rsidRPr="0092455F">
              <w:rPr>
                <w:rFonts w:ascii="Cambria" w:hAnsi="Cambria" w:cs="Arial"/>
              </w:rPr>
              <w:t xml:space="preserve">liczba </w:t>
            </w:r>
            <w:r w:rsidRPr="0092455F">
              <w:rPr>
                <w:rFonts w:ascii="Cambria" w:hAnsi="Cambria" w:cs="Arial"/>
              </w:rPr>
              <w:lastRenderedPageBreak/>
              <w:t>uczestników</w:t>
            </w:r>
          </w:p>
          <w:p w:rsidR="00796A6C" w:rsidRPr="0092455F" w:rsidRDefault="00796A6C" w:rsidP="00F7049F">
            <w:pPr>
              <w:jc w:val="left"/>
              <w:rPr>
                <w:rFonts w:ascii="Cambria" w:hAnsi="Cambria" w:cs="Arial"/>
              </w:rPr>
            </w:pPr>
          </w:p>
        </w:tc>
        <w:tc>
          <w:tcPr>
            <w:tcW w:w="7299" w:type="dxa"/>
          </w:tcPr>
          <w:p w:rsidR="00D06B98" w:rsidRPr="0092455F" w:rsidRDefault="00D06B98" w:rsidP="00F7049F">
            <w:pPr>
              <w:jc w:val="left"/>
              <w:rPr>
                <w:rFonts w:ascii="Cambria" w:hAnsi="Cambria" w:cs="Arial"/>
              </w:rPr>
            </w:pPr>
            <w:r w:rsidRPr="0092455F">
              <w:rPr>
                <w:rFonts w:ascii="Cambria" w:hAnsi="Cambria"/>
              </w:rPr>
              <w:lastRenderedPageBreak/>
              <w:t>maksimum 4 osoby</w:t>
            </w:r>
          </w:p>
        </w:tc>
      </w:tr>
      <w:tr w:rsidR="00D06B98" w:rsidRPr="0092455F" w:rsidTr="00F55592">
        <w:trPr>
          <w:trHeight w:val="135"/>
        </w:trPr>
        <w:tc>
          <w:tcPr>
            <w:tcW w:w="1888" w:type="dxa"/>
          </w:tcPr>
          <w:p w:rsidR="00D06B98" w:rsidRPr="0092455F" w:rsidRDefault="00D06B98" w:rsidP="00F7049F">
            <w:pPr>
              <w:jc w:val="left"/>
              <w:rPr>
                <w:rFonts w:ascii="Cambria" w:hAnsi="Cambria" w:cs="Arial"/>
              </w:rPr>
            </w:pPr>
            <w:r w:rsidRPr="0092455F">
              <w:rPr>
                <w:rFonts w:ascii="Cambria" w:hAnsi="Cambria" w:cs="Arial"/>
              </w:rPr>
              <w:lastRenderedPageBreak/>
              <w:t>okres udzielania pp</w:t>
            </w:r>
          </w:p>
        </w:tc>
        <w:tc>
          <w:tcPr>
            <w:tcW w:w="7299" w:type="dxa"/>
          </w:tcPr>
          <w:p w:rsidR="00D06B98" w:rsidRPr="0092455F" w:rsidRDefault="00D06B98" w:rsidP="00F7049F">
            <w:pPr>
              <w:jc w:val="left"/>
              <w:rPr>
                <w:rFonts w:ascii="Cambria" w:hAnsi="Cambria" w:cs="Arial"/>
              </w:rPr>
            </w:pPr>
            <w:r w:rsidRPr="0092455F">
              <w:rPr>
                <w:rFonts w:ascii="Cambria" w:hAnsi="Cambria" w:cs="Arial"/>
              </w:rPr>
              <w:t>zgodnie z decyzją dyrektora,</w:t>
            </w:r>
          </w:p>
        </w:tc>
      </w:tr>
    </w:tbl>
    <w:p w:rsidR="004E6688" w:rsidRPr="004E6688" w:rsidRDefault="004E6688" w:rsidP="00F7049F">
      <w:pPr>
        <w:jc w:val="left"/>
        <w:rPr>
          <w:rFonts w:ascii="Cambria" w:hAnsi="Cambria" w:cstheme="minorHAnsi"/>
        </w:rPr>
      </w:pPr>
    </w:p>
    <w:p w:rsidR="0004315F" w:rsidRDefault="0004315F" w:rsidP="00F7049F">
      <w:pPr>
        <w:jc w:val="left"/>
        <w:rPr>
          <w:rFonts w:ascii="Cambria" w:hAnsi="Cambria" w:cstheme="minorHAnsi"/>
          <w:b/>
        </w:rPr>
      </w:pPr>
    </w:p>
    <w:p w:rsidR="00D06B98" w:rsidRPr="00A81CF1" w:rsidRDefault="004E6688" w:rsidP="00B219CC">
      <w:pPr>
        <w:jc w:val="both"/>
        <w:rPr>
          <w:rFonts w:ascii="Cambria" w:hAnsi="Cambria" w:cstheme="minorHAnsi"/>
          <w:b/>
        </w:rPr>
      </w:pPr>
      <w:r w:rsidRPr="00A81CF1">
        <w:rPr>
          <w:rFonts w:ascii="Cambria" w:hAnsi="Cambria" w:cstheme="minorHAnsi"/>
          <w:b/>
        </w:rPr>
        <w:t xml:space="preserve">6)  </w:t>
      </w:r>
      <w:r w:rsidR="00D06B98" w:rsidRPr="00A81CF1">
        <w:rPr>
          <w:rFonts w:ascii="Cambria" w:hAnsi="Cambria" w:cstheme="minorHAnsi"/>
          <w:b/>
        </w:rPr>
        <w:t>zajęcia związane z wybore</w:t>
      </w:r>
      <w:r w:rsidRPr="00A81CF1">
        <w:rPr>
          <w:rFonts w:ascii="Cambria" w:hAnsi="Cambria" w:cstheme="minorHAnsi"/>
          <w:b/>
        </w:rPr>
        <w:t>m kierunku kształcenia i zawodu.</w:t>
      </w:r>
    </w:p>
    <w:p w:rsidR="004E6688" w:rsidRDefault="004E6688" w:rsidP="00B219CC">
      <w:pPr>
        <w:jc w:val="both"/>
        <w:rPr>
          <w:b/>
          <w:bCs/>
          <w:kern w:val="36"/>
        </w:rPr>
      </w:pPr>
    </w:p>
    <w:p w:rsidR="00D06B98" w:rsidRPr="004E6688" w:rsidRDefault="00264F40" w:rsidP="00B219CC">
      <w:pPr>
        <w:jc w:val="both"/>
        <w:rPr>
          <w:rFonts w:ascii="Cambria" w:hAnsi="Cambria"/>
          <w:b/>
          <w:bCs/>
          <w:kern w:val="36"/>
        </w:rPr>
      </w:pPr>
      <w:r w:rsidRPr="004E6688">
        <w:rPr>
          <w:rFonts w:ascii="Cambria" w:hAnsi="Cambria"/>
          <w:b/>
          <w:bCs/>
          <w:kern w:val="36"/>
        </w:rPr>
        <w:t xml:space="preserve"> </w:t>
      </w:r>
      <w:r w:rsidR="00EC5C4B">
        <w:rPr>
          <w:rFonts w:ascii="Cambria" w:hAnsi="Cambria"/>
          <w:b/>
          <w:bCs/>
          <w:kern w:val="36"/>
        </w:rPr>
        <w:t>3</w:t>
      </w:r>
      <w:r w:rsidR="00D06B98" w:rsidRPr="004E6688">
        <w:rPr>
          <w:rFonts w:ascii="Cambria" w:hAnsi="Cambria"/>
          <w:b/>
          <w:bCs/>
          <w:kern w:val="36"/>
        </w:rPr>
        <w:t xml:space="preserve">.  </w:t>
      </w:r>
      <w:r w:rsidR="00D06B98" w:rsidRPr="004E6688">
        <w:rPr>
          <w:rFonts w:ascii="Cambria" w:hAnsi="Cambria"/>
        </w:rPr>
        <w:t>Inne formy pomocy psychologiczno–pedagogicznej, to:</w:t>
      </w:r>
    </w:p>
    <w:p w:rsidR="00D06B98" w:rsidRPr="0092455F" w:rsidRDefault="00D06B98" w:rsidP="00D77C7D">
      <w:pPr>
        <w:numPr>
          <w:ilvl w:val="1"/>
          <w:numId w:val="46"/>
        </w:numPr>
        <w:tabs>
          <w:tab w:val="left" w:pos="426"/>
        </w:tabs>
        <w:spacing w:before="100" w:beforeAutospacing="1"/>
        <w:ind w:left="0" w:firstLine="0"/>
        <w:jc w:val="both"/>
        <w:rPr>
          <w:rFonts w:ascii="Cambria" w:hAnsi="Cambria" w:cs="Arial"/>
        </w:rPr>
      </w:pPr>
      <w:r w:rsidRPr="004E6688">
        <w:rPr>
          <w:rFonts w:ascii="Cambria" w:hAnsi="Cambria" w:cs="Arial"/>
        </w:rPr>
        <w:t>porady i konsultacje dla uczniów – udzielane  i prowadzone</w:t>
      </w:r>
      <w:r w:rsidRPr="0092455F">
        <w:rPr>
          <w:rFonts w:ascii="Cambria" w:hAnsi="Cambria" w:cs="Arial"/>
        </w:rPr>
        <w:t xml:space="preserve"> przez pedagoga i psychologa</w:t>
      </w:r>
      <w:r w:rsidRPr="0092455F">
        <w:rPr>
          <w:rFonts w:ascii="Cambria" w:hAnsi="Cambria" w:cs="Arial"/>
          <w:b/>
          <w:color w:val="C00000"/>
        </w:rPr>
        <w:t xml:space="preserve"> </w:t>
      </w:r>
      <w:r w:rsidRPr="0092455F">
        <w:rPr>
          <w:rFonts w:ascii="Cambria" w:hAnsi="Cambria" w:cs="Arial"/>
        </w:rPr>
        <w:t>szkolnego, w godzinach podanych na drzwiach gabinetu;</w:t>
      </w:r>
    </w:p>
    <w:p w:rsidR="00D06B98" w:rsidRPr="0092455F" w:rsidRDefault="00D06B98" w:rsidP="00B219CC">
      <w:pPr>
        <w:tabs>
          <w:tab w:val="left" w:pos="426"/>
        </w:tabs>
        <w:jc w:val="both"/>
        <w:rPr>
          <w:rFonts w:ascii="Cambria" w:hAnsi="Cambria" w:cs="Arial"/>
        </w:rPr>
      </w:pPr>
    </w:p>
    <w:p w:rsidR="00D06B98" w:rsidRPr="0092455F" w:rsidRDefault="00D06B98" w:rsidP="00D77C7D">
      <w:pPr>
        <w:numPr>
          <w:ilvl w:val="1"/>
          <w:numId w:val="46"/>
        </w:numPr>
        <w:tabs>
          <w:tab w:val="left" w:pos="426"/>
        </w:tabs>
        <w:ind w:left="0" w:firstLine="0"/>
        <w:jc w:val="both"/>
        <w:rPr>
          <w:rFonts w:ascii="Cambria" w:hAnsi="Cambria" w:cs="Arial"/>
        </w:rPr>
      </w:pPr>
      <w:r w:rsidRPr="0092455F">
        <w:rPr>
          <w:rFonts w:ascii="Cambria" w:hAnsi="Cambria" w:cs="Arial"/>
        </w:rPr>
        <w:t>porady, konsultacje, warsztaty i szkolenia dla nauczycieli – zgodnie z planem nadzoru pedagogicznego lub w godzinach pracy pedagoga szkolnego – w przypadku  potrzeby indywidualnych konsultacji nauczycieli z pedagogiem.</w:t>
      </w:r>
    </w:p>
    <w:p w:rsidR="00D06B98" w:rsidRPr="0092455F" w:rsidRDefault="00D06B98" w:rsidP="00B219CC">
      <w:pPr>
        <w:pStyle w:val="Akapitzlist"/>
        <w:spacing w:after="0"/>
        <w:jc w:val="both"/>
        <w:rPr>
          <w:rFonts w:ascii="Cambria" w:hAnsi="Cambria" w:cs="Arial"/>
        </w:rPr>
      </w:pPr>
    </w:p>
    <w:p w:rsidR="00D06B98" w:rsidRPr="0092455F" w:rsidRDefault="00D06B98" w:rsidP="00D77C7D">
      <w:pPr>
        <w:numPr>
          <w:ilvl w:val="1"/>
          <w:numId w:val="46"/>
        </w:numPr>
        <w:tabs>
          <w:tab w:val="left" w:pos="426"/>
        </w:tabs>
        <w:ind w:left="0" w:firstLine="0"/>
        <w:jc w:val="both"/>
        <w:rPr>
          <w:rFonts w:ascii="Cambria" w:hAnsi="Cambria" w:cs="Arial"/>
        </w:rPr>
      </w:pPr>
      <w:r w:rsidRPr="0092455F">
        <w:rPr>
          <w:rFonts w:ascii="Cambria" w:hAnsi="Cambria" w:cs="Arial"/>
        </w:rPr>
        <w:t>warsztaty dla uczniów szkoły podstawowej w zakresie rozwijania umiejętności uczenia się;</w:t>
      </w:r>
    </w:p>
    <w:p w:rsidR="00D06B98" w:rsidRPr="0092455F" w:rsidRDefault="00D06B98" w:rsidP="00B219CC">
      <w:pPr>
        <w:pStyle w:val="Akapitzlist"/>
        <w:spacing w:after="0"/>
        <w:jc w:val="both"/>
        <w:rPr>
          <w:rFonts w:ascii="Cambria" w:hAnsi="Cambria" w:cs="Arial"/>
        </w:rPr>
      </w:pPr>
    </w:p>
    <w:p w:rsidR="00D06B98" w:rsidRPr="0092455F" w:rsidRDefault="00D06B98" w:rsidP="00D77C7D">
      <w:pPr>
        <w:numPr>
          <w:ilvl w:val="1"/>
          <w:numId w:val="46"/>
        </w:numPr>
        <w:tabs>
          <w:tab w:val="left" w:pos="426"/>
        </w:tabs>
        <w:ind w:left="0" w:firstLine="0"/>
        <w:jc w:val="both"/>
        <w:rPr>
          <w:rFonts w:ascii="Cambria" w:hAnsi="Cambria" w:cs="Arial"/>
        </w:rPr>
      </w:pPr>
      <w:r w:rsidRPr="0092455F">
        <w:rPr>
          <w:rFonts w:ascii="Cambria" w:hAnsi="Cambria"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06B98" w:rsidRDefault="00D06B98" w:rsidP="00F7049F">
      <w:pPr>
        <w:tabs>
          <w:tab w:val="left" w:pos="426"/>
        </w:tabs>
        <w:jc w:val="left"/>
        <w:rPr>
          <w:rFonts w:ascii="Cambria" w:hAnsi="Cambria" w:cs="Arial"/>
        </w:rPr>
      </w:pPr>
    </w:p>
    <w:p w:rsidR="00C527A8" w:rsidRDefault="00A46726" w:rsidP="00B219CC">
      <w:pPr>
        <w:pStyle w:val="Tekstpodstawowy"/>
        <w:suppressAutoHyphens/>
        <w:rPr>
          <w:rFonts w:ascii="Cambria" w:hAnsi="Cambria" w:cs="Arial"/>
          <w:sz w:val="22"/>
          <w:szCs w:val="22"/>
        </w:rPr>
      </w:pPr>
      <w:r>
        <w:rPr>
          <w:rFonts w:ascii="Cambria" w:hAnsi="Cambria" w:cs="Arial"/>
          <w:b/>
          <w:sz w:val="22"/>
          <w:szCs w:val="22"/>
        </w:rPr>
        <w:t>§ 25</w:t>
      </w:r>
      <w:r w:rsidR="00C527A8" w:rsidRPr="003C67D9">
        <w:rPr>
          <w:rFonts w:ascii="Cambria" w:hAnsi="Cambria" w:cs="Arial"/>
          <w:b/>
          <w:sz w:val="22"/>
          <w:szCs w:val="22"/>
        </w:rPr>
        <w:t xml:space="preserve">.  </w:t>
      </w:r>
      <w:r w:rsidR="003C67D9" w:rsidRPr="003C67D9">
        <w:rPr>
          <w:rFonts w:ascii="Cambria" w:hAnsi="Cambria" w:cs="Arial"/>
          <w:b/>
          <w:sz w:val="22"/>
          <w:szCs w:val="22"/>
        </w:rPr>
        <w:t>Pomoc psychologiczno-pedagogiczna uczniowi zdolnemu.</w:t>
      </w:r>
    </w:p>
    <w:p w:rsidR="00C527A8" w:rsidRDefault="00C527A8" w:rsidP="00B219CC">
      <w:pPr>
        <w:pStyle w:val="Tekstpodstawowy"/>
        <w:suppressAutoHyphens/>
        <w:rPr>
          <w:rFonts w:ascii="Cambria" w:hAnsi="Cambria" w:cs="Arial"/>
          <w:sz w:val="22"/>
          <w:szCs w:val="22"/>
        </w:rPr>
      </w:pPr>
    </w:p>
    <w:p w:rsidR="00C527A8" w:rsidRDefault="00C527A8" w:rsidP="00B219CC">
      <w:pPr>
        <w:pStyle w:val="Tekstpodstawowy"/>
        <w:suppressAutoHyphens/>
        <w:rPr>
          <w:rFonts w:ascii="Cambria" w:hAnsi="Cambria" w:cs="Arial"/>
          <w:sz w:val="22"/>
          <w:szCs w:val="22"/>
        </w:rPr>
      </w:pPr>
      <w:r w:rsidRPr="00D65D96">
        <w:rPr>
          <w:rFonts w:ascii="Cambria" w:hAnsi="Cambria" w:cs="Arial"/>
          <w:b/>
          <w:sz w:val="22"/>
          <w:szCs w:val="22"/>
        </w:rPr>
        <w:t>1.</w:t>
      </w:r>
      <w:r w:rsidRPr="00D65D96">
        <w:rPr>
          <w:rFonts w:ascii="Cambria" w:hAnsi="Cambria" w:cs="Arial"/>
          <w:sz w:val="22"/>
          <w:szCs w:val="22"/>
        </w:rPr>
        <w:t xml:space="preserve">  Szkoła wspiera ucznia zdolnego poprzez:</w:t>
      </w:r>
    </w:p>
    <w:p w:rsidR="00C527A8" w:rsidRPr="009A5267" w:rsidRDefault="00C527A8" w:rsidP="00B219CC">
      <w:pPr>
        <w:pStyle w:val="Tekstpodstawowy"/>
        <w:suppressAutoHyphens/>
        <w:rPr>
          <w:rFonts w:ascii="Cambria" w:hAnsi="Cambria" w:cs="Arial"/>
          <w:sz w:val="22"/>
          <w:szCs w:val="22"/>
        </w:rPr>
      </w:pPr>
    </w:p>
    <w:p w:rsidR="00C527A8" w:rsidRPr="00D65D96" w:rsidRDefault="00C527A8" w:rsidP="00D77C7D">
      <w:pPr>
        <w:pStyle w:val="Nagwek11"/>
        <w:numPr>
          <w:ilvl w:val="0"/>
          <w:numId w:val="9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udzielanie uczniom pomocy w odkrywaniu ich predyspozycji, zainteresowań  i uzdolnień,</w:t>
      </w:r>
    </w:p>
    <w:p w:rsidR="00C527A8" w:rsidRPr="00D65D96" w:rsidRDefault="00C527A8" w:rsidP="00D77C7D">
      <w:pPr>
        <w:pStyle w:val="Nagwek11"/>
        <w:numPr>
          <w:ilvl w:val="0"/>
          <w:numId w:val="9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wspieranie emocjonalne uczniów, kształtowanie w wychowankach adekwatnej samooceny </w:t>
      </w:r>
      <w:r w:rsidRPr="00D65D96">
        <w:rPr>
          <w:rFonts w:ascii="Cambria" w:hAnsi="Cambria" w:cs="Arial"/>
          <w:sz w:val="22"/>
          <w:szCs w:val="22"/>
        </w:rPr>
        <w:br/>
        <w:t>i wiary w siebie,</w:t>
      </w:r>
    </w:p>
    <w:p w:rsidR="00C527A8" w:rsidRPr="00D65D96" w:rsidRDefault="00C527A8" w:rsidP="00D77C7D">
      <w:pPr>
        <w:pStyle w:val="Nagwek11"/>
        <w:numPr>
          <w:ilvl w:val="0"/>
          <w:numId w:val="9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stymulowanie rozwoju, uzdolnień i zainteresowań oraz wyzwalanie potencjału twórczego uczniów,</w:t>
      </w:r>
    </w:p>
    <w:p w:rsidR="00C527A8" w:rsidRPr="00D65D96" w:rsidRDefault="00C527A8" w:rsidP="00D77C7D">
      <w:pPr>
        <w:pStyle w:val="Nagwek11"/>
        <w:numPr>
          <w:ilvl w:val="0"/>
          <w:numId w:val="9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uwrażliwianie uczniów na potrzeby innych ludzi i zachęcanie do działań prospołecznych,</w:t>
      </w:r>
    </w:p>
    <w:p w:rsidR="00C527A8" w:rsidRPr="00D65D96" w:rsidRDefault="00C527A8" w:rsidP="00D77C7D">
      <w:pPr>
        <w:pStyle w:val="Nagwek11"/>
        <w:numPr>
          <w:ilvl w:val="0"/>
          <w:numId w:val="9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promocja ucznia zdolnego, nauczyciela opiekuna i szkoły.</w:t>
      </w:r>
    </w:p>
    <w:p w:rsidR="00C527A8" w:rsidRPr="00D65D96" w:rsidRDefault="00C527A8" w:rsidP="00B219CC">
      <w:pPr>
        <w:pStyle w:val="Tekstpodstawowy"/>
        <w:suppressAutoHyphens/>
        <w:rPr>
          <w:rFonts w:ascii="Cambria" w:hAnsi="Cambria" w:cs="Arial"/>
          <w:b/>
          <w:sz w:val="22"/>
          <w:szCs w:val="22"/>
        </w:rPr>
      </w:pPr>
    </w:p>
    <w:p w:rsidR="00C527A8" w:rsidRPr="00D65D96" w:rsidRDefault="00C527A8" w:rsidP="00D77C7D">
      <w:pPr>
        <w:pStyle w:val="Tekstpodstawowy"/>
        <w:numPr>
          <w:ilvl w:val="0"/>
          <w:numId w:val="91"/>
        </w:numPr>
        <w:tabs>
          <w:tab w:val="clear" w:pos="680"/>
          <w:tab w:val="num" w:pos="284"/>
          <w:tab w:val="left" w:pos="851"/>
        </w:tabs>
        <w:suppressAutoHyphens/>
        <w:rPr>
          <w:rFonts w:ascii="Cambria" w:hAnsi="Cambria" w:cs="Arial"/>
          <w:sz w:val="22"/>
          <w:szCs w:val="22"/>
        </w:rPr>
      </w:pPr>
      <w:r w:rsidRPr="00D65D96">
        <w:rPr>
          <w:rFonts w:ascii="Cambria" w:hAnsi="Cambria" w:cs="Arial"/>
          <w:sz w:val="22"/>
          <w:szCs w:val="22"/>
        </w:rPr>
        <w:t>Formy i metody pracy z uczniem zdolnym ukierunkowane są w obrębie przedmiotów humanistycznych, artystycznych, matematyczno-przyrodniczych, sportowych i obejmują pracę:</w:t>
      </w:r>
    </w:p>
    <w:p w:rsidR="00C527A8" w:rsidRPr="00D65D96" w:rsidRDefault="00C527A8" w:rsidP="00D77C7D">
      <w:pPr>
        <w:pStyle w:val="Nagwek11"/>
        <w:numPr>
          <w:ilvl w:val="0"/>
          <w:numId w:val="9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na lekcji,</w:t>
      </w:r>
    </w:p>
    <w:p w:rsidR="00C527A8" w:rsidRPr="00D65D96" w:rsidRDefault="00C527A8" w:rsidP="00D77C7D">
      <w:pPr>
        <w:pStyle w:val="Nagwek11"/>
        <w:numPr>
          <w:ilvl w:val="0"/>
          <w:numId w:val="9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poza lekcjami,</w:t>
      </w:r>
    </w:p>
    <w:p w:rsidR="00C527A8" w:rsidRPr="00D65D96" w:rsidRDefault="00C527A8" w:rsidP="00D77C7D">
      <w:pPr>
        <w:pStyle w:val="Nagwek11"/>
        <w:numPr>
          <w:ilvl w:val="0"/>
          <w:numId w:val="9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poza szkołą,</w:t>
      </w:r>
    </w:p>
    <w:p w:rsidR="00C527A8" w:rsidRPr="00D65D96" w:rsidRDefault="00C527A8" w:rsidP="00D77C7D">
      <w:pPr>
        <w:pStyle w:val="Nagwek11"/>
        <w:numPr>
          <w:ilvl w:val="0"/>
          <w:numId w:val="9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inne formy </w:t>
      </w:r>
      <w:r w:rsidRPr="00DE5612">
        <w:rPr>
          <w:rFonts w:ascii="Cambria" w:hAnsi="Cambria" w:cs="Arial"/>
          <w:sz w:val="22"/>
          <w:szCs w:val="22"/>
        </w:rPr>
        <w:t>(np. obozy naukowe, rajdy edukacyjne i obozy sportowo-wypoczynkowe).</w:t>
      </w:r>
    </w:p>
    <w:p w:rsidR="00C527A8" w:rsidRPr="00D65D96" w:rsidRDefault="00C527A8" w:rsidP="00B219CC">
      <w:pPr>
        <w:pStyle w:val="Tekstpodstawowy"/>
        <w:suppressAutoHyphens/>
        <w:rPr>
          <w:rFonts w:ascii="Cambria" w:hAnsi="Cambria" w:cs="Arial"/>
          <w:sz w:val="22"/>
          <w:szCs w:val="22"/>
        </w:rPr>
      </w:pPr>
    </w:p>
    <w:p w:rsidR="00C527A8" w:rsidRPr="00D65D96" w:rsidRDefault="00C527A8" w:rsidP="00D77C7D">
      <w:pPr>
        <w:pStyle w:val="Tekstpodstawowy"/>
        <w:numPr>
          <w:ilvl w:val="0"/>
          <w:numId w:val="91"/>
        </w:numPr>
        <w:tabs>
          <w:tab w:val="clear" w:pos="680"/>
          <w:tab w:val="num" w:pos="284"/>
          <w:tab w:val="left" w:pos="851"/>
        </w:tabs>
        <w:suppressAutoHyphens/>
        <w:rPr>
          <w:rFonts w:ascii="Cambria" w:hAnsi="Cambria" w:cs="Arial"/>
          <w:sz w:val="22"/>
          <w:szCs w:val="22"/>
        </w:rPr>
      </w:pPr>
      <w:r w:rsidRPr="00D65D96">
        <w:rPr>
          <w:rFonts w:ascii="Cambria" w:hAnsi="Cambria" w:cs="Arial"/>
          <w:sz w:val="22"/>
          <w:szCs w:val="22"/>
        </w:rPr>
        <w:t>Uczeń zdolny ma możliwość:</w:t>
      </w:r>
    </w:p>
    <w:p w:rsidR="00C527A8" w:rsidRPr="00D65D96" w:rsidRDefault="00C527A8" w:rsidP="00B219CC">
      <w:pPr>
        <w:pStyle w:val="Tekstpodstawowy"/>
        <w:suppressAutoHyphens/>
        <w:ind w:left="567"/>
        <w:rPr>
          <w:rFonts w:ascii="Cambria" w:hAnsi="Cambria" w:cs="Arial"/>
          <w:sz w:val="22"/>
          <w:szCs w:val="22"/>
        </w:rPr>
      </w:pPr>
    </w:p>
    <w:p w:rsidR="00C527A8" w:rsidRPr="00D65D96" w:rsidRDefault="00C527A8" w:rsidP="00D77C7D">
      <w:pPr>
        <w:pStyle w:val="Nagwek11"/>
        <w:numPr>
          <w:ilvl w:val="0"/>
          <w:numId w:val="99"/>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rozwijania zainteresowań w ramach zajęć lekcyjnych i pozalekcyjnych,</w:t>
      </w:r>
    </w:p>
    <w:p w:rsidR="00C527A8" w:rsidRPr="00D65D96" w:rsidRDefault="00C527A8" w:rsidP="00D77C7D">
      <w:pPr>
        <w:pStyle w:val="Nagwek11"/>
        <w:numPr>
          <w:ilvl w:val="0"/>
          <w:numId w:val="99"/>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uzyskania od nauczyciela pomocy w przygotowaniu się do konkursów i olimpiad,</w:t>
      </w:r>
    </w:p>
    <w:p w:rsidR="00752EEB" w:rsidRDefault="00C527A8" w:rsidP="00D77C7D">
      <w:pPr>
        <w:pStyle w:val="Nagwek11"/>
        <w:numPr>
          <w:ilvl w:val="0"/>
          <w:numId w:val="99"/>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 xml:space="preserve">indywidualnej pracy, dostosowania stopnia trudności , poziomu i ilości zadań lekcyjnych </w:t>
      </w:r>
    </w:p>
    <w:p w:rsidR="00C527A8" w:rsidRPr="00D65D96" w:rsidRDefault="00752EEB" w:rsidP="00B219CC">
      <w:pPr>
        <w:pStyle w:val="Nagwek11"/>
        <w:tabs>
          <w:tab w:val="left" w:pos="0"/>
          <w:tab w:val="left" w:pos="284"/>
        </w:tabs>
        <w:suppressAutoHyphens/>
        <w:spacing w:before="0" w:after="0"/>
        <w:jc w:val="both"/>
        <w:rPr>
          <w:rFonts w:ascii="Cambria" w:hAnsi="Cambria" w:cs="Arial"/>
          <w:sz w:val="22"/>
          <w:szCs w:val="22"/>
        </w:rPr>
      </w:pPr>
      <w:r>
        <w:rPr>
          <w:rFonts w:ascii="Cambria" w:hAnsi="Cambria" w:cs="Arial"/>
          <w:sz w:val="22"/>
          <w:szCs w:val="22"/>
        </w:rPr>
        <w:t xml:space="preserve">      </w:t>
      </w:r>
      <w:r w:rsidR="00C527A8" w:rsidRPr="00D65D96">
        <w:rPr>
          <w:rFonts w:ascii="Cambria" w:hAnsi="Cambria" w:cs="Arial"/>
          <w:sz w:val="22"/>
          <w:szCs w:val="22"/>
        </w:rPr>
        <w:t>i w domu,</w:t>
      </w:r>
    </w:p>
    <w:p w:rsidR="00C527A8" w:rsidRPr="00D65D96" w:rsidRDefault="00C527A8" w:rsidP="00D77C7D">
      <w:pPr>
        <w:pStyle w:val="Nagwek11"/>
        <w:numPr>
          <w:ilvl w:val="0"/>
          <w:numId w:val="99"/>
        </w:numPr>
        <w:tabs>
          <w:tab w:val="clear" w:pos="1304"/>
          <w:tab w:val="left" w:pos="0"/>
          <w:tab w:val="left" w:pos="284"/>
        </w:tabs>
        <w:suppressAutoHyphens/>
        <w:spacing w:before="0"/>
        <w:ind w:left="0" w:firstLine="0"/>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rsidR="00C527A8" w:rsidRPr="00D65D96" w:rsidRDefault="00C527A8" w:rsidP="00F7049F">
      <w:pPr>
        <w:jc w:val="left"/>
        <w:rPr>
          <w:rFonts w:ascii="Cambria" w:hAnsi="Cambria" w:cs="Arial"/>
        </w:rPr>
      </w:pPr>
    </w:p>
    <w:p w:rsidR="00C527A8" w:rsidRPr="00D65D96" w:rsidRDefault="00C527A8" w:rsidP="00D77C7D">
      <w:pPr>
        <w:pStyle w:val="Tekstpodstawowy"/>
        <w:numPr>
          <w:ilvl w:val="0"/>
          <w:numId w:val="91"/>
        </w:numPr>
        <w:tabs>
          <w:tab w:val="clear" w:pos="680"/>
          <w:tab w:val="num" w:pos="284"/>
          <w:tab w:val="left" w:pos="851"/>
        </w:tabs>
        <w:suppressAutoHyphens/>
        <w:jc w:val="left"/>
        <w:rPr>
          <w:rFonts w:ascii="Cambria" w:hAnsi="Cambria" w:cs="Arial"/>
          <w:sz w:val="22"/>
          <w:szCs w:val="22"/>
        </w:rPr>
      </w:pPr>
      <w:r w:rsidRPr="00D65D96">
        <w:rPr>
          <w:rFonts w:ascii="Cambria" w:hAnsi="Cambria" w:cs="Arial"/>
          <w:sz w:val="22"/>
          <w:szCs w:val="22"/>
        </w:rPr>
        <w:t>W pracy z uczniem zdolnym nauczyciel:</w:t>
      </w:r>
    </w:p>
    <w:p w:rsidR="00C527A8" w:rsidRPr="00D65D96" w:rsidRDefault="00C527A8" w:rsidP="00D77C7D">
      <w:pPr>
        <w:pStyle w:val="Nagwek11"/>
        <w:numPr>
          <w:ilvl w:val="0"/>
          <w:numId w:val="100"/>
        </w:numPr>
        <w:tabs>
          <w:tab w:val="clear" w:pos="1304"/>
          <w:tab w:val="left" w:pos="0"/>
          <w:tab w:val="left" w:pos="426"/>
        </w:tabs>
        <w:suppressAutoHyphens/>
        <w:spacing w:after="0"/>
        <w:ind w:left="0" w:firstLine="0"/>
        <w:rPr>
          <w:rFonts w:ascii="Cambria" w:hAnsi="Cambria" w:cs="Arial"/>
          <w:sz w:val="22"/>
          <w:szCs w:val="22"/>
        </w:rPr>
      </w:pPr>
      <w:r w:rsidRPr="00D65D96">
        <w:rPr>
          <w:rFonts w:ascii="Cambria" w:hAnsi="Cambria" w:cs="Arial"/>
          <w:sz w:val="22"/>
          <w:szCs w:val="22"/>
        </w:rPr>
        <w:t>rozpoznaje uzdolnienia uczniów;</w:t>
      </w:r>
    </w:p>
    <w:p w:rsidR="00C527A8" w:rsidRPr="00D65D96" w:rsidRDefault="00C527A8" w:rsidP="00D77C7D">
      <w:pPr>
        <w:pStyle w:val="Nagwek11"/>
        <w:numPr>
          <w:ilvl w:val="0"/>
          <w:numId w:val="100"/>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umożliwia uczniowi zdolnemu indywidualne, systematyczne konsultacje, celem ukierunkowania jego samodzielnej pracy;</w:t>
      </w:r>
    </w:p>
    <w:p w:rsidR="00C527A8" w:rsidRPr="00D65D96" w:rsidRDefault="00C527A8" w:rsidP="00D77C7D">
      <w:pPr>
        <w:pStyle w:val="Nagwek11"/>
        <w:numPr>
          <w:ilvl w:val="0"/>
          <w:numId w:val="100"/>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systematycznie współpracuje z rodzicami celem ustalenia kierunków samodzielnej pracy ucznia w domu;</w:t>
      </w:r>
    </w:p>
    <w:p w:rsidR="00C527A8" w:rsidRPr="00D65D96" w:rsidRDefault="00C527A8" w:rsidP="00D77C7D">
      <w:pPr>
        <w:pStyle w:val="Nagwek11"/>
        <w:numPr>
          <w:ilvl w:val="0"/>
          <w:numId w:val="100"/>
        </w:numPr>
        <w:tabs>
          <w:tab w:val="clear" w:pos="1304"/>
          <w:tab w:val="left" w:pos="0"/>
          <w:tab w:val="left" w:pos="426"/>
        </w:tabs>
        <w:suppressAutoHyphens/>
        <w:spacing w:before="0" w:after="0"/>
        <w:ind w:left="0" w:firstLine="0"/>
        <w:jc w:val="both"/>
        <w:rPr>
          <w:rFonts w:ascii="Cambria" w:hAnsi="Cambria" w:cs="Arial"/>
          <w:sz w:val="22"/>
          <w:szCs w:val="22"/>
        </w:rPr>
      </w:pPr>
      <w:r w:rsidRPr="00D65D96">
        <w:rPr>
          <w:rFonts w:ascii="Cambria" w:hAnsi="Cambria" w:cs="Arial"/>
          <w:sz w:val="22"/>
          <w:szCs w:val="22"/>
        </w:rPr>
        <w:t>współpracuje z instytucjami wspierającymi szkołę, w tym Poradnię Psychologiczno-Pedagogiczną w zakresie diagnozowania zdolności i zainteresowań kierunkowych ucznia;</w:t>
      </w:r>
    </w:p>
    <w:p w:rsidR="00C527A8" w:rsidRDefault="00C527A8" w:rsidP="00D77C7D">
      <w:pPr>
        <w:pStyle w:val="Nagwek11"/>
        <w:numPr>
          <w:ilvl w:val="0"/>
          <w:numId w:val="100"/>
        </w:numPr>
        <w:tabs>
          <w:tab w:val="clear" w:pos="1304"/>
          <w:tab w:val="left" w:pos="0"/>
          <w:tab w:val="left" w:pos="426"/>
        </w:tabs>
        <w:suppressAutoHyphens/>
        <w:spacing w:before="0"/>
        <w:ind w:left="0" w:firstLine="0"/>
        <w:jc w:val="both"/>
        <w:rPr>
          <w:rFonts w:ascii="Cambria" w:hAnsi="Cambria" w:cs="Arial"/>
          <w:sz w:val="22"/>
          <w:szCs w:val="22"/>
        </w:rPr>
      </w:pPr>
      <w:r w:rsidRPr="00D65D96">
        <w:rPr>
          <w:rFonts w:ascii="Cambria" w:hAnsi="Cambria" w:cs="Arial"/>
          <w:sz w:val="22"/>
          <w:szCs w:val="22"/>
        </w:rPr>
        <w:t>składa wniosek do dyrektora szkoły o zezwolenie na indywidualny program nauki lub indywidualny tok nauki.</w:t>
      </w:r>
    </w:p>
    <w:p w:rsidR="00752EEB" w:rsidRDefault="00C527A8" w:rsidP="00D77C7D">
      <w:pPr>
        <w:pStyle w:val="Akapitzlist"/>
        <w:numPr>
          <w:ilvl w:val="0"/>
          <w:numId w:val="91"/>
        </w:numPr>
        <w:tabs>
          <w:tab w:val="left" w:pos="567"/>
          <w:tab w:val="left" w:pos="851"/>
        </w:tabs>
        <w:spacing w:after="0" w:line="240" w:lineRule="auto"/>
        <w:jc w:val="both"/>
        <w:rPr>
          <w:rFonts w:ascii="Cambria" w:hAnsi="Cambria" w:cs="Arial"/>
        </w:rPr>
      </w:pPr>
      <w:r w:rsidRPr="00472501">
        <w:rPr>
          <w:rFonts w:ascii="Cambria" w:hAnsi="Cambria" w:cs="Arial"/>
        </w:rPr>
        <w:t xml:space="preserve">Zainteresowania uczniów oraz ich uzdolnienia rozpoznawane są w formie wywiadów </w:t>
      </w:r>
    </w:p>
    <w:p w:rsidR="00C527A8" w:rsidRPr="00752EEB" w:rsidRDefault="00C527A8" w:rsidP="00B219CC">
      <w:pPr>
        <w:tabs>
          <w:tab w:val="left" w:pos="567"/>
          <w:tab w:val="left" w:pos="851"/>
        </w:tabs>
        <w:jc w:val="both"/>
        <w:rPr>
          <w:rFonts w:ascii="Cambria" w:hAnsi="Cambria" w:cs="Arial"/>
        </w:rPr>
      </w:pPr>
      <w:r w:rsidRPr="00752EEB">
        <w:rPr>
          <w:rFonts w:ascii="Cambria" w:hAnsi="Cambria" w:cs="Arial"/>
        </w:rPr>
        <w:t xml:space="preserve">z rodzicami, uczniem, prowadzenia obserwacji pedagogicznych oraz z opinii  i orzeczeń poradni psychologiczno-pedagogicznych. </w:t>
      </w:r>
    </w:p>
    <w:p w:rsidR="004E1F62" w:rsidRDefault="004E1F62" w:rsidP="00B219CC">
      <w:pPr>
        <w:pStyle w:val="Akapitzlist"/>
        <w:tabs>
          <w:tab w:val="left" w:pos="567"/>
          <w:tab w:val="left" w:pos="851"/>
        </w:tabs>
        <w:spacing w:line="240" w:lineRule="auto"/>
        <w:ind w:left="567"/>
        <w:jc w:val="both"/>
        <w:rPr>
          <w:rFonts w:ascii="Cambria" w:hAnsi="Cambria" w:cs="Arial"/>
        </w:rPr>
      </w:pPr>
    </w:p>
    <w:p w:rsidR="00C527A8" w:rsidRDefault="00C527A8" w:rsidP="00D77C7D">
      <w:pPr>
        <w:pStyle w:val="Akapitzlist"/>
        <w:numPr>
          <w:ilvl w:val="0"/>
          <w:numId w:val="91"/>
        </w:numPr>
        <w:tabs>
          <w:tab w:val="left" w:pos="567"/>
          <w:tab w:val="left" w:pos="851"/>
        </w:tabs>
        <w:spacing w:line="240" w:lineRule="auto"/>
        <w:jc w:val="both"/>
        <w:rPr>
          <w:rFonts w:ascii="Cambria" w:hAnsi="Cambria" w:cs="Arial"/>
        </w:rPr>
      </w:pPr>
      <w:r w:rsidRPr="004E1F62">
        <w:rPr>
          <w:rFonts w:ascii="Cambria" w:hAnsi="Cambria" w:cs="Arial"/>
        </w:rPr>
        <w:t xml:space="preserve">W przypadku stwierdzenia szczególnych uzdolnień nauczyciel edukacji przedmiotowej składa wniosek do wychowawcy o objęcie ucznia opieką pp. </w:t>
      </w:r>
    </w:p>
    <w:p w:rsidR="004E1F62" w:rsidRPr="004E1F62" w:rsidRDefault="004E1F62" w:rsidP="00B219CC">
      <w:pPr>
        <w:pStyle w:val="Akapitzlist"/>
        <w:spacing w:line="240" w:lineRule="auto"/>
        <w:jc w:val="both"/>
        <w:rPr>
          <w:rFonts w:ascii="Cambria" w:hAnsi="Cambria" w:cs="Arial"/>
        </w:rPr>
      </w:pPr>
    </w:p>
    <w:p w:rsidR="00C527A8" w:rsidRDefault="00C527A8" w:rsidP="00D77C7D">
      <w:pPr>
        <w:pStyle w:val="Akapitzlist"/>
        <w:numPr>
          <w:ilvl w:val="0"/>
          <w:numId w:val="91"/>
        </w:numPr>
        <w:tabs>
          <w:tab w:val="left" w:pos="567"/>
          <w:tab w:val="left" w:pos="851"/>
        </w:tabs>
        <w:spacing w:line="240" w:lineRule="auto"/>
        <w:rPr>
          <w:rFonts w:ascii="Cambria" w:hAnsi="Cambria" w:cs="Arial"/>
        </w:rPr>
      </w:pPr>
      <w:r w:rsidRPr="004E1F62">
        <w:rPr>
          <w:rFonts w:ascii="Cambria" w:hAnsi="Cambria" w:cs="Arial"/>
        </w:rPr>
        <w:t xml:space="preserve">W szkole organizuje się kółka zainteresowań zgodnie z zainteresowaniami </w:t>
      </w:r>
      <w:r w:rsidRPr="004E1F62">
        <w:rPr>
          <w:rFonts w:ascii="Cambria" w:hAnsi="Cambria" w:cs="Arial"/>
        </w:rPr>
        <w:br/>
        <w:t>i uzdolnieniami uczniów.</w:t>
      </w:r>
    </w:p>
    <w:p w:rsidR="004E1F62" w:rsidRPr="004E1F62" w:rsidRDefault="004E1F62" w:rsidP="00B219CC">
      <w:pPr>
        <w:pStyle w:val="Akapitzlist"/>
        <w:spacing w:line="240" w:lineRule="auto"/>
        <w:jc w:val="both"/>
        <w:rPr>
          <w:rFonts w:ascii="Cambria" w:hAnsi="Cambria" w:cs="Arial"/>
        </w:rPr>
      </w:pPr>
    </w:p>
    <w:p w:rsidR="00C527A8" w:rsidRDefault="00C527A8" w:rsidP="00D77C7D">
      <w:pPr>
        <w:pStyle w:val="Akapitzlist"/>
        <w:numPr>
          <w:ilvl w:val="0"/>
          <w:numId w:val="91"/>
        </w:numPr>
        <w:tabs>
          <w:tab w:val="left" w:pos="567"/>
          <w:tab w:val="left" w:pos="851"/>
        </w:tabs>
        <w:spacing w:line="240" w:lineRule="auto"/>
        <w:jc w:val="both"/>
        <w:rPr>
          <w:rFonts w:ascii="Cambria" w:hAnsi="Cambria" w:cs="Arial"/>
        </w:rPr>
      </w:pPr>
      <w:r w:rsidRPr="004E1F62">
        <w:rPr>
          <w:rFonts w:ascii="Cambria" w:hAnsi="Cambria" w:cs="Arial"/>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EC5C4B" w:rsidRPr="00EC5C4B">
        <w:rPr>
          <w:rFonts w:ascii="Cambria" w:hAnsi="Cambria" w:cs="Arial"/>
        </w:rPr>
        <w:t xml:space="preserve">38 </w:t>
      </w:r>
      <w:r w:rsidR="00EC5C4B">
        <w:rPr>
          <w:rFonts w:ascii="Cambria" w:hAnsi="Cambria" w:cs="Arial"/>
        </w:rPr>
        <w:t>S</w:t>
      </w:r>
      <w:r w:rsidRPr="004E1F62">
        <w:rPr>
          <w:rFonts w:ascii="Cambria" w:hAnsi="Cambria" w:cs="Arial"/>
        </w:rPr>
        <w:t>tatutu szkoły.</w:t>
      </w:r>
    </w:p>
    <w:p w:rsidR="004613DB" w:rsidRPr="004613DB" w:rsidRDefault="004613DB" w:rsidP="00B219CC">
      <w:pPr>
        <w:pStyle w:val="Akapitzlist"/>
        <w:spacing w:line="240" w:lineRule="auto"/>
        <w:jc w:val="both"/>
        <w:rPr>
          <w:rFonts w:ascii="Cambria" w:hAnsi="Cambria" w:cs="Arial"/>
        </w:rPr>
      </w:pPr>
    </w:p>
    <w:p w:rsidR="00C527A8" w:rsidRPr="00AD7F4E" w:rsidRDefault="00C527A8" w:rsidP="00D77C7D">
      <w:pPr>
        <w:pStyle w:val="Akapitzlist"/>
        <w:numPr>
          <w:ilvl w:val="0"/>
          <w:numId w:val="91"/>
        </w:numPr>
        <w:tabs>
          <w:tab w:val="left" w:pos="567"/>
          <w:tab w:val="left" w:pos="851"/>
        </w:tabs>
        <w:spacing w:line="240" w:lineRule="auto"/>
        <w:jc w:val="both"/>
        <w:rPr>
          <w:rFonts w:ascii="Cambria" w:hAnsi="Cambria" w:cs="Arial"/>
        </w:rPr>
      </w:pPr>
      <w:r w:rsidRPr="004613DB">
        <w:rPr>
          <w:rFonts w:ascii="Cambria" w:hAnsi="Cambria" w:cs="Arial"/>
        </w:rPr>
        <w:t>Organizowane w szkole konkursy, olimpiady, turnieje stanowią formę rozwoju uzdolnień  i ich prezentacji. Uczniowie awansujący do kolejnych etapów objęci są specjalną opieką nauczyciela.</w:t>
      </w:r>
    </w:p>
    <w:p w:rsidR="00D06B98" w:rsidRPr="0092455F" w:rsidRDefault="00D06B98" w:rsidP="00752EEB">
      <w:pPr>
        <w:autoSpaceDE w:val="0"/>
        <w:autoSpaceDN w:val="0"/>
        <w:adjustRightInd w:val="0"/>
        <w:jc w:val="left"/>
        <w:rPr>
          <w:rFonts w:ascii="Cambria" w:hAnsi="Cambria" w:cs="Arial"/>
        </w:rPr>
      </w:pPr>
      <w:r w:rsidRPr="0092455F">
        <w:rPr>
          <w:rFonts w:ascii="Cambria" w:hAnsi="Cambria" w:cs="Arial"/>
          <w:b/>
        </w:rPr>
        <w:t xml:space="preserve"> </w:t>
      </w:r>
      <w:r w:rsidR="00A46726">
        <w:rPr>
          <w:rFonts w:ascii="Cambria" w:hAnsi="Cambria" w:cs="Arial"/>
          <w:b/>
        </w:rPr>
        <w:t>§ 26</w:t>
      </w:r>
      <w:r w:rsidRPr="0092455F">
        <w:rPr>
          <w:rFonts w:ascii="Cambria" w:hAnsi="Cambria" w:cs="Arial"/>
          <w:b/>
        </w:rPr>
        <w:t>. Organizacja pomocy psychologiczno–pedagogicznej  uczniom</w:t>
      </w:r>
      <w:r w:rsidRPr="0092455F">
        <w:rPr>
          <w:rFonts w:ascii="Cambria" w:hAnsi="Cambria" w:cs="Arial"/>
        </w:rPr>
        <w:t>.</w:t>
      </w:r>
    </w:p>
    <w:p w:rsidR="00752EEB" w:rsidRDefault="00752EEB" w:rsidP="00F7049F">
      <w:pPr>
        <w:jc w:val="left"/>
        <w:rPr>
          <w:rFonts w:ascii="Cambria" w:hAnsi="Cambria" w:cs="Arial"/>
        </w:rPr>
      </w:pPr>
    </w:p>
    <w:p w:rsidR="00D06B98" w:rsidRDefault="00D06B98" w:rsidP="00B219CC">
      <w:pPr>
        <w:jc w:val="both"/>
        <w:rPr>
          <w:rFonts w:ascii="Cambria" w:hAnsi="Cambria" w:cs="Arial"/>
        </w:rPr>
      </w:pPr>
      <w:r w:rsidRPr="0092455F">
        <w:rPr>
          <w:rFonts w:ascii="Cambria" w:hAnsi="Cambria" w:cs="Arial"/>
          <w:b/>
        </w:rPr>
        <w:t xml:space="preserve"> 1</w:t>
      </w:r>
      <w:r w:rsidR="00EC5C4B">
        <w:rPr>
          <w:rFonts w:ascii="Cambria" w:hAnsi="Cambria" w:cs="Arial"/>
        </w:rPr>
        <w:t>. W s</w:t>
      </w:r>
      <w:r w:rsidRPr="0092455F">
        <w:rPr>
          <w:rFonts w:ascii="Cambria" w:hAnsi="Cambria" w:cs="Arial"/>
        </w:rPr>
        <w:t>zkole pomoc psychologiczno-pedagogiczna udzielana jest uczniom:</w:t>
      </w:r>
    </w:p>
    <w:p w:rsidR="00F52249" w:rsidRPr="0092455F" w:rsidRDefault="00F52249" w:rsidP="00B219CC">
      <w:pPr>
        <w:jc w:val="both"/>
        <w:rPr>
          <w:rFonts w:ascii="Cambria" w:hAnsi="Cambria" w:cs="Arial"/>
        </w:rPr>
      </w:pPr>
    </w:p>
    <w:p w:rsidR="00752EEB" w:rsidRDefault="00DE5612" w:rsidP="00D77C7D">
      <w:pPr>
        <w:numPr>
          <w:ilvl w:val="0"/>
          <w:numId w:val="50"/>
        </w:numPr>
        <w:tabs>
          <w:tab w:val="left" w:pos="426"/>
        </w:tabs>
        <w:ind w:left="0" w:firstLine="0"/>
        <w:jc w:val="both"/>
        <w:rPr>
          <w:rFonts w:ascii="Cambria" w:hAnsi="Cambria" w:cs="Arial"/>
        </w:rPr>
      </w:pPr>
      <w:r>
        <w:rPr>
          <w:rFonts w:ascii="Cambria" w:hAnsi="Cambria" w:cs="Arial"/>
        </w:rPr>
        <w:t>posiadającym</w:t>
      </w:r>
      <w:r w:rsidR="00D06B98" w:rsidRPr="0092455F">
        <w:rPr>
          <w:rFonts w:ascii="Cambria" w:hAnsi="Cambria" w:cs="Arial"/>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r w:rsidR="00D06B98">
        <w:rPr>
          <w:rFonts w:ascii="Cambria" w:hAnsi="Cambria" w:cs="Arial"/>
        </w:rPr>
        <w:t xml:space="preserve">              </w:t>
      </w:r>
      <w:r w:rsidR="00D06B98" w:rsidRPr="0092455F">
        <w:rPr>
          <w:rFonts w:ascii="Cambria" w:hAnsi="Cambria" w:cs="Arial"/>
        </w:rPr>
        <w:t>i opieki dla dzieci i młodzieży niepełnosprawnych oraz niedostosowanych społecznie</w:t>
      </w:r>
    </w:p>
    <w:p w:rsidR="00D06B98" w:rsidRPr="0092455F" w:rsidRDefault="00D06B98" w:rsidP="00B219CC">
      <w:pPr>
        <w:tabs>
          <w:tab w:val="left" w:pos="426"/>
        </w:tabs>
        <w:jc w:val="both"/>
        <w:rPr>
          <w:rFonts w:ascii="Cambria" w:hAnsi="Cambria" w:cs="Arial"/>
        </w:rPr>
      </w:pPr>
      <w:r w:rsidRPr="0092455F">
        <w:rPr>
          <w:rFonts w:ascii="Cambria" w:hAnsi="Cambria" w:cs="Arial"/>
        </w:rPr>
        <w:t xml:space="preserve"> w specjalnych przedszkolach, szkołach i oddziałach oraz w ośrodkach, na zasadach określonych w </w:t>
      </w:r>
      <w:r w:rsidR="00EC5C4B">
        <w:rPr>
          <w:rFonts w:ascii="Cambria" w:hAnsi="Cambria" w:cs="Arial"/>
        </w:rPr>
        <w:t>Dziale III rozdział 3 S</w:t>
      </w:r>
      <w:r w:rsidRPr="00EC5C4B">
        <w:rPr>
          <w:rFonts w:ascii="Cambria" w:hAnsi="Cambria" w:cs="Arial"/>
        </w:rPr>
        <w:t>tatutu szkoły;</w:t>
      </w:r>
    </w:p>
    <w:p w:rsidR="00D06B98" w:rsidRPr="0092455F" w:rsidRDefault="00D06B98" w:rsidP="00B219CC">
      <w:pPr>
        <w:tabs>
          <w:tab w:val="left" w:pos="426"/>
        </w:tabs>
        <w:jc w:val="both"/>
        <w:rPr>
          <w:rFonts w:ascii="Cambria" w:hAnsi="Cambria" w:cs="Arial"/>
        </w:rPr>
      </w:pPr>
    </w:p>
    <w:p w:rsidR="00D06B98" w:rsidRPr="0092455F" w:rsidRDefault="00B219CC" w:rsidP="00D77C7D">
      <w:pPr>
        <w:numPr>
          <w:ilvl w:val="0"/>
          <w:numId w:val="50"/>
        </w:numPr>
        <w:tabs>
          <w:tab w:val="left" w:pos="426"/>
        </w:tabs>
        <w:ind w:left="0" w:firstLine="0"/>
        <w:jc w:val="both"/>
        <w:rPr>
          <w:rFonts w:ascii="Cambria" w:hAnsi="Cambria" w:cs="Arial"/>
        </w:rPr>
      </w:pPr>
      <w:r>
        <w:rPr>
          <w:rFonts w:ascii="Cambria" w:hAnsi="Cambria" w:cs="Arial"/>
        </w:rPr>
        <w:t>posiadającym opinię Poradni Psychologiczno–P</w:t>
      </w:r>
      <w:r w:rsidR="00D06B98" w:rsidRPr="0092455F">
        <w:rPr>
          <w:rFonts w:ascii="Cambria" w:hAnsi="Cambria" w:cs="Arial"/>
        </w:rPr>
        <w:t>edagogicznej, w tym poradni specjalistycznej o specyficznych trudnościach</w:t>
      </w:r>
      <w:r>
        <w:rPr>
          <w:rFonts w:ascii="Cambria" w:hAnsi="Cambria" w:cs="Arial"/>
        </w:rPr>
        <w:t xml:space="preserve"> w uczeniu się lub inną opinię Poradni Psychologiczno-P</w:t>
      </w:r>
      <w:r w:rsidR="00D06B98" w:rsidRPr="0092455F">
        <w:rPr>
          <w:rFonts w:ascii="Cambria" w:hAnsi="Cambria" w:cs="Arial"/>
        </w:rPr>
        <w:t>edagogicznej, w tym poradni specjalistycznej;</w:t>
      </w:r>
    </w:p>
    <w:p w:rsidR="00D06B98" w:rsidRPr="0092455F" w:rsidRDefault="00D06B98" w:rsidP="00B219CC">
      <w:pPr>
        <w:ind w:left="720"/>
        <w:jc w:val="both"/>
        <w:rPr>
          <w:rFonts w:ascii="Cambria" w:hAnsi="Cambria" w:cs="Arial"/>
        </w:rPr>
      </w:pPr>
    </w:p>
    <w:p w:rsidR="00D06B98" w:rsidRPr="0092455F" w:rsidRDefault="00D06B98" w:rsidP="00D77C7D">
      <w:pPr>
        <w:numPr>
          <w:ilvl w:val="0"/>
          <w:numId w:val="50"/>
        </w:numPr>
        <w:tabs>
          <w:tab w:val="left" w:pos="426"/>
        </w:tabs>
        <w:ind w:left="0" w:firstLine="0"/>
        <w:jc w:val="both"/>
        <w:rPr>
          <w:rFonts w:ascii="Cambria" w:hAnsi="Cambria" w:cs="Arial"/>
        </w:rPr>
      </w:pPr>
      <w:r w:rsidRPr="0092455F">
        <w:rPr>
          <w:rFonts w:ascii="Cambria" w:hAnsi="Cambria" w:cs="Arial"/>
        </w:rPr>
        <w:t>posiadającym orzeczenie o potrzebie indywidualnego nauczania - na podstawie tego orzeczenia;</w:t>
      </w:r>
    </w:p>
    <w:p w:rsidR="00D06B98" w:rsidRPr="0092455F" w:rsidRDefault="00D06B98" w:rsidP="00B219CC">
      <w:pPr>
        <w:ind w:left="720"/>
        <w:jc w:val="both"/>
        <w:rPr>
          <w:rFonts w:ascii="Cambria" w:hAnsi="Cambria" w:cs="Arial"/>
        </w:rPr>
      </w:pPr>
    </w:p>
    <w:p w:rsidR="00752EEB" w:rsidRDefault="00D06B98" w:rsidP="00D77C7D">
      <w:pPr>
        <w:numPr>
          <w:ilvl w:val="0"/>
          <w:numId w:val="50"/>
        </w:numPr>
        <w:tabs>
          <w:tab w:val="left" w:pos="426"/>
        </w:tabs>
        <w:ind w:left="0" w:firstLine="0"/>
        <w:jc w:val="both"/>
        <w:rPr>
          <w:rFonts w:ascii="Cambria" w:hAnsi="Cambria" w:cs="Arial"/>
        </w:rPr>
      </w:pPr>
      <w:r w:rsidRPr="0092455F">
        <w:rPr>
          <w:rFonts w:ascii="Cambria" w:hAnsi="Cambria" w:cs="Arial"/>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p>
    <w:p w:rsidR="00752EEB" w:rsidRDefault="00D06B98" w:rsidP="00B219CC">
      <w:pPr>
        <w:tabs>
          <w:tab w:val="left" w:pos="426"/>
        </w:tabs>
        <w:jc w:val="both"/>
        <w:rPr>
          <w:rFonts w:ascii="Cambria" w:hAnsi="Cambria" w:cs="Arial"/>
        </w:rPr>
      </w:pPr>
      <w:r w:rsidRPr="0092455F">
        <w:rPr>
          <w:rFonts w:ascii="Cambria" w:hAnsi="Cambria" w:cs="Arial"/>
        </w:rPr>
        <w:t xml:space="preserve">w przepisach w sprawie zasad udzielania i organizacji pomocy psychologiczno-pedagogicznej </w:t>
      </w:r>
    </w:p>
    <w:p w:rsidR="00D06B98" w:rsidRPr="00634E3D" w:rsidRDefault="00D06B98" w:rsidP="00634E3D">
      <w:pPr>
        <w:tabs>
          <w:tab w:val="left" w:pos="426"/>
        </w:tabs>
        <w:jc w:val="both"/>
        <w:rPr>
          <w:rFonts w:ascii="Cambria" w:hAnsi="Cambria" w:cs="Arial"/>
        </w:rPr>
      </w:pPr>
      <w:r w:rsidRPr="0092455F">
        <w:rPr>
          <w:rFonts w:ascii="Cambria" w:hAnsi="Cambria" w:cs="Arial"/>
        </w:rPr>
        <w:t>w publicznych przedszkolach, szkołach i placówkach koniecznym jest zorganizowanie zinstytucjonalizowanej formy pomocy lub pomocy doraźnej w bieżącej pracy z uczniem;</w:t>
      </w:r>
    </w:p>
    <w:p w:rsidR="00D06B98" w:rsidRPr="0092455F" w:rsidRDefault="00D06B98" w:rsidP="00D77C7D">
      <w:pPr>
        <w:numPr>
          <w:ilvl w:val="0"/>
          <w:numId w:val="50"/>
        </w:numPr>
        <w:tabs>
          <w:tab w:val="left" w:pos="426"/>
        </w:tabs>
        <w:ind w:left="0" w:firstLine="0"/>
        <w:jc w:val="both"/>
        <w:rPr>
          <w:rFonts w:ascii="Cambria" w:hAnsi="Cambria" w:cs="Arial"/>
        </w:rPr>
      </w:pPr>
      <w:r w:rsidRPr="0092455F">
        <w:rPr>
          <w:rFonts w:ascii="Cambria" w:hAnsi="Cambria" w:cs="Arial"/>
        </w:rPr>
        <w:t>posiadającego opinię lekarza o ograniczonych możliwościach wykonywania przez ucznia określonych ćwiczeń fizycznych na zajęciach wychowania fizycznego – na podstawie tej opinii.</w:t>
      </w:r>
    </w:p>
    <w:p w:rsidR="00D06B98" w:rsidRPr="0092455F" w:rsidRDefault="00D06B98" w:rsidP="00B219CC">
      <w:pPr>
        <w:ind w:left="720"/>
        <w:jc w:val="both"/>
        <w:rPr>
          <w:rFonts w:ascii="Cambria" w:hAnsi="Cambria" w:cs="Arial"/>
        </w:rPr>
      </w:pPr>
    </w:p>
    <w:p w:rsidR="00171449"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171449">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752EEB" w:rsidRPr="00752EEB" w:rsidRDefault="00752EEB" w:rsidP="00B219CC">
      <w:pPr>
        <w:tabs>
          <w:tab w:val="left" w:pos="709"/>
        </w:tabs>
        <w:autoSpaceDE w:val="0"/>
        <w:autoSpaceDN w:val="0"/>
        <w:adjustRightInd w:val="0"/>
        <w:jc w:val="both"/>
        <w:rPr>
          <w:rFonts w:ascii="Cambria" w:hAnsi="Cambria" w:cs="Arial"/>
        </w:rPr>
      </w:pPr>
    </w:p>
    <w:p w:rsidR="00D06B98"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 W przypadku stwierdzenia, że uczeń ze względu na potrzeby rozwojowe lub edukacyjne oraz możliwości psychofizyczne wymaga objęcia pomocą </w:t>
      </w:r>
      <w:proofErr w:type="spellStart"/>
      <w:r w:rsidRPr="00752EEB">
        <w:rPr>
          <w:rFonts w:ascii="Cambria" w:hAnsi="Cambria" w:cs="Arial"/>
        </w:rPr>
        <w:t>psychologiczno</w:t>
      </w:r>
      <w:proofErr w:type="spellEnd"/>
      <w:r w:rsidRPr="00752EEB">
        <w:rPr>
          <w:rFonts w:ascii="Cambria" w:hAnsi="Cambria" w:cs="Arial"/>
        </w:rPr>
        <w:t>–pedagogiczną odpowiednio nauczyciel, wychowawca lub specjalista niezwłocznie udziela tej pomocy                              w bieżącej pracy z uczniem i informuje o tym wychowawcę klasy.</w:t>
      </w:r>
    </w:p>
    <w:p w:rsidR="00752EEB" w:rsidRPr="00752EEB" w:rsidRDefault="00752EEB" w:rsidP="00B219CC">
      <w:pPr>
        <w:pStyle w:val="Akapitzlist"/>
        <w:jc w:val="both"/>
        <w:rPr>
          <w:rFonts w:ascii="Cambria" w:hAnsi="Cambria" w:cs="Arial"/>
        </w:rPr>
      </w:pPr>
    </w:p>
    <w:p w:rsidR="00D06B98"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Wychowawca klasy przekazuje tę informację pozostałym nauczycielom pracującym  </w:t>
      </w:r>
      <w:r w:rsidRPr="00752EEB">
        <w:rPr>
          <w:rFonts w:ascii="Cambria" w:hAnsi="Cambria" w:cs="Arial"/>
        </w:rPr>
        <w:br/>
        <w:t>z uczniem, w przypadku, gdy stwierdzi taką potrzebę.  Wychowawca klasy  przekazuje informację na najbliższym posiedzeniu zespołu nauczycieli u</w:t>
      </w:r>
      <w:r w:rsidR="00AF2B43" w:rsidRPr="00752EEB">
        <w:rPr>
          <w:rFonts w:ascii="Cambria" w:hAnsi="Cambria" w:cs="Arial"/>
        </w:rPr>
        <w:t>czących w danej klasie.</w:t>
      </w:r>
    </w:p>
    <w:p w:rsidR="00752EEB" w:rsidRPr="00752EEB" w:rsidRDefault="00752EEB" w:rsidP="00B219CC">
      <w:pPr>
        <w:pStyle w:val="Akapitzlist"/>
        <w:jc w:val="both"/>
        <w:rPr>
          <w:rFonts w:ascii="Cambria" w:hAnsi="Cambria" w:cs="Arial"/>
        </w:rPr>
      </w:pPr>
    </w:p>
    <w:p w:rsidR="00D06B98"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 Wychowawca klasy informuje rodziców ucznia o potrzebie objęcia pomocą psychologiczno – pedagogiczną ich dziecka. Inform</w:t>
      </w:r>
      <w:r w:rsidR="00D766F7" w:rsidRPr="00752EEB">
        <w:rPr>
          <w:rFonts w:ascii="Cambria" w:hAnsi="Cambria" w:cs="Arial"/>
        </w:rPr>
        <w:t>acja jest przekazywana</w:t>
      </w:r>
      <w:r w:rsidRPr="00752EEB">
        <w:rPr>
          <w:rFonts w:ascii="Cambria" w:hAnsi="Cambria" w:cs="Arial"/>
        </w:rPr>
        <w:t xml:space="preserve"> w trakcie indywidualnej rozmowy z rodzicem</w:t>
      </w:r>
      <w:r w:rsidRPr="00752EEB">
        <w:rPr>
          <w:rFonts w:ascii="Cambria" w:hAnsi="Cambria" w:cs="Arial"/>
          <w:i/>
        </w:rPr>
        <w:t>.</w:t>
      </w:r>
    </w:p>
    <w:p w:rsidR="00752EEB" w:rsidRPr="00752EEB" w:rsidRDefault="00752EEB" w:rsidP="00B219CC">
      <w:pPr>
        <w:pStyle w:val="Akapitzlist"/>
        <w:jc w:val="both"/>
        <w:rPr>
          <w:rFonts w:ascii="Cambria" w:hAnsi="Cambria" w:cs="Arial"/>
        </w:rPr>
      </w:pPr>
    </w:p>
    <w:p w:rsidR="00D06B98"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W przypadku, gdy wychowawca uzna, że należy uczniowi zorganizować szkolną formę pomocy </w:t>
      </w:r>
      <w:proofErr w:type="spellStart"/>
      <w:r w:rsidRPr="00752EEB">
        <w:rPr>
          <w:rFonts w:ascii="Cambria" w:hAnsi="Cambria" w:cs="Arial"/>
        </w:rPr>
        <w:t>psychologiczno</w:t>
      </w:r>
      <w:proofErr w:type="spellEnd"/>
      <w:r w:rsidRPr="00752EEB">
        <w:rPr>
          <w:rFonts w:ascii="Cambria" w:hAnsi="Cambria" w:cs="Arial"/>
        </w:rPr>
        <w:t>–pedagogicznej (</w:t>
      </w:r>
      <w:r w:rsidRPr="00752EEB">
        <w:rPr>
          <w:rFonts w:ascii="Cambria" w:hAnsi="Cambria" w:cs="Arial"/>
          <w:i/>
        </w:rPr>
        <w:t xml:space="preserve">zajęcia </w:t>
      </w:r>
      <w:proofErr w:type="spellStart"/>
      <w:r w:rsidRPr="00752EEB">
        <w:rPr>
          <w:rFonts w:ascii="Cambria" w:hAnsi="Cambria" w:cs="Arial"/>
          <w:i/>
        </w:rPr>
        <w:t>dydaktyczno</w:t>
      </w:r>
      <w:proofErr w:type="spellEnd"/>
      <w:r w:rsidRPr="00752EEB">
        <w:rPr>
          <w:rFonts w:ascii="Cambria" w:hAnsi="Cambria" w:cs="Arial"/>
          <w:i/>
        </w:rPr>
        <w:t xml:space="preserve"> – wyrównawcze, zajęcia rozwijające uzdolnienia, inne specjalistyczne formy pomocy),</w:t>
      </w:r>
      <w:r w:rsidRPr="00752EEB">
        <w:rPr>
          <w:rFonts w:ascii="Cambria" w:hAnsi="Cambria" w:cs="Arial"/>
        </w:rPr>
        <w:t xml:space="preserve"> wychowawca zasięga opinii nauczycieli uczących w klasie. </w:t>
      </w:r>
    </w:p>
    <w:p w:rsidR="00752EEB" w:rsidRPr="00752EEB" w:rsidRDefault="00752EEB" w:rsidP="00B219CC">
      <w:pPr>
        <w:pStyle w:val="Akapitzlist"/>
        <w:jc w:val="both"/>
        <w:rPr>
          <w:rFonts w:ascii="Cambria" w:hAnsi="Cambria" w:cs="Arial"/>
        </w:rPr>
      </w:pPr>
    </w:p>
    <w:p w:rsidR="00752EEB" w:rsidRDefault="00D06B98"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752EEB">
        <w:rPr>
          <w:rFonts w:ascii="Cambria" w:hAnsi="Cambria" w:cs="Arial"/>
        </w:rPr>
        <w:t xml:space="preserve">Wychowawca </w:t>
      </w:r>
      <w:r w:rsidRPr="00752EEB">
        <w:rPr>
          <w:rFonts w:ascii="Cambria" w:hAnsi="Cambria" w:cs="Arial"/>
          <w:u w:val="single"/>
        </w:rPr>
        <w:t>ma prawo</w:t>
      </w:r>
      <w:r w:rsidRPr="00752EEB">
        <w:rPr>
          <w:rFonts w:ascii="Cambria" w:hAnsi="Cambria" w:cs="Arial"/>
        </w:rPr>
        <w:t xml:space="preserve"> zwołać zebranie wszystkich uczących nauczycieli  w oddziale  </w:t>
      </w:r>
    </w:p>
    <w:p w:rsidR="00752EEB" w:rsidRDefault="00752EEB" w:rsidP="00B219CC">
      <w:pPr>
        <w:tabs>
          <w:tab w:val="left" w:pos="709"/>
        </w:tabs>
        <w:autoSpaceDE w:val="0"/>
        <w:autoSpaceDN w:val="0"/>
        <w:adjustRightInd w:val="0"/>
        <w:jc w:val="both"/>
        <w:rPr>
          <w:rFonts w:ascii="Cambria" w:hAnsi="Cambria" w:cs="Arial"/>
        </w:rPr>
      </w:pPr>
      <w:r>
        <w:rPr>
          <w:rFonts w:ascii="Cambria" w:hAnsi="Cambria" w:cs="Arial"/>
          <w:noProof w:val="0"/>
        </w:rPr>
        <w:t xml:space="preserve">        </w:t>
      </w:r>
      <w:r w:rsidR="00D06B98" w:rsidRPr="00752EEB">
        <w:rPr>
          <w:rFonts w:ascii="Cambria" w:hAnsi="Cambria" w:cs="Arial"/>
        </w:rPr>
        <w:t xml:space="preserve">w celu: skoordynowania działań w pracy z uczniem, zasięgnięcia opinii nauczycieli, </w:t>
      </w:r>
      <w:r>
        <w:rPr>
          <w:rFonts w:ascii="Cambria" w:hAnsi="Cambria" w:cs="Arial"/>
        </w:rPr>
        <w:t xml:space="preserve">  </w:t>
      </w:r>
    </w:p>
    <w:p w:rsidR="00752EEB" w:rsidRDefault="00752EEB" w:rsidP="00B219CC">
      <w:pPr>
        <w:tabs>
          <w:tab w:val="left" w:pos="709"/>
        </w:tabs>
        <w:autoSpaceDE w:val="0"/>
        <w:autoSpaceDN w:val="0"/>
        <w:adjustRightInd w:val="0"/>
        <w:jc w:val="both"/>
        <w:rPr>
          <w:rFonts w:ascii="Cambria" w:hAnsi="Cambria" w:cs="Arial"/>
        </w:rPr>
      </w:pPr>
      <w:r>
        <w:rPr>
          <w:rFonts w:ascii="Cambria" w:hAnsi="Cambria" w:cs="Arial"/>
        </w:rPr>
        <w:t xml:space="preserve">        </w:t>
      </w:r>
      <w:r w:rsidR="00D06B98" w:rsidRPr="00752EEB">
        <w:rPr>
          <w:rFonts w:ascii="Cambria" w:hAnsi="Cambria" w:cs="Arial"/>
        </w:rPr>
        <w:t xml:space="preserve">wypracowania wspólnych zasad postępowania wobec ucznia, ustalenia form pracy  </w:t>
      </w:r>
    </w:p>
    <w:p w:rsidR="00752EEB" w:rsidRDefault="00752EEB" w:rsidP="00B219CC">
      <w:pPr>
        <w:tabs>
          <w:tab w:val="left" w:pos="709"/>
        </w:tabs>
        <w:autoSpaceDE w:val="0"/>
        <w:autoSpaceDN w:val="0"/>
        <w:adjustRightInd w:val="0"/>
        <w:jc w:val="both"/>
        <w:rPr>
          <w:rFonts w:ascii="Cambria" w:hAnsi="Cambria" w:cs="Arial"/>
        </w:rPr>
      </w:pPr>
      <w:r>
        <w:rPr>
          <w:rFonts w:ascii="Cambria" w:hAnsi="Cambria" w:cs="Arial"/>
        </w:rPr>
        <w:t xml:space="preserve">        </w:t>
      </w:r>
      <w:r w:rsidR="00D06B98" w:rsidRPr="00752EEB">
        <w:rPr>
          <w:rFonts w:ascii="Cambria" w:hAnsi="Cambria" w:cs="Arial"/>
        </w:rPr>
        <w:t xml:space="preserve">z uczniem, dostosowania metod i form pracy do potrzeb i możliwości ucznia. Informację  </w:t>
      </w:r>
    </w:p>
    <w:p w:rsidR="00752EEB" w:rsidRDefault="00752EEB" w:rsidP="00B219CC">
      <w:pPr>
        <w:tabs>
          <w:tab w:val="left" w:pos="709"/>
        </w:tabs>
        <w:autoSpaceDE w:val="0"/>
        <w:autoSpaceDN w:val="0"/>
        <w:adjustRightInd w:val="0"/>
        <w:jc w:val="both"/>
        <w:rPr>
          <w:rFonts w:ascii="Cambria" w:hAnsi="Cambria" w:cs="Arial"/>
        </w:rPr>
      </w:pPr>
      <w:r>
        <w:rPr>
          <w:rFonts w:ascii="Cambria" w:hAnsi="Cambria" w:cs="Arial"/>
        </w:rPr>
        <w:t xml:space="preserve">        </w:t>
      </w:r>
      <w:r w:rsidR="00D06B98" w:rsidRPr="00752EEB">
        <w:rPr>
          <w:rFonts w:ascii="Cambria" w:hAnsi="Cambria" w:cs="Arial"/>
        </w:rPr>
        <w:t>o spotkaniu</w:t>
      </w:r>
      <w:r w:rsidR="00D06B98" w:rsidRPr="00752EEB">
        <w:rPr>
          <w:rFonts w:ascii="Cambria" w:hAnsi="Cambria" w:cs="Arial"/>
          <w:color w:val="0000FF"/>
        </w:rPr>
        <w:t xml:space="preserve"> </w:t>
      </w:r>
      <w:r w:rsidR="00D06B98" w:rsidRPr="00752EEB">
        <w:rPr>
          <w:rFonts w:ascii="Cambria" w:hAnsi="Cambria" w:cs="Arial"/>
        </w:rPr>
        <w:t xml:space="preserve">nauczycieli pracujących w jednym oddziale wychowawca przekazuje </w:t>
      </w:r>
    </w:p>
    <w:p w:rsidR="00D06B98" w:rsidRPr="00752EEB" w:rsidRDefault="00752EEB" w:rsidP="00B219CC">
      <w:pPr>
        <w:tabs>
          <w:tab w:val="left" w:pos="709"/>
        </w:tabs>
        <w:autoSpaceDE w:val="0"/>
        <w:autoSpaceDN w:val="0"/>
        <w:adjustRightInd w:val="0"/>
        <w:jc w:val="both"/>
        <w:rPr>
          <w:rFonts w:ascii="Cambria" w:hAnsi="Cambria" w:cs="Arial"/>
        </w:rPr>
      </w:pPr>
      <w:r>
        <w:rPr>
          <w:rFonts w:ascii="Cambria" w:hAnsi="Cambria" w:cs="Arial"/>
        </w:rPr>
        <w:t xml:space="preserve">       </w:t>
      </w:r>
      <w:r w:rsidR="00D06B98" w:rsidRPr="00752EEB">
        <w:rPr>
          <w:rFonts w:ascii="Cambria" w:hAnsi="Cambria" w:cs="Arial"/>
        </w:rPr>
        <w:t xml:space="preserve">z co najmniej tygodniowym wyprzedzeniem. </w:t>
      </w:r>
    </w:p>
    <w:p w:rsidR="00752EEB" w:rsidRPr="00752EEB" w:rsidRDefault="00752EEB" w:rsidP="00B219CC">
      <w:pPr>
        <w:pStyle w:val="Akapitzlist"/>
        <w:jc w:val="both"/>
        <w:rPr>
          <w:rFonts w:ascii="Cambria" w:hAnsi="Cambria" w:cs="Arial"/>
        </w:rPr>
      </w:pPr>
    </w:p>
    <w:p w:rsidR="00D06B98"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Po dokonanych ustaleniach zespołu nauczycielskiego lub zebraniu opinii od poszczególnych nauczycieli, wychowawca proponuje formy pomocy </w:t>
      </w:r>
      <w:proofErr w:type="spellStart"/>
      <w:r w:rsidRPr="00752EEB">
        <w:rPr>
          <w:rFonts w:ascii="Cambria" w:hAnsi="Cambria" w:cs="Arial"/>
        </w:rPr>
        <w:t>psychologiczno</w:t>
      </w:r>
      <w:proofErr w:type="spellEnd"/>
      <w:r w:rsidRPr="00752EEB">
        <w:rPr>
          <w:rFonts w:ascii="Cambria" w:hAnsi="Cambria" w:cs="Arial"/>
        </w:rPr>
        <w:t>–pedagogicznej świadczonej poszczególnym uczniom. Propozycję przedstawia dyrektorowi szkoły.</w:t>
      </w:r>
    </w:p>
    <w:p w:rsidR="00752EEB" w:rsidRPr="00752EEB" w:rsidRDefault="00752EEB" w:rsidP="00B219CC">
      <w:pPr>
        <w:tabs>
          <w:tab w:val="left" w:pos="709"/>
        </w:tabs>
        <w:autoSpaceDE w:val="0"/>
        <w:autoSpaceDN w:val="0"/>
        <w:adjustRightInd w:val="0"/>
        <w:jc w:val="both"/>
        <w:rPr>
          <w:rFonts w:ascii="Cambria" w:hAnsi="Cambria" w:cs="Arial"/>
        </w:rPr>
      </w:pPr>
    </w:p>
    <w:p w:rsidR="00D06B98"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Wychowawca przy czynnościach, o których mowa w ust. 7 współpracuje z rodzicami ucznia lub w razie potrzeby ze specjalistami zatrudnionymi w szkole.</w:t>
      </w:r>
    </w:p>
    <w:p w:rsidR="00752EEB" w:rsidRPr="00752EEB" w:rsidRDefault="00752EEB" w:rsidP="00B219CC">
      <w:pPr>
        <w:pStyle w:val="Akapitzlist"/>
        <w:jc w:val="both"/>
        <w:rPr>
          <w:rFonts w:ascii="Cambria" w:hAnsi="Cambria" w:cs="Arial"/>
        </w:rPr>
      </w:pPr>
    </w:p>
    <w:p w:rsidR="00D06B98" w:rsidRDefault="00752EEB"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Pr>
          <w:rFonts w:ascii="Cambria" w:hAnsi="Cambria" w:cs="Arial"/>
        </w:rPr>
        <w:t xml:space="preserve"> </w:t>
      </w:r>
      <w:r w:rsidR="00D06B98" w:rsidRPr="00752EEB">
        <w:rPr>
          <w:rFonts w:ascii="Cambria" w:hAnsi="Cambria" w:cs="Arial"/>
        </w:rPr>
        <w:t xml:space="preserve">Wymiar godzin poszczególnych form udzielania uczniom pomocy </w:t>
      </w:r>
      <w:proofErr w:type="spellStart"/>
      <w:r w:rsidR="00D06B98" w:rsidRPr="00752EEB">
        <w:rPr>
          <w:rFonts w:ascii="Cambria" w:hAnsi="Cambria" w:cs="Arial"/>
        </w:rPr>
        <w:t>psychologiczno</w:t>
      </w:r>
      <w:proofErr w:type="spellEnd"/>
      <w:r w:rsidR="00D06B98" w:rsidRPr="00752EEB">
        <w:rPr>
          <w:rFonts w:ascii="Cambria" w:hAnsi="Cambria" w:cs="Arial"/>
        </w:rPr>
        <w:t>–pedagogicznej ustala dyrektor szkoły, biorąc pod uwagę wszystkie godziny, które w danym roku szkolnym mogą być przeznaczone na realizację tych form.</w:t>
      </w:r>
    </w:p>
    <w:p w:rsidR="00752EEB" w:rsidRPr="00752EEB" w:rsidRDefault="00752EEB" w:rsidP="00B219CC">
      <w:pPr>
        <w:pStyle w:val="Akapitzlist"/>
        <w:jc w:val="both"/>
        <w:rPr>
          <w:rFonts w:ascii="Cambria" w:hAnsi="Cambria" w:cs="Arial"/>
        </w:rPr>
      </w:pPr>
    </w:p>
    <w:p w:rsidR="00D06B98" w:rsidRPr="00752EEB"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O ustalonych dla ucznia formach, okresie udzielania pomocy </w:t>
      </w:r>
      <w:proofErr w:type="spellStart"/>
      <w:r w:rsidRPr="00752EEB">
        <w:rPr>
          <w:rFonts w:ascii="Cambria" w:hAnsi="Cambria" w:cs="Arial"/>
        </w:rPr>
        <w:t>psychologiczno</w:t>
      </w:r>
      <w:proofErr w:type="spellEnd"/>
      <w:r w:rsidRPr="00752EEB">
        <w:rPr>
          <w:rFonts w:ascii="Cambria" w:hAnsi="Cambria" w:cs="Arial"/>
        </w:rPr>
        <w:t>–pedagogicznej oraz wymiarze godzin, w których poszczególne formy będą realizowane niezwłocznie zawiadamia s</w:t>
      </w:r>
      <w:r w:rsidR="00582013" w:rsidRPr="00752EEB">
        <w:rPr>
          <w:rFonts w:ascii="Cambria" w:hAnsi="Cambria" w:cs="Arial"/>
        </w:rPr>
        <w:t xml:space="preserve">ię rodzica w formie pisemnej, </w:t>
      </w:r>
      <w:r w:rsidRPr="00752EEB">
        <w:rPr>
          <w:rFonts w:ascii="Cambria" w:hAnsi="Cambria" w:cs="Arial"/>
        </w:rPr>
        <w:t>zaś rodzic własnoręcznym podpisem potwierdza otrzymanie informacji.</w:t>
      </w:r>
      <w:r w:rsidRPr="00752EEB">
        <w:rPr>
          <w:rFonts w:ascii="Cambria" w:hAnsi="Cambria" w:cs="Arial"/>
          <w:b/>
          <w:color w:val="C00000"/>
        </w:rPr>
        <w:t xml:space="preserve"> </w:t>
      </w:r>
    </w:p>
    <w:p w:rsidR="00752EEB" w:rsidRPr="00752EEB" w:rsidRDefault="00752EEB" w:rsidP="00752EEB">
      <w:pPr>
        <w:pStyle w:val="Akapitzlist"/>
        <w:rPr>
          <w:rFonts w:ascii="Cambria" w:hAnsi="Cambria" w:cs="Arial"/>
        </w:rPr>
      </w:pPr>
    </w:p>
    <w:p w:rsidR="00752EEB" w:rsidRPr="00634E3D" w:rsidRDefault="00752EEB" w:rsidP="00634E3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Pr>
          <w:rFonts w:ascii="Cambria" w:hAnsi="Cambria" w:cs="Arial"/>
        </w:rPr>
        <w:t xml:space="preserve"> </w:t>
      </w:r>
      <w:r w:rsidR="00D06B98" w:rsidRPr="00752EEB">
        <w:rPr>
          <w:rFonts w:ascii="Cambria" w:hAnsi="Cambria" w:cs="Arial"/>
        </w:rPr>
        <w:t xml:space="preserve">Rodzic ma prawo do odmowy świadczenia pomocy </w:t>
      </w:r>
      <w:proofErr w:type="spellStart"/>
      <w:r w:rsidR="00D06B98" w:rsidRPr="00752EEB">
        <w:rPr>
          <w:rFonts w:ascii="Cambria" w:hAnsi="Cambria" w:cs="Arial"/>
        </w:rPr>
        <w:t>psychologiczno</w:t>
      </w:r>
      <w:proofErr w:type="spellEnd"/>
      <w:r w:rsidR="00D06B98" w:rsidRPr="00752EEB">
        <w:rPr>
          <w:rFonts w:ascii="Cambria" w:hAnsi="Cambria" w:cs="Arial"/>
        </w:rPr>
        <w:t>–pedagogicznej swojemu dziecku.</w:t>
      </w:r>
    </w:p>
    <w:p w:rsidR="00656DD2"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Wychowawca klasy jest koordynatorem wszelkich działań związanych z organizacją                        i świadczeniem pomocy psychologiczno – pedagogicznej swoim wychowankom.</w:t>
      </w:r>
    </w:p>
    <w:p w:rsidR="00752EEB" w:rsidRPr="00752EEB" w:rsidRDefault="00752EEB" w:rsidP="00B219CC">
      <w:pPr>
        <w:pStyle w:val="Akapitzlist"/>
        <w:jc w:val="both"/>
        <w:rPr>
          <w:rFonts w:ascii="Cambria" w:hAnsi="Cambria" w:cs="Arial"/>
        </w:rPr>
      </w:pPr>
    </w:p>
    <w:p w:rsidR="00752EEB" w:rsidRDefault="00D06B98" w:rsidP="00D77C7D">
      <w:pPr>
        <w:pStyle w:val="Akapitzlist"/>
        <w:numPr>
          <w:ilvl w:val="0"/>
          <w:numId w:val="46"/>
        </w:numPr>
        <w:tabs>
          <w:tab w:val="left" w:pos="709"/>
        </w:tabs>
        <w:autoSpaceDE w:val="0"/>
        <w:autoSpaceDN w:val="0"/>
        <w:adjustRightInd w:val="0"/>
        <w:spacing w:after="0" w:line="240" w:lineRule="auto"/>
        <w:jc w:val="both"/>
        <w:rPr>
          <w:rFonts w:ascii="Cambria" w:hAnsi="Cambria" w:cs="Arial"/>
        </w:rPr>
      </w:pPr>
      <w:r w:rsidRPr="00752EEB">
        <w:rPr>
          <w:rFonts w:ascii="Cambria" w:hAnsi="Cambria" w:cs="Arial"/>
        </w:rPr>
        <w:t xml:space="preserve">Każdy nauczyciel oraz specjalista zatrudniony w szkole ma obowiązek włączyć się </w:t>
      </w:r>
    </w:p>
    <w:p w:rsidR="00752EEB" w:rsidRDefault="00752EEB" w:rsidP="00B219CC">
      <w:pPr>
        <w:tabs>
          <w:tab w:val="left" w:pos="709"/>
        </w:tabs>
        <w:autoSpaceDE w:val="0"/>
        <w:autoSpaceDN w:val="0"/>
        <w:adjustRightInd w:val="0"/>
        <w:jc w:val="both"/>
        <w:rPr>
          <w:rFonts w:ascii="Cambria" w:hAnsi="Cambria" w:cs="Arial"/>
        </w:rPr>
      </w:pPr>
      <w:r>
        <w:rPr>
          <w:rFonts w:ascii="Cambria" w:hAnsi="Cambria" w:cs="Arial"/>
          <w:noProof w:val="0"/>
        </w:rPr>
        <w:t xml:space="preserve">        </w:t>
      </w:r>
      <w:r w:rsidR="00D06B98" w:rsidRPr="00752EEB">
        <w:rPr>
          <w:rFonts w:ascii="Cambria" w:hAnsi="Cambria" w:cs="Arial"/>
        </w:rPr>
        <w:t>w realizację zintegrowanych, wspólnie wypracowanych form i metod wspierania ucznia.</w:t>
      </w:r>
    </w:p>
    <w:p w:rsidR="00752EEB" w:rsidRDefault="00752EEB" w:rsidP="00B219CC">
      <w:pPr>
        <w:tabs>
          <w:tab w:val="left" w:pos="709"/>
        </w:tabs>
        <w:autoSpaceDE w:val="0"/>
        <w:autoSpaceDN w:val="0"/>
        <w:adjustRightInd w:val="0"/>
        <w:jc w:val="both"/>
        <w:rPr>
          <w:rFonts w:ascii="Cambria" w:hAnsi="Cambria" w:cs="Arial"/>
        </w:rPr>
      </w:pPr>
    </w:p>
    <w:p w:rsidR="00752EEB" w:rsidRDefault="00D06B98"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752EEB">
        <w:rPr>
          <w:rFonts w:ascii="Cambria" w:hAnsi="Cambria" w:cs="Arial"/>
        </w:rPr>
        <w:t xml:space="preserve">  W przypadku, gdy pomimo udzielanej uczniowi pomocy psychologiczno-pedagogicznej nie nastąpiła poprawa w funkcjonowaniu ucznia w szkole dyrektor szkoły, z</w:t>
      </w:r>
      <w:r w:rsidR="000A1CF2" w:rsidRPr="00752EEB">
        <w:rPr>
          <w:rFonts w:ascii="Cambria" w:hAnsi="Cambria" w:cs="Arial"/>
        </w:rPr>
        <w:t>a zgodą rodziców, występuje do Poradni Psychologiczno-P</w:t>
      </w:r>
      <w:r w:rsidRPr="00752EEB">
        <w:rPr>
          <w:rFonts w:ascii="Cambria" w:hAnsi="Cambria" w:cs="Arial"/>
        </w:rPr>
        <w:t xml:space="preserve">edagogicznej o przeprowadzenie diagnozy </w:t>
      </w:r>
    </w:p>
    <w:p w:rsidR="00D06B98" w:rsidRPr="00752EEB" w:rsidRDefault="00752EEB" w:rsidP="00B219CC">
      <w:pPr>
        <w:tabs>
          <w:tab w:val="left" w:pos="709"/>
        </w:tabs>
        <w:autoSpaceDE w:val="0"/>
        <w:autoSpaceDN w:val="0"/>
        <w:adjustRightInd w:val="0"/>
        <w:jc w:val="both"/>
        <w:rPr>
          <w:rFonts w:ascii="Cambria" w:hAnsi="Cambria" w:cs="Arial"/>
        </w:rPr>
      </w:pPr>
      <w:r>
        <w:rPr>
          <w:rFonts w:ascii="Cambria" w:hAnsi="Cambria" w:cs="Arial"/>
        </w:rPr>
        <w:t xml:space="preserve">       </w:t>
      </w:r>
      <w:r w:rsidR="00D06B98" w:rsidRPr="00752EEB">
        <w:rPr>
          <w:rFonts w:ascii="Cambria" w:hAnsi="Cambria" w:cs="Arial"/>
        </w:rPr>
        <w:t xml:space="preserve">i wskazanie rozwiązania problemu ucznia. </w:t>
      </w:r>
    </w:p>
    <w:p w:rsidR="00752EEB" w:rsidRPr="00752EEB" w:rsidRDefault="00752EEB" w:rsidP="00B219CC">
      <w:pPr>
        <w:tabs>
          <w:tab w:val="left" w:pos="709"/>
        </w:tabs>
        <w:autoSpaceDE w:val="0"/>
        <w:autoSpaceDN w:val="0"/>
        <w:adjustRightInd w:val="0"/>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752EEB">
        <w:rPr>
          <w:rFonts w:ascii="Cambria" w:hAnsi="Cambria" w:cs="Arial"/>
        </w:rPr>
        <w:t>Objęcie ucznia zajęciami dydaktyczno</w:t>
      </w:r>
      <w:r w:rsidR="00AD7F4E" w:rsidRPr="00752EEB">
        <w:rPr>
          <w:rFonts w:ascii="Cambria" w:hAnsi="Cambria" w:cs="Arial"/>
        </w:rPr>
        <w:t xml:space="preserve"> </w:t>
      </w:r>
      <w:r w:rsidRPr="00752EEB">
        <w:rPr>
          <w:rFonts w:ascii="Cambria" w:hAnsi="Cambria" w:cs="Arial"/>
        </w:rPr>
        <w:t>–</w:t>
      </w:r>
      <w:r w:rsidR="00AD7F4E" w:rsidRPr="00752EEB">
        <w:rPr>
          <w:rFonts w:ascii="Cambria" w:hAnsi="Cambria" w:cs="Arial"/>
        </w:rPr>
        <w:t xml:space="preserve"> </w:t>
      </w:r>
      <w:r w:rsidRPr="00752EEB">
        <w:rPr>
          <w:rFonts w:ascii="Cambria" w:hAnsi="Cambria" w:cs="Arial"/>
        </w:rPr>
        <w:t xml:space="preserve">wyrównawczymi i specjalistycznymi wymaga zgody rodzica. </w:t>
      </w:r>
    </w:p>
    <w:p w:rsidR="00752EEB" w:rsidRPr="00752EEB" w:rsidRDefault="00752EEB" w:rsidP="00B219CC">
      <w:pPr>
        <w:tabs>
          <w:tab w:val="left" w:pos="709"/>
        </w:tabs>
        <w:autoSpaceDE w:val="0"/>
        <w:autoSpaceDN w:val="0"/>
        <w:adjustRightInd w:val="0"/>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752EEB">
        <w:rPr>
          <w:rFonts w:ascii="Cambria" w:hAnsi="Cambria" w:cs="Arial"/>
        </w:rPr>
        <w:t>Zajęcia dydaktyczno-wyrównawcze prowadzi się w grupach międzyoddziałowych                       i oddziałowych. Dyrektor szkoły wskazuje nauczyciela do prowadzenia zajęć dydaktyczno-wyrównawczych spośród nauczycieli danej edukacji przedmiotowych.</w:t>
      </w:r>
    </w:p>
    <w:p w:rsidR="00752EEB" w:rsidRPr="00752EEB" w:rsidRDefault="00752EEB" w:rsidP="00B219CC">
      <w:pPr>
        <w:pStyle w:val="Akapitzlist"/>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752EEB">
        <w:rPr>
          <w:rFonts w:ascii="Cambria" w:hAnsi="Cambria" w:cs="Arial"/>
        </w:rPr>
        <w:t>O zakończeniu zajęć dydaktyczno-wyrównawczych decyduje dyrektor szkoły, po zasięgnięciu opinii nauczyciela prowadzącego te zajęcia lub na podstawie opinii wychowawcy.</w:t>
      </w:r>
    </w:p>
    <w:p w:rsidR="00752EEB" w:rsidRPr="00752EEB" w:rsidRDefault="00752EEB" w:rsidP="00B219CC">
      <w:pPr>
        <w:pStyle w:val="Akapitzlist"/>
        <w:jc w:val="both"/>
        <w:rPr>
          <w:rFonts w:ascii="Cambria" w:hAnsi="Cambria" w:cs="Arial"/>
        </w:rPr>
      </w:pPr>
    </w:p>
    <w:p w:rsidR="00B219CC"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752EEB">
        <w:rPr>
          <w:rFonts w:ascii="Cambria" w:hAnsi="Cambria" w:cs="Arial"/>
        </w:rPr>
        <w:t xml:space="preserve">Nauczyciel zajęć dydaktyczno-wyrównawczych jest obowiązany prowadzić dokumentację </w:t>
      </w:r>
    </w:p>
    <w:p w:rsidR="00B219CC" w:rsidRDefault="00B219CC" w:rsidP="00B219CC">
      <w:pPr>
        <w:tabs>
          <w:tab w:val="left" w:pos="709"/>
        </w:tabs>
        <w:autoSpaceDE w:val="0"/>
        <w:autoSpaceDN w:val="0"/>
        <w:adjustRightInd w:val="0"/>
        <w:jc w:val="both"/>
        <w:rPr>
          <w:rFonts w:ascii="Cambria" w:hAnsi="Cambria" w:cs="Arial"/>
        </w:rPr>
      </w:pPr>
      <w:r>
        <w:rPr>
          <w:rFonts w:ascii="Cambria" w:hAnsi="Cambria" w:cs="Arial"/>
          <w:noProof w:val="0"/>
        </w:rPr>
        <w:t xml:space="preserve">      </w:t>
      </w:r>
      <w:r w:rsidR="008610E7" w:rsidRPr="00B219CC">
        <w:rPr>
          <w:rFonts w:ascii="Cambria" w:hAnsi="Cambria" w:cs="Arial"/>
        </w:rPr>
        <w:t xml:space="preserve">w formie dziennika zajęć pozalekcyjnych oraz systematycznie dokonywać ewaluacji pracy </w:t>
      </w:r>
      <w:r>
        <w:rPr>
          <w:rFonts w:ascii="Cambria" w:hAnsi="Cambria" w:cs="Arial"/>
        </w:rPr>
        <w:t xml:space="preserve">  </w:t>
      </w:r>
    </w:p>
    <w:p w:rsidR="008610E7" w:rsidRDefault="00B219CC" w:rsidP="00B219CC">
      <w:pPr>
        <w:tabs>
          <w:tab w:val="left" w:pos="709"/>
        </w:tabs>
        <w:autoSpaceDE w:val="0"/>
        <w:autoSpaceDN w:val="0"/>
        <w:adjustRightInd w:val="0"/>
        <w:jc w:val="both"/>
        <w:rPr>
          <w:rFonts w:ascii="Cambria" w:hAnsi="Cambria" w:cs="Arial"/>
        </w:rPr>
      </w:pPr>
      <w:r>
        <w:rPr>
          <w:rFonts w:ascii="Cambria" w:hAnsi="Cambria" w:cs="Arial"/>
        </w:rPr>
        <w:t xml:space="preserve">     </w:t>
      </w:r>
      <w:r w:rsidR="008610E7" w:rsidRPr="00B219CC">
        <w:rPr>
          <w:rFonts w:ascii="Cambria" w:hAnsi="Cambria" w:cs="Arial"/>
        </w:rPr>
        <w:t>własnej, a także badań przyrostu wiedzy i umiejętności uczniów objętych tą formą pomocy.</w:t>
      </w:r>
    </w:p>
    <w:p w:rsidR="00B219CC" w:rsidRDefault="00B219CC" w:rsidP="00B219CC">
      <w:pPr>
        <w:tabs>
          <w:tab w:val="left" w:pos="709"/>
        </w:tabs>
        <w:autoSpaceDE w:val="0"/>
        <w:autoSpaceDN w:val="0"/>
        <w:adjustRightInd w:val="0"/>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B219CC">
        <w:rPr>
          <w:rFonts w:ascii="Cambria" w:hAnsi="Cambria" w:cs="Arial"/>
        </w:rPr>
        <w:t>Zajęcia specjalistyczne i korekcyjno-kompensacyjne prowadzą nauczyciele i specjaliści posiadający kwalifikacje odpowiednie do rodzaju zajęć.</w:t>
      </w:r>
    </w:p>
    <w:p w:rsidR="00B219CC" w:rsidRPr="00B219CC" w:rsidRDefault="00B219CC" w:rsidP="00B219CC">
      <w:pPr>
        <w:tabs>
          <w:tab w:val="left" w:pos="709"/>
        </w:tabs>
        <w:autoSpaceDE w:val="0"/>
        <w:autoSpaceDN w:val="0"/>
        <w:adjustRightInd w:val="0"/>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B219CC">
        <w:rPr>
          <w:rFonts w:ascii="Cambria" w:hAnsi="Cambria" w:cs="Arial"/>
        </w:rPr>
        <w:t xml:space="preserve">Za zgodą organu prowadzącego, w szczególnie uzasadnionych przypadkach, zajęcia specjalistyczne mogą być prowadzone indywidualnie. </w:t>
      </w:r>
    </w:p>
    <w:p w:rsidR="00B219CC" w:rsidRPr="00B219CC" w:rsidRDefault="00B219CC" w:rsidP="00B219CC">
      <w:pPr>
        <w:pStyle w:val="Akapitzlist"/>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B219CC">
        <w:rPr>
          <w:rFonts w:ascii="Cambria" w:hAnsi="Cambria" w:cs="Arial"/>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B219CC" w:rsidRPr="00B219CC" w:rsidRDefault="00B219CC" w:rsidP="00B219CC">
      <w:pPr>
        <w:pStyle w:val="Akapitzlist"/>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B219CC">
        <w:rPr>
          <w:rFonts w:ascii="Cambria" w:hAnsi="Cambria" w:cs="Arial"/>
        </w:rPr>
        <w:t xml:space="preserve">W szkole zatrudniony jest pedagog, psycholog, logopeda,  na miarę potrzeb specjaliści, posiadający kwalifikacje odpowiednie do rodzaju prowadzonych zajęć. </w:t>
      </w:r>
    </w:p>
    <w:p w:rsidR="00B219CC" w:rsidRPr="00B219CC" w:rsidRDefault="00B219CC" w:rsidP="00B219CC">
      <w:pPr>
        <w:pStyle w:val="Akapitzlist"/>
        <w:jc w:val="both"/>
        <w:rPr>
          <w:rFonts w:ascii="Cambria" w:hAnsi="Cambria" w:cs="Arial"/>
        </w:rPr>
      </w:pPr>
    </w:p>
    <w:p w:rsidR="008610E7"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B219CC">
        <w:rPr>
          <w:rFonts w:ascii="Cambria" w:hAnsi="Cambria" w:cs="Arial"/>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219CC" w:rsidRPr="00B219CC" w:rsidRDefault="00B219CC" w:rsidP="00B219CC">
      <w:pPr>
        <w:pStyle w:val="Akapitzlist"/>
        <w:rPr>
          <w:rFonts w:ascii="Cambria" w:hAnsi="Cambria" w:cs="Arial"/>
        </w:rPr>
      </w:pPr>
    </w:p>
    <w:p w:rsidR="0050596F" w:rsidRDefault="008610E7" w:rsidP="00D77C7D">
      <w:pPr>
        <w:pStyle w:val="Akapitzlist"/>
        <w:numPr>
          <w:ilvl w:val="0"/>
          <w:numId w:val="46"/>
        </w:numPr>
        <w:tabs>
          <w:tab w:val="left" w:pos="709"/>
        </w:tabs>
        <w:autoSpaceDE w:val="0"/>
        <w:autoSpaceDN w:val="0"/>
        <w:adjustRightInd w:val="0"/>
        <w:spacing w:after="0" w:line="240" w:lineRule="auto"/>
        <w:ind w:left="357" w:hanging="357"/>
        <w:jc w:val="both"/>
        <w:rPr>
          <w:rFonts w:ascii="Cambria" w:hAnsi="Cambria" w:cs="Arial"/>
        </w:rPr>
      </w:pPr>
      <w:r w:rsidRPr="00B219CC">
        <w:rPr>
          <w:rFonts w:ascii="Cambria" w:hAnsi="Cambria" w:cs="Arial"/>
        </w:rPr>
        <w:t>Wsparcie merytoryczne dla nauczycieli, wychowawców i specjalistów udzielających pomocy psychologiczno-pedagogicznej udziela Poradnia Pedagogiczn</w:t>
      </w:r>
      <w:r w:rsidR="0047395C" w:rsidRPr="00B219CC">
        <w:rPr>
          <w:rFonts w:ascii="Cambria" w:hAnsi="Cambria" w:cs="Arial"/>
        </w:rPr>
        <w:t>o-Psychologiczna w Piotrkowie Trybunalskim</w:t>
      </w:r>
      <w:r w:rsidRPr="00B219CC">
        <w:rPr>
          <w:rFonts w:ascii="Cambria" w:hAnsi="Cambria" w:cs="Arial"/>
        </w:rPr>
        <w:t xml:space="preserve"> na zasadach określonych w zawartym porozumieniu pomiędzy stronami.</w:t>
      </w:r>
    </w:p>
    <w:p w:rsidR="00B219CC" w:rsidRPr="00B219CC" w:rsidRDefault="00B219CC" w:rsidP="00B219CC">
      <w:pPr>
        <w:pStyle w:val="Akapitzlist"/>
        <w:jc w:val="both"/>
        <w:rPr>
          <w:rFonts w:ascii="Cambria" w:hAnsi="Cambria" w:cs="Arial"/>
        </w:rPr>
      </w:pPr>
    </w:p>
    <w:p w:rsidR="00255EC0" w:rsidRPr="00255EC0" w:rsidRDefault="00BA0C25" w:rsidP="00B219CC">
      <w:pPr>
        <w:jc w:val="both"/>
        <w:rPr>
          <w:rFonts w:ascii="Cambria" w:hAnsi="Cambria" w:cs="Arial"/>
          <w:b/>
        </w:rPr>
      </w:pPr>
      <w:r>
        <w:rPr>
          <w:rFonts w:ascii="Cambria" w:hAnsi="Cambria" w:cs="Arial"/>
          <w:b/>
        </w:rPr>
        <w:t xml:space="preserve"> § 27</w:t>
      </w:r>
      <w:r w:rsidR="00D06B98" w:rsidRPr="00255EC0">
        <w:rPr>
          <w:rFonts w:ascii="Cambria" w:hAnsi="Cambria" w:cs="Arial"/>
          <w:b/>
        </w:rPr>
        <w:t xml:space="preserve">. </w:t>
      </w:r>
      <w:r w:rsidR="00255EC0" w:rsidRPr="00255EC0">
        <w:rPr>
          <w:rFonts w:ascii="Cambria" w:hAnsi="Cambria" w:cs="Arial"/>
          <w:b/>
        </w:rPr>
        <w:t xml:space="preserve"> Zadania i obowiązki nauczycieli i specjalistów w zakresie udzielania pomocy psychologiczno-pedagogicznej</w:t>
      </w:r>
      <w:r w:rsidR="00634E3D">
        <w:rPr>
          <w:rFonts w:ascii="Cambria" w:hAnsi="Cambria" w:cs="Arial"/>
          <w:b/>
        </w:rPr>
        <w:t>.</w:t>
      </w:r>
    </w:p>
    <w:p w:rsidR="00255EC0" w:rsidRDefault="00255EC0" w:rsidP="00B219CC">
      <w:pPr>
        <w:jc w:val="both"/>
        <w:rPr>
          <w:rFonts w:ascii="Cambria" w:hAnsi="Cambria" w:cs="Arial"/>
        </w:rPr>
      </w:pPr>
    </w:p>
    <w:p w:rsidR="00D06B98" w:rsidRPr="0092455F" w:rsidRDefault="00255EC0" w:rsidP="00B219CC">
      <w:pPr>
        <w:jc w:val="both"/>
        <w:rPr>
          <w:rFonts w:ascii="Cambria" w:hAnsi="Cambria" w:cs="Arial"/>
        </w:rPr>
      </w:pPr>
      <w:r>
        <w:rPr>
          <w:rFonts w:ascii="Cambria" w:hAnsi="Cambria" w:cs="Arial"/>
          <w:b/>
        </w:rPr>
        <w:t xml:space="preserve">  </w:t>
      </w:r>
      <w:r w:rsidR="00D06B98" w:rsidRPr="0092455F">
        <w:rPr>
          <w:rFonts w:ascii="Cambria" w:hAnsi="Cambria" w:cs="Arial"/>
          <w:b/>
        </w:rPr>
        <w:t>1.</w:t>
      </w:r>
      <w:r w:rsidR="00D06B98" w:rsidRPr="0092455F">
        <w:rPr>
          <w:rFonts w:ascii="Cambria" w:hAnsi="Cambria" w:cs="Arial"/>
        </w:rPr>
        <w:t xml:space="preserve"> </w:t>
      </w:r>
      <w:r w:rsidR="00D06B98" w:rsidRPr="00E4759D">
        <w:rPr>
          <w:rFonts w:ascii="Cambria" w:hAnsi="Cambria" w:cs="Arial"/>
        </w:rPr>
        <w:t xml:space="preserve">Do zadań i obowiązków </w:t>
      </w:r>
      <w:r w:rsidR="00FC2ADB">
        <w:rPr>
          <w:rFonts w:ascii="Cambria" w:hAnsi="Cambria" w:cs="Arial"/>
        </w:rPr>
        <w:t xml:space="preserve">każdego </w:t>
      </w:r>
      <w:r w:rsidR="00FC2ADB">
        <w:rPr>
          <w:rFonts w:ascii="Cambria" w:hAnsi="Cambria" w:cs="Arial"/>
          <w:b/>
        </w:rPr>
        <w:t>nauczyciela</w:t>
      </w:r>
      <w:r w:rsidR="00D06B98" w:rsidRPr="0092455F">
        <w:rPr>
          <w:rFonts w:ascii="Cambria" w:hAnsi="Cambria" w:cs="Arial"/>
          <w:b/>
        </w:rPr>
        <w:t xml:space="preserve"> </w:t>
      </w:r>
      <w:r w:rsidR="00D06B98" w:rsidRPr="0092455F">
        <w:rPr>
          <w:rFonts w:ascii="Cambria" w:hAnsi="Cambria" w:cs="Arial"/>
        </w:rPr>
        <w:t>w zakresie pomocy psychologiczno-pedagogicznej należy:</w:t>
      </w:r>
    </w:p>
    <w:p w:rsidR="00D06B98" w:rsidRPr="0092455F" w:rsidRDefault="00D06B98" w:rsidP="00D77C7D">
      <w:pPr>
        <w:numPr>
          <w:ilvl w:val="0"/>
          <w:numId w:val="197"/>
        </w:numPr>
        <w:tabs>
          <w:tab w:val="left" w:pos="284"/>
        </w:tabs>
        <w:spacing w:after="160"/>
        <w:ind w:left="0" w:firstLine="0"/>
        <w:jc w:val="both"/>
        <w:rPr>
          <w:rFonts w:ascii="Cambria" w:eastAsia="Times New Roman" w:hAnsi="Cambria" w:cs="Arial"/>
          <w:lang w:eastAsia="pl-PL"/>
        </w:rPr>
      </w:pPr>
      <w:r w:rsidRPr="0092455F">
        <w:rPr>
          <w:rFonts w:ascii="Cambria" w:eastAsia="Times New Roman" w:hAnsi="Cambria" w:cs="Arial"/>
          <w:lang w:eastAsia="pl-PL"/>
        </w:rPr>
        <w:t xml:space="preserve">rozpoznawanie indywidualnych potrzeb rozwojowych i edukacyjnych oraz możliwości psychofizycznych uczniów, z tym, że nauczyciele edukacji wczesnoszkolnej </w:t>
      </w:r>
      <w:r w:rsidR="00D766F7">
        <w:rPr>
          <w:rFonts w:ascii="Cambria" w:eastAsia="Times New Roman" w:hAnsi="Cambria" w:cs="Arial"/>
          <w:lang w:eastAsia="pl-PL"/>
        </w:rPr>
        <w:t>prowadzą obserwację pedagogiczną</w:t>
      </w:r>
      <w:r w:rsidRPr="0092455F">
        <w:rPr>
          <w:rFonts w:ascii="Cambria" w:eastAsia="Times New Roman" w:hAnsi="Cambria" w:cs="Arial"/>
          <w:lang w:eastAsia="pl-PL"/>
        </w:rPr>
        <w:t xml:space="preserve"> mającą na celu rozpoznanie u uczniów trudności w uczeniu się, deficytów kompetencji i zaburzeń sprawności językowych oraz ryzyka wystąpienia specyficznych trudności w uczeniu się;</w:t>
      </w:r>
    </w:p>
    <w:p w:rsidR="00D06B98" w:rsidRPr="0092455F" w:rsidRDefault="00D06B98" w:rsidP="00D77C7D">
      <w:pPr>
        <w:numPr>
          <w:ilvl w:val="0"/>
          <w:numId w:val="197"/>
        </w:numPr>
        <w:tabs>
          <w:tab w:val="left" w:pos="284"/>
        </w:tabs>
        <w:spacing w:after="160"/>
        <w:ind w:left="0" w:firstLine="0"/>
        <w:jc w:val="both"/>
        <w:rPr>
          <w:rFonts w:ascii="Cambria" w:eastAsia="Times New Roman" w:hAnsi="Cambria" w:cs="Arial"/>
          <w:lang w:eastAsia="pl-PL"/>
        </w:rPr>
      </w:pPr>
      <w:r w:rsidRPr="0092455F">
        <w:rPr>
          <w:rFonts w:ascii="Cambria" w:eastAsia="Times New Roman" w:hAnsi="Cambria" w:cs="Arial"/>
          <w:lang w:eastAsia="pl-PL"/>
        </w:rPr>
        <w:t>określanie mocnych stron, predyspozycji i uzdolnień uczniów;</w:t>
      </w:r>
    </w:p>
    <w:p w:rsidR="00D06B98" w:rsidRPr="0092455F" w:rsidRDefault="00D06B98" w:rsidP="00D77C7D">
      <w:pPr>
        <w:numPr>
          <w:ilvl w:val="0"/>
          <w:numId w:val="197"/>
        </w:numPr>
        <w:tabs>
          <w:tab w:val="left" w:pos="284"/>
        </w:tabs>
        <w:spacing w:after="160"/>
        <w:ind w:left="0" w:firstLine="0"/>
        <w:jc w:val="both"/>
        <w:rPr>
          <w:rFonts w:ascii="Cambria" w:eastAsia="Times New Roman" w:hAnsi="Cambria" w:cs="Arial"/>
          <w:lang w:eastAsia="pl-PL"/>
        </w:rPr>
      </w:pPr>
      <w:r w:rsidRPr="0092455F">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9A3372" w:rsidRDefault="00D06B98" w:rsidP="00D77C7D">
      <w:pPr>
        <w:numPr>
          <w:ilvl w:val="0"/>
          <w:numId w:val="197"/>
        </w:numPr>
        <w:tabs>
          <w:tab w:val="left" w:pos="284"/>
        </w:tabs>
        <w:spacing w:after="160"/>
        <w:ind w:left="0" w:firstLine="0"/>
        <w:jc w:val="both"/>
        <w:rPr>
          <w:rFonts w:ascii="Cambria" w:hAnsi="Cambria" w:cs="Arial"/>
        </w:rPr>
      </w:pPr>
      <w:r w:rsidRPr="0092455F">
        <w:rPr>
          <w:rFonts w:ascii="Cambria" w:eastAsia="Times New Roman" w:hAnsi="Cambria" w:cs="Arial"/>
          <w:lang w:eastAsia="pl-PL"/>
        </w:rPr>
        <w:t>świadczenie pomocy psychologiczno-pedagogicznej w bieżącej pracy z uczniem;</w:t>
      </w:r>
    </w:p>
    <w:p w:rsidR="00B219CC" w:rsidRDefault="00D06B98" w:rsidP="00D77C7D">
      <w:pPr>
        <w:numPr>
          <w:ilvl w:val="0"/>
          <w:numId w:val="197"/>
        </w:numPr>
        <w:tabs>
          <w:tab w:val="left" w:pos="284"/>
        </w:tabs>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wychowawczego przy opracowywaniu zintegrowanych działań nauczycieli w celu podniesienia efektywności uczenia się i poprawy funkcjonowania ucznia</w:t>
      </w:r>
    </w:p>
    <w:p w:rsidR="00D06B98" w:rsidRDefault="00D06B98" w:rsidP="00B219CC">
      <w:pPr>
        <w:tabs>
          <w:tab w:val="left" w:pos="284"/>
        </w:tabs>
        <w:jc w:val="both"/>
        <w:rPr>
          <w:rFonts w:ascii="Cambria" w:eastAsia="Times New Roman" w:hAnsi="Cambria" w:cs="Arial"/>
          <w:lang w:eastAsia="pl-PL"/>
        </w:rPr>
      </w:pPr>
      <w:r w:rsidRPr="00B219CC">
        <w:rPr>
          <w:rFonts w:ascii="Cambria" w:eastAsia="Times New Roman" w:hAnsi="Cambria" w:cs="Arial"/>
          <w:lang w:eastAsia="pl-PL"/>
        </w:rPr>
        <w:t xml:space="preserve"> w szkole;</w:t>
      </w:r>
    </w:p>
    <w:p w:rsidR="00B219CC" w:rsidRPr="00B219CC" w:rsidRDefault="00B219CC" w:rsidP="00B219CC">
      <w:pPr>
        <w:tabs>
          <w:tab w:val="left" w:pos="284"/>
        </w:tabs>
        <w:jc w:val="both"/>
        <w:rPr>
          <w:rFonts w:ascii="Cambria" w:eastAsia="Times New Roman" w:hAnsi="Cambria" w:cs="Arial"/>
          <w:lang w:eastAsia="pl-PL"/>
        </w:rPr>
      </w:pPr>
    </w:p>
    <w:p w:rsidR="00D06B98" w:rsidRPr="0092455F" w:rsidRDefault="00D06B98" w:rsidP="00D77C7D">
      <w:pPr>
        <w:numPr>
          <w:ilvl w:val="0"/>
          <w:numId w:val="197"/>
        </w:numPr>
        <w:tabs>
          <w:tab w:val="left" w:pos="284"/>
        </w:tabs>
        <w:spacing w:after="160"/>
        <w:ind w:left="0" w:firstLine="0"/>
        <w:jc w:val="both"/>
        <w:rPr>
          <w:rFonts w:ascii="Cambria" w:eastAsia="Times New Roman" w:hAnsi="Cambria" w:cs="Arial"/>
          <w:lang w:eastAsia="pl-PL"/>
        </w:rPr>
      </w:pPr>
      <w:r w:rsidRPr="0092455F">
        <w:rPr>
          <w:rFonts w:ascii="Cambria" w:eastAsia="Times New Roman" w:hAnsi="Cambria" w:cs="Arial"/>
          <w:lang w:eastAsia="pl-PL"/>
        </w:rPr>
        <w:t>udział w pracach zespołu oceniającego efektywność świadczenia pomocy psychologiczno-pedagogicznej i planującego dalsze działania oraz zebraniach organizowanych przez wychowawcę;</w:t>
      </w:r>
    </w:p>
    <w:p w:rsidR="00D06B98" w:rsidRPr="009751B4" w:rsidRDefault="00D06B98" w:rsidP="00D77C7D">
      <w:pPr>
        <w:numPr>
          <w:ilvl w:val="0"/>
          <w:numId w:val="197"/>
        </w:numPr>
        <w:tabs>
          <w:tab w:val="left" w:pos="284"/>
        </w:tabs>
        <w:spacing w:after="160"/>
        <w:ind w:left="0" w:firstLine="0"/>
        <w:jc w:val="both"/>
        <w:rPr>
          <w:rFonts w:ascii="Cambria" w:eastAsia="Times New Roman" w:hAnsi="Cambria" w:cs="Arial"/>
          <w:lang w:eastAsia="pl-PL"/>
        </w:rPr>
      </w:pPr>
      <w:r w:rsidRPr="009751B4">
        <w:rPr>
          <w:rFonts w:ascii="Cambria" w:eastAsia="Times New Roman" w:hAnsi="Cambria" w:cs="Arial"/>
          <w:lang w:eastAsia="pl-PL"/>
        </w:rPr>
        <w:t>uzupełnianie Karty dostosowań wymagań edukacyjnych prowadzonych przez wychowawcę w obszarze dostosowania treści przedmiotowych;</w:t>
      </w:r>
    </w:p>
    <w:p w:rsidR="00B219CC" w:rsidRPr="00B219CC" w:rsidRDefault="00D06B98" w:rsidP="00D77C7D">
      <w:pPr>
        <w:numPr>
          <w:ilvl w:val="0"/>
          <w:numId w:val="197"/>
        </w:numPr>
        <w:tabs>
          <w:tab w:val="left" w:pos="284"/>
        </w:tabs>
        <w:ind w:left="0" w:firstLine="0"/>
        <w:jc w:val="both"/>
        <w:rPr>
          <w:rFonts w:ascii="Cambria" w:eastAsia="Times New Roman" w:hAnsi="Cambria" w:cs="Arial"/>
          <w:lang w:eastAsia="pl-PL"/>
        </w:rPr>
      </w:pPr>
      <w:r w:rsidRPr="0092455F">
        <w:rPr>
          <w:rFonts w:ascii="Cambria" w:eastAsia="Times New Roman" w:hAnsi="Cambria" w:cs="Arial"/>
          <w:lang w:eastAsia="pl-PL"/>
        </w:rPr>
        <w:t>dostosowywanie metod i form pracy do sposobów uczenia się ucznia;</w:t>
      </w:r>
      <w:r w:rsidR="009A3372" w:rsidRPr="009A3372">
        <w:rPr>
          <w:rFonts w:ascii="Cambria" w:hAnsi="Cambria" w:cs="Arial"/>
        </w:rPr>
        <w:t xml:space="preserve"> </w:t>
      </w:r>
      <w:r w:rsidR="00B219CC">
        <w:rPr>
          <w:rFonts w:ascii="Cambria" w:hAnsi="Cambria" w:cs="Arial"/>
        </w:rPr>
        <w:t>n</w:t>
      </w:r>
      <w:r w:rsidR="009A3372" w:rsidRPr="003A1F7B">
        <w:rPr>
          <w:rFonts w:ascii="Cambria" w:hAnsi="Cambria" w:cs="Arial"/>
        </w:rPr>
        <w:t>auczyciel jest obowiązany na podsta</w:t>
      </w:r>
      <w:r w:rsidR="00B219CC">
        <w:rPr>
          <w:rFonts w:ascii="Cambria" w:hAnsi="Cambria" w:cs="Arial"/>
        </w:rPr>
        <w:t>wie pisemnej opinii publicznej Poradni Psychologiczno-P</w:t>
      </w:r>
      <w:r w:rsidR="009A3372" w:rsidRPr="003A1F7B">
        <w:rPr>
          <w:rFonts w:ascii="Cambria" w:hAnsi="Cambria" w:cs="Arial"/>
        </w:rPr>
        <w:t xml:space="preserve">edagogicznej, </w:t>
      </w:r>
    </w:p>
    <w:p w:rsidR="00D06B98" w:rsidRDefault="009A3372" w:rsidP="00B219CC">
      <w:pPr>
        <w:tabs>
          <w:tab w:val="left" w:pos="284"/>
        </w:tabs>
        <w:jc w:val="both"/>
        <w:rPr>
          <w:rFonts w:ascii="Cambria" w:hAnsi="Cambria" w:cs="Arial"/>
        </w:rPr>
      </w:pPr>
      <w:r w:rsidRPr="003A1F7B">
        <w:rPr>
          <w:rFonts w:ascii="Cambria" w:hAnsi="Cambria" w:cs="Arial"/>
        </w:rP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Pr>
          <w:rFonts w:ascii="Cambria" w:hAnsi="Cambria" w:cs="Arial"/>
        </w:rPr>
        <w:t xml:space="preserve">. </w:t>
      </w:r>
      <w:r w:rsidRPr="003A1F7B">
        <w:rPr>
          <w:rFonts w:ascii="Cambria" w:hAnsi="Cambria" w:cs="Arial"/>
        </w:rPr>
        <w:t xml:space="preserve">W przypadku ucznia posiadającego orzeczenie o potrzebie indywidualnego nauczania dostosowanie wymagań edukacyjnych do indywidualnych potrzeb psychofizycznych i edukacyjnych ucznia </w:t>
      </w:r>
      <w:r w:rsidR="00205669">
        <w:rPr>
          <w:rFonts w:ascii="Cambria" w:hAnsi="Cambria" w:cs="Arial"/>
        </w:rPr>
        <w:t>opracowuje się</w:t>
      </w:r>
      <w:r w:rsidRPr="003A1F7B">
        <w:rPr>
          <w:rFonts w:ascii="Cambria" w:hAnsi="Cambria" w:cs="Arial"/>
        </w:rPr>
        <w:t xml:space="preserve"> na podstawie tego orzeczenia</w:t>
      </w:r>
      <w:r w:rsidR="00E57631">
        <w:rPr>
          <w:rFonts w:ascii="Cambria" w:hAnsi="Cambria" w:cs="Arial"/>
        </w:rPr>
        <w:t>;</w:t>
      </w:r>
    </w:p>
    <w:p w:rsidR="00B219CC" w:rsidRPr="00E57631" w:rsidRDefault="00B219CC" w:rsidP="00B219CC">
      <w:pPr>
        <w:tabs>
          <w:tab w:val="left" w:pos="284"/>
        </w:tabs>
        <w:jc w:val="both"/>
        <w:rPr>
          <w:rFonts w:ascii="Cambria" w:eastAsia="Times New Roman" w:hAnsi="Cambria" w:cs="Arial"/>
          <w:lang w:eastAsia="pl-PL"/>
        </w:rPr>
      </w:pPr>
    </w:p>
    <w:p w:rsidR="00E57631" w:rsidRPr="00D766F7" w:rsidRDefault="00D06B98" w:rsidP="00D77C7D">
      <w:pPr>
        <w:numPr>
          <w:ilvl w:val="0"/>
          <w:numId w:val="197"/>
        </w:numPr>
        <w:tabs>
          <w:tab w:val="left" w:pos="284"/>
        </w:tabs>
        <w:spacing w:after="160" w:line="259" w:lineRule="auto"/>
        <w:ind w:left="0" w:firstLine="0"/>
        <w:jc w:val="both"/>
        <w:rPr>
          <w:rFonts w:ascii="Cambria" w:eastAsia="Times New Roman" w:hAnsi="Cambria" w:cs="Arial"/>
          <w:lang w:eastAsia="pl-PL"/>
        </w:rPr>
      </w:pPr>
      <w:r w:rsidRPr="00E57631">
        <w:rPr>
          <w:rFonts w:ascii="Cambria" w:hAnsi="Cambria" w:cs="Arial"/>
        </w:rPr>
        <w:t>indywidualizowanie pracy z uczniem na obowiązkowych   i  dodatkowych zajęciach edukacyjnych, odpowiednio do potrzeb rozwojowych i edukacyjnych oraz możliwości psychofizycznych ucznia;</w:t>
      </w:r>
      <w:r w:rsidR="00E57631" w:rsidRPr="00E57631">
        <w:rPr>
          <w:rFonts w:ascii="Cambria" w:hAnsi="Cambria" w:cs="Arial"/>
        </w:rPr>
        <w:t xml:space="preserve"> Indywidualizacja pracy z uczniem na obowiązkowych i dodatkowych zajęciach polega na:</w:t>
      </w:r>
    </w:p>
    <w:p w:rsidR="00E57631" w:rsidRPr="002538B5" w:rsidRDefault="00E57631" w:rsidP="006D21BC">
      <w:pPr>
        <w:numPr>
          <w:ilvl w:val="0"/>
          <w:numId w:val="12"/>
        </w:numPr>
        <w:tabs>
          <w:tab w:val="clear" w:pos="911"/>
        </w:tabs>
        <w:ind w:left="851" w:firstLine="0"/>
        <w:jc w:val="left"/>
        <w:rPr>
          <w:rFonts w:ascii="Cambria" w:hAnsi="Cambria" w:cs="Arial"/>
        </w:rPr>
      </w:pPr>
      <w:r w:rsidRPr="002538B5">
        <w:rPr>
          <w:rFonts w:ascii="Cambria" w:hAnsi="Cambria" w:cs="Arial"/>
        </w:rPr>
        <w:t>dostosowywaniu tempa pracy do możliwości percepcyjnych ucznia;</w:t>
      </w:r>
    </w:p>
    <w:p w:rsidR="00B219CC" w:rsidRDefault="00E57631" w:rsidP="006D21BC">
      <w:pPr>
        <w:numPr>
          <w:ilvl w:val="0"/>
          <w:numId w:val="12"/>
        </w:numPr>
        <w:tabs>
          <w:tab w:val="clear" w:pos="911"/>
          <w:tab w:val="left" w:pos="284"/>
        </w:tabs>
        <w:ind w:left="851" w:firstLine="0"/>
        <w:jc w:val="left"/>
        <w:rPr>
          <w:rFonts w:ascii="Cambria" w:hAnsi="Cambria" w:cs="Arial"/>
        </w:rPr>
      </w:pPr>
      <w:r>
        <w:rPr>
          <w:rFonts w:ascii="Cambria" w:hAnsi="Cambria" w:cs="Arial"/>
        </w:rPr>
        <w:t xml:space="preserve"> </w:t>
      </w:r>
      <w:r w:rsidRPr="002538B5">
        <w:rPr>
          <w:rFonts w:ascii="Cambria" w:hAnsi="Cambria" w:cs="Arial"/>
        </w:rPr>
        <w:t xml:space="preserve">dostosowaniu poziomu wymagań edukacyjnych do możliwości percepcyjnych, </w:t>
      </w:r>
      <w:r w:rsidR="00B219CC">
        <w:rPr>
          <w:rFonts w:ascii="Cambria" w:hAnsi="Cambria" w:cs="Arial"/>
        </w:rPr>
        <w:t xml:space="preserve">  </w:t>
      </w:r>
    </w:p>
    <w:p w:rsidR="00E57631" w:rsidRPr="002538B5" w:rsidRDefault="00B219CC" w:rsidP="00B219CC">
      <w:pPr>
        <w:tabs>
          <w:tab w:val="left" w:pos="284"/>
        </w:tabs>
        <w:ind w:left="851"/>
        <w:jc w:val="left"/>
        <w:rPr>
          <w:rFonts w:ascii="Cambria" w:hAnsi="Cambria" w:cs="Arial"/>
        </w:rPr>
      </w:pPr>
      <w:r>
        <w:rPr>
          <w:rFonts w:ascii="Cambria" w:hAnsi="Cambria" w:cs="Arial"/>
        </w:rPr>
        <w:t xml:space="preserve">            </w:t>
      </w:r>
      <w:r w:rsidR="00E57631" w:rsidRPr="002538B5">
        <w:rPr>
          <w:rFonts w:ascii="Cambria" w:hAnsi="Cambria" w:cs="Arial"/>
        </w:rPr>
        <w:t>inte</w:t>
      </w:r>
      <w:r w:rsidR="00E57631">
        <w:rPr>
          <w:rFonts w:ascii="Cambria" w:hAnsi="Cambria" w:cs="Arial"/>
        </w:rPr>
        <w:t>lektualnych i fizycznych ucznia,</w:t>
      </w:r>
    </w:p>
    <w:p w:rsidR="00B219CC" w:rsidRDefault="00E57631" w:rsidP="006D21BC">
      <w:pPr>
        <w:numPr>
          <w:ilvl w:val="0"/>
          <w:numId w:val="12"/>
        </w:numPr>
        <w:tabs>
          <w:tab w:val="clear" w:pos="911"/>
          <w:tab w:val="left" w:pos="284"/>
        </w:tabs>
        <w:ind w:left="851" w:firstLine="0"/>
        <w:jc w:val="left"/>
        <w:rPr>
          <w:rFonts w:ascii="Cambria" w:hAnsi="Cambria" w:cs="Arial"/>
        </w:rPr>
      </w:pPr>
      <w:r w:rsidRPr="002538B5">
        <w:rPr>
          <w:rFonts w:ascii="Cambria" w:hAnsi="Cambria" w:cs="Arial"/>
        </w:rPr>
        <w:t xml:space="preserve"> przyjęciu adekwatnych metod nauczania i sprawdzania w</w:t>
      </w:r>
      <w:r>
        <w:rPr>
          <w:rFonts w:ascii="Cambria" w:hAnsi="Cambria" w:cs="Arial"/>
        </w:rPr>
        <w:t xml:space="preserve">iadomości </w:t>
      </w:r>
    </w:p>
    <w:p w:rsidR="00E57631" w:rsidRPr="002538B5" w:rsidRDefault="00B219CC" w:rsidP="00B219CC">
      <w:pPr>
        <w:tabs>
          <w:tab w:val="left" w:pos="284"/>
        </w:tabs>
        <w:ind w:left="851"/>
        <w:jc w:val="left"/>
        <w:rPr>
          <w:rFonts w:ascii="Cambria" w:hAnsi="Cambria" w:cs="Arial"/>
        </w:rPr>
      </w:pPr>
      <w:r>
        <w:rPr>
          <w:rFonts w:ascii="Cambria" w:hAnsi="Cambria" w:cs="Arial"/>
        </w:rPr>
        <w:t xml:space="preserve">            </w:t>
      </w:r>
      <w:r w:rsidR="00E57631">
        <w:rPr>
          <w:rFonts w:ascii="Cambria" w:hAnsi="Cambria" w:cs="Arial"/>
        </w:rPr>
        <w:t>i umiejętności ucznia,</w:t>
      </w:r>
    </w:p>
    <w:p w:rsidR="00B219CC" w:rsidRDefault="00E57631" w:rsidP="006D21BC">
      <w:pPr>
        <w:numPr>
          <w:ilvl w:val="0"/>
          <w:numId w:val="12"/>
        </w:numPr>
        <w:tabs>
          <w:tab w:val="clear" w:pos="911"/>
          <w:tab w:val="left" w:pos="284"/>
        </w:tabs>
        <w:ind w:left="851" w:firstLine="0"/>
        <w:jc w:val="left"/>
        <w:rPr>
          <w:rFonts w:ascii="Cambria" w:hAnsi="Cambria" w:cs="Arial"/>
        </w:rPr>
      </w:pPr>
      <w:r w:rsidRPr="002538B5">
        <w:rPr>
          <w:rFonts w:ascii="Cambria" w:hAnsi="Cambria" w:cs="Arial"/>
        </w:rPr>
        <w:t>umożliwianiu uczniowi z niepełnosprawnością korzystania ze specjalistycznego</w:t>
      </w:r>
    </w:p>
    <w:p w:rsidR="00E57631" w:rsidRPr="002538B5" w:rsidRDefault="00B219CC" w:rsidP="00B219CC">
      <w:pPr>
        <w:tabs>
          <w:tab w:val="left" w:pos="284"/>
        </w:tabs>
        <w:ind w:left="851"/>
        <w:jc w:val="left"/>
        <w:rPr>
          <w:rFonts w:ascii="Cambria" w:hAnsi="Cambria" w:cs="Arial"/>
        </w:rPr>
      </w:pPr>
      <w:r>
        <w:rPr>
          <w:rFonts w:ascii="Cambria" w:hAnsi="Cambria" w:cs="Arial"/>
        </w:rPr>
        <w:t xml:space="preserve">           </w:t>
      </w:r>
      <w:r w:rsidR="00E57631" w:rsidRPr="002538B5">
        <w:rPr>
          <w:rFonts w:ascii="Cambria" w:hAnsi="Cambria" w:cs="Arial"/>
        </w:rPr>
        <w:t xml:space="preserve"> wyposażeni</w:t>
      </w:r>
      <w:r w:rsidR="00E57631">
        <w:rPr>
          <w:rFonts w:ascii="Cambria" w:hAnsi="Cambria" w:cs="Arial"/>
        </w:rPr>
        <w:t>a i środków dydaktycznych,</w:t>
      </w:r>
    </w:p>
    <w:p w:rsidR="00D06B98" w:rsidRDefault="00E57631" w:rsidP="006D21BC">
      <w:pPr>
        <w:numPr>
          <w:ilvl w:val="0"/>
          <w:numId w:val="12"/>
        </w:numPr>
        <w:tabs>
          <w:tab w:val="clear" w:pos="911"/>
        </w:tabs>
        <w:ind w:left="851" w:firstLine="0"/>
        <w:jc w:val="left"/>
        <w:rPr>
          <w:rFonts w:ascii="Cambria" w:hAnsi="Cambria" w:cs="Arial"/>
        </w:rPr>
      </w:pPr>
      <w:r w:rsidRPr="002538B5">
        <w:rPr>
          <w:rFonts w:ascii="Cambria" w:hAnsi="Cambria" w:cs="Arial"/>
        </w:rPr>
        <w:t xml:space="preserve">różnicowaniu stopnia trudności i form prac domowych;  </w:t>
      </w:r>
    </w:p>
    <w:p w:rsidR="00E57631" w:rsidRPr="00E57631" w:rsidRDefault="00E57631" w:rsidP="00F7049F">
      <w:pPr>
        <w:ind w:left="851"/>
        <w:jc w:val="left"/>
        <w:rPr>
          <w:rFonts w:ascii="Cambria" w:hAnsi="Cambria" w:cs="Arial"/>
        </w:rPr>
      </w:pPr>
    </w:p>
    <w:p w:rsidR="00D06B98" w:rsidRPr="00336C03" w:rsidRDefault="00D06B98" w:rsidP="00D77C7D">
      <w:pPr>
        <w:numPr>
          <w:ilvl w:val="0"/>
          <w:numId w:val="197"/>
        </w:numPr>
        <w:tabs>
          <w:tab w:val="left" w:pos="284"/>
          <w:tab w:val="left" w:pos="426"/>
        </w:tabs>
        <w:spacing w:after="160"/>
        <w:ind w:left="0" w:firstLine="0"/>
        <w:jc w:val="left"/>
        <w:rPr>
          <w:rFonts w:ascii="Cambria" w:eastAsia="Times New Roman" w:hAnsi="Cambria" w:cs="Arial"/>
          <w:lang w:eastAsia="pl-PL"/>
        </w:rPr>
      </w:pPr>
      <w:r w:rsidRPr="00336C03">
        <w:rPr>
          <w:rFonts w:ascii="Cambria" w:hAnsi="Cambria" w:cs="Arial"/>
        </w:rPr>
        <w:t xml:space="preserve">prowadzenie dokumentacji na potrzeby zajęć dodatkowych (dydaktyczno –wyrównawczych, rewalidacyjno – kompensacyjnych, pracy z uczniem zdolnym i innych specjalistycznych); </w:t>
      </w:r>
    </w:p>
    <w:p w:rsidR="00D06B98" w:rsidRPr="0092455F" w:rsidRDefault="00D06B98" w:rsidP="00D77C7D">
      <w:pPr>
        <w:numPr>
          <w:ilvl w:val="0"/>
          <w:numId w:val="197"/>
        </w:numPr>
        <w:tabs>
          <w:tab w:val="left" w:pos="284"/>
          <w:tab w:val="left" w:pos="426"/>
        </w:tabs>
        <w:spacing w:after="160"/>
        <w:ind w:left="0" w:firstLine="0"/>
        <w:jc w:val="left"/>
        <w:rPr>
          <w:rFonts w:ascii="Cambria" w:eastAsia="Times New Roman" w:hAnsi="Cambria" w:cs="Arial"/>
          <w:lang w:eastAsia="pl-PL"/>
        </w:rPr>
      </w:pPr>
      <w:r w:rsidRPr="0092455F">
        <w:rPr>
          <w:rFonts w:ascii="Cambria" w:hAnsi="Cambria" w:cs="Arial"/>
        </w:rPr>
        <w:t>współdziałanie z innymi nauczycielami uczącymi w klasie w celu zintegrowania                                i ujednolicenia oddziaływań na ucznia oraz wymiany doświadczeń i komunikowania postępów ucznia;</w:t>
      </w:r>
    </w:p>
    <w:p w:rsidR="00D06B98" w:rsidRPr="0092455F" w:rsidRDefault="00D06B98" w:rsidP="00D77C7D">
      <w:pPr>
        <w:numPr>
          <w:ilvl w:val="0"/>
          <w:numId w:val="197"/>
        </w:numPr>
        <w:tabs>
          <w:tab w:val="left" w:pos="284"/>
          <w:tab w:val="left" w:pos="426"/>
        </w:tabs>
        <w:spacing w:after="160"/>
        <w:ind w:left="0" w:firstLine="0"/>
        <w:jc w:val="left"/>
        <w:rPr>
          <w:rFonts w:ascii="Cambria" w:eastAsia="Times New Roman" w:hAnsi="Cambria" w:cs="Arial"/>
          <w:lang w:eastAsia="pl-PL"/>
        </w:rPr>
      </w:pPr>
      <w:r w:rsidRPr="0092455F">
        <w:rPr>
          <w:rFonts w:ascii="Cambria" w:hAnsi="Cambria" w:cs="Arial"/>
        </w:rPr>
        <w:t>prowadzenie działań służących wszechstronnemu rozwojowi ucznia w sferze emocjonalnej i behawioralnej;</w:t>
      </w:r>
    </w:p>
    <w:p w:rsidR="00D06B98" w:rsidRPr="0092455F" w:rsidRDefault="00D06B98" w:rsidP="00D77C7D">
      <w:pPr>
        <w:numPr>
          <w:ilvl w:val="0"/>
          <w:numId w:val="197"/>
        </w:numPr>
        <w:tabs>
          <w:tab w:val="left" w:pos="284"/>
          <w:tab w:val="left" w:pos="426"/>
        </w:tabs>
        <w:spacing w:after="160"/>
        <w:ind w:left="0" w:firstLine="0"/>
        <w:jc w:val="left"/>
        <w:rPr>
          <w:rFonts w:ascii="Cambria" w:eastAsia="Times New Roman" w:hAnsi="Cambria" w:cs="Arial"/>
          <w:lang w:eastAsia="pl-PL"/>
        </w:rPr>
      </w:pPr>
      <w:r w:rsidRPr="0092455F">
        <w:rPr>
          <w:rFonts w:ascii="Cambria" w:hAnsi="Cambria" w:cs="Arial"/>
        </w:rPr>
        <w:t>udzielanie doraźnej pomocy uczniom w sytuacjach kryzysowych z wykorzystaniem zasobów ucznia, jego rodziny, otoczenia społecznego i instytucji pomocowych;</w:t>
      </w:r>
    </w:p>
    <w:p w:rsidR="00D06B98" w:rsidRPr="0092455F" w:rsidRDefault="00D06B98" w:rsidP="00D77C7D">
      <w:pPr>
        <w:numPr>
          <w:ilvl w:val="0"/>
          <w:numId w:val="197"/>
        </w:numPr>
        <w:tabs>
          <w:tab w:val="left" w:pos="284"/>
          <w:tab w:val="left" w:pos="426"/>
        </w:tabs>
        <w:spacing w:after="160"/>
        <w:ind w:left="0" w:firstLine="0"/>
        <w:jc w:val="left"/>
        <w:rPr>
          <w:rFonts w:ascii="Cambria" w:eastAsia="Times New Roman" w:hAnsi="Cambria" w:cs="Arial"/>
          <w:lang w:eastAsia="pl-PL"/>
        </w:rPr>
      </w:pPr>
      <w:r w:rsidRPr="0092455F">
        <w:rPr>
          <w:rFonts w:ascii="Cambria" w:hAnsi="Cambria" w:cs="Arial"/>
        </w:rPr>
        <w:t>komunikowanie rodzicom postępów ucznia oraz efektywności świadczonej pomocy;</w:t>
      </w:r>
    </w:p>
    <w:p w:rsidR="00D06B98" w:rsidRPr="0092455F" w:rsidRDefault="00D06B98" w:rsidP="00D77C7D">
      <w:pPr>
        <w:numPr>
          <w:ilvl w:val="0"/>
          <w:numId w:val="197"/>
        </w:numPr>
        <w:tabs>
          <w:tab w:val="left" w:pos="284"/>
          <w:tab w:val="left" w:pos="426"/>
        </w:tabs>
        <w:spacing w:after="160"/>
        <w:ind w:left="0" w:firstLine="0"/>
        <w:jc w:val="left"/>
        <w:rPr>
          <w:rFonts w:ascii="Cambria" w:eastAsia="Times New Roman" w:hAnsi="Cambria" w:cs="Arial"/>
          <w:lang w:eastAsia="pl-PL"/>
        </w:rPr>
      </w:pPr>
      <w:r w:rsidRPr="0092455F">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92455F" w:rsidRDefault="00D06B98" w:rsidP="00D77C7D">
      <w:pPr>
        <w:numPr>
          <w:ilvl w:val="0"/>
          <w:numId w:val="198"/>
        </w:numPr>
        <w:tabs>
          <w:tab w:val="left" w:pos="426"/>
        </w:tabs>
        <w:ind w:left="709" w:firstLine="0"/>
        <w:jc w:val="left"/>
        <w:rPr>
          <w:rFonts w:ascii="Cambria" w:eastAsia="Times New Roman" w:hAnsi="Cambria" w:cs="Arial"/>
          <w:lang w:eastAsia="pl-PL"/>
        </w:rPr>
      </w:pPr>
      <w:r w:rsidRPr="0092455F">
        <w:rPr>
          <w:rFonts w:ascii="Cambria" w:eastAsia="Times New Roman" w:hAnsi="Cambria" w:cs="Arial"/>
          <w:lang w:eastAsia="pl-PL"/>
        </w:rPr>
        <w:t>wyszczególnienie i docenienie dobrych elementów pracy ucznia,</w:t>
      </w:r>
    </w:p>
    <w:p w:rsidR="00D06B98" w:rsidRPr="0092455F" w:rsidRDefault="00D06B98" w:rsidP="00D77C7D">
      <w:pPr>
        <w:numPr>
          <w:ilvl w:val="0"/>
          <w:numId w:val="198"/>
        </w:numPr>
        <w:tabs>
          <w:tab w:val="left" w:pos="426"/>
        </w:tabs>
        <w:ind w:left="709" w:firstLine="0"/>
        <w:jc w:val="left"/>
        <w:rPr>
          <w:rFonts w:ascii="Cambria" w:eastAsia="Times New Roman" w:hAnsi="Cambria" w:cs="Arial"/>
          <w:lang w:eastAsia="pl-PL"/>
        </w:rPr>
      </w:pPr>
      <w:r w:rsidRPr="0092455F">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92455F" w:rsidRDefault="00D06B98" w:rsidP="00D77C7D">
      <w:pPr>
        <w:numPr>
          <w:ilvl w:val="0"/>
          <w:numId w:val="198"/>
        </w:numPr>
        <w:tabs>
          <w:tab w:val="left" w:pos="426"/>
        </w:tabs>
        <w:ind w:left="709" w:firstLine="0"/>
        <w:jc w:val="left"/>
        <w:rPr>
          <w:rFonts w:ascii="Cambria" w:eastAsia="Times New Roman" w:hAnsi="Cambria" w:cs="Arial"/>
          <w:lang w:eastAsia="pl-PL"/>
        </w:rPr>
      </w:pPr>
      <w:r w:rsidRPr="0092455F">
        <w:rPr>
          <w:rFonts w:ascii="Cambria" w:eastAsia="Times New Roman" w:hAnsi="Cambria" w:cs="Arial"/>
          <w:lang w:eastAsia="pl-PL"/>
        </w:rPr>
        <w:t>przekazanie uczniowi wskazówek, w jaki sposób powinien poprawić pracę,</w:t>
      </w:r>
    </w:p>
    <w:p w:rsidR="00D06B98" w:rsidRPr="0092455F" w:rsidRDefault="00D06B98" w:rsidP="00D77C7D">
      <w:pPr>
        <w:numPr>
          <w:ilvl w:val="0"/>
          <w:numId w:val="198"/>
        </w:numPr>
        <w:tabs>
          <w:tab w:val="left" w:pos="426"/>
        </w:tabs>
        <w:ind w:left="709" w:firstLine="0"/>
        <w:jc w:val="left"/>
        <w:rPr>
          <w:rFonts w:ascii="Cambria" w:eastAsia="Times New Roman" w:hAnsi="Cambria" w:cs="Arial"/>
          <w:lang w:eastAsia="pl-PL"/>
        </w:rPr>
      </w:pPr>
      <w:r w:rsidRPr="0092455F">
        <w:rPr>
          <w:rFonts w:ascii="Cambria" w:eastAsia="Times New Roman" w:hAnsi="Cambria" w:cs="Arial"/>
          <w:lang w:eastAsia="pl-PL"/>
        </w:rPr>
        <w:t>wskazanie uczniowi sposobu w jaki powinien pracować dalej;</w:t>
      </w:r>
    </w:p>
    <w:p w:rsidR="003F5D73" w:rsidRDefault="003F5D73" w:rsidP="00F7049F">
      <w:pPr>
        <w:tabs>
          <w:tab w:val="left" w:pos="284"/>
        </w:tabs>
        <w:jc w:val="left"/>
        <w:rPr>
          <w:rFonts w:ascii="Cambria" w:eastAsia="Times New Roman" w:hAnsi="Cambria" w:cs="Arial"/>
          <w:lang w:eastAsia="pl-PL"/>
        </w:rPr>
      </w:pPr>
    </w:p>
    <w:p w:rsidR="00686246" w:rsidRPr="00686246" w:rsidRDefault="003F5D73" w:rsidP="00634E3D">
      <w:pPr>
        <w:pStyle w:val="Akapitzlist"/>
        <w:numPr>
          <w:ilvl w:val="0"/>
          <w:numId w:val="206"/>
        </w:numPr>
        <w:tabs>
          <w:tab w:val="left" w:pos="567"/>
        </w:tabs>
        <w:ind w:left="0" w:firstLine="0"/>
        <w:rPr>
          <w:rFonts w:ascii="Cambria" w:hAnsi="Cambria" w:cs="Arial"/>
          <w:b/>
        </w:rPr>
      </w:pPr>
      <w:r w:rsidRPr="00686246">
        <w:rPr>
          <w:rFonts w:ascii="Cambria" w:hAnsi="Cambria" w:cs="Arial"/>
          <w:b/>
        </w:rPr>
        <w:t>Obowiązki wychowawcy klasy  w zakresie wspierania uczniów</w:t>
      </w:r>
    </w:p>
    <w:p w:rsidR="003F5D73" w:rsidRPr="002538B5" w:rsidRDefault="003F5D73" w:rsidP="00634E3D">
      <w:pPr>
        <w:tabs>
          <w:tab w:val="left" w:pos="567"/>
        </w:tabs>
        <w:autoSpaceDE w:val="0"/>
        <w:autoSpaceDN w:val="0"/>
        <w:adjustRightInd w:val="0"/>
        <w:jc w:val="both"/>
        <w:rPr>
          <w:rFonts w:ascii="Cambria" w:hAnsi="Cambria" w:cs="Arial"/>
        </w:rPr>
      </w:pPr>
      <w:r w:rsidRPr="002538B5">
        <w:rPr>
          <w:rFonts w:ascii="Cambria" w:hAnsi="Cambria" w:cs="Arial"/>
        </w:rPr>
        <w:t>W zakresie organizacji pomocy w psychologiczn</w:t>
      </w:r>
      <w:r>
        <w:rPr>
          <w:rFonts w:ascii="Cambria" w:hAnsi="Cambria" w:cs="Arial"/>
        </w:rPr>
        <w:t>o</w:t>
      </w:r>
      <w:r w:rsidRPr="002538B5">
        <w:rPr>
          <w:rFonts w:ascii="Cambria" w:hAnsi="Cambria" w:cs="Arial"/>
        </w:rPr>
        <w:t>–pedagogicznej</w:t>
      </w:r>
      <w:r w:rsidRPr="002538B5">
        <w:rPr>
          <w:rFonts w:ascii="Cambria" w:hAnsi="Cambria" w:cs="Arial"/>
          <w:b/>
        </w:rPr>
        <w:t xml:space="preserve"> </w:t>
      </w:r>
      <w:r w:rsidRPr="002538B5">
        <w:rPr>
          <w:rFonts w:ascii="Cambria" w:hAnsi="Cambria" w:cs="Arial"/>
        </w:rPr>
        <w:t xml:space="preserve">uczniom powierzonej klasy do </w:t>
      </w:r>
      <w:r w:rsidRPr="00AB5967">
        <w:rPr>
          <w:rFonts w:ascii="Cambria" w:hAnsi="Cambria" w:cs="Arial"/>
        </w:rPr>
        <w:t>obowiązków wychowawcy</w:t>
      </w:r>
      <w:r w:rsidRPr="002538B5">
        <w:rPr>
          <w:rFonts w:ascii="Cambria" w:hAnsi="Cambria" w:cs="Arial"/>
        </w:rPr>
        <w:t xml:space="preserve"> należy:</w:t>
      </w:r>
    </w:p>
    <w:p w:rsidR="003F5D73" w:rsidRPr="002538B5" w:rsidRDefault="003F5D73" w:rsidP="00634E3D">
      <w:pPr>
        <w:tabs>
          <w:tab w:val="left" w:pos="426"/>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przeanalizowani</w:t>
      </w:r>
      <w:r w:rsidR="00EC5C4B">
        <w:rPr>
          <w:rFonts w:ascii="Cambria" w:hAnsi="Cambria" w:cs="Arial"/>
        </w:rPr>
        <w:t>e opinii Poradni P</w:t>
      </w:r>
      <w:r>
        <w:rPr>
          <w:rFonts w:ascii="Cambria" w:hAnsi="Cambria" w:cs="Arial"/>
        </w:rPr>
        <w:t>sychologiczno</w:t>
      </w:r>
      <w:r w:rsidR="00EC5C4B">
        <w:rPr>
          <w:rFonts w:ascii="Cambria" w:hAnsi="Cambria" w:cs="Arial"/>
        </w:rPr>
        <w:t>–P</w:t>
      </w:r>
      <w:r w:rsidRPr="002538B5">
        <w:rPr>
          <w:rFonts w:ascii="Cambria" w:hAnsi="Cambria" w:cs="Arial"/>
        </w:rPr>
        <w:t>edagogicznej i wstępne zdefiniowanie trudności / zdolności uczniów;</w:t>
      </w:r>
    </w:p>
    <w:p w:rsidR="003F5D73" w:rsidRPr="002538B5" w:rsidRDefault="003F5D73" w:rsidP="00634E3D">
      <w:pPr>
        <w:tabs>
          <w:tab w:val="left" w:pos="426"/>
        </w:tabs>
        <w:autoSpaceDE w:val="0"/>
        <w:autoSpaceDN w:val="0"/>
        <w:adjustRightInd w:val="0"/>
        <w:ind w:left="426"/>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przyjmowanie uwag i opinii nauczycieli pracujących z daną klasą o specjalnych potrzebach edukacyjnych uczniów;</w:t>
      </w:r>
    </w:p>
    <w:p w:rsidR="003F5D73" w:rsidRPr="002538B5" w:rsidRDefault="003F5D73" w:rsidP="00F7049F">
      <w:pPr>
        <w:tabs>
          <w:tab w:val="left" w:pos="0"/>
        </w:tabs>
        <w:autoSpaceDE w:val="0"/>
        <w:autoSpaceDN w:val="0"/>
        <w:adjustRightInd w:val="0"/>
        <w:jc w:val="left"/>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zdobycie rzetelnej wiedzy o uczniu i jego środowisku; wychowawca poznaje ucznia i jego sytuację poprzez rozmowy z nim i jego rodzicami, obserwacje zachowań ucznia i jego relac</w:t>
      </w:r>
      <w:r>
        <w:rPr>
          <w:rFonts w:ascii="Cambria" w:hAnsi="Cambria" w:cs="Arial"/>
        </w:rPr>
        <w:t>ji z </w:t>
      </w:r>
      <w:r w:rsidRPr="002538B5">
        <w:rPr>
          <w:rFonts w:ascii="Cambria" w:hAnsi="Cambria" w:cs="Arial"/>
        </w:rPr>
        <w:t>innymi,  analizę zauważonych postępów w rozwoju dziecka związanych z edukacją i rozwojem społecznym. Sam wchodzi w relację z uczniem i ma szansę doko</w:t>
      </w:r>
      <w:r>
        <w:rPr>
          <w:rFonts w:ascii="Cambria" w:hAnsi="Cambria" w:cs="Arial"/>
        </w:rPr>
        <w:t>nywać autorefleksji związanej z </w:t>
      </w:r>
      <w:r w:rsidRPr="002538B5">
        <w:rPr>
          <w:rFonts w:ascii="Cambria" w:hAnsi="Cambria" w:cs="Arial"/>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określenie specjalnych potrzeb ucznia samodzielnie lub we współpracy z grupą nauczycieli prowadzących zajęcia w klasie;</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w przypadku stwierdzenia, że ucz</w:t>
      </w:r>
      <w:r>
        <w:rPr>
          <w:rFonts w:ascii="Cambria" w:hAnsi="Cambria" w:cs="Arial"/>
        </w:rPr>
        <w:t>eń wymaga pomocy psychologiczno</w:t>
      </w:r>
      <w:r w:rsidRPr="002538B5">
        <w:rPr>
          <w:rFonts w:ascii="Cambria" w:hAnsi="Cambria" w:cs="Arial"/>
        </w:rPr>
        <w:t xml:space="preserve">–pedagogicznej </w:t>
      </w:r>
    </w:p>
    <w:p w:rsidR="003F5D73" w:rsidRPr="002538B5" w:rsidRDefault="003F5D73" w:rsidP="00634E3D">
      <w:pPr>
        <w:tabs>
          <w:tab w:val="left" w:pos="0"/>
        </w:tabs>
        <w:autoSpaceDE w:val="0"/>
        <w:autoSpaceDN w:val="0"/>
        <w:adjustRightInd w:val="0"/>
        <w:jc w:val="both"/>
        <w:rPr>
          <w:rFonts w:ascii="Cambria" w:hAnsi="Cambria" w:cs="Arial"/>
        </w:rPr>
      </w:pPr>
      <w:r w:rsidRPr="002538B5">
        <w:rPr>
          <w:rFonts w:ascii="Cambria" w:hAnsi="Cambria" w:cs="Arial"/>
        </w:rPr>
        <w:t xml:space="preserve"> złożenia wniosku do dyrektora szkoły o uruchomienie sformalizowanej formy pomocy psychologiczno–pedagogicznej uczniowi – w  ramach form pomocy możliwych do uruchomienia w szkole;</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2538B5" w:rsidRDefault="003F5D73" w:rsidP="00F7049F">
      <w:pPr>
        <w:tabs>
          <w:tab w:val="left" w:pos="0"/>
        </w:tabs>
        <w:autoSpaceDE w:val="0"/>
        <w:autoSpaceDN w:val="0"/>
        <w:adjustRightInd w:val="0"/>
        <w:jc w:val="left"/>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monitorowanie organizacji pomocy i obecności ucznia na zajęciach;</w:t>
      </w:r>
    </w:p>
    <w:p w:rsidR="003F5D73" w:rsidRPr="002538B5" w:rsidRDefault="003F5D73" w:rsidP="00634E3D">
      <w:pPr>
        <w:tabs>
          <w:tab w:val="left" w:pos="0"/>
        </w:tabs>
        <w:autoSpaceDE w:val="0"/>
        <w:autoSpaceDN w:val="0"/>
        <w:adjustRightInd w:val="0"/>
        <w:jc w:val="both"/>
        <w:rPr>
          <w:rFonts w:ascii="Cambria" w:hAnsi="Cambria" w:cs="Arial"/>
        </w:rPr>
      </w:pPr>
      <w:r w:rsidRPr="002538B5">
        <w:rPr>
          <w:rFonts w:ascii="Cambria" w:hAnsi="Cambria" w:cs="Arial"/>
        </w:rPr>
        <w:t xml:space="preserve"> </w:t>
      </w: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informowani</w:t>
      </w:r>
      <w:r>
        <w:rPr>
          <w:rFonts w:ascii="Cambria" w:hAnsi="Cambria" w:cs="Arial"/>
        </w:rPr>
        <w:t>e rodziców i innych nauczycieli</w:t>
      </w:r>
      <w:r w:rsidRPr="002538B5">
        <w:rPr>
          <w:rFonts w:ascii="Cambria" w:hAnsi="Cambria" w:cs="Arial"/>
        </w:rPr>
        <w:t xml:space="preserve"> o efektywności pomocy psychologiczno–pedagogicznej  i postępach ucznia;</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angażowanie rodziców w działania pomocowe swoim dzieciom;</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dokumentacji rejestrującej podejmowane działania w zakresie organizacji pomocy psychologiczno – pedagogicznej uczniom swojej klasy, zgodnie z zapisami w statucie szkoły;</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stałe kontaktowanie się z nauczycielami prowadzącymi zajęcia w klasie w celu ewentualnego wprowadzenia zmian w oddziaływaniach pedagogicznych  i psychologicznych</w:t>
      </w:r>
      <w:r>
        <w:rPr>
          <w:rFonts w:ascii="Cambria" w:hAnsi="Cambria" w:cs="Arial"/>
        </w:rPr>
        <w:t>;</w:t>
      </w:r>
      <w:r w:rsidRPr="002538B5">
        <w:rPr>
          <w:rFonts w:ascii="Cambria" w:hAnsi="Cambria" w:cs="Arial"/>
        </w:rPr>
        <w:t xml:space="preserve"> </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działań służących wszechstronnemu rozwojowi ucznia w sferze emocjonalnej i behawioralnej;</w:t>
      </w:r>
    </w:p>
    <w:p w:rsidR="003F5D73" w:rsidRPr="002538B5" w:rsidRDefault="003F5D73" w:rsidP="00634E3D">
      <w:pPr>
        <w:tabs>
          <w:tab w:val="left" w:pos="0"/>
        </w:tabs>
        <w:autoSpaceDE w:val="0"/>
        <w:autoSpaceDN w:val="0"/>
        <w:adjustRightInd w:val="0"/>
        <w:jc w:val="both"/>
        <w:rPr>
          <w:rFonts w:ascii="Cambria" w:hAnsi="Cambria" w:cs="Arial"/>
        </w:rPr>
      </w:pPr>
    </w:p>
    <w:p w:rsidR="003F5D73" w:rsidRPr="002538B5" w:rsidRDefault="003F5D73" w:rsidP="00634E3D">
      <w:pPr>
        <w:numPr>
          <w:ilvl w:val="0"/>
          <w:numId w:val="51"/>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udzielanie doraźnej pomocy uczniom w sytuacjach kryzysowych z wykorzystaniem zasobów ucznia, jego rodziny, otoczenia społecznego i instytucji pomocowych.</w:t>
      </w:r>
    </w:p>
    <w:p w:rsidR="003F5D73" w:rsidRPr="002538B5" w:rsidRDefault="003F5D73" w:rsidP="00F7049F">
      <w:pPr>
        <w:tabs>
          <w:tab w:val="left" w:pos="426"/>
        </w:tabs>
        <w:autoSpaceDE w:val="0"/>
        <w:autoSpaceDN w:val="0"/>
        <w:adjustRightInd w:val="0"/>
        <w:ind w:left="426"/>
        <w:jc w:val="left"/>
        <w:rPr>
          <w:rFonts w:ascii="Cambria" w:hAnsi="Cambria" w:cs="Arial"/>
        </w:rPr>
      </w:pPr>
    </w:p>
    <w:p w:rsidR="003F5D73" w:rsidRPr="00CA7179" w:rsidRDefault="003F5D73" w:rsidP="00634E3D">
      <w:pPr>
        <w:numPr>
          <w:ilvl w:val="0"/>
          <w:numId w:val="207"/>
        </w:numPr>
        <w:tabs>
          <w:tab w:val="left" w:pos="360"/>
          <w:tab w:val="left" w:pos="851"/>
        </w:tabs>
        <w:ind w:left="0" w:firstLine="0"/>
        <w:jc w:val="left"/>
        <w:rPr>
          <w:rFonts w:ascii="Cambria" w:hAnsi="Cambria" w:cs="Arial"/>
          <w:b/>
        </w:rPr>
      </w:pPr>
      <w:r w:rsidRPr="00CA7179">
        <w:rPr>
          <w:rFonts w:ascii="Cambria" w:hAnsi="Cambria" w:cs="Arial"/>
          <w:b/>
        </w:rPr>
        <w:t xml:space="preserve">Wychowawca realizuje zadania poprzez: </w:t>
      </w:r>
    </w:p>
    <w:p w:rsidR="003F5D73" w:rsidRPr="002538B5" w:rsidRDefault="003F5D73" w:rsidP="00F7049F">
      <w:pPr>
        <w:tabs>
          <w:tab w:val="left" w:pos="360"/>
        </w:tabs>
        <w:jc w:val="left"/>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bliższe poznanie uczniów, ich zdrowia, cech osobowo</w:t>
      </w:r>
      <w:r>
        <w:rPr>
          <w:rFonts w:ascii="Cambria" w:hAnsi="Cambria" w:cs="Arial"/>
        </w:rPr>
        <w:t>ściowych, warunków rodzinnych i </w:t>
      </w:r>
      <w:r w:rsidRPr="002538B5">
        <w:rPr>
          <w:rFonts w:ascii="Cambria" w:hAnsi="Cambria" w:cs="Arial"/>
        </w:rPr>
        <w:t>bytowych, ich  potrzeb i oczekiwań;</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rozpoznawanie i diagnozowanie możliwości psychofizycznych oraz indywidualnych potrzeb rozwojowych wychowanków;</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wnioskowanie o objęcie wychowanka pomocą psychologiczno-pedagogiczną;</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udział w pracach Zespołu dla uczniów z orzeczeniami;</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 xml:space="preserve">tworzenie środowiska zapewniającego wychowankom prawidłowy rozwój fizyczny </w:t>
      </w:r>
      <w:r w:rsidRPr="002538B5">
        <w:rPr>
          <w:rFonts w:ascii="Cambria" w:hAnsi="Cambria" w:cs="Arial"/>
        </w:rPr>
        <w:br/>
        <w:t>i psychiczny, opiekę wychowawczą oraz atmosferę bezpieczeństwa i zaufania;</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ułatwianie adaptacji w środowisku rówieśniczym (kl.1) oraz pomoc w rozwiązywaniu konfliktów  z rówieśnikami;</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pomoc w rozwiązywaniu napięć powstałych na tle konfliktów rodzinnych, niepowodzeń szkolnych  spowodowanych trudnościami w nauce;</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utrzymywanie systematycznego kontaktu z nauczycielami uczącymi w powierzonej mu klasie w celu ustalenia zróżnicowanych wymagań wobec uczniów i sposobu udzielania im pomocy w nauce;</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 xml:space="preserve">rozwijanie pozytywnej motywacji uczenia się, wdrażanie efektywnych technik uczenia się; </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wdrażanie uczniów do wysiłku, rzetelnej pracy, cierpliwości, pokonywania trudności, odporności na niepowodzenia, porządku i punktualności, do prawidłowego i efektywnego organizowania sobie pracy;</w:t>
      </w:r>
    </w:p>
    <w:p w:rsidR="003F5D73" w:rsidRPr="002538B5" w:rsidRDefault="003F5D73" w:rsidP="00634E3D">
      <w:pPr>
        <w:tabs>
          <w:tab w:val="left" w:pos="426"/>
        </w:tabs>
        <w:jc w:val="both"/>
        <w:rPr>
          <w:rFonts w:ascii="Cambria" w:hAnsi="Cambria" w:cs="Arial"/>
        </w:rPr>
      </w:pPr>
    </w:p>
    <w:p w:rsidR="003F5D73" w:rsidRPr="002538B5" w:rsidRDefault="003F5D73" w:rsidP="00634E3D">
      <w:pPr>
        <w:numPr>
          <w:ilvl w:val="0"/>
          <w:numId w:val="53"/>
        </w:numPr>
        <w:tabs>
          <w:tab w:val="left" w:pos="426"/>
        </w:tabs>
        <w:ind w:left="0" w:firstLine="0"/>
        <w:jc w:val="both"/>
        <w:rPr>
          <w:rFonts w:ascii="Cambria" w:hAnsi="Cambria" w:cs="Arial"/>
        </w:rPr>
      </w:pPr>
      <w:r w:rsidRPr="002538B5">
        <w:rPr>
          <w:rFonts w:ascii="Cambria" w:hAnsi="Cambri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2538B5" w:rsidRDefault="003F5D73" w:rsidP="00654350">
      <w:pPr>
        <w:tabs>
          <w:tab w:val="left" w:pos="426"/>
        </w:tabs>
        <w:jc w:val="both"/>
        <w:rPr>
          <w:rFonts w:ascii="Cambria" w:hAnsi="Cambria" w:cs="Arial"/>
        </w:rPr>
      </w:pPr>
    </w:p>
    <w:p w:rsidR="003F5D73" w:rsidRPr="002538B5" w:rsidRDefault="003F5D73" w:rsidP="00D77C7D">
      <w:pPr>
        <w:numPr>
          <w:ilvl w:val="0"/>
          <w:numId w:val="53"/>
        </w:numPr>
        <w:tabs>
          <w:tab w:val="left" w:pos="426"/>
        </w:tabs>
        <w:ind w:left="0" w:firstLine="0"/>
        <w:jc w:val="both"/>
        <w:rPr>
          <w:rFonts w:ascii="Cambria" w:hAnsi="Cambria" w:cs="Arial"/>
        </w:rPr>
      </w:pPr>
      <w:r w:rsidRPr="002538B5">
        <w:rPr>
          <w:rFonts w:ascii="Cambria" w:hAnsi="Cambria" w:cs="Arial"/>
        </w:rPr>
        <w:t xml:space="preserve">tworzenie poprawnych relacji interpersonalnych opartych na życzliwości i zaufaniu, m.in. poprzez organizację  zajęć pozalekcyjnych, wycieczek, biwaków, rajdów, obozów wakacyjnych, zimowisk, wyjazdów na „ zielone szkoły”; </w:t>
      </w:r>
    </w:p>
    <w:p w:rsidR="003F5D73" w:rsidRPr="002538B5" w:rsidRDefault="003F5D73" w:rsidP="00654350">
      <w:pPr>
        <w:tabs>
          <w:tab w:val="left" w:pos="426"/>
        </w:tabs>
        <w:jc w:val="both"/>
        <w:rPr>
          <w:rFonts w:ascii="Cambria" w:hAnsi="Cambria" w:cs="Arial"/>
        </w:rPr>
      </w:pPr>
    </w:p>
    <w:p w:rsidR="003F5D73" w:rsidRPr="002538B5" w:rsidRDefault="003F5D73" w:rsidP="00D77C7D">
      <w:pPr>
        <w:numPr>
          <w:ilvl w:val="0"/>
          <w:numId w:val="53"/>
        </w:numPr>
        <w:tabs>
          <w:tab w:val="left" w:pos="426"/>
        </w:tabs>
        <w:ind w:left="0" w:firstLine="0"/>
        <w:jc w:val="both"/>
        <w:rPr>
          <w:rFonts w:ascii="Cambria" w:hAnsi="Cambria" w:cs="Arial"/>
        </w:rPr>
      </w:pPr>
      <w:r w:rsidRPr="002538B5">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5D73" w:rsidRPr="002538B5" w:rsidRDefault="003F5D73" w:rsidP="00654350">
      <w:pPr>
        <w:tabs>
          <w:tab w:val="left" w:pos="426"/>
        </w:tabs>
        <w:jc w:val="both"/>
        <w:rPr>
          <w:rFonts w:ascii="Cambria" w:hAnsi="Cambria" w:cs="Arial"/>
        </w:rPr>
      </w:pPr>
    </w:p>
    <w:p w:rsidR="003F5D73" w:rsidRPr="002538B5" w:rsidRDefault="003F5D73" w:rsidP="00D77C7D">
      <w:pPr>
        <w:numPr>
          <w:ilvl w:val="0"/>
          <w:numId w:val="53"/>
        </w:numPr>
        <w:tabs>
          <w:tab w:val="left" w:pos="426"/>
        </w:tabs>
        <w:ind w:left="0" w:firstLine="0"/>
        <w:jc w:val="both"/>
        <w:rPr>
          <w:rFonts w:ascii="Cambria" w:hAnsi="Cambria" w:cs="Arial"/>
        </w:rPr>
      </w:pPr>
      <w:r w:rsidRPr="002538B5">
        <w:rPr>
          <w:rFonts w:ascii="Cambria" w:hAnsi="Cambria" w:cs="Arial"/>
        </w:rPr>
        <w:t>współpracę z pielęgniarką szkolną, rodzicami, opiekunami uczniów w sprawach</w:t>
      </w:r>
      <w:r>
        <w:rPr>
          <w:rFonts w:ascii="Cambria" w:hAnsi="Cambria" w:cs="Arial"/>
        </w:rPr>
        <w:t xml:space="preserve"> </w:t>
      </w:r>
      <w:r w:rsidRPr="002538B5">
        <w:rPr>
          <w:rFonts w:ascii="Cambria" w:hAnsi="Cambria" w:cs="Arial"/>
        </w:rPr>
        <w:t>ich zdrowia,  organizowanie opieki i pomocy materialnej  uczniom;</w:t>
      </w:r>
    </w:p>
    <w:p w:rsidR="003F5D73" w:rsidRPr="002538B5" w:rsidRDefault="003F5D73" w:rsidP="00654350">
      <w:pPr>
        <w:tabs>
          <w:tab w:val="left" w:pos="426"/>
        </w:tabs>
        <w:jc w:val="both"/>
        <w:rPr>
          <w:rFonts w:ascii="Cambria" w:hAnsi="Cambria" w:cs="Arial"/>
        </w:rPr>
      </w:pPr>
    </w:p>
    <w:p w:rsidR="003F5D73" w:rsidRPr="002538B5" w:rsidRDefault="003F5D73" w:rsidP="00D77C7D">
      <w:pPr>
        <w:numPr>
          <w:ilvl w:val="0"/>
          <w:numId w:val="53"/>
        </w:numPr>
        <w:tabs>
          <w:tab w:val="left" w:pos="426"/>
        </w:tabs>
        <w:ind w:left="0" w:firstLine="0"/>
        <w:jc w:val="both"/>
        <w:rPr>
          <w:rFonts w:ascii="Cambria" w:hAnsi="Cambria" w:cs="Arial"/>
        </w:rPr>
      </w:pPr>
      <w:r w:rsidRPr="002538B5">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Pr="0092455F" w:rsidRDefault="003F5D73" w:rsidP="00F7049F">
      <w:pPr>
        <w:tabs>
          <w:tab w:val="left" w:pos="284"/>
        </w:tabs>
        <w:jc w:val="left"/>
        <w:rPr>
          <w:rFonts w:ascii="Cambria" w:eastAsia="Times New Roman" w:hAnsi="Cambria" w:cs="Arial"/>
          <w:lang w:eastAsia="pl-PL"/>
        </w:rPr>
      </w:pPr>
    </w:p>
    <w:p w:rsidR="00D06B98" w:rsidRPr="0092455F" w:rsidRDefault="00654350" w:rsidP="00F7049F">
      <w:pPr>
        <w:jc w:val="left"/>
        <w:rPr>
          <w:rFonts w:ascii="Cambria" w:hAnsi="Cambria" w:cs="Arial"/>
        </w:rPr>
      </w:pPr>
      <w:r>
        <w:rPr>
          <w:rFonts w:ascii="Cambria" w:hAnsi="Cambria" w:cs="Arial"/>
          <w:b/>
        </w:rPr>
        <w:t xml:space="preserve"> </w:t>
      </w:r>
      <w:r w:rsidR="00896C00">
        <w:rPr>
          <w:rFonts w:ascii="Cambria" w:hAnsi="Cambria" w:cs="Arial"/>
          <w:b/>
        </w:rPr>
        <w:t>4</w:t>
      </w:r>
      <w:r w:rsidR="00C158FA">
        <w:rPr>
          <w:rFonts w:ascii="Cambria" w:hAnsi="Cambria" w:cs="Arial"/>
          <w:b/>
        </w:rPr>
        <w:t xml:space="preserve">.  </w:t>
      </w:r>
      <w:r w:rsidR="00D06B98" w:rsidRPr="0092455F">
        <w:rPr>
          <w:rFonts w:ascii="Cambria" w:hAnsi="Cambria" w:cs="Arial"/>
          <w:b/>
        </w:rPr>
        <w:t>Zadania i obowiązki pedagoga szkolnego/psychologa.</w:t>
      </w:r>
    </w:p>
    <w:p w:rsidR="00D06B98" w:rsidRPr="0092455F" w:rsidRDefault="00D06B98" w:rsidP="00654350">
      <w:pPr>
        <w:tabs>
          <w:tab w:val="left" w:pos="142"/>
        </w:tabs>
        <w:autoSpaceDE w:val="0"/>
        <w:autoSpaceDN w:val="0"/>
        <w:adjustRightInd w:val="0"/>
        <w:jc w:val="both"/>
        <w:rPr>
          <w:rFonts w:ascii="Cambria" w:hAnsi="Cambria" w:cs="Arial"/>
        </w:rPr>
      </w:pPr>
      <w:r w:rsidRPr="0092455F">
        <w:rPr>
          <w:rFonts w:ascii="Cambria" w:hAnsi="Cambria" w:cs="Arial"/>
        </w:rPr>
        <w:t>Do zadań pedagoga/psychologa szkolnego należy:</w:t>
      </w:r>
    </w:p>
    <w:p w:rsidR="00D06B98" w:rsidRPr="0092455F" w:rsidRDefault="00D06B98" w:rsidP="00654350">
      <w:pPr>
        <w:tabs>
          <w:tab w:val="left" w:pos="567"/>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przyczyn niepowodzeń edukacyjnych lub trudności w funkcjonowaniu uczniów, w tym barier i ograniczeń utrudniających funkcjonowanie ucznia i jego uczestnictwo                w życiu szkoły;</w:t>
      </w:r>
    </w:p>
    <w:p w:rsidR="00D06B98" w:rsidRPr="0092455F" w:rsidRDefault="00D06B98" w:rsidP="00654350">
      <w:pPr>
        <w:pStyle w:val="Akapitzlist"/>
        <w:spacing w:after="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sytuacji wychowawczych w szk</w:t>
      </w:r>
      <w:r w:rsidR="00EC5C4B">
        <w:rPr>
          <w:rFonts w:ascii="Cambria" w:hAnsi="Cambria" w:cs="Arial"/>
        </w:rPr>
        <w:t xml:space="preserve">ole </w:t>
      </w:r>
      <w:r w:rsidRPr="0092455F">
        <w:rPr>
          <w:rFonts w:ascii="Cambria" w:hAnsi="Cambria" w:cs="Arial"/>
        </w:rPr>
        <w:t xml:space="preserve"> w celu rozwiązywania problemów wychowawczych stanowiących barierę ograniczając</w:t>
      </w:r>
      <w:r w:rsidR="00EC5C4B">
        <w:rPr>
          <w:rFonts w:ascii="Cambria" w:hAnsi="Cambria" w:cs="Arial"/>
        </w:rPr>
        <w:t>ą aktywne</w:t>
      </w:r>
      <w:r w:rsidRPr="0092455F">
        <w:rPr>
          <w:rFonts w:ascii="Cambria" w:hAnsi="Cambria" w:cs="Arial"/>
        </w:rPr>
        <w:t xml:space="preserve"> i pełne uczestnictwo w życiu szkoły, klasy lub zespołu uczniowskiego;</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udzielanie pomocy psychologiczno–pedagogicznej;</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z zakresu profilaktyki uzależnień i innych problemów uczniów;</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minimalizowanie skutków zaburzeń rozwojowych, zapobieganie zaburzeniom zachowania oraz inicjowanie i organizowanie różnych form pomocy psychologiczno-pedagogicznej </w:t>
      </w:r>
      <w:r>
        <w:rPr>
          <w:rFonts w:ascii="Cambria" w:hAnsi="Cambria" w:cs="Arial"/>
        </w:rPr>
        <w:t xml:space="preserve">                          </w:t>
      </w:r>
      <w:r w:rsidRPr="0092455F">
        <w:rPr>
          <w:rFonts w:ascii="Cambria" w:hAnsi="Cambria" w:cs="Arial"/>
        </w:rPr>
        <w:t>w środowisku szkolnym i pozaszkolnym ucznia;</w:t>
      </w:r>
    </w:p>
    <w:p w:rsidR="00D06B98" w:rsidRPr="0092455F" w:rsidRDefault="00D06B98" w:rsidP="00F7049F">
      <w:pPr>
        <w:tabs>
          <w:tab w:val="left" w:pos="426"/>
        </w:tabs>
        <w:autoSpaceDE w:val="0"/>
        <w:autoSpaceDN w:val="0"/>
        <w:adjustRightInd w:val="0"/>
        <w:jc w:val="left"/>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wspieranie nauczycieli i innych specjalistów w udzielaniu pomocy psychologiczno–pedagogicznej;</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inicjowanie i prowadzenie działań mediacyjnych i interwencyjnych w sytuacjach kryzysowych;</w:t>
      </w:r>
    </w:p>
    <w:p w:rsidR="00654350" w:rsidRPr="0004315F" w:rsidRDefault="00654350"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rodzicom i nauczycielom w rozpoznawaniu indywidualnych możliwości, predyspozycji i uzdolnień uczniów;</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wychowawczych i p</w:t>
      </w:r>
      <w:r w:rsidR="00EC5C4B">
        <w:rPr>
          <w:rFonts w:ascii="Cambria" w:hAnsi="Cambria" w:cs="Arial"/>
        </w:rPr>
        <w:t>rofilaktycznych wynikających z Programu Wychowawczo -P</w:t>
      </w:r>
      <w:r w:rsidRPr="0092455F">
        <w:rPr>
          <w:rFonts w:ascii="Cambria" w:hAnsi="Cambria" w:cs="Arial"/>
        </w:rPr>
        <w:t>rofilaktycznego w stosunku do uczniów z udziałem rodziców  i wychowawców;</w:t>
      </w:r>
    </w:p>
    <w:p w:rsidR="00D06B98" w:rsidRPr="0092455F" w:rsidRDefault="00D06B98" w:rsidP="00654350">
      <w:pPr>
        <w:tabs>
          <w:tab w:val="left" w:pos="426"/>
        </w:tabs>
        <w:autoSpaceDE w:val="0"/>
        <w:autoSpaceDN w:val="0"/>
        <w:adjustRightInd w:val="0"/>
        <w:jc w:val="both"/>
        <w:rPr>
          <w:rFonts w:ascii="Cambria" w:hAnsi="Cambria" w:cs="Arial"/>
        </w:rPr>
      </w:pPr>
    </w:p>
    <w:p w:rsidR="00654350"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działanie na rzecz zorganizowania opieki i pomocy materialnej uczniom znajdującym się </w:t>
      </w:r>
    </w:p>
    <w:p w:rsidR="00D06B98" w:rsidRPr="0092455F" w:rsidRDefault="00D06B98" w:rsidP="00654350">
      <w:pPr>
        <w:tabs>
          <w:tab w:val="left" w:pos="426"/>
        </w:tabs>
        <w:autoSpaceDE w:val="0"/>
        <w:autoSpaceDN w:val="0"/>
        <w:adjustRightInd w:val="0"/>
        <w:jc w:val="both"/>
        <w:rPr>
          <w:rFonts w:ascii="Cambria" w:hAnsi="Cambria" w:cs="Arial"/>
        </w:rPr>
      </w:pPr>
      <w:r w:rsidRPr="0092455F">
        <w:rPr>
          <w:rFonts w:ascii="Cambria" w:hAnsi="Cambria" w:cs="Arial"/>
        </w:rPr>
        <w:t>w trudnej sytuacji życiowej;</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prowadzenie warsztatów dla rodziców oraz udzielanie im indywidualnych  porad                          w zakresie wychowania;</w:t>
      </w:r>
    </w:p>
    <w:p w:rsidR="00D06B98" w:rsidRPr="0092455F" w:rsidRDefault="00D06B98" w:rsidP="00654350">
      <w:pPr>
        <w:tabs>
          <w:tab w:val="left" w:pos="426"/>
        </w:tabs>
        <w:autoSpaceDE w:val="0"/>
        <w:autoSpaceDN w:val="0"/>
        <w:adjustRightInd w:val="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D06B98" w:rsidRPr="0092455F" w:rsidRDefault="00D06B98" w:rsidP="00654350">
      <w:pPr>
        <w:pStyle w:val="Akapitzlist"/>
        <w:spacing w:after="0"/>
        <w:jc w:val="both"/>
        <w:rPr>
          <w:rFonts w:ascii="Cambria" w:hAnsi="Cambria" w:cs="Arial"/>
        </w:rPr>
      </w:pPr>
    </w:p>
    <w:p w:rsidR="00D06B98" w:rsidRPr="0092455F" w:rsidRDefault="000A1CF2" w:rsidP="00D77C7D">
      <w:pPr>
        <w:numPr>
          <w:ilvl w:val="0"/>
          <w:numId w:val="52"/>
        </w:numPr>
        <w:tabs>
          <w:tab w:val="left" w:pos="426"/>
        </w:tabs>
        <w:autoSpaceDE w:val="0"/>
        <w:autoSpaceDN w:val="0"/>
        <w:adjustRightInd w:val="0"/>
        <w:ind w:left="0" w:firstLine="0"/>
        <w:jc w:val="both"/>
        <w:rPr>
          <w:rFonts w:ascii="Cambria" w:hAnsi="Cambria" w:cs="Arial"/>
        </w:rPr>
      </w:pPr>
      <w:r>
        <w:rPr>
          <w:rFonts w:ascii="Cambria" w:hAnsi="Cambria" w:cs="Arial"/>
        </w:rPr>
        <w:t>współpraca z Poradnią P</w:t>
      </w:r>
      <w:r w:rsidR="00D06B98" w:rsidRPr="0092455F">
        <w:rPr>
          <w:rFonts w:ascii="Cambria" w:hAnsi="Cambria" w:cs="Arial"/>
        </w:rPr>
        <w:t>sycholog</w:t>
      </w:r>
      <w:r>
        <w:rPr>
          <w:rFonts w:ascii="Cambria" w:hAnsi="Cambria" w:cs="Arial"/>
        </w:rPr>
        <w:t>iczno-P</w:t>
      </w:r>
      <w:r w:rsidR="00D06B98" w:rsidRPr="0092455F">
        <w:rPr>
          <w:rFonts w:ascii="Cambria" w:hAnsi="Cambria" w:cs="Arial"/>
        </w:rPr>
        <w:t>edagogiczną oraz instytucjami i stowarzyszeniami działającymi na rzecz dziecka i ucznia;</w:t>
      </w:r>
    </w:p>
    <w:p w:rsidR="00D06B98" w:rsidRPr="0092455F" w:rsidRDefault="00D06B98" w:rsidP="00654350">
      <w:pPr>
        <w:pStyle w:val="Akapitzlist"/>
        <w:spacing w:after="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pomoc w re</w:t>
      </w:r>
      <w:r w:rsidR="000A1CF2">
        <w:rPr>
          <w:rFonts w:ascii="Cambria" w:hAnsi="Cambria" w:cs="Arial"/>
        </w:rPr>
        <w:t>alizacji wybranych zagadnień z Programu Wychowawczo-P</w:t>
      </w:r>
      <w:r w:rsidRPr="0092455F">
        <w:rPr>
          <w:rFonts w:ascii="Cambria" w:hAnsi="Cambria" w:cs="Arial"/>
        </w:rPr>
        <w:t>rofilaktycznego;</w:t>
      </w:r>
    </w:p>
    <w:p w:rsidR="00D06B98" w:rsidRPr="0092455F" w:rsidRDefault="00D06B98" w:rsidP="00654350">
      <w:pPr>
        <w:pStyle w:val="Akapitzlist"/>
        <w:spacing w:after="0"/>
        <w:jc w:val="both"/>
        <w:rPr>
          <w:rFonts w:ascii="Cambria" w:hAnsi="Cambria" w:cs="Arial"/>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nadzór i pomoc w przygotowywaniu opinii </w:t>
      </w:r>
      <w:r w:rsidR="000A1CF2">
        <w:rPr>
          <w:rFonts w:ascii="Cambria" w:hAnsi="Cambria" w:cs="Arial"/>
        </w:rPr>
        <w:t>o uczniach do Sądu Rodzinnego, P</w:t>
      </w:r>
      <w:r w:rsidRPr="0092455F">
        <w:rPr>
          <w:rFonts w:ascii="Cambria" w:hAnsi="Cambria" w:cs="Arial"/>
        </w:rPr>
        <w:t>oradni</w:t>
      </w:r>
      <w:r w:rsidR="000A1CF2">
        <w:rPr>
          <w:rFonts w:ascii="Cambria" w:hAnsi="Cambria" w:cs="Arial"/>
        </w:rPr>
        <w:t xml:space="preserve"> Psychologiczno-P</w:t>
      </w:r>
      <w:r w:rsidRPr="0092455F">
        <w:rPr>
          <w:rFonts w:ascii="Cambria" w:hAnsi="Cambria" w:cs="Arial"/>
        </w:rPr>
        <w:t>edagogicznych lub innych instytucji;</w:t>
      </w:r>
    </w:p>
    <w:p w:rsidR="00D06B98" w:rsidRPr="0092455F" w:rsidRDefault="00D06B98" w:rsidP="00654350">
      <w:pPr>
        <w:tabs>
          <w:tab w:val="left" w:pos="426"/>
        </w:tabs>
        <w:autoSpaceDE w:val="0"/>
        <w:autoSpaceDN w:val="0"/>
        <w:adjustRightInd w:val="0"/>
        <w:jc w:val="both"/>
        <w:rPr>
          <w:rFonts w:ascii="Cambria" w:hAnsi="Cambria" w:cs="Arial"/>
          <w:i/>
        </w:rPr>
      </w:pPr>
    </w:p>
    <w:p w:rsidR="00D06B98" w:rsidRPr="0092455F" w:rsidRDefault="00D06B98" w:rsidP="00D77C7D">
      <w:pPr>
        <w:numPr>
          <w:ilvl w:val="0"/>
          <w:numId w:val="52"/>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przewodniczenie Zespołowi powołanego do opraco</w:t>
      </w:r>
      <w:r w:rsidR="000A1CF2">
        <w:rPr>
          <w:rFonts w:ascii="Cambria" w:hAnsi="Cambria" w:cs="Arial"/>
        </w:rPr>
        <w:t>wania Indywidualnych Programów Edukacyjno – T</w:t>
      </w:r>
      <w:r w:rsidRPr="0092455F">
        <w:rPr>
          <w:rFonts w:ascii="Cambria" w:hAnsi="Cambria" w:cs="Arial"/>
        </w:rPr>
        <w:t>erapeutycznych;</w:t>
      </w:r>
    </w:p>
    <w:p w:rsidR="00D06B98" w:rsidRPr="0092455F" w:rsidRDefault="00D06B98" w:rsidP="00654350">
      <w:pPr>
        <w:tabs>
          <w:tab w:val="left" w:pos="426"/>
        </w:tabs>
        <w:autoSpaceDE w:val="0"/>
        <w:autoSpaceDN w:val="0"/>
        <w:adjustRightInd w:val="0"/>
        <w:jc w:val="both"/>
        <w:rPr>
          <w:rFonts w:ascii="Cambria" w:hAnsi="Cambria" w:cs="Arial"/>
          <w:i/>
        </w:rPr>
      </w:pPr>
    </w:p>
    <w:p w:rsidR="00E45D40" w:rsidRDefault="00D06B98" w:rsidP="00D77C7D">
      <w:pPr>
        <w:numPr>
          <w:ilvl w:val="0"/>
          <w:numId w:val="52"/>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prowadzenie dokumentacji pracy, zgodnie z odrębnymi przepisami.</w:t>
      </w:r>
    </w:p>
    <w:p w:rsidR="00E45D40" w:rsidRPr="00E45D40" w:rsidRDefault="00E45D40" w:rsidP="00654350">
      <w:pPr>
        <w:tabs>
          <w:tab w:val="left" w:pos="426"/>
        </w:tabs>
        <w:autoSpaceDE w:val="0"/>
        <w:autoSpaceDN w:val="0"/>
        <w:adjustRightInd w:val="0"/>
        <w:jc w:val="both"/>
        <w:rPr>
          <w:rFonts w:ascii="Cambria" w:hAnsi="Cambria" w:cs="Arial"/>
          <w:i/>
        </w:rPr>
      </w:pPr>
    </w:p>
    <w:p w:rsidR="00A37A3A" w:rsidRPr="00E45D40" w:rsidRDefault="00A37A3A" w:rsidP="00654350">
      <w:pPr>
        <w:tabs>
          <w:tab w:val="left" w:pos="993"/>
        </w:tabs>
        <w:jc w:val="both"/>
        <w:rPr>
          <w:rFonts w:ascii="Cambria" w:hAnsi="Cambria" w:cs="Arial"/>
        </w:rPr>
      </w:pPr>
      <w:r w:rsidRPr="00E45D40">
        <w:rPr>
          <w:rFonts w:ascii="Cambria" w:hAnsi="Cambria" w:cs="Arial"/>
        </w:rPr>
        <w:t xml:space="preserve">Na drzwiach wejściowych </w:t>
      </w:r>
      <w:r w:rsidR="00205669">
        <w:rPr>
          <w:rFonts w:ascii="Cambria" w:hAnsi="Cambria" w:cs="Arial"/>
        </w:rPr>
        <w:t>g</w:t>
      </w:r>
      <w:r w:rsidR="00205669" w:rsidRPr="00205669">
        <w:rPr>
          <w:rFonts w:ascii="Cambria" w:hAnsi="Cambria" w:cs="Arial"/>
        </w:rPr>
        <w:t>abinet</w:t>
      </w:r>
      <w:r w:rsidR="00205669">
        <w:rPr>
          <w:rFonts w:ascii="Cambria" w:hAnsi="Cambria" w:cs="Arial"/>
        </w:rPr>
        <w:t>u</w:t>
      </w:r>
      <w:r w:rsidR="00205669" w:rsidRPr="00205669">
        <w:rPr>
          <w:rFonts w:ascii="Cambria" w:hAnsi="Cambria" w:cs="Arial"/>
        </w:rPr>
        <w:t xml:space="preserve"> pedagoga/ psychologa </w:t>
      </w:r>
      <w:r w:rsidR="00205669">
        <w:rPr>
          <w:rFonts w:ascii="Cambria" w:hAnsi="Cambria" w:cs="Arial"/>
        </w:rPr>
        <w:t>umieszcza się godziny dyżuru.</w:t>
      </w:r>
      <w:r w:rsidRPr="00E45D40">
        <w:rPr>
          <w:rFonts w:ascii="Cambria" w:hAnsi="Cambria" w:cs="Arial"/>
          <w:b/>
          <w:color w:val="C00000"/>
        </w:rPr>
        <w:t xml:space="preserve"> </w:t>
      </w:r>
      <w:r w:rsidRPr="00E45D40">
        <w:rPr>
          <w:rFonts w:ascii="Cambria" w:hAnsi="Cambria" w:cs="Arial"/>
        </w:rPr>
        <w:t xml:space="preserve"> Wszelkie informacje do rodziców widnieją na s</w:t>
      </w:r>
      <w:r w:rsidR="00205669">
        <w:rPr>
          <w:rFonts w:ascii="Cambria" w:hAnsi="Cambria" w:cs="Arial"/>
        </w:rPr>
        <w:t>tronie internetowej szkoły.</w:t>
      </w:r>
    </w:p>
    <w:p w:rsidR="00D06B98" w:rsidRPr="00654350" w:rsidRDefault="00D06B98" w:rsidP="00F7049F">
      <w:pPr>
        <w:autoSpaceDE w:val="0"/>
        <w:autoSpaceDN w:val="0"/>
        <w:adjustRightInd w:val="0"/>
        <w:jc w:val="left"/>
        <w:rPr>
          <w:rFonts w:ascii="Cambria" w:hAnsi="Cambria" w:cs="Arial"/>
        </w:rPr>
      </w:pPr>
    </w:p>
    <w:p w:rsidR="00C158FA" w:rsidRPr="00377086" w:rsidRDefault="00654350" w:rsidP="00654350">
      <w:pPr>
        <w:pStyle w:val="Akapitzlist"/>
        <w:spacing w:after="0" w:line="240" w:lineRule="auto"/>
        <w:ind w:left="0"/>
        <w:rPr>
          <w:rFonts w:ascii="Cambria" w:hAnsi="Cambria" w:cs="Arial"/>
        </w:rPr>
      </w:pPr>
      <w:r>
        <w:rPr>
          <w:rFonts w:ascii="Cambria" w:hAnsi="Cambria" w:cs="Arial"/>
          <w:b/>
        </w:rPr>
        <w:t xml:space="preserve">5. </w:t>
      </w:r>
      <w:r w:rsidR="00D06B98" w:rsidRPr="00377086">
        <w:rPr>
          <w:rFonts w:ascii="Cambria" w:hAnsi="Cambria" w:cs="Arial"/>
          <w:b/>
        </w:rPr>
        <w:t>Zadania i obowiązki logopedy</w:t>
      </w:r>
      <w:r w:rsidR="00D06B98" w:rsidRPr="00377086">
        <w:rPr>
          <w:rFonts w:ascii="Cambria" w:hAnsi="Cambria" w:cs="Arial"/>
        </w:rPr>
        <w:t xml:space="preserve"> </w:t>
      </w:r>
      <w:r>
        <w:rPr>
          <w:rFonts w:ascii="Cambria" w:hAnsi="Cambria" w:cs="Arial"/>
        </w:rPr>
        <w:t xml:space="preserve">. </w:t>
      </w:r>
    </w:p>
    <w:p w:rsidR="00D06B98" w:rsidRPr="00C158FA" w:rsidRDefault="00D06B98" w:rsidP="00F7049F">
      <w:pPr>
        <w:pStyle w:val="Akapitzlist"/>
        <w:tabs>
          <w:tab w:val="left" w:pos="284"/>
        </w:tabs>
        <w:ind w:left="0"/>
        <w:rPr>
          <w:rFonts w:ascii="Cambria" w:hAnsi="Cambria" w:cs="Arial"/>
        </w:rPr>
      </w:pPr>
      <w:r w:rsidRPr="00C158FA">
        <w:rPr>
          <w:rFonts w:ascii="Cambria" w:eastAsia="Times New Roman" w:hAnsi="Cambria"/>
          <w:color w:val="000000"/>
          <w:lang w:eastAsia="pl-PL"/>
        </w:rPr>
        <w:t>D</w:t>
      </w:r>
      <w:r w:rsidR="000A1CF2">
        <w:rPr>
          <w:rFonts w:ascii="Cambria" w:eastAsia="Times New Roman" w:hAnsi="Cambria"/>
          <w:color w:val="000000"/>
          <w:lang w:eastAsia="pl-PL"/>
        </w:rPr>
        <w:t xml:space="preserve">o zadań logopedy w szkole </w:t>
      </w:r>
      <w:r w:rsidRPr="00C158FA">
        <w:rPr>
          <w:rFonts w:ascii="Cambria" w:eastAsia="Times New Roman" w:hAnsi="Cambria"/>
          <w:color w:val="000000"/>
          <w:lang w:eastAsia="pl-PL"/>
        </w:rPr>
        <w:t xml:space="preserve"> należy w szczególności: </w:t>
      </w:r>
    </w:p>
    <w:p w:rsidR="00D06B98" w:rsidRPr="0092455F" w:rsidRDefault="00D06B98" w:rsidP="00634E3D">
      <w:pPr>
        <w:numPr>
          <w:ilvl w:val="0"/>
          <w:numId w:val="199"/>
        </w:numPr>
        <w:tabs>
          <w:tab w:val="left" w:pos="284"/>
        </w:tabs>
        <w:ind w:left="357" w:hanging="357"/>
        <w:jc w:val="both"/>
        <w:rPr>
          <w:rFonts w:ascii="Cambria" w:eastAsia="Times New Roman" w:hAnsi="Cambria"/>
          <w:color w:val="000000"/>
          <w:lang w:eastAsia="pl-PL"/>
        </w:rPr>
      </w:pPr>
      <w:r w:rsidRPr="0092455F">
        <w:rPr>
          <w:rFonts w:ascii="Cambria" w:eastAsia="Times New Roman" w:hAnsi="Cambria"/>
          <w:color w:val="000000"/>
          <w:lang w:eastAsia="pl-PL"/>
        </w:rPr>
        <w:t xml:space="preserve">diagnozowanie logopedyczne, w tym prowadzenie badań przesiewowych w celu ustalenia stanu mowy oraz poziomu rozwoju językowego uczniów; </w:t>
      </w:r>
    </w:p>
    <w:p w:rsidR="00D06B98" w:rsidRPr="0092455F" w:rsidRDefault="00D06B98" w:rsidP="00634E3D">
      <w:pPr>
        <w:numPr>
          <w:ilvl w:val="0"/>
          <w:numId w:val="199"/>
        </w:numPr>
        <w:tabs>
          <w:tab w:val="left" w:pos="284"/>
        </w:tabs>
        <w:ind w:left="357" w:hanging="357"/>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logopedycznych dla uczniów oraz porad i konsultacji dla rodziców                       i nauczycieli w zakresie stymulacji rozwoju mowy uczniów i eliminowania jej zaburzeń; </w:t>
      </w:r>
    </w:p>
    <w:p w:rsidR="00D06B98" w:rsidRPr="0092455F" w:rsidRDefault="00D06B98" w:rsidP="00634E3D">
      <w:pPr>
        <w:numPr>
          <w:ilvl w:val="0"/>
          <w:numId w:val="199"/>
        </w:numPr>
        <w:tabs>
          <w:tab w:val="left" w:pos="284"/>
        </w:tabs>
        <w:ind w:left="357" w:hanging="357"/>
        <w:jc w:val="both"/>
        <w:rPr>
          <w:rFonts w:ascii="Cambria" w:eastAsia="Times New Roman" w:hAnsi="Cambria"/>
          <w:color w:val="000000"/>
          <w:lang w:eastAsia="pl-PL"/>
        </w:rPr>
      </w:pPr>
      <w:r w:rsidRPr="0092455F">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rsidR="00D06B98" w:rsidRPr="0092455F" w:rsidRDefault="00D06B98" w:rsidP="00634E3D">
      <w:pPr>
        <w:numPr>
          <w:ilvl w:val="0"/>
          <w:numId w:val="199"/>
        </w:numPr>
        <w:tabs>
          <w:tab w:val="left" w:pos="284"/>
        </w:tabs>
        <w:ind w:left="357" w:hanging="357"/>
        <w:jc w:val="both"/>
        <w:rPr>
          <w:rFonts w:ascii="Cambria" w:eastAsia="Times New Roman" w:hAnsi="Cambria"/>
          <w:color w:val="000000"/>
          <w:lang w:eastAsia="pl-PL"/>
        </w:rPr>
      </w:pPr>
      <w:r w:rsidRPr="0092455F">
        <w:rPr>
          <w:rFonts w:ascii="Cambria" w:eastAsia="Times New Roman" w:hAnsi="Cambria"/>
          <w:color w:val="000000"/>
          <w:lang w:eastAsia="pl-PL"/>
        </w:rPr>
        <w:t xml:space="preserve">wspieranie nauczycieli, wychowawców grup wychowawczych i innych specjalistów w: </w:t>
      </w:r>
    </w:p>
    <w:p w:rsidR="00D06B98" w:rsidRPr="0092455F" w:rsidRDefault="00D06B98" w:rsidP="00D77C7D">
      <w:pPr>
        <w:numPr>
          <w:ilvl w:val="1"/>
          <w:numId w:val="199"/>
        </w:numPr>
        <w:ind w:right="10" w:hanging="360"/>
        <w:jc w:val="left"/>
        <w:rPr>
          <w:rFonts w:ascii="Cambria" w:eastAsia="Times New Roman" w:hAnsi="Cambria"/>
          <w:color w:val="000000"/>
          <w:lang w:eastAsia="pl-PL"/>
        </w:rPr>
      </w:pPr>
      <w:r w:rsidRPr="0092455F">
        <w:rPr>
          <w:rFonts w:ascii="Cambria" w:eastAsia="Times New Roman"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w:t>
      </w:r>
      <w:r w:rsidR="000A1CF2">
        <w:rPr>
          <w:rFonts w:ascii="Cambria" w:eastAsia="Times New Roman" w:hAnsi="Cambria"/>
          <w:color w:val="000000"/>
          <w:lang w:eastAsia="pl-PL"/>
        </w:rPr>
        <w:t>uczestnictwo w życiu</w:t>
      </w:r>
      <w:r w:rsidRPr="0092455F">
        <w:rPr>
          <w:rFonts w:ascii="Cambria" w:eastAsia="Times New Roman" w:hAnsi="Cambria"/>
          <w:color w:val="000000"/>
          <w:lang w:eastAsia="pl-PL"/>
        </w:rPr>
        <w:t xml:space="preserve"> szkoły,  </w:t>
      </w:r>
    </w:p>
    <w:p w:rsidR="00D06B98" w:rsidRPr="0092455F" w:rsidRDefault="00D06B98" w:rsidP="00D77C7D">
      <w:pPr>
        <w:numPr>
          <w:ilvl w:val="1"/>
          <w:numId w:val="199"/>
        </w:numPr>
        <w:ind w:right="10" w:hanging="360"/>
        <w:jc w:val="left"/>
        <w:rPr>
          <w:rFonts w:ascii="Cambria" w:eastAsia="Times New Roman" w:hAnsi="Cambria"/>
          <w:color w:val="000000"/>
          <w:lang w:eastAsia="pl-PL"/>
        </w:rPr>
      </w:pPr>
      <w:r w:rsidRPr="0092455F">
        <w:rPr>
          <w:rFonts w:ascii="Cambria" w:eastAsia="Times New Roman" w:hAnsi="Cambria"/>
          <w:color w:val="000000"/>
          <w:lang w:eastAsia="pl-PL"/>
        </w:rPr>
        <w:t xml:space="preserve">udzielaniu pomocy psychologiczno-pedagogicznej. </w:t>
      </w:r>
    </w:p>
    <w:p w:rsidR="001807F8" w:rsidRPr="00C40EF8" w:rsidRDefault="00D06B98" w:rsidP="00634E3D">
      <w:pPr>
        <w:numPr>
          <w:ilvl w:val="0"/>
          <w:numId w:val="202"/>
        </w:numPr>
        <w:tabs>
          <w:tab w:val="left" w:pos="426"/>
        </w:tabs>
        <w:ind w:left="0" w:firstLine="0"/>
        <w:jc w:val="left"/>
        <w:rPr>
          <w:rFonts w:ascii="Cambria" w:eastAsia="Times New Roman" w:hAnsi="Cambria"/>
          <w:color w:val="000000"/>
          <w:lang w:eastAsia="pl-PL"/>
        </w:rPr>
      </w:pPr>
      <w:r w:rsidRPr="0092455F">
        <w:rPr>
          <w:rFonts w:ascii="Cambria" w:hAnsi="Cambria" w:cs="Arial"/>
        </w:rPr>
        <w:t>prowadzenie dokumentacji pracy, zgodnie z odrębnymi przepisami</w:t>
      </w:r>
      <w:r w:rsidR="00C40EF8">
        <w:rPr>
          <w:rFonts w:ascii="Cambria" w:hAnsi="Cambria" w:cs="Arial"/>
        </w:rPr>
        <w:t>.</w:t>
      </w:r>
    </w:p>
    <w:p w:rsidR="00C40EF8" w:rsidRDefault="00C40EF8" w:rsidP="00F7049F">
      <w:pPr>
        <w:jc w:val="left"/>
        <w:rPr>
          <w:rFonts w:ascii="Cambria" w:hAnsi="Cambria" w:cs="Arial"/>
        </w:rPr>
      </w:pPr>
      <w:r w:rsidRPr="00C40EF8">
        <w:rPr>
          <w:rFonts w:ascii="Cambria" w:hAnsi="Cambria" w:cs="Arial"/>
        </w:rPr>
        <w:t xml:space="preserve">Na drzwiach wejściowych </w:t>
      </w:r>
      <w:r w:rsidR="00205669">
        <w:rPr>
          <w:rFonts w:ascii="Cambria" w:hAnsi="Cambria" w:cs="Arial"/>
        </w:rPr>
        <w:t xml:space="preserve">gabinetu logopedycznego </w:t>
      </w:r>
      <w:r w:rsidRPr="00C40EF8">
        <w:rPr>
          <w:rFonts w:ascii="Cambria" w:hAnsi="Cambria" w:cs="Arial"/>
        </w:rPr>
        <w:t>umieszc</w:t>
      </w:r>
      <w:r w:rsidR="00015032">
        <w:rPr>
          <w:rFonts w:ascii="Cambria" w:hAnsi="Cambria" w:cs="Arial"/>
        </w:rPr>
        <w:t>za się godziny dyżuru logopedy.</w:t>
      </w:r>
    </w:p>
    <w:p w:rsidR="00015032" w:rsidRDefault="00015032" w:rsidP="00F7049F">
      <w:pPr>
        <w:jc w:val="left"/>
        <w:rPr>
          <w:rFonts w:ascii="Cambria" w:hAnsi="Cambria" w:cs="Arial"/>
        </w:rPr>
      </w:pPr>
    </w:p>
    <w:p w:rsidR="0004315F" w:rsidRPr="00015032" w:rsidRDefault="0004315F" w:rsidP="00F7049F">
      <w:pPr>
        <w:jc w:val="left"/>
        <w:rPr>
          <w:rFonts w:ascii="Cambria" w:hAnsi="Cambria" w:cs="Arial"/>
        </w:rPr>
      </w:pPr>
    </w:p>
    <w:p w:rsidR="00D06B98" w:rsidRPr="00654350" w:rsidRDefault="00654350" w:rsidP="00654350">
      <w:pPr>
        <w:tabs>
          <w:tab w:val="left" w:pos="426"/>
        </w:tabs>
        <w:ind w:right="10"/>
        <w:jc w:val="both"/>
        <w:rPr>
          <w:rFonts w:ascii="Cambria" w:eastAsia="Times New Roman" w:hAnsi="Cambria"/>
          <w:color w:val="000000"/>
          <w:lang w:eastAsia="pl-PL"/>
        </w:rPr>
      </w:pPr>
      <w:r>
        <w:rPr>
          <w:rFonts w:ascii="Cambria" w:eastAsia="Times New Roman" w:hAnsi="Cambria"/>
          <w:b/>
          <w:color w:val="000000"/>
          <w:lang w:eastAsia="pl-PL"/>
        </w:rPr>
        <w:t xml:space="preserve">6. </w:t>
      </w:r>
      <w:r w:rsidR="00D06B98" w:rsidRPr="00654350">
        <w:rPr>
          <w:rFonts w:ascii="Cambria" w:eastAsia="Times New Roman" w:hAnsi="Cambria"/>
          <w:b/>
          <w:color w:val="000000"/>
          <w:lang w:eastAsia="pl-PL"/>
        </w:rPr>
        <w:t>Zadania i obowiązki doradcy zawodowego</w:t>
      </w:r>
      <w:r>
        <w:rPr>
          <w:rFonts w:ascii="Cambria" w:eastAsia="Times New Roman" w:hAnsi="Cambria"/>
          <w:b/>
          <w:color w:val="000000"/>
          <w:lang w:eastAsia="pl-PL"/>
        </w:rPr>
        <w:t>.</w:t>
      </w:r>
    </w:p>
    <w:p w:rsidR="00D06B98" w:rsidRPr="0092455F" w:rsidRDefault="003865F1" w:rsidP="00F7049F">
      <w:pPr>
        <w:spacing w:after="115"/>
        <w:jc w:val="left"/>
        <w:rPr>
          <w:rFonts w:ascii="Cambria" w:eastAsia="Times New Roman" w:hAnsi="Cambria"/>
          <w:color w:val="000000"/>
          <w:lang w:eastAsia="pl-PL"/>
        </w:rPr>
      </w:pPr>
      <w:r>
        <w:rPr>
          <w:rFonts w:ascii="Cambria" w:eastAsia="Times New Roman" w:hAnsi="Cambria"/>
          <w:color w:val="000000"/>
          <w:lang w:eastAsia="pl-PL"/>
        </w:rPr>
        <w:t xml:space="preserve">1. </w:t>
      </w:r>
      <w:r w:rsidR="00D06B98" w:rsidRPr="0092455F">
        <w:rPr>
          <w:rFonts w:ascii="Cambria" w:eastAsia="Times New Roman" w:hAnsi="Cambria"/>
          <w:color w:val="000000"/>
          <w:lang w:eastAsia="pl-PL"/>
        </w:rPr>
        <w:t xml:space="preserve">Do zadań doradcy zawodowego należy w szczególności: </w:t>
      </w:r>
    </w:p>
    <w:p w:rsidR="00D06B98" w:rsidRPr="0092455F" w:rsidRDefault="00D06B98" w:rsidP="00D77C7D">
      <w:pPr>
        <w:numPr>
          <w:ilvl w:val="0"/>
          <w:numId w:val="200"/>
        </w:numPr>
        <w:tabs>
          <w:tab w:val="left" w:pos="426"/>
        </w:tabs>
        <w:spacing w:after="12"/>
        <w:ind w:left="0" w:right="10"/>
        <w:jc w:val="left"/>
        <w:rPr>
          <w:rFonts w:ascii="Cambria" w:eastAsia="Times New Roman" w:hAnsi="Cambria"/>
          <w:color w:val="000000"/>
          <w:lang w:eastAsia="pl-PL"/>
        </w:rPr>
      </w:pPr>
      <w:r w:rsidRPr="0092455F">
        <w:rPr>
          <w:rFonts w:ascii="Cambria" w:eastAsia="Times New Roman" w:hAnsi="Cambria"/>
          <w:color w:val="000000"/>
          <w:lang w:eastAsia="pl-PL"/>
        </w:rPr>
        <w:t xml:space="preserve">systematyczne diagnozowanie zapotrzebowania uczniów na informacje edukacyjne                                i zawodowe oraz pomoc w planowaniu kształcenia i kariery zawodowej; </w:t>
      </w:r>
    </w:p>
    <w:p w:rsidR="00D06B98" w:rsidRPr="0092455F" w:rsidRDefault="00D06B98" w:rsidP="00F7049F">
      <w:pPr>
        <w:tabs>
          <w:tab w:val="left" w:pos="426"/>
        </w:tabs>
        <w:spacing w:after="12"/>
        <w:ind w:right="10"/>
        <w:jc w:val="left"/>
        <w:rPr>
          <w:rFonts w:ascii="Cambria" w:eastAsia="Times New Roman" w:hAnsi="Cambria"/>
          <w:color w:val="000000"/>
          <w:lang w:eastAsia="pl-PL"/>
        </w:rPr>
      </w:pPr>
    </w:p>
    <w:p w:rsidR="00D06B98" w:rsidRPr="0092455F" w:rsidRDefault="00D06B98" w:rsidP="00D77C7D">
      <w:pPr>
        <w:numPr>
          <w:ilvl w:val="0"/>
          <w:numId w:val="200"/>
        </w:numPr>
        <w:tabs>
          <w:tab w:val="left" w:pos="426"/>
        </w:tabs>
        <w:spacing w:after="12"/>
        <w:ind w:left="0" w:right="10"/>
        <w:jc w:val="left"/>
        <w:rPr>
          <w:rFonts w:ascii="Cambria" w:eastAsia="Times New Roman" w:hAnsi="Cambria"/>
          <w:color w:val="000000"/>
          <w:lang w:eastAsia="pl-PL"/>
        </w:rPr>
      </w:pPr>
      <w:r w:rsidRPr="0092455F">
        <w:rPr>
          <w:rFonts w:ascii="Cambria" w:eastAsia="Times New Roman" w:hAnsi="Cambria"/>
          <w:color w:val="000000"/>
          <w:lang w:eastAsia="pl-PL"/>
        </w:rPr>
        <w:t xml:space="preserve">gromadzenie, aktualizacja i udostępnianie informacji edukacyjnych i zawodowych właściwych dla danego poziomu kształcenia; </w:t>
      </w:r>
    </w:p>
    <w:p w:rsidR="00D06B98" w:rsidRPr="0092455F" w:rsidRDefault="00D06B98" w:rsidP="00F7049F">
      <w:pPr>
        <w:tabs>
          <w:tab w:val="left" w:pos="426"/>
        </w:tabs>
        <w:spacing w:after="12"/>
        <w:ind w:right="10"/>
        <w:jc w:val="left"/>
        <w:rPr>
          <w:rFonts w:ascii="Cambria" w:eastAsia="Times New Roman" w:hAnsi="Cambria"/>
          <w:color w:val="000000"/>
          <w:lang w:eastAsia="pl-PL"/>
        </w:rPr>
      </w:pPr>
    </w:p>
    <w:p w:rsidR="00654350" w:rsidRDefault="00D06B98" w:rsidP="00D77C7D">
      <w:pPr>
        <w:numPr>
          <w:ilvl w:val="0"/>
          <w:numId w:val="200"/>
        </w:numPr>
        <w:tabs>
          <w:tab w:val="left" w:pos="426"/>
        </w:tabs>
        <w:ind w:left="0"/>
        <w:jc w:val="left"/>
        <w:rPr>
          <w:rFonts w:ascii="Cambria" w:eastAsia="Times New Roman" w:hAnsi="Cambria"/>
          <w:color w:val="000000"/>
          <w:lang w:eastAsia="pl-PL"/>
        </w:rPr>
      </w:pPr>
      <w:r w:rsidRPr="0092455F">
        <w:rPr>
          <w:rFonts w:ascii="Cambria" w:eastAsia="Times New Roman" w:hAnsi="Cambria"/>
          <w:color w:val="000000"/>
          <w:lang w:eastAsia="pl-PL"/>
        </w:rPr>
        <w:t>prowadzenie zajęć związanych z wyborem kierunku kształcenia i zawodu</w:t>
      </w:r>
      <w:r w:rsidR="00015032">
        <w:rPr>
          <w:rFonts w:ascii="Cambria" w:eastAsia="Times New Roman" w:hAnsi="Cambria"/>
          <w:color w:val="000000"/>
          <w:lang w:eastAsia="pl-PL"/>
        </w:rPr>
        <w:t xml:space="preserve"> </w:t>
      </w:r>
      <w:r w:rsidRPr="0092455F">
        <w:rPr>
          <w:rFonts w:ascii="Cambria" w:eastAsia="Times New Roman" w:hAnsi="Cambria"/>
          <w:color w:val="000000"/>
          <w:lang w:eastAsia="pl-PL"/>
        </w:rPr>
        <w:t xml:space="preserve"> </w:t>
      </w:r>
    </w:p>
    <w:p w:rsidR="00D06B98" w:rsidRPr="0092455F" w:rsidRDefault="00D06B98" w:rsidP="00654350">
      <w:pPr>
        <w:tabs>
          <w:tab w:val="left" w:pos="426"/>
        </w:tabs>
        <w:jc w:val="left"/>
        <w:rPr>
          <w:rFonts w:ascii="Cambria" w:eastAsia="Times New Roman" w:hAnsi="Cambria"/>
          <w:color w:val="000000"/>
          <w:lang w:eastAsia="pl-PL"/>
        </w:rPr>
      </w:pPr>
      <w:r w:rsidRPr="0092455F">
        <w:rPr>
          <w:rFonts w:ascii="Cambria" w:eastAsia="Times New Roman" w:hAnsi="Cambria"/>
          <w:color w:val="000000"/>
          <w:lang w:eastAsia="pl-PL"/>
        </w:rPr>
        <w:t xml:space="preserve">z uwzględnieniem rozpoznanych mocnych stron, predyspozycji, zainteresowań i uzdolnień uczniów; </w:t>
      </w:r>
    </w:p>
    <w:p w:rsidR="00D06B98" w:rsidRPr="0092455F" w:rsidRDefault="00D06B98" w:rsidP="00654350">
      <w:pPr>
        <w:tabs>
          <w:tab w:val="left" w:pos="426"/>
        </w:tabs>
        <w:jc w:val="left"/>
        <w:rPr>
          <w:rFonts w:ascii="Cambria" w:eastAsia="Times New Roman" w:hAnsi="Cambria"/>
          <w:color w:val="000000"/>
          <w:lang w:eastAsia="pl-PL"/>
        </w:rPr>
      </w:pPr>
    </w:p>
    <w:p w:rsidR="00D06B98" w:rsidRPr="0092455F" w:rsidRDefault="00D06B98" w:rsidP="00D77C7D">
      <w:pPr>
        <w:numPr>
          <w:ilvl w:val="0"/>
          <w:numId w:val="200"/>
        </w:numPr>
        <w:tabs>
          <w:tab w:val="left" w:pos="426"/>
        </w:tabs>
        <w:ind w:left="0"/>
        <w:jc w:val="left"/>
        <w:rPr>
          <w:rFonts w:ascii="Cambria" w:eastAsia="Times New Roman" w:hAnsi="Cambria"/>
          <w:color w:val="000000"/>
          <w:lang w:eastAsia="pl-PL"/>
        </w:rPr>
      </w:pPr>
      <w:r w:rsidRPr="0092455F">
        <w:rPr>
          <w:rFonts w:ascii="Cambria" w:eastAsia="Times New Roman" w:hAnsi="Cambria"/>
          <w:color w:val="000000"/>
          <w:lang w:eastAsia="pl-PL"/>
        </w:rPr>
        <w:t>koordynowanie działalności informacyjno-doradczej prowadzonej przez szkołę</w:t>
      </w:r>
      <w:r w:rsidR="000A1CF2">
        <w:rPr>
          <w:rFonts w:ascii="Cambria" w:eastAsia="Times New Roman" w:hAnsi="Cambria"/>
          <w:color w:val="000000"/>
          <w:lang w:eastAsia="pl-PL"/>
        </w:rPr>
        <w:t>;</w:t>
      </w:r>
      <w:r w:rsidRPr="0092455F">
        <w:rPr>
          <w:rFonts w:ascii="Cambria" w:eastAsia="Times New Roman" w:hAnsi="Cambria"/>
          <w:color w:val="000000"/>
          <w:lang w:eastAsia="pl-PL"/>
        </w:rPr>
        <w:t xml:space="preserve">        </w:t>
      </w:r>
      <w:r w:rsidR="000A1CF2">
        <w:rPr>
          <w:rFonts w:ascii="Cambria" w:eastAsia="Times New Roman" w:hAnsi="Cambria"/>
          <w:color w:val="000000"/>
          <w:lang w:eastAsia="pl-PL"/>
        </w:rPr>
        <w:t xml:space="preserve">                         </w:t>
      </w:r>
      <w:r w:rsidRPr="0092455F">
        <w:rPr>
          <w:rFonts w:ascii="Cambria" w:eastAsia="Times New Roman" w:hAnsi="Cambria"/>
          <w:color w:val="000000"/>
          <w:lang w:eastAsia="pl-PL"/>
        </w:rPr>
        <w:t xml:space="preserve"> </w:t>
      </w:r>
    </w:p>
    <w:p w:rsidR="00D06B98" w:rsidRPr="0092455F" w:rsidRDefault="00D06B98" w:rsidP="00654350">
      <w:pPr>
        <w:tabs>
          <w:tab w:val="left" w:pos="426"/>
        </w:tabs>
        <w:jc w:val="left"/>
        <w:rPr>
          <w:rFonts w:ascii="Cambria" w:eastAsia="Times New Roman" w:hAnsi="Cambria"/>
          <w:color w:val="000000"/>
          <w:lang w:eastAsia="pl-PL"/>
        </w:rPr>
      </w:pPr>
    </w:p>
    <w:p w:rsidR="00D06B98" w:rsidRPr="0092455F" w:rsidRDefault="00D06B98" w:rsidP="00D77C7D">
      <w:pPr>
        <w:numPr>
          <w:ilvl w:val="0"/>
          <w:numId w:val="200"/>
        </w:numPr>
        <w:tabs>
          <w:tab w:val="left" w:pos="426"/>
        </w:tabs>
        <w:ind w:left="0"/>
        <w:jc w:val="left"/>
        <w:rPr>
          <w:rFonts w:ascii="Cambria" w:eastAsia="Times New Roman" w:hAnsi="Cambria"/>
          <w:color w:val="000000"/>
          <w:lang w:eastAsia="pl-PL"/>
        </w:rPr>
      </w:pPr>
      <w:r w:rsidRPr="0092455F">
        <w:rPr>
          <w:rFonts w:ascii="Cambria" w:eastAsia="Times New Roman" w:hAnsi="Cambria"/>
          <w:color w:val="000000"/>
          <w:lang w:eastAsia="pl-PL"/>
        </w:rPr>
        <w:t xml:space="preserve">współpraca z innymi nauczycielami w tworzeniu i zapewnieniu ciągłości działań                                   w zakresie zajęć związanych z wyborem kierunku kształcenia i zawodu; </w:t>
      </w:r>
    </w:p>
    <w:p w:rsidR="00D06B98" w:rsidRPr="0092455F" w:rsidRDefault="00D06B98" w:rsidP="00654350">
      <w:pPr>
        <w:tabs>
          <w:tab w:val="left" w:pos="426"/>
        </w:tabs>
        <w:jc w:val="left"/>
        <w:rPr>
          <w:rFonts w:ascii="Cambria" w:eastAsia="Times New Roman" w:hAnsi="Cambria"/>
          <w:color w:val="000000"/>
          <w:lang w:eastAsia="pl-PL"/>
        </w:rPr>
      </w:pPr>
    </w:p>
    <w:p w:rsidR="00D06B98" w:rsidRPr="0092455F" w:rsidRDefault="00D06B98" w:rsidP="00D77C7D">
      <w:pPr>
        <w:numPr>
          <w:ilvl w:val="0"/>
          <w:numId w:val="200"/>
        </w:numPr>
        <w:tabs>
          <w:tab w:val="left" w:pos="426"/>
        </w:tabs>
        <w:ind w:left="0"/>
        <w:jc w:val="both"/>
        <w:rPr>
          <w:rFonts w:ascii="Cambria" w:eastAsia="Times New Roman" w:hAnsi="Cambria"/>
          <w:color w:val="000000"/>
          <w:lang w:eastAsia="pl-PL"/>
        </w:rPr>
      </w:pPr>
      <w:r w:rsidRPr="0092455F">
        <w:rPr>
          <w:rFonts w:ascii="Cambria" w:eastAsia="Times New Roman" w:hAnsi="Cambria"/>
          <w:color w:val="000000"/>
          <w:lang w:eastAsia="pl-PL"/>
        </w:rPr>
        <w:t xml:space="preserve">wspieranie nauczycieli, wychowawców grup wychowawczych i innych specjalistów                         w udzielaniu pomocy psychologiczno-pedagogicznej. </w:t>
      </w:r>
    </w:p>
    <w:p w:rsidR="00D06B98" w:rsidRPr="0092455F" w:rsidRDefault="00D06B98" w:rsidP="003865F1">
      <w:pPr>
        <w:tabs>
          <w:tab w:val="left" w:pos="426"/>
        </w:tabs>
        <w:jc w:val="both"/>
        <w:rPr>
          <w:rFonts w:ascii="Cambria" w:eastAsia="Times New Roman" w:hAnsi="Cambria"/>
          <w:color w:val="000000"/>
          <w:lang w:eastAsia="pl-PL"/>
        </w:rPr>
      </w:pPr>
    </w:p>
    <w:p w:rsidR="00D06B98" w:rsidRPr="0092455F" w:rsidRDefault="003865F1" w:rsidP="003865F1">
      <w:pPr>
        <w:jc w:val="left"/>
        <w:rPr>
          <w:rFonts w:ascii="Cambria" w:eastAsia="Times New Roman" w:hAnsi="Cambria"/>
          <w:color w:val="000000"/>
          <w:lang w:eastAsia="pl-PL"/>
        </w:rPr>
      </w:pPr>
      <w:r>
        <w:rPr>
          <w:rFonts w:ascii="Cambria" w:eastAsia="Times New Roman" w:hAnsi="Cambria"/>
          <w:color w:val="000000"/>
          <w:lang w:eastAsia="pl-PL"/>
        </w:rPr>
        <w:t xml:space="preserve">7)   </w:t>
      </w:r>
      <w:r w:rsidR="00D06B98" w:rsidRPr="0092455F">
        <w:rPr>
          <w:rFonts w:ascii="Cambria" w:eastAsia="Times New Roman" w:hAnsi="Cambria"/>
          <w:color w:val="000000"/>
          <w:lang w:eastAsia="pl-PL"/>
        </w:rPr>
        <w:t>opracowanie systemu doradztwa zawodowego w szkole;</w:t>
      </w:r>
    </w:p>
    <w:p w:rsidR="00D06B98" w:rsidRPr="0092455F" w:rsidRDefault="00D06B98" w:rsidP="003865F1">
      <w:pPr>
        <w:jc w:val="both"/>
        <w:rPr>
          <w:rFonts w:ascii="Cambria" w:eastAsia="Times New Roman" w:hAnsi="Cambria"/>
          <w:color w:val="000000"/>
          <w:lang w:eastAsia="pl-PL"/>
        </w:rPr>
      </w:pPr>
    </w:p>
    <w:p w:rsidR="00D06B98" w:rsidRPr="0092455F" w:rsidRDefault="003865F1" w:rsidP="003865F1">
      <w:pPr>
        <w:jc w:val="left"/>
        <w:rPr>
          <w:rFonts w:ascii="Cambria" w:eastAsia="Times New Roman" w:hAnsi="Cambria"/>
          <w:color w:val="000000"/>
          <w:lang w:eastAsia="pl-PL"/>
        </w:rPr>
      </w:pPr>
      <w:r>
        <w:rPr>
          <w:rFonts w:ascii="Cambria" w:eastAsia="Times New Roman" w:hAnsi="Cambria"/>
          <w:color w:val="000000"/>
          <w:lang w:eastAsia="pl-PL"/>
        </w:rPr>
        <w:t xml:space="preserve">8)   </w:t>
      </w:r>
      <w:r w:rsidR="00D06B98" w:rsidRPr="0092455F">
        <w:rPr>
          <w:rFonts w:ascii="Cambria" w:eastAsia="Times New Roman" w:hAnsi="Cambria"/>
          <w:color w:val="000000"/>
          <w:lang w:eastAsia="pl-PL"/>
        </w:rPr>
        <w:t>prowadzenie zajęć edukacyjnych zgodnie z planem zajęć;</w:t>
      </w:r>
    </w:p>
    <w:p w:rsidR="00D06B98" w:rsidRPr="0092455F" w:rsidRDefault="00D06B98" w:rsidP="003865F1">
      <w:pPr>
        <w:jc w:val="both"/>
        <w:rPr>
          <w:rFonts w:ascii="Cambria" w:eastAsia="Times New Roman" w:hAnsi="Cambria"/>
          <w:color w:val="000000"/>
          <w:lang w:eastAsia="pl-PL"/>
        </w:rPr>
      </w:pPr>
    </w:p>
    <w:p w:rsidR="00D06B98" w:rsidRPr="0092455F" w:rsidRDefault="003865F1" w:rsidP="003865F1">
      <w:pPr>
        <w:ind w:right="-284"/>
        <w:jc w:val="left"/>
        <w:rPr>
          <w:rFonts w:ascii="Cambria" w:eastAsia="Times New Roman" w:hAnsi="Cambria"/>
          <w:color w:val="000000"/>
          <w:lang w:eastAsia="pl-PL"/>
        </w:rPr>
      </w:pPr>
      <w:r>
        <w:rPr>
          <w:rFonts w:ascii="Cambria" w:eastAsia="Times New Roman" w:hAnsi="Cambria"/>
          <w:color w:val="000000"/>
          <w:lang w:eastAsia="pl-PL"/>
        </w:rPr>
        <w:t xml:space="preserve">9) </w:t>
      </w:r>
      <w:bookmarkStart w:id="8" w:name="_Hlk485559771"/>
      <w:r>
        <w:rPr>
          <w:rFonts w:ascii="Cambria" w:eastAsia="Times New Roman" w:hAnsi="Cambria"/>
          <w:color w:val="000000"/>
          <w:lang w:eastAsia="pl-PL"/>
        </w:rPr>
        <w:t xml:space="preserve">  p</w:t>
      </w:r>
      <w:r w:rsidR="00D06B98" w:rsidRPr="0092455F">
        <w:rPr>
          <w:rFonts w:ascii="Cambria" w:eastAsia="Times New Roman" w:hAnsi="Cambria"/>
          <w:color w:val="000000"/>
          <w:lang w:eastAsia="pl-PL"/>
        </w:rPr>
        <w:t>rowadzenie dokumentacji zajęć, zgodnie z odrębnymi przepisami.</w:t>
      </w:r>
    </w:p>
    <w:bookmarkEnd w:id="8"/>
    <w:p w:rsidR="00D06B98" w:rsidRPr="0092455F" w:rsidRDefault="00D06B98" w:rsidP="00F7049F">
      <w:pPr>
        <w:spacing w:after="12"/>
        <w:ind w:left="511" w:right="10"/>
        <w:jc w:val="left"/>
        <w:rPr>
          <w:rFonts w:ascii="Cambria" w:eastAsia="Times New Roman" w:hAnsi="Cambria"/>
          <w:color w:val="000000"/>
          <w:lang w:eastAsia="pl-PL"/>
        </w:rPr>
      </w:pPr>
    </w:p>
    <w:p w:rsidR="003865F1" w:rsidRDefault="00D06B98" w:rsidP="003865F1">
      <w:pPr>
        <w:jc w:val="left"/>
        <w:rPr>
          <w:rFonts w:ascii="Cambria" w:eastAsia="Times New Roman" w:hAnsi="Cambria"/>
          <w:color w:val="000000"/>
          <w:lang w:eastAsia="pl-PL"/>
        </w:rPr>
      </w:pPr>
      <w:r w:rsidRPr="0092455F">
        <w:rPr>
          <w:rFonts w:ascii="Cambria" w:eastAsia="Times New Roman" w:hAnsi="Cambria"/>
          <w:color w:val="000000"/>
          <w:lang w:eastAsia="pl-PL"/>
        </w:rPr>
        <w:t xml:space="preserve">2. W przypadku braku doradcy </w:t>
      </w:r>
      <w:r w:rsidR="000A1CF2">
        <w:rPr>
          <w:rFonts w:ascii="Cambria" w:eastAsia="Times New Roman" w:hAnsi="Cambria"/>
          <w:color w:val="000000"/>
          <w:lang w:eastAsia="pl-PL"/>
        </w:rPr>
        <w:t xml:space="preserve">zawodowego w szkole, dyrektor szkoły </w:t>
      </w:r>
      <w:r w:rsidRPr="0092455F">
        <w:rPr>
          <w:rFonts w:ascii="Cambria" w:eastAsia="Times New Roman" w:hAnsi="Cambria"/>
          <w:color w:val="000000"/>
          <w:lang w:eastAsia="pl-PL"/>
        </w:rPr>
        <w:t>wyznacza nauczyciela, wychowawcę grupy wychowawczej lub specjalistę realizującego zad</w:t>
      </w:r>
      <w:r w:rsidR="00C02199">
        <w:rPr>
          <w:rFonts w:ascii="Cambria" w:eastAsia="Times New Roman" w:hAnsi="Cambria"/>
          <w:color w:val="000000"/>
          <w:lang w:eastAsia="pl-PL"/>
        </w:rPr>
        <w:t xml:space="preserve">ania, o których mowa </w:t>
      </w:r>
    </w:p>
    <w:p w:rsidR="00C02199" w:rsidRDefault="00C02199" w:rsidP="003865F1">
      <w:pPr>
        <w:jc w:val="left"/>
        <w:rPr>
          <w:rFonts w:ascii="Cambria" w:eastAsia="Times New Roman" w:hAnsi="Cambria"/>
          <w:color w:val="000000"/>
          <w:lang w:eastAsia="pl-PL"/>
        </w:rPr>
      </w:pPr>
      <w:r>
        <w:rPr>
          <w:rFonts w:ascii="Cambria" w:eastAsia="Times New Roman" w:hAnsi="Cambria"/>
          <w:color w:val="000000"/>
          <w:lang w:eastAsia="pl-PL"/>
        </w:rPr>
        <w:t xml:space="preserve">w ust. 1. </w:t>
      </w:r>
    </w:p>
    <w:p w:rsidR="0004315F" w:rsidRPr="00C02199" w:rsidRDefault="0004315F" w:rsidP="00F7049F">
      <w:pPr>
        <w:spacing w:after="130"/>
        <w:ind w:left="-15"/>
        <w:jc w:val="left"/>
        <w:rPr>
          <w:rFonts w:ascii="Cambria" w:eastAsia="Times New Roman" w:hAnsi="Cambria"/>
          <w:color w:val="000000"/>
          <w:lang w:eastAsia="pl-PL"/>
        </w:rPr>
      </w:pPr>
    </w:p>
    <w:p w:rsidR="00D06B98" w:rsidRPr="003865F1" w:rsidRDefault="003865F1" w:rsidP="003865F1">
      <w:pPr>
        <w:spacing w:after="162"/>
        <w:jc w:val="both"/>
        <w:rPr>
          <w:rFonts w:ascii="Cambria" w:eastAsia="Times New Roman" w:hAnsi="Cambria"/>
          <w:color w:val="000000"/>
          <w:lang w:eastAsia="pl-PL"/>
        </w:rPr>
      </w:pPr>
      <w:r>
        <w:rPr>
          <w:rFonts w:ascii="Cambria" w:eastAsia="Times New Roman" w:hAnsi="Cambria"/>
          <w:b/>
          <w:color w:val="000000"/>
          <w:lang w:eastAsia="pl-PL"/>
        </w:rPr>
        <w:t>7.</w:t>
      </w:r>
      <w:r w:rsidR="00D06B98" w:rsidRPr="003865F1">
        <w:rPr>
          <w:rFonts w:ascii="Cambria" w:eastAsia="Times New Roman" w:hAnsi="Cambria"/>
          <w:b/>
          <w:color w:val="000000"/>
          <w:lang w:eastAsia="pl-PL"/>
        </w:rPr>
        <w:t>Zadania i obowiązki terapeuty pedagogicznego.</w:t>
      </w:r>
    </w:p>
    <w:p w:rsidR="00D06B98" w:rsidRPr="0092455F" w:rsidRDefault="00D06B98" w:rsidP="003865F1">
      <w:pPr>
        <w:spacing w:after="162"/>
        <w:jc w:val="both"/>
        <w:rPr>
          <w:rFonts w:ascii="Cambria" w:eastAsia="Times New Roman" w:hAnsi="Cambria"/>
          <w:color w:val="000000"/>
          <w:lang w:eastAsia="pl-PL"/>
        </w:rPr>
      </w:pPr>
      <w:r w:rsidRPr="0092455F">
        <w:rPr>
          <w:rFonts w:ascii="Cambria" w:eastAsia="Times New Roman" w:hAnsi="Cambria"/>
          <w:color w:val="000000"/>
          <w:lang w:eastAsia="pl-PL"/>
        </w:rPr>
        <w:t xml:space="preserve">Do zadań terapeuty pedagogicznego należy w szczególności: </w:t>
      </w:r>
    </w:p>
    <w:p w:rsidR="00D06B98" w:rsidRPr="0092455F" w:rsidRDefault="00D06B98" w:rsidP="00D77C7D">
      <w:pPr>
        <w:numPr>
          <w:ilvl w:val="0"/>
          <w:numId w:val="201"/>
        </w:numPr>
        <w:tabs>
          <w:tab w:val="left" w:pos="426"/>
        </w:tabs>
        <w:spacing w:after="12"/>
        <w:ind w:left="0" w:right="1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D06B98" w:rsidRPr="0092455F" w:rsidRDefault="00D06B98" w:rsidP="003865F1">
      <w:pPr>
        <w:tabs>
          <w:tab w:val="left" w:pos="426"/>
        </w:tabs>
        <w:spacing w:after="12"/>
        <w:ind w:right="10"/>
        <w:jc w:val="both"/>
        <w:rPr>
          <w:rFonts w:ascii="Cambria" w:eastAsia="Times New Roman" w:hAnsi="Cambria"/>
          <w:color w:val="000000"/>
          <w:lang w:eastAsia="pl-PL"/>
        </w:rPr>
      </w:pPr>
    </w:p>
    <w:p w:rsidR="00D06B98" w:rsidRPr="0092455F" w:rsidRDefault="00D06B98" w:rsidP="00D77C7D">
      <w:pPr>
        <w:numPr>
          <w:ilvl w:val="0"/>
          <w:numId w:val="201"/>
        </w:numPr>
        <w:tabs>
          <w:tab w:val="left" w:pos="426"/>
        </w:tabs>
        <w:spacing w:after="12"/>
        <w:ind w:left="0" w:right="10"/>
        <w:jc w:val="both"/>
        <w:rPr>
          <w:rFonts w:ascii="Cambria" w:eastAsia="Times New Roman" w:hAnsi="Cambria"/>
          <w:color w:val="000000"/>
          <w:lang w:eastAsia="pl-PL"/>
        </w:rPr>
      </w:pPr>
      <w:r w:rsidRPr="0092455F">
        <w:rPr>
          <w:rFonts w:ascii="Cambria" w:eastAsia="Times New Roman" w:hAnsi="Cambria"/>
          <w:color w:val="000000"/>
          <w:lang w:eastAsia="pl-PL"/>
        </w:rPr>
        <w:t>rozpoznawanie przyczyn utrudniających uczniom aktywne i pełne uczestnictwo w życi</w:t>
      </w:r>
      <w:r w:rsidR="000A1CF2">
        <w:rPr>
          <w:rFonts w:ascii="Cambria" w:eastAsia="Times New Roman" w:hAnsi="Cambria"/>
          <w:color w:val="000000"/>
          <w:lang w:eastAsia="pl-PL"/>
        </w:rPr>
        <w:t>u szkoły</w:t>
      </w:r>
      <w:r w:rsidRPr="0092455F">
        <w:rPr>
          <w:rFonts w:ascii="Cambria" w:eastAsia="Times New Roman" w:hAnsi="Cambria"/>
          <w:color w:val="000000"/>
          <w:lang w:eastAsia="pl-PL"/>
        </w:rPr>
        <w:t xml:space="preserve">;  </w:t>
      </w:r>
    </w:p>
    <w:p w:rsidR="00D06B98" w:rsidRPr="0092455F" w:rsidRDefault="00D06B98" w:rsidP="003865F1">
      <w:pPr>
        <w:tabs>
          <w:tab w:val="left" w:pos="426"/>
        </w:tabs>
        <w:spacing w:after="12"/>
        <w:ind w:right="10"/>
        <w:jc w:val="both"/>
        <w:rPr>
          <w:rFonts w:ascii="Cambria" w:eastAsia="Times New Roman" w:hAnsi="Cambria"/>
          <w:color w:val="000000"/>
          <w:lang w:eastAsia="pl-PL"/>
        </w:rPr>
      </w:pPr>
    </w:p>
    <w:p w:rsidR="00D06B98" w:rsidRPr="0092455F" w:rsidRDefault="00D06B98" w:rsidP="00D77C7D">
      <w:pPr>
        <w:numPr>
          <w:ilvl w:val="0"/>
          <w:numId w:val="201"/>
        </w:numPr>
        <w:tabs>
          <w:tab w:val="left" w:pos="426"/>
        </w:tabs>
        <w:ind w:left="0" w:right="10"/>
        <w:jc w:val="both"/>
        <w:rPr>
          <w:rFonts w:ascii="Cambria" w:eastAsia="Times New Roman" w:hAnsi="Cambria"/>
          <w:color w:val="000000"/>
          <w:lang w:eastAsia="pl-PL"/>
        </w:rPr>
      </w:pPr>
      <w:r w:rsidRPr="0092455F">
        <w:rPr>
          <w:rFonts w:ascii="Cambria" w:eastAsia="Times New Roman" w:hAnsi="Cambria"/>
          <w:color w:val="000000"/>
          <w:lang w:eastAsia="pl-PL"/>
        </w:rPr>
        <w:t xml:space="preserve">prowadzenie zajęć korekcyjno-kompensacyjnych oraz innych zajęć o charakterze terapeutycznym;  </w:t>
      </w:r>
    </w:p>
    <w:p w:rsidR="00D06B98" w:rsidRPr="0092455F" w:rsidRDefault="00D06B98" w:rsidP="00F7049F">
      <w:pPr>
        <w:tabs>
          <w:tab w:val="left" w:pos="426"/>
        </w:tabs>
        <w:ind w:right="10"/>
        <w:jc w:val="left"/>
        <w:rPr>
          <w:rFonts w:ascii="Cambria" w:eastAsia="Times New Roman" w:hAnsi="Cambria"/>
          <w:color w:val="000000"/>
          <w:lang w:eastAsia="pl-PL"/>
        </w:rPr>
      </w:pPr>
    </w:p>
    <w:p w:rsidR="00D06B98" w:rsidRDefault="00D06B98" w:rsidP="00D77C7D">
      <w:pPr>
        <w:numPr>
          <w:ilvl w:val="0"/>
          <w:numId w:val="201"/>
        </w:numPr>
        <w:tabs>
          <w:tab w:val="left" w:pos="426"/>
        </w:tabs>
        <w:spacing w:after="12"/>
        <w:ind w:left="0" w:right="10"/>
        <w:jc w:val="both"/>
        <w:rPr>
          <w:rFonts w:ascii="Cambria" w:eastAsia="Times New Roman" w:hAnsi="Cambria"/>
          <w:color w:val="000000"/>
          <w:lang w:eastAsia="pl-PL"/>
        </w:rPr>
      </w:pPr>
      <w:r w:rsidRPr="0092455F">
        <w:rPr>
          <w:rFonts w:ascii="Cambria" w:eastAsia="Times New Roman" w:hAnsi="Cambria"/>
          <w:color w:val="000000"/>
          <w:lang w:eastAsia="pl-PL"/>
        </w:rPr>
        <w:t xml:space="preserve">podejmowanie działań profilaktycznych zapobiegających niepowodzeniom edukacyjnym uczniów, we współpracy z rodzicami uczniów; </w:t>
      </w:r>
    </w:p>
    <w:p w:rsidR="00D06B98" w:rsidRDefault="00D06B98" w:rsidP="003865F1">
      <w:pPr>
        <w:pStyle w:val="Akapitzlist"/>
        <w:spacing w:after="0"/>
        <w:jc w:val="both"/>
        <w:rPr>
          <w:rFonts w:ascii="Cambria" w:eastAsia="Times New Roman" w:hAnsi="Cambria"/>
          <w:color w:val="000000"/>
          <w:lang w:eastAsia="pl-PL"/>
        </w:rPr>
      </w:pPr>
    </w:p>
    <w:p w:rsidR="00D06B98" w:rsidRPr="000942C4" w:rsidRDefault="00D06B98" w:rsidP="00D77C7D">
      <w:pPr>
        <w:numPr>
          <w:ilvl w:val="0"/>
          <w:numId w:val="201"/>
        </w:numPr>
        <w:tabs>
          <w:tab w:val="left" w:pos="426"/>
        </w:tabs>
        <w:spacing w:after="12"/>
        <w:ind w:left="0" w:right="10"/>
        <w:jc w:val="both"/>
        <w:rPr>
          <w:rFonts w:ascii="Cambria" w:eastAsia="Times New Roman" w:hAnsi="Cambria"/>
          <w:color w:val="000000"/>
          <w:lang w:eastAsia="pl-PL"/>
        </w:rPr>
      </w:pPr>
      <w:r w:rsidRPr="000942C4">
        <w:rPr>
          <w:rFonts w:ascii="Cambria" w:eastAsia="Times New Roman" w:hAnsi="Cambria"/>
          <w:color w:val="000000"/>
          <w:lang w:eastAsia="pl-PL"/>
        </w:rPr>
        <w:t xml:space="preserve">wspieranie nauczycieli, wychowawców grup wychowawczych i innych specjalistów w: </w:t>
      </w:r>
    </w:p>
    <w:p w:rsidR="00D06B98" w:rsidRPr="0092455F" w:rsidRDefault="00D06B98" w:rsidP="00D77C7D">
      <w:pPr>
        <w:numPr>
          <w:ilvl w:val="1"/>
          <w:numId w:val="201"/>
        </w:numPr>
        <w:spacing w:after="12"/>
        <w:ind w:right="10"/>
        <w:jc w:val="both"/>
        <w:rPr>
          <w:rFonts w:ascii="Cambria" w:eastAsia="Times New Roman" w:hAnsi="Cambria"/>
          <w:color w:val="000000"/>
          <w:lang w:eastAsia="pl-PL"/>
        </w:rPr>
      </w:pPr>
      <w:r w:rsidRPr="0092455F">
        <w:rPr>
          <w:rFonts w:ascii="Cambria" w:eastAsia="Times New Roman"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r w:rsidR="000A1CF2">
        <w:rPr>
          <w:rFonts w:ascii="Cambria" w:eastAsia="Times New Roman" w:hAnsi="Cambria"/>
          <w:color w:val="000000"/>
          <w:lang w:eastAsia="pl-PL"/>
        </w:rPr>
        <w:t xml:space="preserve"> szkoły</w:t>
      </w:r>
      <w:r w:rsidRPr="0092455F">
        <w:rPr>
          <w:rFonts w:ascii="Cambria" w:eastAsia="Times New Roman" w:hAnsi="Cambria"/>
          <w:color w:val="000000"/>
          <w:lang w:eastAsia="pl-PL"/>
        </w:rPr>
        <w:t xml:space="preserve">,  </w:t>
      </w:r>
    </w:p>
    <w:p w:rsidR="00D06B98" w:rsidRPr="0092455F" w:rsidRDefault="00D06B98" w:rsidP="00D77C7D">
      <w:pPr>
        <w:numPr>
          <w:ilvl w:val="1"/>
          <w:numId w:val="201"/>
        </w:numPr>
        <w:spacing w:after="239"/>
        <w:ind w:right="10"/>
        <w:jc w:val="both"/>
        <w:rPr>
          <w:rFonts w:ascii="Cambria" w:eastAsia="Times New Roman" w:hAnsi="Cambria"/>
          <w:color w:val="000000"/>
          <w:lang w:eastAsia="pl-PL"/>
        </w:rPr>
      </w:pPr>
      <w:r w:rsidRPr="0092455F">
        <w:rPr>
          <w:rFonts w:ascii="Cambria" w:eastAsia="Times New Roman" w:hAnsi="Cambria"/>
          <w:color w:val="000000"/>
          <w:lang w:eastAsia="pl-PL"/>
        </w:rPr>
        <w:t xml:space="preserve">udzielaniu pomocy psychologiczno-pedagogicznej. </w:t>
      </w:r>
    </w:p>
    <w:p w:rsidR="00D06B98" w:rsidRPr="0092455F" w:rsidRDefault="00D06B98" w:rsidP="00D77C7D">
      <w:pPr>
        <w:numPr>
          <w:ilvl w:val="0"/>
          <w:numId w:val="201"/>
        </w:numPr>
        <w:tabs>
          <w:tab w:val="left" w:pos="426"/>
        </w:tabs>
        <w:spacing w:line="259" w:lineRule="auto"/>
        <w:ind w:left="0"/>
        <w:jc w:val="both"/>
        <w:rPr>
          <w:rFonts w:ascii="Cambria" w:hAnsi="Cambria" w:cs="Arial"/>
        </w:rPr>
      </w:pPr>
      <w:r w:rsidRPr="0092455F">
        <w:rPr>
          <w:rFonts w:ascii="Cambria" w:hAnsi="Cambria" w:cs="Arial"/>
        </w:rPr>
        <w:t>udział w posiedzeniach zespołów wychowawczych;</w:t>
      </w:r>
    </w:p>
    <w:p w:rsidR="00D06B98" w:rsidRPr="0092455F" w:rsidRDefault="00D06B98" w:rsidP="003865F1">
      <w:pPr>
        <w:tabs>
          <w:tab w:val="left" w:pos="426"/>
        </w:tabs>
        <w:jc w:val="both"/>
        <w:rPr>
          <w:rFonts w:ascii="Cambria" w:hAnsi="Cambria" w:cs="Arial"/>
        </w:rPr>
      </w:pPr>
    </w:p>
    <w:p w:rsidR="00D06B98" w:rsidRPr="0092455F" w:rsidRDefault="00D06B98" w:rsidP="00D77C7D">
      <w:pPr>
        <w:numPr>
          <w:ilvl w:val="0"/>
          <w:numId w:val="201"/>
        </w:numPr>
        <w:tabs>
          <w:tab w:val="left" w:pos="426"/>
        </w:tabs>
        <w:spacing w:line="259" w:lineRule="auto"/>
        <w:ind w:left="0"/>
        <w:jc w:val="both"/>
        <w:rPr>
          <w:rFonts w:ascii="Cambria" w:hAnsi="Cambria" w:cs="Arial"/>
        </w:rPr>
      </w:pPr>
      <w:r w:rsidRPr="0092455F">
        <w:rPr>
          <w:rFonts w:ascii="Cambria" w:hAnsi="Cambria" w:cs="Arial"/>
        </w:rPr>
        <w:t>pomoc rodzicom i nauczycielom w rozpoznawaniu indywidualnych możliwości, predyspozycji i uzdolnień uczniów;</w:t>
      </w:r>
    </w:p>
    <w:p w:rsidR="00D06B98" w:rsidRPr="0092455F" w:rsidRDefault="00D06B98" w:rsidP="003865F1">
      <w:pPr>
        <w:tabs>
          <w:tab w:val="left" w:pos="426"/>
        </w:tabs>
        <w:jc w:val="both"/>
        <w:rPr>
          <w:rFonts w:ascii="Cambria" w:hAnsi="Cambria" w:cs="Arial"/>
        </w:rPr>
      </w:pPr>
    </w:p>
    <w:p w:rsidR="00D06B98" w:rsidRPr="0092455F" w:rsidRDefault="00D06B98" w:rsidP="00D77C7D">
      <w:pPr>
        <w:numPr>
          <w:ilvl w:val="0"/>
          <w:numId w:val="201"/>
        </w:numPr>
        <w:tabs>
          <w:tab w:val="left" w:pos="426"/>
        </w:tabs>
        <w:spacing w:after="160" w:line="259" w:lineRule="auto"/>
        <w:ind w:left="0"/>
        <w:jc w:val="both"/>
        <w:rPr>
          <w:rFonts w:ascii="Cambria" w:hAnsi="Cambria" w:cs="Arial"/>
        </w:rPr>
      </w:pPr>
      <w:r w:rsidRPr="0092455F">
        <w:rPr>
          <w:rFonts w:ascii="Cambria" w:hAnsi="Cambria" w:cs="Arial"/>
        </w:rPr>
        <w:t>podejmowanie działań wychowawczych i p</w:t>
      </w:r>
      <w:r w:rsidR="000A1CF2">
        <w:rPr>
          <w:rFonts w:ascii="Cambria" w:hAnsi="Cambria" w:cs="Arial"/>
        </w:rPr>
        <w:t>rofilaktycznych wynikających z Programu Wychowawczo -P</w:t>
      </w:r>
      <w:r w:rsidRPr="0092455F">
        <w:rPr>
          <w:rFonts w:ascii="Cambria" w:hAnsi="Cambria" w:cs="Arial"/>
        </w:rPr>
        <w:t>rofilaktycznego w stosunku do uczniów z udziałem rodziców i wychowawców;</w:t>
      </w:r>
    </w:p>
    <w:p w:rsidR="00B03105" w:rsidRDefault="003865F1" w:rsidP="00634E3D">
      <w:pPr>
        <w:jc w:val="both"/>
        <w:rPr>
          <w:rFonts w:ascii="Cambria" w:eastAsia="Times New Roman" w:hAnsi="Cambria"/>
          <w:color w:val="000000"/>
          <w:lang w:eastAsia="pl-PL"/>
        </w:rPr>
      </w:pPr>
      <w:r>
        <w:rPr>
          <w:rFonts w:ascii="Cambria" w:eastAsia="Times New Roman" w:hAnsi="Cambria"/>
          <w:color w:val="000000"/>
          <w:lang w:eastAsia="pl-PL"/>
        </w:rPr>
        <w:t xml:space="preserve">9)    </w:t>
      </w:r>
      <w:r w:rsidR="00D06B98" w:rsidRPr="0092455F">
        <w:rPr>
          <w:rFonts w:ascii="Cambria" w:eastAsia="Times New Roman" w:hAnsi="Cambria"/>
          <w:color w:val="000000"/>
          <w:lang w:eastAsia="pl-PL"/>
        </w:rPr>
        <w:t>prowadzenie dokumentacji zajęć, zgodnie z odrębnymi przepisami.</w:t>
      </w:r>
    </w:p>
    <w:p w:rsidR="00634E3D" w:rsidRPr="00634E3D" w:rsidRDefault="00634E3D" w:rsidP="00634E3D">
      <w:pPr>
        <w:jc w:val="both"/>
        <w:rPr>
          <w:rFonts w:ascii="Cambria" w:eastAsia="Times New Roman" w:hAnsi="Cambria"/>
          <w:color w:val="000000"/>
          <w:lang w:eastAsia="pl-PL"/>
        </w:rPr>
      </w:pPr>
    </w:p>
    <w:p w:rsidR="0023137D" w:rsidRPr="000F64CD" w:rsidRDefault="0023137D" w:rsidP="003865F1">
      <w:pPr>
        <w:pStyle w:val="Nagwek2"/>
        <w:rPr>
          <w:rFonts w:cs="Arial"/>
          <w:b w:val="0"/>
          <w:bCs w:val="0"/>
          <w:color w:val="7030A0"/>
          <w:sz w:val="22"/>
          <w:szCs w:val="22"/>
        </w:rPr>
      </w:pPr>
      <w:bookmarkStart w:id="9" w:name="_Toc485907088"/>
      <w:r w:rsidRPr="000F64CD">
        <w:rPr>
          <w:rFonts w:cs="Arial"/>
          <w:color w:val="7030A0"/>
          <w:sz w:val="22"/>
          <w:szCs w:val="22"/>
        </w:rPr>
        <w:t>Rozdział 4</w:t>
      </w:r>
      <w:r w:rsidR="004E6688">
        <w:rPr>
          <w:rFonts w:cs="Arial"/>
          <w:b w:val="0"/>
          <w:bCs w:val="0"/>
          <w:color w:val="7030A0"/>
          <w:sz w:val="22"/>
          <w:szCs w:val="22"/>
        </w:rPr>
        <w:br/>
      </w:r>
      <w:r w:rsidRPr="000F64CD">
        <w:rPr>
          <w:rFonts w:cs="Arial"/>
          <w:color w:val="7030A0"/>
          <w:sz w:val="22"/>
          <w:szCs w:val="22"/>
        </w:rPr>
        <w:t>Organizacja nauczania, wychowania i opieki uczniom niepełnosprawnym,                                      niedostosowanym społecznie i zagrożonym niedostosowaniem społecznym</w:t>
      </w:r>
      <w:bookmarkEnd w:id="9"/>
    </w:p>
    <w:p w:rsidR="0023137D" w:rsidRPr="00970876" w:rsidRDefault="0023137D" w:rsidP="00F7049F">
      <w:pPr>
        <w:jc w:val="left"/>
        <w:rPr>
          <w:rFonts w:ascii="Arial" w:hAnsi="Arial" w:cs="Arial"/>
        </w:rPr>
      </w:pPr>
    </w:p>
    <w:p w:rsidR="0023137D" w:rsidRPr="00970876" w:rsidRDefault="00BA0C25" w:rsidP="003865F1">
      <w:pPr>
        <w:tabs>
          <w:tab w:val="left" w:pos="567"/>
        </w:tabs>
        <w:jc w:val="both"/>
        <w:rPr>
          <w:rFonts w:ascii="Cambria" w:hAnsi="Cambria" w:cs="Arial"/>
        </w:rPr>
      </w:pPr>
      <w:r>
        <w:rPr>
          <w:rFonts w:ascii="Cambria" w:hAnsi="Cambria" w:cs="Arial"/>
          <w:b/>
        </w:rPr>
        <w:t>§ 28</w:t>
      </w:r>
      <w:r w:rsidR="0023137D" w:rsidRPr="00970876">
        <w:rPr>
          <w:rFonts w:ascii="Cambria" w:hAnsi="Cambria" w:cs="Arial"/>
          <w:b/>
        </w:rPr>
        <w:t>.  </w:t>
      </w:r>
      <w:r w:rsidR="0023137D" w:rsidRPr="00970876">
        <w:rPr>
          <w:rFonts w:ascii="Cambria" w:hAnsi="Cambria" w:cs="Arial"/>
        </w:rPr>
        <w:t> W szkole kształcenie</w:t>
      </w:r>
      <w:r w:rsidR="001E0D5F">
        <w:rPr>
          <w:rFonts w:ascii="Cambria" w:hAnsi="Cambria" w:cs="Arial"/>
        </w:rPr>
        <w:t>m</w:t>
      </w:r>
      <w:r w:rsidR="0023137D" w:rsidRPr="00970876">
        <w:rPr>
          <w:rFonts w:ascii="Cambria" w:hAnsi="Cambria" w:cs="Arial"/>
        </w:rPr>
        <w:t xml:space="preserve"> specjalnym obejmuje się uczniów posia</w:t>
      </w:r>
      <w:r w:rsidR="000A1CF2">
        <w:rPr>
          <w:rFonts w:ascii="Cambria" w:hAnsi="Cambria" w:cs="Arial"/>
        </w:rPr>
        <w:t>dających orzeczenie Poradni Psychologiczno-P</w:t>
      </w:r>
      <w:r w:rsidR="0023137D" w:rsidRPr="00970876">
        <w:rPr>
          <w:rFonts w:ascii="Cambria" w:hAnsi="Cambria" w:cs="Arial"/>
        </w:rPr>
        <w:t>edagogicznej o potrzebie kształcenia specjalnego</w:t>
      </w:r>
      <w:r w:rsidR="001E0D5F">
        <w:rPr>
          <w:rFonts w:ascii="Cambria" w:hAnsi="Cambria" w:cs="Arial"/>
        </w:rPr>
        <w:t>.</w:t>
      </w:r>
      <w:r w:rsidR="0023137D" w:rsidRPr="00970876">
        <w:rPr>
          <w:rFonts w:ascii="Cambria" w:hAnsi="Cambria" w:cs="Arial"/>
        </w:rPr>
        <w:t xml:space="preserve"> Nauczanie specjalne prowadzone jest w oddziałach </w:t>
      </w:r>
      <w:r w:rsidR="000A1CF2">
        <w:rPr>
          <w:rFonts w:ascii="Cambria" w:hAnsi="Cambria" w:cs="Arial"/>
        </w:rPr>
        <w:t xml:space="preserve">ogólnodostępnych </w:t>
      </w:r>
      <w:r w:rsidR="0023137D" w:rsidRPr="00970876">
        <w:rPr>
          <w:rFonts w:ascii="Cambria" w:hAnsi="Cambria" w:cs="Arial"/>
        </w:rPr>
        <w:t xml:space="preserve"> na każdym etapie edukacyjnym. </w:t>
      </w:r>
    </w:p>
    <w:p w:rsidR="0023137D" w:rsidRPr="00970876" w:rsidRDefault="0023137D" w:rsidP="003865F1">
      <w:pPr>
        <w:tabs>
          <w:tab w:val="left" w:pos="567"/>
        </w:tabs>
        <w:ind w:left="720"/>
        <w:jc w:val="both"/>
        <w:rPr>
          <w:rFonts w:ascii="Cambria" w:hAnsi="Cambria" w:cs="Arial"/>
        </w:rPr>
      </w:pPr>
    </w:p>
    <w:p w:rsidR="0023137D" w:rsidRPr="00970876" w:rsidRDefault="00BA0C25" w:rsidP="003865F1">
      <w:pPr>
        <w:tabs>
          <w:tab w:val="left" w:pos="567"/>
        </w:tabs>
        <w:autoSpaceDE w:val="0"/>
        <w:autoSpaceDN w:val="0"/>
        <w:adjustRightInd w:val="0"/>
        <w:jc w:val="both"/>
        <w:rPr>
          <w:rFonts w:ascii="Cambria" w:hAnsi="Cambria" w:cs="Arial"/>
        </w:rPr>
      </w:pPr>
      <w:r>
        <w:rPr>
          <w:rFonts w:ascii="Cambria" w:hAnsi="Cambria" w:cs="Arial"/>
          <w:b/>
        </w:rPr>
        <w:t>§ 29</w:t>
      </w:r>
      <w:r w:rsidR="0023137D" w:rsidRPr="00970876">
        <w:rPr>
          <w:rFonts w:ascii="Cambria" w:hAnsi="Cambria" w:cs="Arial"/>
          <w:b/>
        </w:rPr>
        <w:t>. 1</w:t>
      </w:r>
      <w:r w:rsidR="0023137D" w:rsidRPr="00970876">
        <w:rPr>
          <w:rFonts w:ascii="Cambria" w:hAnsi="Cambria" w:cs="Arial"/>
        </w:rPr>
        <w:t>. Szkoła zapewnia uczniom z orzeczoną niepełnosprawnością lub niedostosowaniem społecznym:</w:t>
      </w:r>
    </w:p>
    <w:p w:rsidR="0023137D" w:rsidRPr="00970876" w:rsidRDefault="0023137D" w:rsidP="00D77C7D">
      <w:pPr>
        <w:numPr>
          <w:ilvl w:val="0"/>
          <w:numId w:val="177"/>
        </w:numPr>
        <w:ind w:left="284" w:firstLine="0"/>
        <w:jc w:val="both"/>
        <w:rPr>
          <w:rFonts w:ascii="Cambria" w:hAnsi="Cambria" w:cs="Arial"/>
        </w:rPr>
      </w:pPr>
      <w:r w:rsidRPr="00970876">
        <w:rPr>
          <w:rFonts w:ascii="Cambria" w:hAnsi="Cambria" w:cs="Arial"/>
        </w:rPr>
        <w:t>realizację zaleceń zawartych w orzeczeniu o potrzebie kształcenia specjalnego;</w:t>
      </w:r>
    </w:p>
    <w:p w:rsidR="003865F1" w:rsidRDefault="0023137D" w:rsidP="00D77C7D">
      <w:pPr>
        <w:numPr>
          <w:ilvl w:val="0"/>
          <w:numId w:val="177"/>
        </w:numPr>
        <w:ind w:left="284" w:firstLine="0"/>
        <w:jc w:val="both"/>
        <w:rPr>
          <w:rFonts w:ascii="Cambria" w:hAnsi="Cambria" w:cs="Arial"/>
        </w:rPr>
      </w:pPr>
      <w:r w:rsidRPr="00970876">
        <w:rPr>
          <w:rFonts w:ascii="Cambria" w:hAnsi="Cambria" w:cs="Arial"/>
        </w:rPr>
        <w:t xml:space="preserve">odpowiednie warunki do nauki oraz w miarę możliwości  sprzęt specjalistyczny             </w:t>
      </w:r>
    </w:p>
    <w:p w:rsidR="0023137D" w:rsidRPr="00970876" w:rsidRDefault="0023137D" w:rsidP="003865F1">
      <w:pPr>
        <w:ind w:left="284"/>
        <w:jc w:val="both"/>
        <w:rPr>
          <w:rFonts w:ascii="Cambria" w:hAnsi="Cambria" w:cs="Arial"/>
        </w:rPr>
      </w:pPr>
      <w:r w:rsidRPr="00970876">
        <w:rPr>
          <w:rFonts w:ascii="Cambria" w:hAnsi="Cambria" w:cs="Arial"/>
        </w:rPr>
        <w:t xml:space="preserve">      </w:t>
      </w:r>
      <w:r w:rsidR="003865F1">
        <w:rPr>
          <w:rFonts w:ascii="Cambria" w:hAnsi="Cambria" w:cs="Arial"/>
        </w:rPr>
        <w:t xml:space="preserve">  </w:t>
      </w:r>
      <w:r w:rsidRPr="00970876">
        <w:rPr>
          <w:rFonts w:ascii="Cambria" w:hAnsi="Cambria" w:cs="Arial"/>
        </w:rPr>
        <w:t>i środki dydaktyczne;</w:t>
      </w:r>
    </w:p>
    <w:p w:rsidR="003865F1" w:rsidRDefault="0023137D" w:rsidP="00D77C7D">
      <w:pPr>
        <w:numPr>
          <w:ilvl w:val="0"/>
          <w:numId w:val="177"/>
        </w:numPr>
        <w:ind w:left="284" w:firstLine="0"/>
        <w:jc w:val="both"/>
        <w:rPr>
          <w:rFonts w:ascii="Cambria" w:hAnsi="Cambria" w:cs="Arial"/>
        </w:rPr>
      </w:pPr>
      <w:r w:rsidRPr="00970876">
        <w:rPr>
          <w:rFonts w:ascii="Cambria" w:hAnsi="Cambria" w:cs="Arial"/>
        </w:rPr>
        <w:t xml:space="preserve">realizację programów nauczania dostosowanych do indywidualnych potrzeb </w:t>
      </w:r>
      <w:r w:rsidR="003865F1">
        <w:rPr>
          <w:rFonts w:ascii="Cambria" w:hAnsi="Cambria" w:cs="Arial"/>
        </w:rPr>
        <w:t xml:space="preserve"> </w:t>
      </w:r>
    </w:p>
    <w:p w:rsidR="0023137D" w:rsidRPr="00970876" w:rsidRDefault="003865F1" w:rsidP="003865F1">
      <w:pPr>
        <w:ind w:left="284"/>
        <w:jc w:val="both"/>
        <w:rPr>
          <w:rFonts w:ascii="Cambria" w:hAnsi="Cambria" w:cs="Arial"/>
        </w:rPr>
      </w:pPr>
      <w:r>
        <w:rPr>
          <w:rFonts w:ascii="Cambria" w:hAnsi="Cambria" w:cs="Arial"/>
        </w:rPr>
        <w:t xml:space="preserve">         edukacyjnych  </w:t>
      </w:r>
      <w:r w:rsidR="0023137D" w:rsidRPr="00970876">
        <w:rPr>
          <w:rFonts w:ascii="Cambria" w:hAnsi="Cambria" w:cs="Arial"/>
        </w:rPr>
        <w:t>i możliwości psychofizycznych ucznia;</w:t>
      </w:r>
    </w:p>
    <w:p w:rsidR="003865F1" w:rsidRDefault="0023137D" w:rsidP="00D77C7D">
      <w:pPr>
        <w:numPr>
          <w:ilvl w:val="0"/>
          <w:numId w:val="177"/>
        </w:numPr>
        <w:ind w:left="284" w:firstLine="0"/>
        <w:jc w:val="both"/>
        <w:rPr>
          <w:rFonts w:ascii="Cambria" w:hAnsi="Cambria" w:cs="Arial"/>
        </w:rPr>
      </w:pPr>
      <w:r w:rsidRPr="00970876">
        <w:rPr>
          <w:rFonts w:ascii="Cambria" w:hAnsi="Cambria" w:cs="Arial"/>
        </w:rPr>
        <w:t>zajęcia specjalistyczne, stosow</w:t>
      </w:r>
      <w:r w:rsidR="000A1CF2">
        <w:rPr>
          <w:rFonts w:ascii="Cambria" w:hAnsi="Cambria" w:cs="Arial"/>
        </w:rPr>
        <w:t>nie do zaleceń w orzeczeniach</w:t>
      </w:r>
      <w:r w:rsidRPr="00970876">
        <w:rPr>
          <w:rFonts w:ascii="Cambria" w:hAnsi="Cambria" w:cs="Arial"/>
        </w:rPr>
        <w:t xml:space="preserve"> i możliwości </w:t>
      </w:r>
    </w:p>
    <w:p w:rsidR="0023137D" w:rsidRPr="00970876" w:rsidRDefault="003865F1" w:rsidP="003865F1">
      <w:pPr>
        <w:ind w:left="284"/>
        <w:jc w:val="both"/>
        <w:rPr>
          <w:rFonts w:ascii="Cambria" w:hAnsi="Cambria" w:cs="Arial"/>
        </w:rPr>
      </w:pPr>
      <w:r>
        <w:rPr>
          <w:rFonts w:ascii="Cambria" w:hAnsi="Cambria" w:cs="Arial"/>
        </w:rPr>
        <w:t xml:space="preserve">        </w:t>
      </w:r>
      <w:r w:rsidR="0023137D" w:rsidRPr="00970876">
        <w:rPr>
          <w:rFonts w:ascii="Cambria" w:hAnsi="Cambria" w:cs="Arial"/>
        </w:rPr>
        <w:t>organizacyjnych szkoły;</w:t>
      </w:r>
    </w:p>
    <w:p w:rsidR="0023137D" w:rsidRPr="00970876" w:rsidRDefault="0023137D" w:rsidP="00D77C7D">
      <w:pPr>
        <w:numPr>
          <w:ilvl w:val="0"/>
          <w:numId w:val="177"/>
        </w:numPr>
        <w:ind w:left="284" w:firstLine="0"/>
        <w:jc w:val="both"/>
        <w:rPr>
          <w:rFonts w:ascii="Cambria" w:hAnsi="Cambria" w:cs="Arial"/>
        </w:rPr>
      </w:pPr>
      <w:r w:rsidRPr="00970876">
        <w:rPr>
          <w:rFonts w:ascii="Cambria" w:hAnsi="Cambria" w:cs="Arial"/>
        </w:rPr>
        <w:t>zajęcia rewalidacyjne, resocjalizacyjne i socjoterapeutyczne stosownie do potrzeb;</w:t>
      </w:r>
    </w:p>
    <w:p w:rsidR="0023137D" w:rsidRPr="00970876" w:rsidRDefault="0023137D" w:rsidP="00D77C7D">
      <w:pPr>
        <w:numPr>
          <w:ilvl w:val="0"/>
          <w:numId w:val="177"/>
        </w:numPr>
        <w:ind w:left="284" w:firstLine="0"/>
        <w:jc w:val="both"/>
        <w:rPr>
          <w:rFonts w:ascii="Cambria" w:hAnsi="Cambria" w:cs="Arial"/>
        </w:rPr>
      </w:pPr>
      <w:r w:rsidRPr="00970876">
        <w:rPr>
          <w:rFonts w:ascii="Cambria" w:hAnsi="Cambria" w:cs="Arial"/>
        </w:rPr>
        <w:t>integrację ze środowiskiem rówieśniczym;</w:t>
      </w:r>
    </w:p>
    <w:p w:rsidR="003865F1" w:rsidRDefault="0023137D" w:rsidP="00D77C7D">
      <w:pPr>
        <w:numPr>
          <w:ilvl w:val="0"/>
          <w:numId w:val="177"/>
        </w:numPr>
        <w:ind w:left="284" w:firstLine="0"/>
        <w:jc w:val="both"/>
        <w:rPr>
          <w:rFonts w:ascii="Cambria" w:hAnsi="Cambria" w:cs="Arial"/>
        </w:rPr>
      </w:pPr>
      <w:r w:rsidRPr="00970876">
        <w:rPr>
          <w:rFonts w:ascii="Cambria" w:hAnsi="Cambria" w:cs="Arial"/>
        </w:rPr>
        <w:t xml:space="preserve">dla uczniów niesłyszących, z afazją lub z autyzmem w ramach zajęć rewalidacyjnych </w:t>
      </w:r>
    </w:p>
    <w:p w:rsidR="0023137D" w:rsidRPr="00970876" w:rsidRDefault="003865F1" w:rsidP="003865F1">
      <w:pPr>
        <w:ind w:left="284"/>
        <w:jc w:val="both"/>
        <w:rPr>
          <w:rFonts w:ascii="Cambria" w:hAnsi="Cambria" w:cs="Arial"/>
        </w:rPr>
      </w:pPr>
      <w:r>
        <w:rPr>
          <w:rFonts w:ascii="Cambria" w:hAnsi="Cambria" w:cs="Arial"/>
        </w:rPr>
        <w:t xml:space="preserve">        </w:t>
      </w:r>
      <w:r w:rsidR="0023137D" w:rsidRPr="00970876">
        <w:rPr>
          <w:rFonts w:ascii="Cambria" w:hAnsi="Cambria" w:cs="Arial"/>
        </w:rPr>
        <w:t>naukę języka migowego lub zajęcia z innych alternatywnych metod komunikacji.</w:t>
      </w:r>
    </w:p>
    <w:p w:rsidR="0023137D" w:rsidRPr="00970876" w:rsidRDefault="0023137D" w:rsidP="003865F1">
      <w:pPr>
        <w:ind w:left="284"/>
        <w:jc w:val="both"/>
        <w:rPr>
          <w:rFonts w:ascii="Cambria" w:hAnsi="Cambria" w:cs="Arial"/>
          <w:b/>
          <w:color w:val="FF0000"/>
        </w:rPr>
      </w:pPr>
    </w:p>
    <w:p w:rsidR="0023137D" w:rsidRDefault="0023137D" w:rsidP="003865F1">
      <w:pPr>
        <w:tabs>
          <w:tab w:val="left" w:pos="567"/>
        </w:tabs>
        <w:autoSpaceDE w:val="0"/>
        <w:autoSpaceDN w:val="0"/>
        <w:adjustRightInd w:val="0"/>
        <w:jc w:val="both"/>
        <w:rPr>
          <w:rFonts w:ascii="Cambria" w:hAnsi="Cambria" w:cs="Arial"/>
        </w:rPr>
      </w:pPr>
      <w:r w:rsidRPr="00970876">
        <w:rPr>
          <w:rFonts w:ascii="Cambria" w:hAnsi="Cambria" w:cs="Arial"/>
          <w:b/>
        </w:rPr>
        <w:t xml:space="preserve">       2</w:t>
      </w:r>
      <w:r w:rsidRPr="00970876">
        <w:rPr>
          <w:rFonts w:ascii="Cambria" w:hAnsi="Cambria" w:cs="Arial"/>
        </w:rPr>
        <w:t>. Szkoła organizuje zajęcia zgodnie z zaleceniami zawartymi w orzeczeniu o potrzebie kształcenia specjalnego.</w:t>
      </w:r>
    </w:p>
    <w:p w:rsidR="00A242CA" w:rsidRDefault="00A242CA" w:rsidP="003865F1">
      <w:pPr>
        <w:tabs>
          <w:tab w:val="left" w:pos="567"/>
        </w:tabs>
        <w:autoSpaceDE w:val="0"/>
        <w:autoSpaceDN w:val="0"/>
        <w:adjustRightInd w:val="0"/>
        <w:jc w:val="both"/>
        <w:rPr>
          <w:rFonts w:ascii="Cambria" w:hAnsi="Cambria" w:cs="Arial"/>
          <w:b/>
        </w:rPr>
      </w:pPr>
      <w:r w:rsidRPr="00B137AE">
        <w:rPr>
          <w:rFonts w:ascii="Cambria" w:hAnsi="Cambria" w:cs="Arial"/>
          <w:b/>
        </w:rPr>
        <w:t xml:space="preserve">       </w:t>
      </w:r>
    </w:p>
    <w:p w:rsidR="00A242CA" w:rsidRPr="00B137AE" w:rsidRDefault="000F64CD" w:rsidP="003865F1">
      <w:pPr>
        <w:tabs>
          <w:tab w:val="left" w:pos="567"/>
        </w:tabs>
        <w:autoSpaceDE w:val="0"/>
        <w:autoSpaceDN w:val="0"/>
        <w:adjustRightInd w:val="0"/>
        <w:jc w:val="both"/>
        <w:rPr>
          <w:rFonts w:ascii="Cambria" w:hAnsi="Cambria" w:cs="Arial"/>
        </w:rPr>
      </w:pPr>
      <w:r>
        <w:rPr>
          <w:rFonts w:ascii="Cambria" w:hAnsi="Cambria" w:cs="Arial"/>
          <w:b/>
        </w:rPr>
        <w:t>§ 30</w:t>
      </w:r>
      <w:r w:rsidR="00A242CA" w:rsidRPr="00B137AE">
        <w:rPr>
          <w:rFonts w:ascii="Cambria" w:hAnsi="Cambria" w:cs="Arial"/>
          <w:b/>
        </w:rPr>
        <w:t xml:space="preserve">. 1. </w:t>
      </w:r>
      <w:r w:rsidR="00A242CA" w:rsidRPr="00B137AE">
        <w:rPr>
          <w:rFonts w:ascii="Cambria" w:hAnsi="Cambria" w:cs="Arial"/>
        </w:rPr>
        <w:t>Uczniowi niepełnosprawnemu można</w:t>
      </w:r>
      <w:r w:rsidR="00A242CA" w:rsidRPr="00B137AE">
        <w:rPr>
          <w:rFonts w:ascii="Cambria" w:hAnsi="Cambria" w:cs="Arial"/>
          <w:b/>
        </w:rPr>
        <w:t xml:space="preserve"> </w:t>
      </w:r>
      <w:r w:rsidR="00A242CA" w:rsidRPr="00B137AE">
        <w:rPr>
          <w:rFonts w:ascii="Cambria" w:hAnsi="Cambria" w:cs="Arial"/>
        </w:rPr>
        <w:t>przedłużyć o jeden rok w cyklu edukacyjnym okres nauki, zwiększając proporcjonalnie wymiar godzin zajęć obowiązkowych.</w:t>
      </w:r>
    </w:p>
    <w:p w:rsidR="00A242CA" w:rsidRPr="00B137AE" w:rsidRDefault="00A242CA" w:rsidP="00F7049F">
      <w:pPr>
        <w:autoSpaceDE w:val="0"/>
        <w:autoSpaceDN w:val="0"/>
        <w:adjustRightInd w:val="0"/>
        <w:jc w:val="left"/>
        <w:rPr>
          <w:rFonts w:ascii="Cambria" w:hAnsi="Cambria" w:cs="Arial"/>
        </w:rPr>
      </w:pPr>
    </w:p>
    <w:p w:rsidR="00A242CA" w:rsidRPr="00B137AE" w:rsidRDefault="00A242CA" w:rsidP="003865F1">
      <w:pPr>
        <w:autoSpaceDE w:val="0"/>
        <w:autoSpaceDN w:val="0"/>
        <w:adjustRightInd w:val="0"/>
        <w:jc w:val="both"/>
        <w:rPr>
          <w:rFonts w:ascii="Cambria" w:hAnsi="Cambria" w:cs="Arial"/>
        </w:rPr>
      </w:pPr>
      <w:r w:rsidRPr="00B137AE">
        <w:rPr>
          <w:rFonts w:ascii="Cambria" w:hAnsi="Cambria" w:cs="Arial"/>
          <w:b/>
        </w:rPr>
        <w:t xml:space="preserve">  2</w:t>
      </w:r>
      <w:r w:rsidRPr="00B137AE">
        <w:rPr>
          <w:rFonts w:ascii="Cambria" w:hAnsi="Cambria" w:cs="Arial"/>
        </w:rPr>
        <w:t>. Decyzję o przedłużeniu okresu nauki uczniowi niepełnosprawnemu podejmuj</w:t>
      </w:r>
      <w:r w:rsidR="000A1CF2">
        <w:rPr>
          <w:rFonts w:ascii="Cambria" w:hAnsi="Cambria" w:cs="Arial"/>
        </w:rPr>
        <w:t>e w formie uchwały stanowiącej Rada P</w:t>
      </w:r>
      <w:r w:rsidRPr="00B137AE">
        <w:rPr>
          <w:rFonts w:ascii="Cambria" w:hAnsi="Cambria" w:cs="Arial"/>
        </w:rPr>
        <w:t>edagogiczna, po uzyskaniu pozytywnej opin</w:t>
      </w:r>
      <w:r>
        <w:rPr>
          <w:rFonts w:ascii="Cambria" w:hAnsi="Cambria" w:cs="Arial"/>
        </w:rPr>
        <w:t xml:space="preserve">ii Zespołu, o którym mowa </w:t>
      </w:r>
      <w:r w:rsidRPr="00BD11CD">
        <w:rPr>
          <w:rFonts w:ascii="Cambria" w:hAnsi="Cambria" w:cs="Arial"/>
        </w:rPr>
        <w:t xml:space="preserve">w </w:t>
      </w:r>
      <w:r w:rsidR="00BD11CD" w:rsidRPr="00BD11CD">
        <w:rPr>
          <w:rFonts w:ascii="Cambria" w:hAnsi="Cambria" w:cs="Arial"/>
        </w:rPr>
        <w:t>§ 36</w:t>
      </w:r>
      <w:r w:rsidR="000A1CF2">
        <w:rPr>
          <w:rFonts w:ascii="Cambria" w:hAnsi="Cambria" w:cs="Arial"/>
        </w:rPr>
        <w:t xml:space="preserve"> S</w:t>
      </w:r>
      <w:r w:rsidRPr="00B137AE">
        <w:rPr>
          <w:rFonts w:ascii="Cambria" w:hAnsi="Cambria" w:cs="Arial"/>
        </w:rPr>
        <w:t>tatutu oraz zgody rodziców.</w:t>
      </w:r>
    </w:p>
    <w:p w:rsidR="00A242CA" w:rsidRPr="00B137AE" w:rsidRDefault="00A242CA" w:rsidP="003865F1">
      <w:pPr>
        <w:autoSpaceDE w:val="0"/>
        <w:autoSpaceDN w:val="0"/>
        <w:adjustRightInd w:val="0"/>
        <w:jc w:val="both"/>
        <w:rPr>
          <w:rFonts w:ascii="Cambria" w:hAnsi="Cambria" w:cs="Arial"/>
        </w:rPr>
      </w:pPr>
    </w:p>
    <w:p w:rsidR="00A242CA" w:rsidRPr="00B137AE" w:rsidRDefault="00A242CA" w:rsidP="003865F1">
      <w:pPr>
        <w:tabs>
          <w:tab w:val="left" w:pos="567"/>
        </w:tabs>
        <w:autoSpaceDE w:val="0"/>
        <w:autoSpaceDN w:val="0"/>
        <w:adjustRightInd w:val="0"/>
        <w:jc w:val="both"/>
        <w:rPr>
          <w:rFonts w:ascii="Cambria" w:hAnsi="Cambria" w:cs="Arial"/>
        </w:rPr>
      </w:pPr>
      <w:r w:rsidRPr="00B137AE">
        <w:rPr>
          <w:rFonts w:ascii="Cambria" w:hAnsi="Cambria" w:cs="Arial"/>
          <w:b/>
        </w:rPr>
        <w:t xml:space="preserve"> 3</w:t>
      </w:r>
      <w:r w:rsidRPr="00B137AE">
        <w:rPr>
          <w:rFonts w:ascii="Cambria" w:hAnsi="Cambria" w:cs="Arial"/>
        </w:rPr>
        <w:t>. Opinię, o której mowa w ust. 2 sporządza się na piśmie.</w:t>
      </w:r>
    </w:p>
    <w:p w:rsidR="00A242CA" w:rsidRPr="00B137AE" w:rsidRDefault="00A242CA" w:rsidP="003865F1">
      <w:pPr>
        <w:autoSpaceDE w:val="0"/>
        <w:autoSpaceDN w:val="0"/>
        <w:adjustRightInd w:val="0"/>
        <w:jc w:val="both"/>
        <w:rPr>
          <w:rFonts w:ascii="Cambria" w:hAnsi="Cambria" w:cs="Arial"/>
        </w:rPr>
      </w:pPr>
    </w:p>
    <w:p w:rsidR="00A242CA" w:rsidRPr="00B137AE" w:rsidRDefault="00A242CA" w:rsidP="003865F1">
      <w:pPr>
        <w:tabs>
          <w:tab w:val="left" w:pos="567"/>
        </w:tabs>
        <w:autoSpaceDE w:val="0"/>
        <w:autoSpaceDN w:val="0"/>
        <w:adjustRightInd w:val="0"/>
        <w:jc w:val="both"/>
        <w:rPr>
          <w:rFonts w:ascii="Cambria" w:hAnsi="Cambria" w:cs="Arial"/>
        </w:rPr>
      </w:pPr>
      <w:r w:rsidRPr="00B137AE">
        <w:rPr>
          <w:rFonts w:ascii="Cambria" w:hAnsi="Cambria" w:cs="Arial"/>
          <w:b/>
        </w:rPr>
        <w:t xml:space="preserve"> 4</w:t>
      </w:r>
      <w:r w:rsidRPr="00B137AE">
        <w:rPr>
          <w:rFonts w:ascii="Cambria" w:hAnsi="Cambria" w:cs="Arial"/>
        </w:rPr>
        <w:t>. Zgodę na przedłużenie o rok nauki rodzice ucznia składają w formie pisemnej do wychowawcy oddziału, nie później niż do 15 lutego danego roku szkolnego.</w:t>
      </w:r>
    </w:p>
    <w:p w:rsidR="00A242CA" w:rsidRPr="00B137AE" w:rsidRDefault="00A242CA" w:rsidP="003865F1">
      <w:pPr>
        <w:autoSpaceDE w:val="0"/>
        <w:autoSpaceDN w:val="0"/>
        <w:adjustRightInd w:val="0"/>
        <w:jc w:val="both"/>
        <w:rPr>
          <w:rFonts w:ascii="Cambria" w:hAnsi="Cambria" w:cs="Arial"/>
        </w:rPr>
      </w:pPr>
    </w:p>
    <w:p w:rsidR="00A242CA" w:rsidRPr="00B137AE" w:rsidRDefault="00A242CA" w:rsidP="003865F1">
      <w:pPr>
        <w:autoSpaceDE w:val="0"/>
        <w:autoSpaceDN w:val="0"/>
        <w:adjustRightInd w:val="0"/>
        <w:jc w:val="both"/>
        <w:rPr>
          <w:rFonts w:ascii="Cambria" w:hAnsi="Cambria" w:cs="Arial"/>
        </w:rPr>
      </w:pPr>
      <w:r w:rsidRPr="00B137AE">
        <w:rPr>
          <w:rFonts w:ascii="Cambria" w:hAnsi="Cambria" w:cs="Arial"/>
          <w:b/>
        </w:rPr>
        <w:t xml:space="preserve"> 5.</w:t>
      </w:r>
      <w:r w:rsidRPr="00B137AE">
        <w:rPr>
          <w:rFonts w:ascii="Cambria" w:hAnsi="Cambria" w:cs="Arial"/>
        </w:rPr>
        <w:t xml:space="preserve"> Decyzję o przedłużeniu okresu nauki podejmuje dyrektor szkoły nie później niż do końca lutego w</w:t>
      </w:r>
      <w:r>
        <w:rPr>
          <w:rFonts w:ascii="Cambria" w:hAnsi="Cambria" w:cs="Arial"/>
        </w:rPr>
        <w:t xml:space="preserve"> ostatnim roku nauki w szkole podstawowej</w:t>
      </w:r>
      <w:r w:rsidRPr="00B137AE">
        <w:rPr>
          <w:rFonts w:ascii="Cambria" w:hAnsi="Cambria" w:cs="Arial"/>
        </w:rPr>
        <w:t>.</w:t>
      </w:r>
    </w:p>
    <w:p w:rsidR="00A242CA" w:rsidRPr="00B137AE" w:rsidRDefault="00A242CA" w:rsidP="003865F1">
      <w:pPr>
        <w:autoSpaceDE w:val="0"/>
        <w:autoSpaceDN w:val="0"/>
        <w:adjustRightInd w:val="0"/>
        <w:ind w:left="360"/>
        <w:jc w:val="both"/>
        <w:rPr>
          <w:rFonts w:ascii="Cambria" w:hAnsi="Cambria" w:cs="Arial"/>
        </w:rPr>
      </w:pPr>
    </w:p>
    <w:p w:rsidR="00A242CA" w:rsidRPr="00B137AE" w:rsidRDefault="00A242CA" w:rsidP="003865F1">
      <w:pPr>
        <w:tabs>
          <w:tab w:val="left" w:pos="567"/>
        </w:tabs>
        <w:autoSpaceDE w:val="0"/>
        <w:autoSpaceDN w:val="0"/>
        <w:adjustRightInd w:val="0"/>
        <w:jc w:val="both"/>
        <w:rPr>
          <w:rFonts w:ascii="Cambria" w:hAnsi="Cambria" w:cs="Arial"/>
        </w:rPr>
      </w:pPr>
      <w:r w:rsidRPr="00B137AE">
        <w:rPr>
          <w:rFonts w:ascii="Cambria" w:hAnsi="Cambria" w:cs="Arial"/>
          <w:b/>
        </w:rPr>
        <w:t>6</w:t>
      </w:r>
      <w:r w:rsidRPr="00B137AE">
        <w:rPr>
          <w:rFonts w:ascii="Cambria" w:hAnsi="Cambria" w:cs="Arial"/>
        </w:rPr>
        <w:t>. Przedłużenie nauki uczniowi niepełnosprawnemu może być dokonane w przypadkach:</w:t>
      </w:r>
    </w:p>
    <w:p w:rsidR="00A242CA" w:rsidRPr="00B137AE" w:rsidRDefault="00A242CA" w:rsidP="003865F1">
      <w:pPr>
        <w:autoSpaceDE w:val="0"/>
        <w:autoSpaceDN w:val="0"/>
        <w:adjustRightInd w:val="0"/>
        <w:jc w:val="both"/>
        <w:rPr>
          <w:rFonts w:ascii="Cambria" w:hAnsi="Cambria" w:cs="Arial"/>
        </w:rPr>
      </w:pPr>
    </w:p>
    <w:p w:rsidR="00A242CA" w:rsidRPr="00B137AE" w:rsidRDefault="00A242CA" w:rsidP="003865F1">
      <w:pPr>
        <w:numPr>
          <w:ilvl w:val="0"/>
          <w:numId w:val="15"/>
        </w:numPr>
        <w:tabs>
          <w:tab w:val="left" w:pos="284"/>
        </w:tabs>
        <w:autoSpaceDE w:val="0"/>
        <w:autoSpaceDN w:val="0"/>
        <w:adjustRightInd w:val="0"/>
        <w:ind w:left="0" w:firstLine="0"/>
        <w:jc w:val="both"/>
        <w:rPr>
          <w:rFonts w:ascii="Cambria" w:hAnsi="Cambria" w:cs="Arial"/>
        </w:rPr>
      </w:pPr>
      <w:r w:rsidRPr="00B137A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B137AE" w:rsidRDefault="00A242CA" w:rsidP="003865F1">
      <w:pPr>
        <w:tabs>
          <w:tab w:val="left" w:pos="284"/>
        </w:tabs>
        <w:autoSpaceDE w:val="0"/>
        <w:autoSpaceDN w:val="0"/>
        <w:adjustRightInd w:val="0"/>
        <w:jc w:val="both"/>
        <w:rPr>
          <w:rFonts w:ascii="Cambria" w:hAnsi="Cambria" w:cs="Arial"/>
        </w:rPr>
      </w:pPr>
    </w:p>
    <w:p w:rsidR="00A242CA" w:rsidRPr="00B137AE" w:rsidRDefault="00A242CA" w:rsidP="003865F1">
      <w:pPr>
        <w:numPr>
          <w:ilvl w:val="0"/>
          <w:numId w:val="15"/>
        </w:numPr>
        <w:tabs>
          <w:tab w:val="left" w:pos="284"/>
        </w:tabs>
        <w:autoSpaceDE w:val="0"/>
        <w:autoSpaceDN w:val="0"/>
        <w:adjustRightInd w:val="0"/>
        <w:ind w:left="0" w:firstLine="0"/>
        <w:jc w:val="both"/>
        <w:rPr>
          <w:rFonts w:ascii="Cambria" w:hAnsi="Cambria" w:cs="Arial"/>
        </w:rPr>
      </w:pPr>
      <w:r w:rsidRPr="00B137AE">
        <w:rPr>
          <w:rFonts w:ascii="Cambria" w:hAnsi="Cambria" w:cs="Arial"/>
        </w:rPr>
        <w:t xml:space="preserve">psychoemocjonalnej niegotowości ucznia do zmiany szkoły. </w:t>
      </w:r>
    </w:p>
    <w:p w:rsidR="0023137D" w:rsidRPr="00970876" w:rsidRDefault="0023137D" w:rsidP="003865F1">
      <w:pPr>
        <w:tabs>
          <w:tab w:val="left" w:pos="284"/>
        </w:tabs>
        <w:autoSpaceDE w:val="0"/>
        <w:autoSpaceDN w:val="0"/>
        <w:adjustRightInd w:val="0"/>
        <w:jc w:val="both"/>
        <w:rPr>
          <w:rFonts w:ascii="Cambria" w:hAnsi="Cambria" w:cs="Arial"/>
        </w:rPr>
      </w:pPr>
    </w:p>
    <w:p w:rsidR="0023137D" w:rsidRPr="00970876" w:rsidRDefault="000F64CD" w:rsidP="00E1437B">
      <w:pPr>
        <w:tabs>
          <w:tab w:val="left" w:pos="567"/>
        </w:tabs>
        <w:jc w:val="both"/>
        <w:rPr>
          <w:rFonts w:ascii="Cambria" w:hAnsi="Cambria" w:cs="Arial"/>
          <w:b/>
        </w:rPr>
      </w:pPr>
      <w:r>
        <w:rPr>
          <w:rFonts w:ascii="Cambria" w:hAnsi="Cambria" w:cs="Arial"/>
          <w:b/>
        </w:rPr>
        <w:t>§</w:t>
      </w:r>
      <w:r w:rsidR="00E1437B">
        <w:rPr>
          <w:rFonts w:ascii="Cambria" w:hAnsi="Cambria" w:cs="Arial"/>
          <w:b/>
        </w:rPr>
        <w:t xml:space="preserve"> </w:t>
      </w:r>
      <w:r>
        <w:rPr>
          <w:rFonts w:ascii="Cambria" w:hAnsi="Cambria" w:cs="Arial"/>
          <w:b/>
        </w:rPr>
        <w:t>31</w:t>
      </w:r>
      <w:r w:rsidR="009552F3">
        <w:rPr>
          <w:rFonts w:ascii="Cambria" w:hAnsi="Cambria" w:cs="Arial"/>
          <w:b/>
        </w:rPr>
        <w:t>.</w:t>
      </w:r>
      <w:r w:rsidR="0023137D" w:rsidRPr="00970876">
        <w:rPr>
          <w:rFonts w:ascii="Cambria" w:hAnsi="Cambria" w:cs="Arial"/>
          <w:b/>
        </w:rPr>
        <w:t xml:space="preserve">1. </w:t>
      </w:r>
      <w:r w:rsidR="0023137D" w:rsidRPr="00970876">
        <w:rPr>
          <w:rFonts w:ascii="Cambria" w:hAnsi="Cambria" w:cs="Arial"/>
        </w:rPr>
        <w:t>Dyrektor szkoły, na wniosek rodzicó</w:t>
      </w:r>
      <w:r w:rsidR="00BD11CD">
        <w:rPr>
          <w:rFonts w:ascii="Cambria" w:hAnsi="Cambria" w:cs="Arial"/>
        </w:rPr>
        <w:t>w oraz na podstawie orzeczenia Poradni Psychologiczno – P</w:t>
      </w:r>
      <w:r w:rsidR="0023137D" w:rsidRPr="00970876">
        <w:rPr>
          <w:rFonts w:ascii="Cambria" w:hAnsi="Cambria" w:cs="Arial"/>
        </w:rPr>
        <w:t xml:space="preserve">edagogicznej, w tym specjalistycznej, zwalnia ucznia z wadą słuchu lub </w:t>
      </w:r>
      <w:r w:rsidR="0023137D">
        <w:rPr>
          <w:rFonts w:ascii="Cambria" w:hAnsi="Cambria" w:cs="Arial"/>
        </w:rPr>
        <w:t xml:space="preserve">                    </w:t>
      </w:r>
      <w:r w:rsidR="0023137D" w:rsidRPr="00970876">
        <w:rPr>
          <w:rFonts w:ascii="Cambria" w:hAnsi="Cambria" w:cs="Arial"/>
        </w:rPr>
        <w:t>z głęboką dysleksją rozwojową, z afazją ze sprzężonymi niepełnosprawnościami lub autyzmem                       z nauki drugiego języka obcego do końca danego etapu edukacyjnego.</w:t>
      </w:r>
    </w:p>
    <w:p w:rsidR="0023137D" w:rsidRPr="00970876" w:rsidRDefault="0023137D" w:rsidP="00E1437B">
      <w:pPr>
        <w:jc w:val="both"/>
        <w:rPr>
          <w:rFonts w:ascii="Cambria" w:hAnsi="Cambria" w:cs="Arial"/>
          <w:b/>
        </w:rPr>
      </w:pPr>
    </w:p>
    <w:p w:rsidR="0023137D" w:rsidRPr="00970876" w:rsidRDefault="0023137D" w:rsidP="00E1437B">
      <w:pPr>
        <w:tabs>
          <w:tab w:val="left" w:pos="567"/>
        </w:tabs>
        <w:jc w:val="both"/>
        <w:rPr>
          <w:rFonts w:ascii="Cambria" w:hAnsi="Cambria" w:cs="Arial"/>
        </w:rPr>
      </w:pPr>
      <w:r w:rsidRPr="00970876">
        <w:rPr>
          <w:rFonts w:ascii="Cambria" w:hAnsi="Cambria" w:cs="Arial"/>
          <w:b/>
        </w:rPr>
        <w:t xml:space="preserve"> 2.</w:t>
      </w:r>
      <w:r w:rsidRPr="00970876">
        <w:rPr>
          <w:rFonts w:ascii="Cambria" w:hAnsi="Cambria" w:cs="Arial"/>
        </w:rPr>
        <w:t xml:space="preserve"> Dyrektor szkoły zwalnia ucznia z orzeczeniem o potrzebie kształcenia specjalnego                                 z drugiego języka obcego na podstawie tego orzeczenia do zakończenia cyklu edukacyjnego</w:t>
      </w:r>
      <w:r w:rsidR="00D85558">
        <w:rPr>
          <w:rFonts w:ascii="Cambria" w:hAnsi="Cambria" w:cs="Arial"/>
        </w:rPr>
        <w:t>.</w:t>
      </w:r>
    </w:p>
    <w:p w:rsidR="0023137D" w:rsidRPr="00970876" w:rsidRDefault="0023137D" w:rsidP="00E1437B">
      <w:pPr>
        <w:tabs>
          <w:tab w:val="left" w:pos="567"/>
        </w:tabs>
        <w:jc w:val="both"/>
        <w:rPr>
          <w:rFonts w:ascii="Cambria" w:hAnsi="Cambria" w:cs="Arial"/>
        </w:rPr>
      </w:pPr>
    </w:p>
    <w:p w:rsidR="0023137D" w:rsidRPr="00970876" w:rsidRDefault="000F64CD" w:rsidP="00E1437B">
      <w:pPr>
        <w:jc w:val="both"/>
        <w:rPr>
          <w:rFonts w:ascii="Cambria" w:hAnsi="Cambria" w:cs="Arial"/>
        </w:rPr>
      </w:pPr>
      <w:r>
        <w:rPr>
          <w:rFonts w:ascii="Cambria" w:hAnsi="Cambria" w:cs="Arial"/>
          <w:b/>
        </w:rPr>
        <w:t xml:space="preserve">§ </w:t>
      </w:r>
      <w:r w:rsidRPr="006C4495">
        <w:rPr>
          <w:rFonts w:ascii="Cambria" w:hAnsi="Cambria" w:cs="Arial"/>
          <w:b/>
        </w:rPr>
        <w:t>32</w:t>
      </w:r>
      <w:r w:rsidR="0023137D" w:rsidRPr="006C4495">
        <w:rPr>
          <w:rFonts w:ascii="Cambria" w:hAnsi="Cambria" w:cs="Arial"/>
          <w:b/>
        </w:rPr>
        <w:t>.1.</w:t>
      </w:r>
      <w:r w:rsidR="0023137D" w:rsidRPr="00970876">
        <w:rPr>
          <w:rFonts w:ascii="Cambria" w:hAnsi="Cambria" w:cs="Arial"/>
        </w:rPr>
        <w:t xml:space="preserve"> Uczniowi niepełnosprawnemu szkoła organizuje zajęcia rewalidacyjne, zgodnie        </w:t>
      </w:r>
      <w:r w:rsidR="00BD11CD">
        <w:rPr>
          <w:rFonts w:ascii="Cambria" w:hAnsi="Cambria" w:cs="Arial"/>
        </w:rPr>
        <w:t xml:space="preserve">                 z zaleceniami Poradni Psychologiczno – P</w:t>
      </w:r>
      <w:r w:rsidR="0023137D" w:rsidRPr="00970876">
        <w:rPr>
          <w:rFonts w:ascii="Cambria" w:hAnsi="Cambria" w:cs="Arial"/>
        </w:rPr>
        <w:t>edagogicznej. Tygodniowy wymiar zajęć rewalidacyjnych w każdym roku szkolnym wynosi w oddziale ogólnodostępnym po 2 godziny tygodniowo na ucznia.</w:t>
      </w:r>
    </w:p>
    <w:p w:rsidR="0023137D" w:rsidRPr="00970876" w:rsidRDefault="0023137D" w:rsidP="00E1437B">
      <w:pPr>
        <w:jc w:val="both"/>
        <w:rPr>
          <w:rFonts w:ascii="Cambria" w:hAnsi="Cambria" w:cs="Arial"/>
        </w:rPr>
      </w:pPr>
    </w:p>
    <w:p w:rsidR="0023137D" w:rsidRDefault="001E0D5F" w:rsidP="00E1437B">
      <w:pPr>
        <w:tabs>
          <w:tab w:val="left" w:pos="567"/>
        </w:tabs>
        <w:jc w:val="both"/>
        <w:rPr>
          <w:rFonts w:ascii="Cambria" w:hAnsi="Cambria" w:cs="Arial"/>
        </w:rPr>
      </w:pPr>
      <w:r w:rsidRPr="00D85558">
        <w:rPr>
          <w:rFonts w:ascii="Cambria" w:hAnsi="Cambria" w:cs="Arial"/>
          <w:b/>
        </w:rPr>
        <w:t xml:space="preserve"> 2.</w:t>
      </w:r>
      <w:r>
        <w:rPr>
          <w:rFonts w:ascii="Cambria" w:hAnsi="Cambria" w:cs="Arial"/>
        </w:rPr>
        <w:t xml:space="preserve"> Liczbę</w:t>
      </w:r>
      <w:r w:rsidR="0023137D" w:rsidRPr="00970876">
        <w:rPr>
          <w:rFonts w:ascii="Cambria" w:hAnsi="Cambria" w:cs="Arial"/>
        </w:rPr>
        <w:t xml:space="preserve"> godzin zajęć rewalidacyjnych dyrektor szkoły umieszcza w szkolnym planie nauczania i arkuszu organizacyjnym.</w:t>
      </w:r>
    </w:p>
    <w:p w:rsidR="00F2008F" w:rsidRPr="00970876" w:rsidRDefault="00F2008F" w:rsidP="00E1437B">
      <w:pPr>
        <w:tabs>
          <w:tab w:val="left" w:pos="567"/>
        </w:tabs>
        <w:jc w:val="both"/>
        <w:rPr>
          <w:rFonts w:ascii="Cambria" w:hAnsi="Cambria" w:cs="Arial"/>
        </w:rPr>
      </w:pPr>
    </w:p>
    <w:p w:rsidR="0023137D" w:rsidRPr="00970876" w:rsidRDefault="0023137D" w:rsidP="00E1437B">
      <w:pPr>
        <w:jc w:val="both"/>
        <w:rPr>
          <w:rFonts w:ascii="Cambria" w:hAnsi="Cambria" w:cs="Arial"/>
        </w:rPr>
      </w:pPr>
      <w:r w:rsidRPr="00D85558">
        <w:rPr>
          <w:rFonts w:ascii="Cambria" w:hAnsi="Cambria" w:cs="Arial"/>
          <w:b/>
        </w:rPr>
        <w:t>3.</w:t>
      </w:r>
      <w:r w:rsidRPr="00970876">
        <w:rPr>
          <w:rFonts w:ascii="Cambria" w:hAnsi="Cambria" w:cs="Arial"/>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970876" w:rsidRDefault="0023137D" w:rsidP="00F7049F">
      <w:pPr>
        <w:tabs>
          <w:tab w:val="left" w:pos="426"/>
        </w:tabs>
        <w:jc w:val="left"/>
        <w:rPr>
          <w:rFonts w:ascii="Cambria" w:hAnsi="Cambria" w:cs="Arial"/>
        </w:rPr>
      </w:pPr>
    </w:p>
    <w:p w:rsidR="0023137D" w:rsidRPr="00970876" w:rsidRDefault="000F64CD" w:rsidP="00F7049F">
      <w:pPr>
        <w:tabs>
          <w:tab w:val="left" w:pos="426"/>
        </w:tabs>
        <w:jc w:val="left"/>
        <w:rPr>
          <w:rFonts w:ascii="Cambria" w:hAnsi="Cambria" w:cs="Arial"/>
        </w:rPr>
      </w:pPr>
      <w:r>
        <w:rPr>
          <w:rFonts w:ascii="Cambria" w:hAnsi="Cambria" w:cs="Arial"/>
          <w:b/>
        </w:rPr>
        <w:t>§ </w:t>
      </w:r>
      <w:r w:rsidRPr="00E004DA">
        <w:rPr>
          <w:rFonts w:ascii="Cambria" w:hAnsi="Cambria" w:cs="Arial"/>
          <w:b/>
        </w:rPr>
        <w:t>33</w:t>
      </w:r>
      <w:r w:rsidR="0023137D" w:rsidRPr="00E004DA">
        <w:rPr>
          <w:rFonts w:ascii="Cambria" w:hAnsi="Cambria" w:cs="Arial"/>
          <w:b/>
        </w:rPr>
        <w:t xml:space="preserve">. 1. </w:t>
      </w:r>
      <w:r w:rsidR="0023137D" w:rsidRPr="00970876">
        <w:rPr>
          <w:rFonts w:ascii="Cambria" w:hAnsi="Cambria" w:cs="Arial"/>
        </w:rPr>
        <w:t>W szkole d</w:t>
      </w:r>
      <w:r w:rsidR="001E0D5F">
        <w:rPr>
          <w:rFonts w:ascii="Cambria" w:hAnsi="Cambria" w:cs="Arial"/>
        </w:rPr>
        <w:t>l</w:t>
      </w:r>
      <w:r w:rsidR="0023137D" w:rsidRPr="00970876">
        <w:rPr>
          <w:rFonts w:ascii="Cambria" w:hAnsi="Cambria" w:cs="Arial"/>
        </w:rPr>
        <w:t>a uczniów o potrzebie kształcenia specjalnego organizowane są:</w:t>
      </w:r>
    </w:p>
    <w:p w:rsidR="0023137D" w:rsidRPr="00970876" w:rsidRDefault="0023137D" w:rsidP="003865F1">
      <w:pPr>
        <w:numPr>
          <w:ilvl w:val="0"/>
          <w:numId w:val="16"/>
        </w:numPr>
        <w:tabs>
          <w:tab w:val="left" w:pos="426"/>
        </w:tabs>
        <w:ind w:left="0" w:firstLine="0"/>
        <w:jc w:val="left"/>
        <w:rPr>
          <w:rFonts w:ascii="Cambria" w:hAnsi="Cambria" w:cs="Arial"/>
        </w:rPr>
      </w:pPr>
      <w:r w:rsidRPr="00970876">
        <w:rPr>
          <w:rFonts w:ascii="Cambria" w:hAnsi="Cambria" w:cs="Arial"/>
        </w:rPr>
        <w:t>zajęcia rewalidacyjne dla uczniów niepełnosprawnych w zakresie:</w:t>
      </w:r>
    </w:p>
    <w:p w:rsidR="0023137D" w:rsidRPr="00970876" w:rsidRDefault="003865F1" w:rsidP="003865F1">
      <w:pPr>
        <w:jc w:val="left"/>
        <w:rPr>
          <w:rFonts w:ascii="Cambria" w:hAnsi="Cambria" w:cs="Arial"/>
        </w:rPr>
      </w:pPr>
      <w:r>
        <w:rPr>
          <w:rFonts w:ascii="Cambria" w:hAnsi="Cambria" w:cs="Arial"/>
        </w:rPr>
        <w:t xml:space="preserve">               </w:t>
      </w:r>
      <w:r w:rsidR="0023137D" w:rsidRPr="00970876">
        <w:rPr>
          <w:rFonts w:ascii="Cambria" w:hAnsi="Cambria" w:cs="Arial"/>
        </w:rPr>
        <w:t>a) korekcji wad postawy (gimnastyka korekcyjna);</w:t>
      </w:r>
    </w:p>
    <w:p w:rsidR="0023137D" w:rsidRPr="00970876" w:rsidRDefault="003865F1" w:rsidP="003865F1">
      <w:pPr>
        <w:jc w:val="left"/>
        <w:rPr>
          <w:rFonts w:ascii="Cambria" w:hAnsi="Cambria" w:cs="Arial"/>
        </w:rPr>
      </w:pPr>
      <w:r>
        <w:rPr>
          <w:rFonts w:ascii="Cambria" w:hAnsi="Cambria" w:cs="Arial"/>
        </w:rPr>
        <w:t xml:space="preserve">               </w:t>
      </w:r>
      <w:r w:rsidR="0023137D" w:rsidRPr="00970876">
        <w:rPr>
          <w:rFonts w:ascii="Cambria" w:hAnsi="Cambria" w:cs="Arial"/>
        </w:rPr>
        <w:t xml:space="preserve">b) korygujące </w:t>
      </w:r>
      <w:r w:rsidR="0003305E">
        <w:rPr>
          <w:rFonts w:ascii="Cambria" w:hAnsi="Cambria" w:cs="Arial"/>
        </w:rPr>
        <w:t>wady mowy</w:t>
      </w:r>
      <w:r w:rsidR="0023137D" w:rsidRPr="00970876">
        <w:rPr>
          <w:rFonts w:ascii="Cambria" w:hAnsi="Cambria" w:cs="Arial"/>
        </w:rPr>
        <w:t>;</w:t>
      </w:r>
    </w:p>
    <w:p w:rsidR="0023137D" w:rsidRPr="009751B4" w:rsidRDefault="003865F1" w:rsidP="003865F1">
      <w:pPr>
        <w:tabs>
          <w:tab w:val="left" w:pos="567"/>
        </w:tabs>
        <w:jc w:val="left"/>
        <w:rPr>
          <w:rFonts w:ascii="Cambria" w:hAnsi="Cambria" w:cs="Arial"/>
        </w:rPr>
      </w:pPr>
      <w:r>
        <w:rPr>
          <w:rFonts w:ascii="Cambria" w:hAnsi="Cambria" w:cs="Arial"/>
        </w:rPr>
        <w:t xml:space="preserve">               </w:t>
      </w:r>
      <w:r w:rsidR="0023137D" w:rsidRPr="00970876">
        <w:rPr>
          <w:rFonts w:ascii="Cambria" w:hAnsi="Cambria" w:cs="Arial"/>
        </w:rPr>
        <w:t xml:space="preserve">c) korekcyjno – </w:t>
      </w:r>
      <w:r w:rsidR="0023137D" w:rsidRPr="009751B4">
        <w:rPr>
          <w:rFonts w:ascii="Cambria" w:hAnsi="Cambria" w:cs="Arial"/>
        </w:rPr>
        <w:t>kompensacyjne;</w:t>
      </w:r>
    </w:p>
    <w:p w:rsidR="0023137D" w:rsidRPr="009751B4" w:rsidRDefault="003865F1" w:rsidP="003865F1">
      <w:pPr>
        <w:tabs>
          <w:tab w:val="left" w:pos="567"/>
        </w:tabs>
        <w:jc w:val="left"/>
        <w:rPr>
          <w:rFonts w:ascii="Cambria" w:hAnsi="Cambria" w:cs="Arial"/>
        </w:rPr>
      </w:pPr>
      <w:r>
        <w:rPr>
          <w:rFonts w:ascii="Cambria" w:hAnsi="Cambria" w:cs="Arial"/>
        </w:rPr>
        <w:t xml:space="preserve">              </w:t>
      </w:r>
      <w:r w:rsidR="00E1437B">
        <w:rPr>
          <w:rFonts w:ascii="Cambria" w:hAnsi="Cambria" w:cs="Arial"/>
        </w:rPr>
        <w:t xml:space="preserve"> </w:t>
      </w:r>
      <w:r w:rsidR="0023137D" w:rsidRPr="009751B4">
        <w:rPr>
          <w:rFonts w:ascii="Cambria" w:hAnsi="Cambria" w:cs="Arial"/>
        </w:rPr>
        <w:t>d) nauka języka migowego lub inne alternatywne metody komunikacji;</w:t>
      </w:r>
    </w:p>
    <w:p w:rsidR="0023137D" w:rsidRDefault="0023137D" w:rsidP="003865F1">
      <w:pPr>
        <w:jc w:val="left"/>
        <w:rPr>
          <w:rFonts w:ascii="Cambria" w:hAnsi="Cambria" w:cs="Arial"/>
        </w:rPr>
      </w:pPr>
      <w:r w:rsidRPr="009751B4">
        <w:rPr>
          <w:rFonts w:ascii="Cambria" w:hAnsi="Cambria" w:cs="Arial"/>
        </w:rPr>
        <w:t xml:space="preserve">         </w:t>
      </w:r>
      <w:r w:rsidR="003865F1">
        <w:rPr>
          <w:rFonts w:ascii="Cambria" w:hAnsi="Cambria" w:cs="Arial"/>
        </w:rPr>
        <w:t xml:space="preserve">     </w:t>
      </w:r>
      <w:r w:rsidR="00E1437B">
        <w:rPr>
          <w:rFonts w:ascii="Cambria" w:hAnsi="Cambria" w:cs="Arial"/>
        </w:rPr>
        <w:t xml:space="preserve"> </w:t>
      </w:r>
      <w:r w:rsidRPr="009751B4">
        <w:rPr>
          <w:rFonts w:ascii="Cambria" w:hAnsi="Cambria" w:cs="Arial"/>
        </w:rPr>
        <w:t>e) zajęcia specjalistyczne:</w:t>
      </w:r>
      <w:r w:rsidRPr="009751B4">
        <w:rPr>
          <w:rFonts w:ascii="Cambria" w:hAnsi="Cambria" w:cs="Arial"/>
          <w:i/>
        </w:rPr>
        <w:t xml:space="preserve"> </w:t>
      </w:r>
      <w:r w:rsidRPr="009751B4">
        <w:rPr>
          <w:rFonts w:ascii="Cambria" w:hAnsi="Cambria" w:cs="Arial"/>
        </w:rPr>
        <w:t>terapia psychologiczna;</w:t>
      </w:r>
    </w:p>
    <w:p w:rsidR="0023137D" w:rsidRPr="003865F1" w:rsidRDefault="003865F1" w:rsidP="003865F1">
      <w:pPr>
        <w:jc w:val="left"/>
        <w:rPr>
          <w:rFonts w:ascii="Cambria" w:hAnsi="Cambria" w:cs="Arial"/>
          <w:i/>
        </w:rPr>
      </w:pPr>
      <w:r>
        <w:rPr>
          <w:rFonts w:ascii="Cambria" w:hAnsi="Cambria" w:cs="Arial"/>
        </w:rPr>
        <w:t xml:space="preserve">              </w:t>
      </w:r>
      <w:r w:rsidR="00E1437B">
        <w:rPr>
          <w:rFonts w:ascii="Cambria" w:hAnsi="Cambria" w:cs="Arial"/>
        </w:rPr>
        <w:t xml:space="preserve"> </w:t>
      </w:r>
      <w:r>
        <w:rPr>
          <w:rFonts w:ascii="Cambria" w:hAnsi="Cambria" w:cs="Arial"/>
        </w:rPr>
        <w:t xml:space="preserve">f) </w:t>
      </w:r>
      <w:r w:rsidR="0023137D" w:rsidRPr="00970876">
        <w:rPr>
          <w:rFonts w:ascii="Cambria" w:hAnsi="Cambria" w:cs="Arial"/>
        </w:rPr>
        <w:t>inne, które wynikają z konieczności realizacji zaleceń w orzeczeniu poradni pp.</w:t>
      </w:r>
    </w:p>
    <w:p w:rsidR="0023137D" w:rsidRPr="00970876" w:rsidRDefault="0023137D" w:rsidP="003865F1">
      <w:pPr>
        <w:jc w:val="left"/>
        <w:rPr>
          <w:rFonts w:ascii="Cambria" w:hAnsi="Cambria" w:cs="Arial"/>
        </w:rPr>
      </w:pPr>
    </w:p>
    <w:p w:rsidR="0023137D" w:rsidRPr="00BD11CD" w:rsidRDefault="0023137D" w:rsidP="00E1437B">
      <w:pPr>
        <w:numPr>
          <w:ilvl w:val="0"/>
          <w:numId w:val="16"/>
        </w:numPr>
        <w:ind w:left="357" w:hanging="357"/>
        <w:jc w:val="left"/>
        <w:rPr>
          <w:rFonts w:ascii="Cambria" w:hAnsi="Cambria" w:cs="Arial"/>
        </w:rPr>
      </w:pPr>
      <w:r w:rsidRPr="00BD11CD">
        <w:rPr>
          <w:rFonts w:ascii="Cambria" w:hAnsi="Cambria" w:cs="Arial"/>
        </w:rPr>
        <w:t>zajęcia resocjalizacyjne dla uczniów niedostosowanych społecznie;</w:t>
      </w:r>
    </w:p>
    <w:p w:rsidR="0023137D" w:rsidRPr="009751B4" w:rsidRDefault="0023137D" w:rsidP="00E1437B">
      <w:pPr>
        <w:numPr>
          <w:ilvl w:val="0"/>
          <w:numId w:val="16"/>
        </w:numPr>
        <w:ind w:left="357" w:hanging="357"/>
        <w:jc w:val="left"/>
        <w:rPr>
          <w:rFonts w:ascii="Cambria" w:hAnsi="Cambria" w:cs="Arial"/>
        </w:rPr>
      </w:pPr>
      <w:r w:rsidRPr="009751B4">
        <w:rPr>
          <w:rFonts w:ascii="Cambria" w:hAnsi="Cambria" w:cs="Arial"/>
        </w:rPr>
        <w:t>zajęcia socjoterapeutyczne dla uczniów zagrożonych niedostosowaniem społecznym;</w:t>
      </w:r>
    </w:p>
    <w:p w:rsidR="0023137D" w:rsidRPr="00BD11CD" w:rsidRDefault="0023137D" w:rsidP="00E1437B">
      <w:pPr>
        <w:numPr>
          <w:ilvl w:val="0"/>
          <w:numId w:val="16"/>
        </w:numPr>
        <w:ind w:left="357" w:hanging="357"/>
        <w:jc w:val="left"/>
        <w:rPr>
          <w:rFonts w:ascii="Cambria" w:hAnsi="Cambria" w:cs="Arial"/>
        </w:rPr>
      </w:pPr>
      <w:r w:rsidRPr="009751B4">
        <w:rPr>
          <w:rFonts w:ascii="Cambria" w:hAnsi="Cambria" w:cs="Arial"/>
        </w:rPr>
        <w:t>w ramach pomocy psychologiczno-pedagogicznej zajęcia związane z wyborem kierunku kształcenia i zawodu.</w:t>
      </w:r>
    </w:p>
    <w:p w:rsidR="00E1437B" w:rsidRDefault="000F64CD" w:rsidP="00D268FC">
      <w:pPr>
        <w:tabs>
          <w:tab w:val="left" w:pos="426"/>
        </w:tabs>
        <w:jc w:val="both"/>
        <w:rPr>
          <w:rFonts w:ascii="Cambria" w:hAnsi="Cambria" w:cs="Arial"/>
          <w:b/>
        </w:rPr>
      </w:pPr>
      <w:r>
        <w:rPr>
          <w:rFonts w:ascii="Cambria" w:hAnsi="Cambria" w:cs="Arial"/>
          <w:b/>
        </w:rPr>
        <w:t xml:space="preserve"> </w:t>
      </w:r>
    </w:p>
    <w:p w:rsidR="0023137D" w:rsidRPr="00AB5967" w:rsidRDefault="000F64CD" w:rsidP="00D268FC">
      <w:pPr>
        <w:tabs>
          <w:tab w:val="left" w:pos="426"/>
        </w:tabs>
        <w:jc w:val="both"/>
        <w:rPr>
          <w:rFonts w:ascii="Cambria" w:hAnsi="Cambria" w:cs="Arial"/>
        </w:rPr>
      </w:pPr>
      <w:r>
        <w:rPr>
          <w:rFonts w:ascii="Cambria" w:hAnsi="Cambria" w:cs="Arial"/>
          <w:b/>
        </w:rPr>
        <w:t>§ </w:t>
      </w:r>
      <w:r w:rsidRPr="00E004DA">
        <w:rPr>
          <w:rFonts w:ascii="Cambria" w:hAnsi="Cambria" w:cs="Arial"/>
          <w:b/>
        </w:rPr>
        <w:t>34</w:t>
      </w:r>
      <w:r w:rsidR="0023137D" w:rsidRPr="00E004DA">
        <w:rPr>
          <w:rFonts w:ascii="Cambria" w:hAnsi="Cambria" w:cs="Arial"/>
          <w:b/>
        </w:rPr>
        <w:t>. 1.</w:t>
      </w:r>
      <w:r w:rsidR="0023137D" w:rsidRPr="00970876">
        <w:rPr>
          <w:rFonts w:ascii="Cambria" w:hAnsi="Cambria" w:cs="Arial"/>
        </w:rPr>
        <w:t xml:space="preserve">  W szkole za zgodą organu prowadzącego można zatrudniać dodatkowo nauczycieli posiadających kwalifikacje w zakresie pedagogiki specjalnej w celu współorganizowania kształcenia uczniów niepełnosprawnych, </w:t>
      </w:r>
      <w:r w:rsidR="0023137D" w:rsidRPr="00AB5967">
        <w:rPr>
          <w:rFonts w:ascii="Cambria" w:hAnsi="Cambria" w:cs="Arial"/>
        </w:rPr>
        <w:t>niedostosowanych społecznie oraz zagrożonych niedostosowaniem społecznym.</w:t>
      </w:r>
    </w:p>
    <w:p w:rsidR="0004315F" w:rsidRDefault="0004315F" w:rsidP="00F7049F">
      <w:pPr>
        <w:tabs>
          <w:tab w:val="left" w:pos="567"/>
        </w:tabs>
        <w:jc w:val="left"/>
        <w:rPr>
          <w:rFonts w:ascii="Cambria" w:hAnsi="Cambria" w:cs="Arial"/>
          <w:b/>
        </w:rPr>
      </w:pPr>
    </w:p>
    <w:p w:rsidR="0023137D" w:rsidRPr="00970876" w:rsidRDefault="0023137D" w:rsidP="00D268FC">
      <w:pPr>
        <w:tabs>
          <w:tab w:val="left" w:pos="567"/>
        </w:tabs>
        <w:jc w:val="both"/>
        <w:rPr>
          <w:rFonts w:ascii="Cambria" w:hAnsi="Cambria" w:cs="Arial"/>
        </w:rPr>
      </w:pPr>
      <w:r w:rsidRPr="00970876">
        <w:rPr>
          <w:rFonts w:ascii="Cambria" w:hAnsi="Cambria" w:cs="Arial"/>
          <w:b/>
        </w:rPr>
        <w:t>2.</w:t>
      </w:r>
      <w:r w:rsidRPr="00970876">
        <w:rPr>
          <w:rFonts w:ascii="Cambria" w:hAnsi="Cambria" w:cs="Arial"/>
        </w:rPr>
        <w:t xml:space="preserve"> Nauczyciele, o których mowa w ust. 1:</w:t>
      </w:r>
    </w:p>
    <w:p w:rsidR="0023137D" w:rsidRPr="00970876" w:rsidRDefault="0023137D" w:rsidP="00D268FC">
      <w:pPr>
        <w:jc w:val="both"/>
        <w:rPr>
          <w:rFonts w:ascii="Cambria" w:hAnsi="Cambria" w:cs="Arial"/>
        </w:rPr>
      </w:pPr>
      <w:r w:rsidRPr="00970876">
        <w:rPr>
          <w:rFonts w:ascii="Cambria" w:hAnsi="Cambria" w:cs="Arial"/>
        </w:rPr>
        <w:t>1) prowadzą wspólnie z innymi nauczycielami zajęcia edukacyjne oraz wspólnie z innymi nauczycielami i ze specjalistami realizują zintegrowane działania i zajęcia, określone                              w programie;</w:t>
      </w:r>
    </w:p>
    <w:p w:rsidR="0023137D" w:rsidRPr="00AB5967" w:rsidRDefault="0023137D" w:rsidP="00D268FC">
      <w:pPr>
        <w:jc w:val="both"/>
        <w:rPr>
          <w:rFonts w:ascii="Cambria" w:hAnsi="Cambria" w:cs="Arial"/>
        </w:rPr>
      </w:pPr>
      <w:r w:rsidRPr="00970876">
        <w:rPr>
          <w:rFonts w:ascii="Cambria" w:hAnsi="Cambria" w:cs="Arial"/>
        </w:rPr>
        <w:t xml:space="preserve">2) prowadzą wspólnie z innymi nauczycielami i ze specjalistami pracę wychowawczą z uczniami niepełnosprawnymi, </w:t>
      </w:r>
      <w:r w:rsidRPr="00AB5967">
        <w:rPr>
          <w:rFonts w:ascii="Cambria" w:hAnsi="Cambria" w:cs="Arial"/>
        </w:rPr>
        <w:t>niedostosowanymi społecznie oraz zagrożonymi niedostosowaniem społecznym;</w:t>
      </w:r>
    </w:p>
    <w:p w:rsidR="0023137D" w:rsidRPr="00970876" w:rsidRDefault="0023137D" w:rsidP="00D268FC">
      <w:pPr>
        <w:jc w:val="both"/>
        <w:rPr>
          <w:rFonts w:ascii="Cambria" w:hAnsi="Cambria" w:cs="Arial"/>
        </w:rPr>
      </w:pPr>
      <w:r w:rsidRPr="00970876">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rsidR="0023137D" w:rsidRPr="00AB5967" w:rsidRDefault="0023137D" w:rsidP="00D268FC">
      <w:pPr>
        <w:jc w:val="both"/>
        <w:rPr>
          <w:rFonts w:ascii="Cambria" w:hAnsi="Cambria" w:cs="Arial"/>
        </w:rPr>
      </w:pPr>
      <w:r w:rsidRPr="00970876">
        <w:rPr>
          <w:rFonts w:ascii="Cambria" w:hAnsi="Cambria" w:cs="Arial"/>
        </w:rPr>
        <w:t xml:space="preserve">4) udzielają pomocy nauczycielom prowadzącym zajęcia edukacyjne oraz nauczycielom                          i specjalistom realizującym zintegrowane działania i zajęcia, określone w programie, w doborze form i metod pracy z uczniami niepełnosprawnymi, </w:t>
      </w:r>
      <w:r w:rsidRPr="00AB5967">
        <w:rPr>
          <w:rFonts w:ascii="Cambria" w:hAnsi="Cambria" w:cs="Arial"/>
        </w:rPr>
        <w:t>niedostosowanymi społecznie oraz zagrożonymi niedostosowaniem społecznym.</w:t>
      </w:r>
    </w:p>
    <w:p w:rsidR="00794BE4" w:rsidRPr="00AB5967" w:rsidRDefault="00794BE4" w:rsidP="00D268FC">
      <w:pPr>
        <w:jc w:val="both"/>
        <w:rPr>
          <w:rFonts w:ascii="Cambria" w:hAnsi="Cambria" w:cs="Arial"/>
        </w:rPr>
      </w:pPr>
    </w:p>
    <w:p w:rsidR="0023137D" w:rsidRDefault="0023137D" w:rsidP="00D268FC">
      <w:pPr>
        <w:tabs>
          <w:tab w:val="left" w:pos="567"/>
        </w:tabs>
        <w:jc w:val="both"/>
        <w:rPr>
          <w:rFonts w:ascii="Cambria" w:hAnsi="Cambria" w:cs="Arial"/>
        </w:rPr>
      </w:pPr>
      <w:r w:rsidRPr="00970876">
        <w:rPr>
          <w:rFonts w:ascii="Cambria" w:hAnsi="Cambria" w:cs="Arial"/>
          <w:b/>
        </w:rPr>
        <w:t xml:space="preserve"> 3.</w:t>
      </w:r>
      <w:r w:rsidRPr="00970876">
        <w:rPr>
          <w:rFonts w:ascii="Cambria" w:hAnsi="Cambria" w:cs="Arial"/>
        </w:rPr>
        <w:t xml:space="preserve"> Dyrektor szkoły, uwzględniając indywidualne potrzeby rozwojowe i edukacyjne oraz możliwości psychofizyczne uczniów niepełnosprawnych, </w:t>
      </w:r>
      <w:r w:rsidRPr="00AB5967">
        <w:rPr>
          <w:rFonts w:ascii="Cambria" w:hAnsi="Cambria" w:cs="Arial"/>
        </w:rPr>
        <w:t xml:space="preserve">niedostosowanych społecznie oraz zagrożonych niedostosowaniem społecznym, </w:t>
      </w:r>
      <w:r w:rsidRPr="00970876">
        <w:rPr>
          <w:rFonts w:ascii="Cambria" w:hAnsi="Cambria" w:cs="Arial"/>
        </w:rPr>
        <w:t>wyznacza zajęcia edukacyjne oraz zintegrowane działania i zajęcia, określone w programie, realizowane wspólnie z innymi nauczycielami przez nauczycieli, o których mowa w ust. 1, lub w których nauczyciele ci uczestniczą.</w:t>
      </w:r>
    </w:p>
    <w:p w:rsidR="00794BE4" w:rsidRPr="00970876" w:rsidRDefault="00794BE4" w:rsidP="00D268FC">
      <w:pPr>
        <w:tabs>
          <w:tab w:val="left" w:pos="567"/>
        </w:tabs>
        <w:jc w:val="both"/>
        <w:rPr>
          <w:rFonts w:ascii="Cambria" w:hAnsi="Cambria" w:cs="Arial"/>
        </w:rPr>
      </w:pPr>
    </w:p>
    <w:p w:rsidR="00D268FC" w:rsidRDefault="0023137D" w:rsidP="00D268FC">
      <w:pPr>
        <w:tabs>
          <w:tab w:val="left" w:pos="567"/>
        </w:tabs>
        <w:jc w:val="both"/>
        <w:rPr>
          <w:rFonts w:ascii="Cambria" w:hAnsi="Cambria" w:cs="Arial"/>
        </w:rPr>
      </w:pPr>
      <w:r w:rsidRPr="00970876">
        <w:rPr>
          <w:rFonts w:ascii="Cambria" w:hAnsi="Cambria" w:cs="Arial"/>
          <w:b/>
        </w:rPr>
        <w:t xml:space="preserve"> 4.</w:t>
      </w:r>
      <w:r w:rsidR="003865F1">
        <w:rPr>
          <w:rFonts w:ascii="Cambria" w:hAnsi="Cambria" w:cs="Arial"/>
        </w:rPr>
        <w:t xml:space="preserve"> Rada P</w:t>
      </w:r>
      <w:r w:rsidRPr="00970876">
        <w:rPr>
          <w:rFonts w:ascii="Cambria" w:hAnsi="Cambria" w:cs="Arial"/>
        </w:rPr>
        <w:t xml:space="preserve">edagogiczna wskazuje sposób dostosowania warunków przeprowadzania egzaminu ośmioklasisty, </w:t>
      </w:r>
      <w:r w:rsidR="00D268FC">
        <w:rPr>
          <w:rFonts w:ascii="Cambria" w:hAnsi="Cambria" w:cs="Arial"/>
        </w:rPr>
        <w:t xml:space="preserve">  </w:t>
      </w:r>
      <w:r w:rsidRPr="00970876">
        <w:rPr>
          <w:rFonts w:ascii="Cambria" w:hAnsi="Cambria" w:cs="Arial"/>
        </w:rPr>
        <w:t xml:space="preserve">do </w:t>
      </w:r>
      <w:r w:rsidR="00D268FC">
        <w:rPr>
          <w:rFonts w:ascii="Cambria" w:hAnsi="Cambria" w:cs="Arial"/>
        </w:rPr>
        <w:t xml:space="preserve">  </w:t>
      </w:r>
      <w:r w:rsidRPr="00970876">
        <w:rPr>
          <w:rFonts w:ascii="Cambria" w:hAnsi="Cambria" w:cs="Arial"/>
        </w:rPr>
        <w:t>rodzaju</w:t>
      </w:r>
      <w:r w:rsidR="00D268FC">
        <w:rPr>
          <w:rFonts w:ascii="Cambria" w:hAnsi="Cambria" w:cs="Arial"/>
        </w:rPr>
        <w:t xml:space="preserve">  </w:t>
      </w:r>
      <w:r w:rsidRPr="00970876">
        <w:rPr>
          <w:rFonts w:ascii="Cambria" w:hAnsi="Cambria" w:cs="Arial"/>
        </w:rPr>
        <w:t xml:space="preserve">niepełnosprawności </w:t>
      </w:r>
      <w:r w:rsidR="00D268FC">
        <w:rPr>
          <w:rFonts w:ascii="Cambria" w:hAnsi="Cambria" w:cs="Arial"/>
        </w:rPr>
        <w:t xml:space="preserve">  </w:t>
      </w:r>
      <w:r w:rsidRPr="00970876">
        <w:rPr>
          <w:rFonts w:ascii="Cambria" w:hAnsi="Cambria" w:cs="Arial"/>
        </w:rPr>
        <w:t>lub</w:t>
      </w:r>
      <w:r w:rsidR="00D268FC">
        <w:rPr>
          <w:rFonts w:ascii="Cambria" w:hAnsi="Cambria" w:cs="Arial"/>
        </w:rPr>
        <w:t xml:space="preserve">  </w:t>
      </w:r>
      <w:r w:rsidRPr="00970876">
        <w:rPr>
          <w:rFonts w:ascii="Cambria" w:hAnsi="Cambria" w:cs="Arial"/>
        </w:rPr>
        <w:t xml:space="preserve"> indywidualnych </w:t>
      </w:r>
      <w:r w:rsidR="00D268FC">
        <w:rPr>
          <w:rFonts w:ascii="Cambria" w:hAnsi="Cambria" w:cs="Arial"/>
        </w:rPr>
        <w:t xml:space="preserve">  </w:t>
      </w:r>
      <w:r w:rsidRPr="00970876">
        <w:rPr>
          <w:rFonts w:ascii="Cambria" w:hAnsi="Cambria" w:cs="Arial"/>
        </w:rPr>
        <w:t xml:space="preserve">potrzeb </w:t>
      </w:r>
      <w:r w:rsidR="00D268FC">
        <w:rPr>
          <w:rFonts w:ascii="Cambria" w:hAnsi="Cambria" w:cs="Arial"/>
        </w:rPr>
        <w:t xml:space="preserve">  </w:t>
      </w:r>
      <w:r w:rsidRPr="00970876">
        <w:rPr>
          <w:rFonts w:ascii="Cambria" w:hAnsi="Cambria" w:cs="Arial"/>
        </w:rPr>
        <w:t xml:space="preserve">rozwojowych </w:t>
      </w:r>
    </w:p>
    <w:p w:rsidR="00794BE4" w:rsidRDefault="0023137D" w:rsidP="00D268FC">
      <w:pPr>
        <w:tabs>
          <w:tab w:val="left" w:pos="567"/>
        </w:tabs>
        <w:jc w:val="both"/>
        <w:rPr>
          <w:rFonts w:ascii="Cambria" w:hAnsi="Cambria" w:cs="Arial"/>
        </w:rPr>
      </w:pPr>
      <w:r w:rsidRPr="00970876">
        <w:rPr>
          <w:rFonts w:ascii="Cambria" w:hAnsi="Cambria" w:cs="Arial"/>
        </w:rPr>
        <w:t>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23137D" w:rsidRPr="00970876" w:rsidRDefault="0023137D" w:rsidP="00F7049F">
      <w:pPr>
        <w:tabs>
          <w:tab w:val="left" w:pos="567"/>
        </w:tabs>
        <w:spacing w:line="276" w:lineRule="auto"/>
        <w:jc w:val="left"/>
        <w:rPr>
          <w:rFonts w:ascii="Cambria" w:hAnsi="Cambria" w:cs="Arial"/>
        </w:rPr>
      </w:pPr>
      <w:r w:rsidRPr="00970876">
        <w:rPr>
          <w:rFonts w:ascii="Cambria" w:hAnsi="Cambria" w:cs="Arial"/>
        </w:rPr>
        <w:t xml:space="preserve"> </w:t>
      </w:r>
    </w:p>
    <w:p w:rsidR="0023137D" w:rsidRPr="00970876" w:rsidRDefault="0023137D" w:rsidP="00D268FC">
      <w:pPr>
        <w:tabs>
          <w:tab w:val="left" w:pos="426"/>
        </w:tabs>
        <w:jc w:val="both"/>
        <w:rPr>
          <w:rFonts w:ascii="Cambria" w:hAnsi="Cambria" w:cs="Arial"/>
        </w:rPr>
      </w:pPr>
      <w:r w:rsidRPr="00970876">
        <w:rPr>
          <w:rFonts w:ascii="Cambria" w:hAnsi="Cambria" w:cs="Arial"/>
          <w:b/>
        </w:rPr>
        <w:t>5</w:t>
      </w:r>
      <w:r w:rsidRPr="00970876">
        <w:rPr>
          <w:rFonts w:ascii="Cambria" w:hAnsi="Cambria" w:cs="Arial"/>
        </w:rPr>
        <w:t>. Zapewnienie warunków, o których mowa w ust. 3 należy do obowiązków przewodniczącego szkolnego zespołu egzaminacyjnego.</w:t>
      </w:r>
    </w:p>
    <w:p w:rsidR="00E1437B" w:rsidRDefault="00E1437B" w:rsidP="00D268FC">
      <w:pPr>
        <w:jc w:val="both"/>
        <w:rPr>
          <w:rFonts w:ascii="Cambria" w:hAnsi="Cambria" w:cs="Arial"/>
          <w:b/>
        </w:rPr>
      </w:pPr>
    </w:p>
    <w:p w:rsidR="00D268FC" w:rsidRDefault="000F64CD" w:rsidP="00D268FC">
      <w:pPr>
        <w:jc w:val="both"/>
        <w:rPr>
          <w:rFonts w:ascii="Cambria" w:hAnsi="Cambria" w:cs="Arial"/>
        </w:rPr>
      </w:pPr>
      <w:r>
        <w:rPr>
          <w:rFonts w:ascii="Cambria" w:hAnsi="Cambria" w:cs="Arial"/>
          <w:b/>
        </w:rPr>
        <w:t>§ 35</w:t>
      </w:r>
      <w:r w:rsidR="0023137D" w:rsidRPr="00970876">
        <w:rPr>
          <w:rFonts w:ascii="Cambria" w:hAnsi="Cambria" w:cs="Arial"/>
        </w:rPr>
        <w:t xml:space="preserve">. Uczeń niepełnosprawny ma prawo do korzystania z wszelkich form pomocy psychologiczno – pedagogicznej organizowanej w szkole w formach i na zasadach określonych </w:t>
      </w:r>
    </w:p>
    <w:p w:rsidR="0023137D" w:rsidRPr="00970876" w:rsidRDefault="00D268FC" w:rsidP="00D268FC">
      <w:pPr>
        <w:jc w:val="both"/>
        <w:rPr>
          <w:rFonts w:ascii="Cambria" w:hAnsi="Cambria" w:cs="Arial"/>
        </w:rPr>
      </w:pPr>
      <w:r>
        <w:rPr>
          <w:rFonts w:ascii="Cambria" w:hAnsi="Cambria" w:cs="Arial"/>
        </w:rPr>
        <w:t>w Rozdziale 3 S</w:t>
      </w:r>
      <w:r w:rsidR="0023137D" w:rsidRPr="00970876">
        <w:rPr>
          <w:rFonts w:ascii="Cambria" w:hAnsi="Cambria" w:cs="Arial"/>
        </w:rPr>
        <w:t>tatutu szkoły.</w:t>
      </w:r>
    </w:p>
    <w:p w:rsidR="0023137D" w:rsidRPr="00970876" w:rsidRDefault="0023137D" w:rsidP="00D268FC">
      <w:pPr>
        <w:spacing w:line="276" w:lineRule="auto"/>
        <w:jc w:val="both"/>
        <w:rPr>
          <w:rFonts w:ascii="Cambria" w:hAnsi="Cambria" w:cs="Arial"/>
        </w:rPr>
      </w:pPr>
    </w:p>
    <w:p w:rsidR="0023137D" w:rsidRPr="00970876" w:rsidRDefault="000F64CD" w:rsidP="00D268FC">
      <w:pPr>
        <w:tabs>
          <w:tab w:val="left" w:pos="567"/>
        </w:tabs>
        <w:jc w:val="both"/>
        <w:rPr>
          <w:rFonts w:ascii="Cambria" w:hAnsi="Cambria" w:cs="Arial"/>
        </w:rPr>
      </w:pPr>
      <w:r>
        <w:rPr>
          <w:rFonts w:ascii="Cambria" w:hAnsi="Cambria" w:cs="Arial"/>
          <w:b/>
        </w:rPr>
        <w:t xml:space="preserve">§ </w:t>
      </w:r>
      <w:r w:rsidRPr="00E004DA">
        <w:rPr>
          <w:rFonts w:ascii="Cambria" w:hAnsi="Cambria" w:cs="Arial"/>
          <w:b/>
        </w:rPr>
        <w:t>36</w:t>
      </w:r>
      <w:r w:rsidR="0023137D" w:rsidRPr="00E004DA">
        <w:rPr>
          <w:rFonts w:ascii="Cambria" w:hAnsi="Cambria" w:cs="Arial"/>
          <w:b/>
        </w:rPr>
        <w:t>. 1.</w:t>
      </w:r>
      <w:r w:rsidR="0023137D" w:rsidRPr="00970876">
        <w:rPr>
          <w:rFonts w:ascii="Cambria" w:hAnsi="Cambria" w:cs="Arial"/>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970876" w:rsidRDefault="0023137D" w:rsidP="00D268FC">
      <w:pPr>
        <w:tabs>
          <w:tab w:val="left" w:pos="567"/>
        </w:tabs>
        <w:jc w:val="both"/>
        <w:rPr>
          <w:rFonts w:ascii="Cambria" w:hAnsi="Cambria" w:cs="Arial"/>
        </w:rPr>
      </w:pPr>
    </w:p>
    <w:p w:rsidR="0023137D" w:rsidRPr="00970876" w:rsidRDefault="0023137D" w:rsidP="00D268FC">
      <w:pPr>
        <w:tabs>
          <w:tab w:val="left" w:pos="567"/>
        </w:tabs>
        <w:jc w:val="both"/>
        <w:rPr>
          <w:rFonts w:ascii="Cambria" w:hAnsi="Cambria" w:cs="Arial"/>
        </w:rPr>
      </w:pPr>
      <w:r w:rsidRPr="00970876">
        <w:rPr>
          <w:rFonts w:ascii="Cambria" w:hAnsi="Cambria" w:cs="Arial"/>
          <w:b/>
        </w:rPr>
        <w:t>2</w:t>
      </w:r>
      <w:r w:rsidRPr="00970876">
        <w:rPr>
          <w:rFonts w:ascii="Cambria" w:hAnsi="Cambria" w:cs="Arial"/>
        </w:rPr>
        <w:t xml:space="preserve">. W skład zespołu wchodzą: wychowawca oddziału jako przewodniczący zespołu, pedagog szkolny oraz nauczyciele specjaliści, zatrudnieni w szkole. </w:t>
      </w:r>
    </w:p>
    <w:p w:rsidR="0023137D" w:rsidRPr="00970876" w:rsidRDefault="0023137D" w:rsidP="00D268FC">
      <w:pPr>
        <w:tabs>
          <w:tab w:val="left" w:pos="567"/>
        </w:tabs>
        <w:jc w:val="both"/>
        <w:rPr>
          <w:rFonts w:ascii="Cambria" w:hAnsi="Cambria" w:cs="Arial"/>
        </w:rPr>
      </w:pPr>
    </w:p>
    <w:p w:rsidR="0023137D" w:rsidRDefault="0023137D" w:rsidP="00D268FC">
      <w:pPr>
        <w:jc w:val="both"/>
        <w:rPr>
          <w:rFonts w:ascii="Cambria" w:hAnsi="Cambria" w:cs="Arial"/>
        </w:rPr>
      </w:pPr>
      <w:r w:rsidRPr="00970876">
        <w:rPr>
          <w:rFonts w:ascii="Cambria" w:hAnsi="Cambria" w:cs="Arial"/>
        </w:rPr>
        <w:t xml:space="preserve"> </w:t>
      </w:r>
      <w:r w:rsidRPr="00970876">
        <w:rPr>
          <w:rFonts w:ascii="Cambria" w:hAnsi="Cambria" w:cs="Arial"/>
          <w:b/>
        </w:rPr>
        <w:t>3.</w:t>
      </w:r>
      <w:r w:rsidRPr="00970876">
        <w:rPr>
          <w:rFonts w:ascii="Cambria" w:hAnsi="Cambria" w:cs="Arial"/>
        </w:rPr>
        <w:t xml:space="preserve"> Zebrania zespołu odbywają się w miarę potrzeb, nie rzadziej jednak niż raz w okresie. Zebrania zwołuje wychowawca oddziału, co najmniej z jednotygodniowym wyprzedzeniem. </w:t>
      </w:r>
    </w:p>
    <w:p w:rsidR="00794BE4" w:rsidRPr="00970876" w:rsidRDefault="00794BE4" w:rsidP="00D268FC">
      <w:pPr>
        <w:jc w:val="both"/>
        <w:rPr>
          <w:rFonts w:ascii="Cambria" w:hAnsi="Cambria" w:cs="Arial"/>
        </w:rPr>
      </w:pPr>
    </w:p>
    <w:p w:rsidR="0023137D" w:rsidRPr="00970876" w:rsidRDefault="0023137D" w:rsidP="00D268FC">
      <w:pPr>
        <w:jc w:val="both"/>
        <w:rPr>
          <w:rFonts w:ascii="Cambria" w:hAnsi="Cambria" w:cs="Arial"/>
        </w:rPr>
      </w:pPr>
      <w:r w:rsidRPr="00970876">
        <w:rPr>
          <w:rFonts w:ascii="Cambria" w:hAnsi="Cambria" w:cs="Arial"/>
        </w:rPr>
        <w:t xml:space="preserve"> </w:t>
      </w:r>
      <w:r w:rsidRPr="00970876">
        <w:rPr>
          <w:rFonts w:ascii="Cambria" w:hAnsi="Cambria" w:cs="Arial"/>
          <w:b/>
        </w:rPr>
        <w:t>4.</w:t>
      </w:r>
      <w:r w:rsidRPr="00970876">
        <w:rPr>
          <w:rFonts w:ascii="Cambria" w:hAnsi="Cambria" w:cs="Arial"/>
        </w:rPr>
        <w:t xml:space="preserve">  W spotkaniach zespołu mogą uczestniczyć:</w:t>
      </w:r>
    </w:p>
    <w:p w:rsidR="0023137D" w:rsidRPr="00970876" w:rsidRDefault="0023137D" w:rsidP="00D77C7D">
      <w:pPr>
        <w:numPr>
          <w:ilvl w:val="0"/>
          <w:numId w:val="176"/>
        </w:numPr>
        <w:tabs>
          <w:tab w:val="left" w:pos="284"/>
        </w:tabs>
        <w:ind w:left="0" w:firstLine="0"/>
        <w:jc w:val="left"/>
        <w:rPr>
          <w:rFonts w:ascii="Cambria" w:hAnsi="Cambria" w:cs="Arial"/>
        </w:rPr>
      </w:pPr>
      <w:r w:rsidRPr="00970876">
        <w:rPr>
          <w:rFonts w:ascii="Cambria" w:hAnsi="Cambria" w:cs="Arial"/>
        </w:rPr>
        <w:t>na wniosek dyr</w:t>
      </w:r>
      <w:r w:rsidR="00D268FC">
        <w:rPr>
          <w:rFonts w:ascii="Cambria" w:hAnsi="Cambria" w:cs="Arial"/>
        </w:rPr>
        <w:t>ektora szkoły – przedstawiciel Poradni Psychologiczno-P</w:t>
      </w:r>
      <w:r w:rsidRPr="00970876">
        <w:rPr>
          <w:rFonts w:ascii="Cambria" w:hAnsi="Cambria" w:cs="Arial"/>
        </w:rPr>
        <w:t>edagogicznej;</w:t>
      </w:r>
    </w:p>
    <w:p w:rsidR="0023137D" w:rsidRPr="00970876" w:rsidRDefault="0023137D" w:rsidP="00D77C7D">
      <w:pPr>
        <w:numPr>
          <w:ilvl w:val="0"/>
          <w:numId w:val="176"/>
        </w:numPr>
        <w:tabs>
          <w:tab w:val="left" w:pos="284"/>
        </w:tabs>
        <w:ind w:left="0" w:firstLine="0"/>
        <w:jc w:val="both"/>
        <w:rPr>
          <w:rFonts w:ascii="Cambria" w:hAnsi="Cambria" w:cs="Arial"/>
        </w:rPr>
      </w:pPr>
      <w:r w:rsidRPr="00970876">
        <w:rPr>
          <w:rFonts w:ascii="Cambria" w:hAnsi="Cambria" w:cs="Arial"/>
        </w:rPr>
        <w:t>na wniosek lub za zgodą rodziców ucznia – lekarz, psycholog, pedagog, logopeda lub inny specjalista;</w:t>
      </w:r>
    </w:p>
    <w:p w:rsidR="0023137D" w:rsidRPr="00970876" w:rsidRDefault="0023137D" w:rsidP="00D77C7D">
      <w:pPr>
        <w:numPr>
          <w:ilvl w:val="0"/>
          <w:numId w:val="176"/>
        </w:numPr>
        <w:tabs>
          <w:tab w:val="left" w:pos="284"/>
        </w:tabs>
        <w:ind w:left="0" w:firstLine="0"/>
        <w:jc w:val="both"/>
        <w:rPr>
          <w:rFonts w:ascii="Cambria" w:hAnsi="Cambria" w:cs="Arial"/>
        </w:rPr>
      </w:pPr>
      <w:r w:rsidRPr="00970876">
        <w:rPr>
          <w:rFonts w:ascii="Cambria" w:hAnsi="Cambria" w:cs="Arial"/>
        </w:rPr>
        <w:t>asystent lub pomoc nauczyciela.</w:t>
      </w:r>
    </w:p>
    <w:p w:rsidR="0023137D" w:rsidRPr="00970876" w:rsidRDefault="0023137D" w:rsidP="00D268FC">
      <w:pPr>
        <w:spacing w:line="276" w:lineRule="auto"/>
        <w:jc w:val="both"/>
        <w:rPr>
          <w:rFonts w:ascii="Cambria" w:hAnsi="Cambria" w:cs="Arial"/>
        </w:rPr>
      </w:pPr>
    </w:p>
    <w:p w:rsidR="0023137D" w:rsidRPr="00970876" w:rsidRDefault="00E1437B" w:rsidP="00E1437B">
      <w:pPr>
        <w:jc w:val="both"/>
        <w:rPr>
          <w:rFonts w:ascii="Cambria" w:hAnsi="Cambria" w:cs="Arial"/>
        </w:rPr>
      </w:pPr>
      <w:r w:rsidRPr="00E1437B">
        <w:rPr>
          <w:rFonts w:ascii="Cambria" w:hAnsi="Cambria" w:cs="Arial"/>
          <w:b/>
        </w:rPr>
        <w:t>5.</w:t>
      </w:r>
      <w:r>
        <w:rPr>
          <w:rFonts w:ascii="Cambria" w:hAnsi="Cambria" w:cs="Arial"/>
        </w:rPr>
        <w:t xml:space="preserve"> </w:t>
      </w:r>
      <w:r w:rsidR="0023137D" w:rsidRPr="00970876">
        <w:rPr>
          <w:rFonts w:ascii="Cambria" w:hAnsi="Cambria" w:cs="Arial"/>
        </w:rPr>
        <w:t xml:space="preserve">Osoby zaproszone do udziału w posiedzeniu zespołu, a niezatrudnione w szkole są zobowiązane udokumentować swoje kwalifikacje zawodowe oraz złożyć oświadczenie </w:t>
      </w:r>
      <w:r w:rsidR="0023137D">
        <w:rPr>
          <w:rFonts w:ascii="Cambria" w:hAnsi="Cambria" w:cs="Arial"/>
        </w:rPr>
        <w:t xml:space="preserve">                         </w:t>
      </w:r>
      <w:r w:rsidR="0023137D" w:rsidRPr="00970876">
        <w:rPr>
          <w:rFonts w:ascii="Cambria" w:hAnsi="Cambria" w:cs="Arial"/>
        </w:rPr>
        <w:t>o obowiązku ochrony danych osobowych ucznia, w tym danych wrażliwych. W przypadku braków</w:t>
      </w:r>
      <w:r w:rsidR="0023137D" w:rsidRPr="00970876">
        <w:rPr>
          <w:rFonts w:ascii="Cambria" w:hAnsi="Cambria" w:cs="Arial"/>
          <w:color w:val="00B050"/>
        </w:rPr>
        <w:t xml:space="preserve"> </w:t>
      </w:r>
      <w:r w:rsidR="0023137D" w:rsidRPr="00970876">
        <w:rPr>
          <w:rFonts w:ascii="Cambria" w:hAnsi="Cambria" w:cs="Arial"/>
        </w:rPr>
        <w:t>w powyższych dokumentach, osoba zgłoszona do udziału w posiedzeniu zespołu przez rodziców nie może uczestniczyć w pracach zespołu.</w:t>
      </w:r>
    </w:p>
    <w:p w:rsidR="0023137D" w:rsidRPr="00970876" w:rsidRDefault="0023137D" w:rsidP="00D268FC">
      <w:pPr>
        <w:spacing w:line="276" w:lineRule="auto"/>
        <w:ind w:left="426"/>
        <w:jc w:val="both"/>
        <w:rPr>
          <w:rFonts w:ascii="Cambria" w:hAnsi="Cambria" w:cs="Arial"/>
        </w:rPr>
      </w:pPr>
    </w:p>
    <w:p w:rsidR="0023137D" w:rsidRPr="00970876" w:rsidRDefault="00E1437B" w:rsidP="00E1437B">
      <w:pPr>
        <w:jc w:val="both"/>
        <w:rPr>
          <w:rFonts w:ascii="Cambria" w:hAnsi="Cambria" w:cs="Arial"/>
        </w:rPr>
      </w:pPr>
      <w:r w:rsidRPr="00E1437B">
        <w:rPr>
          <w:rFonts w:ascii="Cambria" w:hAnsi="Cambria" w:cs="Arial"/>
          <w:b/>
        </w:rPr>
        <w:t>6.</w:t>
      </w:r>
      <w:r>
        <w:rPr>
          <w:rFonts w:ascii="Cambria" w:hAnsi="Cambria" w:cs="Arial"/>
        </w:rPr>
        <w:t xml:space="preserve"> </w:t>
      </w:r>
      <w:r w:rsidR="0023137D" w:rsidRPr="00970876">
        <w:rPr>
          <w:rFonts w:ascii="Cambria" w:hAnsi="Cambria" w:cs="Arial"/>
        </w:rPr>
        <w:t>Dla uczniów, o których mowa w ust. 1, zespół na p</w:t>
      </w:r>
      <w:r w:rsidR="00BD11CD">
        <w:rPr>
          <w:rFonts w:ascii="Cambria" w:hAnsi="Cambria" w:cs="Arial"/>
        </w:rPr>
        <w:t>odstawie orzeczenia opracowuje Indywidualny Program Edukacyjno – T</w:t>
      </w:r>
      <w:r w:rsidR="0023137D" w:rsidRPr="00970876">
        <w:rPr>
          <w:rFonts w:ascii="Cambria" w:hAnsi="Cambria" w:cs="Arial"/>
        </w:rPr>
        <w:t>erapeutyczny na okres wskazany w orzeczeniu. Zespół opracowuje program po dokonaniu wielospecjalistycznej oceny poziomu funkcjonowania ucznia, uwzględniając diagnozę i wnioski sformułowane na jej podstawie oraz zalecenia do zawarte w orzeczeniu we współpra</w:t>
      </w:r>
      <w:r w:rsidR="00BD11CD">
        <w:rPr>
          <w:rFonts w:ascii="Cambria" w:hAnsi="Cambria" w:cs="Arial"/>
        </w:rPr>
        <w:t>cy, w zależności od potrzeb, z Poradnią Psychologiczno-P</w:t>
      </w:r>
      <w:r w:rsidR="0023137D" w:rsidRPr="00970876">
        <w:rPr>
          <w:rFonts w:ascii="Cambria" w:hAnsi="Cambria" w:cs="Arial"/>
        </w:rPr>
        <w:t xml:space="preserve">edagogiczną. </w:t>
      </w:r>
    </w:p>
    <w:p w:rsidR="0023137D" w:rsidRPr="00970876" w:rsidRDefault="0023137D" w:rsidP="00D268FC">
      <w:pPr>
        <w:pStyle w:val="Akapitzlist"/>
        <w:spacing w:after="0"/>
        <w:jc w:val="both"/>
        <w:rPr>
          <w:rFonts w:ascii="Cambria" w:hAnsi="Cambria" w:cs="Arial"/>
        </w:rPr>
      </w:pPr>
    </w:p>
    <w:p w:rsidR="0023137D" w:rsidRPr="00970876" w:rsidRDefault="00E1437B" w:rsidP="00E1437B">
      <w:pPr>
        <w:jc w:val="both"/>
        <w:rPr>
          <w:rFonts w:ascii="Cambria" w:hAnsi="Cambria" w:cs="Arial"/>
        </w:rPr>
      </w:pPr>
      <w:r w:rsidRPr="00E1437B">
        <w:rPr>
          <w:rFonts w:ascii="Cambria" w:hAnsi="Cambria" w:cs="Arial"/>
          <w:b/>
        </w:rPr>
        <w:t>7.</w:t>
      </w:r>
      <w:r>
        <w:rPr>
          <w:rFonts w:ascii="Cambria" w:hAnsi="Cambria" w:cs="Arial"/>
        </w:rPr>
        <w:t xml:space="preserve"> </w:t>
      </w:r>
      <w:r w:rsidR="0023137D" w:rsidRPr="00970876">
        <w:rPr>
          <w:rFonts w:ascii="Cambria" w:hAnsi="Cambria" w:cs="Arial"/>
        </w:rPr>
        <w:t xml:space="preserve">Program opracowuje się w terminie 30 dni od dnia złożenia w szkole orzeczenia </w:t>
      </w:r>
      <w:r w:rsidR="0023137D">
        <w:rPr>
          <w:rFonts w:ascii="Cambria" w:hAnsi="Cambria" w:cs="Arial"/>
        </w:rPr>
        <w:t xml:space="preserve">                         </w:t>
      </w:r>
      <w:r w:rsidR="0023137D" w:rsidRPr="00970876">
        <w:rPr>
          <w:rFonts w:ascii="Cambria" w:hAnsi="Cambria" w:cs="Arial"/>
        </w:rPr>
        <w:t xml:space="preserve">o potrzebie kształcenia specjalnego lub w terminie 30 dni przed upływem okresu, na jaki został opracowany poprzedni program. </w:t>
      </w:r>
    </w:p>
    <w:p w:rsidR="0023137D" w:rsidRPr="00794BE4" w:rsidRDefault="0023137D" w:rsidP="00D268FC">
      <w:pPr>
        <w:jc w:val="both"/>
        <w:rPr>
          <w:rFonts w:ascii="Cambria" w:hAnsi="Cambria" w:cs="Arial"/>
        </w:rPr>
      </w:pPr>
    </w:p>
    <w:p w:rsidR="0023137D" w:rsidRPr="00970876" w:rsidRDefault="00E1437B" w:rsidP="00E1437B">
      <w:pPr>
        <w:spacing w:line="276" w:lineRule="auto"/>
        <w:jc w:val="both"/>
        <w:rPr>
          <w:rFonts w:ascii="Cambria" w:hAnsi="Cambria" w:cs="Arial"/>
        </w:rPr>
      </w:pPr>
      <w:r w:rsidRPr="00E1437B">
        <w:rPr>
          <w:rFonts w:ascii="Cambria" w:hAnsi="Cambria" w:cs="Arial"/>
          <w:b/>
        </w:rPr>
        <w:t>8.</w:t>
      </w:r>
      <w:r>
        <w:rPr>
          <w:rFonts w:ascii="Cambria" w:hAnsi="Cambria" w:cs="Arial"/>
        </w:rPr>
        <w:t xml:space="preserve"> </w:t>
      </w:r>
      <w:r w:rsidR="00BD11CD">
        <w:rPr>
          <w:rFonts w:ascii="Cambria" w:hAnsi="Cambria" w:cs="Arial"/>
        </w:rPr>
        <w:t>Indywidualny Program Edukacyjno-T</w:t>
      </w:r>
      <w:r w:rsidR="0023137D" w:rsidRPr="00970876">
        <w:rPr>
          <w:rFonts w:ascii="Cambria" w:hAnsi="Cambria" w:cs="Arial"/>
        </w:rPr>
        <w:t>erapeutyczny (IPET)  określa:</w:t>
      </w:r>
    </w:p>
    <w:p w:rsidR="0023137D" w:rsidRPr="00970876" w:rsidRDefault="0023137D" w:rsidP="00D268FC">
      <w:pPr>
        <w:spacing w:line="276" w:lineRule="auto"/>
        <w:jc w:val="both"/>
        <w:rPr>
          <w:rFonts w:ascii="Cambria" w:hAnsi="Cambria" w:cs="Arial"/>
        </w:rPr>
      </w:pPr>
    </w:p>
    <w:p w:rsidR="0023137D" w:rsidRPr="00970876" w:rsidRDefault="0023137D" w:rsidP="00D77C7D">
      <w:pPr>
        <w:numPr>
          <w:ilvl w:val="0"/>
          <w:numId w:val="48"/>
        </w:numPr>
        <w:tabs>
          <w:tab w:val="left" w:pos="426"/>
        </w:tabs>
        <w:ind w:left="0" w:firstLine="0"/>
        <w:jc w:val="both"/>
        <w:rPr>
          <w:rFonts w:ascii="Cambria" w:hAnsi="Cambria" w:cs="Arial"/>
        </w:rPr>
      </w:pPr>
      <w:r w:rsidRPr="00970876">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970876" w:rsidRDefault="0023137D" w:rsidP="00D268FC">
      <w:pPr>
        <w:tabs>
          <w:tab w:val="left" w:pos="426"/>
        </w:tabs>
        <w:jc w:val="both"/>
        <w:rPr>
          <w:rFonts w:ascii="Cambria" w:hAnsi="Cambria" w:cs="Arial"/>
        </w:rPr>
      </w:pPr>
    </w:p>
    <w:p w:rsidR="00D268FC" w:rsidRDefault="0023137D" w:rsidP="00D77C7D">
      <w:pPr>
        <w:numPr>
          <w:ilvl w:val="0"/>
          <w:numId w:val="48"/>
        </w:numPr>
        <w:tabs>
          <w:tab w:val="left" w:pos="426"/>
        </w:tabs>
        <w:ind w:left="0" w:firstLine="0"/>
        <w:jc w:val="both"/>
        <w:rPr>
          <w:rFonts w:ascii="Cambria" w:hAnsi="Cambria" w:cs="Arial"/>
        </w:rPr>
      </w:pPr>
      <w:r w:rsidRPr="00970876">
        <w:rPr>
          <w:rFonts w:ascii="Cambria" w:hAnsi="Cambria" w:cs="Arial"/>
        </w:rPr>
        <w:t xml:space="preserve">rodzaj i zakres zintegrowanych działań nauczycieli i specjalistów prowadzących zajęcia </w:t>
      </w:r>
    </w:p>
    <w:p w:rsidR="0023137D" w:rsidRPr="00970876" w:rsidRDefault="0023137D" w:rsidP="00D268FC">
      <w:pPr>
        <w:tabs>
          <w:tab w:val="left" w:pos="426"/>
        </w:tabs>
        <w:jc w:val="both"/>
        <w:rPr>
          <w:rFonts w:ascii="Cambria" w:hAnsi="Cambria" w:cs="Arial"/>
        </w:rPr>
      </w:pPr>
      <w:r w:rsidRPr="00970876">
        <w:rPr>
          <w:rFonts w:ascii="Cambria" w:hAnsi="Cambria" w:cs="Arial"/>
        </w:rPr>
        <w:t>z uczniem, z tym, że  w przypadku:</w:t>
      </w:r>
    </w:p>
    <w:p w:rsidR="0023137D" w:rsidRPr="00970876" w:rsidRDefault="0023137D" w:rsidP="00D268FC">
      <w:pPr>
        <w:tabs>
          <w:tab w:val="left" w:pos="426"/>
        </w:tabs>
        <w:jc w:val="both"/>
        <w:rPr>
          <w:rFonts w:ascii="Cambria" w:hAnsi="Cambria" w:cs="Arial"/>
        </w:rPr>
      </w:pPr>
    </w:p>
    <w:p w:rsidR="0023137D" w:rsidRPr="00970876" w:rsidRDefault="0023137D" w:rsidP="00D77C7D">
      <w:pPr>
        <w:numPr>
          <w:ilvl w:val="0"/>
          <w:numId w:val="49"/>
        </w:numPr>
        <w:ind w:left="993" w:firstLine="0"/>
        <w:jc w:val="both"/>
        <w:rPr>
          <w:rFonts w:ascii="Cambria" w:hAnsi="Cambria" w:cs="Arial"/>
        </w:rPr>
      </w:pPr>
      <w:r w:rsidRPr="00970876">
        <w:rPr>
          <w:rFonts w:ascii="Cambria" w:hAnsi="Cambria" w:cs="Arial"/>
        </w:rPr>
        <w:t>ucznia niepełnosprawnego — zakres działań o charakterze rewalidacyjnym,</w:t>
      </w:r>
    </w:p>
    <w:p w:rsidR="00D268FC" w:rsidRDefault="0023137D" w:rsidP="00D77C7D">
      <w:pPr>
        <w:numPr>
          <w:ilvl w:val="0"/>
          <w:numId w:val="49"/>
        </w:numPr>
        <w:ind w:left="993" w:firstLine="0"/>
        <w:jc w:val="both"/>
        <w:rPr>
          <w:rFonts w:ascii="Cambria" w:hAnsi="Cambria" w:cs="Arial"/>
        </w:rPr>
      </w:pPr>
      <w:r w:rsidRPr="00970876">
        <w:rPr>
          <w:rFonts w:ascii="Cambria" w:hAnsi="Cambria" w:cs="Arial"/>
        </w:rPr>
        <w:t xml:space="preserve">ucznia niedostosowanego społecznie — zakres działań o charakterze </w:t>
      </w:r>
      <w:r w:rsidR="00D268FC">
        <w:rPr>
          <w:rFonts w:ascii="Cambria" w:hAnsi="Cambria" w:cs="Arial"/>
        </w:rPr>
        <w:t xml:space="preserve">  </w:t>
      </w:r>
    </w:p>
    <w:p w:rsidR="0023137D" w:rsidRPr="00970876" w:rsidRDefault="00D268FC" w:rsidP="00D268FC">
      <w:pPr>
        <w:ind w:left="993"/>
        <w:jc w:val="both"/>
        <w:rPr>
          <w:rFonts w:ascii="Cambria" w:hAnsi="Cambria" w:cs="Arial"/>
        </w:rPr>
      </w:pPr>
      <w:r>
        <w:rPr>
          <w:rFonts w:ascii="Cambria" w:hAnsi="Cambria" w:cs="Arial"/>
        </w:rPr>
        <w:t xml:space="preserve">         </w:t>
      </w:r>
      <w:r w:rsidR="0023137D" w:rsidRPr="00970876">
        <w:rPr>
          <w:rFonts w:ascii="Cambria" w:hAnsi="Cambria" w:cs="Arial"/>
        </w:rPr>
        <w:t>resocjalizacyjnym,</w:t>
      </w:r>
    </w:p>
    <w:p w:rsidR="00D268FC" w:rsidRDefault="0023137D" w:rsidP="00D77C7D">
      <w:pPr>
        <w:numPr>
          <w:ilvl w:val="0"/>
          <w:numId w:val="49"/>
        </w:numPr>
        <w:ind w:left="993" w:firstLine="0"/>
        <w:jc w:val="both"/>
        <w:rPr>
          <w:rFonts w:ascii="Cambria" w:hAnsi="Cambria" w:cs="Arial"/>
        </w:rPr>
      </w:pPr>
      <w:r w:rsidRPr="00970876">
        <w:rPr>
          <w:rFonts w:ascii="Cambria" w:hAnsi="Cambria" w:cs="Arial"/>
        </w:rPr>
        <w:t xml:space="preserve">ucznia zagrożonego niedostosowaniem społecznym — zakres działań  </w:t>
      </w:r>
    </w:p>
    <w:p w:rsidR="0023137D" w:rsidRPr="00970876" w:rsidRDefault="00D268FC" w:rsidP="00D268FC">
      <w:pPr>
        <w:ind w:left="993"/>
        <w:jc w:val="both"/>
        <w:rPr>
          <w:rFonts w:ascii="Cambria" w:hAnsi="Cambria" w:cs="Arial"/>
        </w:rPr>
      </w:pPr>
      <w:r>
        <w:rPr>
          <w:rFonts w:ascii="Cambria" w:hAnsi="Cambria" w:cs="Arial"/>
        </w:rPr>
        <w:t xml:space="preserve">         </w:t>
      </w:r>
      <w:r w:rsidR="0023137D" w:rsidRPr="00970876">
        <w:rPr>
          <w:rFonts w:ascii="Cambria" w:hAnsi="Cambria" w:cs="Arial"/>
        </w:rPr>
        <w:t>o charakterze socjoterapeutycznym,</w:t>
      </w:r>
    </w:p>
    <w:p w:rsidR="0023137D" w:rsidRPr="00970876" w:rsidRDefault="0023137D" w:rsidP="00D77C7D">
      <w:pPr>
        <w:numPr>
          <w:ilvl w:val="0"/>
          <w:numId w:val="49"/>
        </w:numPr>
        <w:ind w:left="993" w:firstLine="0"/>
        <w:jc w:val="both"/>
        <w:rPr>
          <w:rFonts w:ascii="Cambria" w:hAnsi="Cambria" w:cs="Arial"/>
        </w:rPr>
      </w:pPr>
      <w:r w:rsidRPr="00970876">
        <w:rPr>
          <w:rFonts w:ascii="Cambria" w:hAnsi="Cambria" w:cs="Arial"/>
        </w:rPr>
        <w:t>zajęcia związane z wyborem kierunku kształcenia i zawodu.</w:t>
      </w:r>
    </w:p>
    <w:p w:rsidR="0023137D" w:rsidRPr="00970876" w:rsidRDefault="0023137D" w:rsidP="00D268FC">
      <w:pPr>
        <w:jc w:val="both"/>
        <w:rPr>
          <w:rFonts w:ascii="Cambria" w:hAnsi="Cambria" w:cs="Arial"/>
        </w:rPr>
      </w:pPr>
    </w:p>
    <w:p w:rsidR="0023137D" w:rsidRPr="00970876" w:rsidRDefault="0023137D" w:rsidP="00D77C7D">
      <w:pPr>
        <w:numPr>
          <w:ilvl w:val="0"/>
          <w:numId w:val="48"/>
        </w:numPr>
        <w:tabs>
          <w:tab w:val="left" w:pos="426"/>
        </w:tabs>
        <w:ind w:left="0" w:firstLine="0"/>
        <w:jc w:val="both"/>
        <w:rPr>
          <w:rFonts w:ascii="Cambria" w:hAnsi="Cambria" w:cs="Arial"/>
        </w:rPr>
      </w:pPr>
      <w:r w:rsidRPr="00970876">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23137D" w:rsidRPr="00970876" w:rsidRDefault="0023137D" w:rsidP="00D268FC">
      <w:pPr>
        <w:ind w:left="426"/>
        <w:jc w:val="both"/>
        <w:rPr>
          <w:rFonts w:ascii="Cambria" w:hAnsi="Cambria" w:cs="Arial"/>
        </w:rPr>
      </w:pPr>
    </w:p>
    <w:p w:rsidR="0023137D" w:rsidRPr="00970876" w:rsidRDefault="0023137D" w:rsidP="00D77C7D">
      <w:pPr>
        <w:numPr>
          <w:ilvl w:val="0"/>
          <w:numId w:val="48"/>
        </w:numPr>
        <w:tabs>
          <w:tab w:val="left" w:pos="426"/>
        </w:tabs>
        <w:ind w:left="0" w:firstLine="0"/>
        <w:jc w:val="both"/>
        <w:rPr>
          <w:rFonts w:ascii="Cambria" w:hAnsi="Cambria" w:cs="Arial"/>
        </w:rPr>
      </w:pPr>
      <w:r w:rsidRPr="00970876">
        <w:rPr>
          <w:rFonts w:ascii="Cambria" w:hAnsi="Cambria" w:cs="Arial"/>
        </w:rPr>
        <w:t>działania wspierające rodziców ucznia oraz, w zależności od po</w:t>
      </w:r>
      <w:r w:rsidR="00BD11CD">
        <w:rPr>
          <w:rFonts w:ascii="Cambria" w:hAnsi="Cambria" w:cs="Arial"/>
        </w:rPr>
        <w:t>trzeb, zakres współdziałania z Poradniami Psychologiczno – P</w:t>
      </w:r>
      <w:r w:rsidRPr="00970876">
        <w:rPr>
          <w:rFonts w:ascii="Cambria" w:hAnsi="Cambria" w:cs="Arial"/>
        </w:rPr>
        <w:t>edagogicznymi, w tym poradniami specjalistycznymi, placówkami doskonalenia nauczycieli, organizacjami pozarządowymi oraz innymi instytucjami działającymi na rzecz rodziny, dzieci i młodzieży;</w:t>
      </w:r>
    </w:p>
    <w:p w:rsidR="0023137D" w:rsidRPr="00970876" w:rsidRDefault="0023137D" w:rsidP="00F7049F">
      <w:pPr>
        <w:ind w:left="426"/>
        <w:jc w:val="left"/>
        <w:rPr>
          <w:rFonts w:ascii="Cambria" w:hAnsi="Cambria" w:cs="Arial"/>
        </w:rPr>
      </w:pPr>
    </w:p>
    <w:p w:rsidR="0023137D" w:rsidRPr="00970876" w:rsidRDefault="0023137D" w:rsidP="00D77C7D">
      <w:pPr>
        <w:numPr>
          <w:ilvl w:val="0"/>
          <w:numId w:val="48"/>
        </w:numPr>
        <w:tabs>
          <w:tab w:val="left" w:pos="426"/>
        </w:tabs>
        <w:ind w:left="0" w:firstLine="0"/>
        <w:jc w:val="both"/>
        <w:rPr>
          <w:rFonts w:ascii="Cambria" w:hAnsi="Cambria" w:cs="Arial"/>
        </w:rPr>
      </w:pPr>
      <w:r w:rsidRPr="00970876">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970876" w:rsidRDefault="0023137D" w:rsidP="00D268FC">
      <w:pPr>
        <w:ind w:left="426"/>
        <w:jc w:val="both"/>
        <w:rPr>
          <w:rFonts w:ascii="Cambria" w:hAnsi="Cambria" w:cs="Arial"/>
        </w:rPr>
      </w:pPr>
    </w:p>
    <w:p w:rsidR="0023137D" w:rsidRPr="00970876" w:rsidRDefault="0023137D" w:rsidP="00D77C7D">
      <w:pPr>
        <w:numPr>
          <w:ilvl w:val="0"/>
          <w:numId w:val="48"/>
        </w:numPr>
        <w:tabs>
          <w:tab w:val="left" w:pos="426"/>
        </w:tabs>
        <w:autoSpaceDE w:val="0"/>
        <w:autoSpaceDN w:val="0"/>
        <w:adjustRightInd w:val="0"/>
        <w:ind w:left="0" w:firstLine="0"/>
        <w:jc w:val="both"/>
        <w:rPr>
          <w:rFonts w:ascii="Cambria" w:hAnsi="Cambria" w:cs="Arial"/>
        </w:rPr>
      </w:pPr>
      <w:r w:rsidRPr="00970876">
        <w:rPr>
          <w:rFonts w:ascii="Cambria" w:hAnsi="Cambria" w:cs="Arial"/>
        </w:rPr>
        <w:t>zakres współpracy nauczycieli i specjalistów z rodzicami ucznia w realizacji zadań;</w:t>
      </w:r>
    </w:p>
    <w:p w:rsidR="0023137D" w:rsidRPr="00970876" w:rsidRDefault="0023137D" w:rsidP="00F7049F">
      <w:pPr>
        <w:pStyle w:val="Akapitzlist"/>
        <w:spacing w:after="0" w:line="240" w:lineRule="auto"/>
        <w:rPr>
          <w:rFonts w:ascii="Cambria" w:hAnsi="Cambria" w:cs="Arial"/>
        </w:rPr>
      </w:pPr>
    </w:p>
    <w:p w:rsidR="0023137D" w:rsidRPr="00970876" w:rsidRDefault="0023137D" w:rsidP="00D77C7D">
      <w:pPr>
        <w:numPr>
          <w:ilvl w:val="0"/>
          <w:numId w:val="48"/>
        </w:numPr>
        <w:tabs>
          <w:tab w:val="left" w:pos="426"/>
        </w:tabs>
        <w:autoSpaceDE w:val="0"/>
        <w:autoSpaceDN w:val="0"/>
        <w:adjustRightInd w:val="0"/>
        <w:ind w:left="0" w:firstLine="0"/>
        <w:jc w:val="left"/>
        <w:rPr>
          <w:rFonts w:ascii="Cambria" w:hAnsi="Cambria" w:cs="Arial"/>
        </w:rPr>
      </w:pPr>
      <w:r w:rsidRPr="00970876">
        <w:rPr>
          <w:rFonts w:ascii="Cambria" w:hAnsi="Cambria" w:cs="Arial"/>
        </w:rPr>
        <w:t>wykaz zajęć edukacyjnych realizowanych indywidualnie lub w grupie liczącej do 5 uczniów, jeżeli występuje taka potrzeba.</w:t>
      </w:r>
    </w:p>
    <w:p w:rsidR="0023137D" w:rsidRPr="00970876" w:rsidRDefault="0023137D" w:rsidP="00F7049F">
      <w:pPr>
        <w:tabs>
          <w:tab w:val="left" w:pos="426"/>
        </w:tabs>
        <w:autoSpaceDE w:val="0"/>
        <w:autoSpaceDN w:val="0"/>
        <w:adjustRightInd w:val="0"/>
        <w:spacing w:line="276" w:lineRule="auto"/>
        <w:jc w:val="left"/>
        <w:rPr>
          <w:rFonts w:ascii="Cambria" w:hAnsi="Cambria" w:cs="Arial"/>
        </w:rPr>
      </w:pPr>
    </w:p>
    <w:p w:rsidR="0023137D" w:rsidRPr="00970876" w:rsidRDefault="00E1437B" w:rsidP="00E1437B">
      <w:pPr>
        <w:spacing w:after="160"/>
        <w:jc w:val="both"/>
        <w:rPr>
          <w:rFonts w:ascii="Cambria" w:hAnsi="Cambria" w:cs="Arial"/>
        </w:rPr>
      </w:pPr>
      <w:r w:rsidRPr="00E1437B">
        <w:rPr>
          <w:rFonts w:ascii="Cambria" w:hAnsi="Cambria" w:cs="Arial"/>
          <w:b/>
        </w:rPr>
        <w:t>9.</w:t>
      </w:r>
      <w:r>
        <w:rPr>
          <w:rFonts w:ascii="Cambria" w:hAnsi="Cambria" w:cs="Arial"/>
        </w:rPr>
        <w:t xml:space="preserve"> </w:t>
      </w:r>
      <w:r w:rsidR="00AB5967">
        <w:rPr>
          <w:rFonts w:ascii="Cambria" w:hAnsi="Cambria" w:cs="Arial"/>
        </w:rPr>
        <w:t>Rodzice ucznia mają</w:t>
      </w:r>
      <w:r w:rsidR="0023137D" w:rsidRPr="00970876">
        <w:rPr>
          <w:rFonts w:ascii="Cambria" w:hAnsi="Cambria" w:cs="Arial"/>
        </w:rPr>
        <w:t xml:space="preserve"> pr</w:t>
      </w:r>
      <w:r w:rsidR="00BD11CD">
        <w:rPr>
          <w:rFonts w:ascii="Cambria" w:hAnsi="Cambria" w:cs="Arial"/>
        </w:rPr>
        <w:t>awo uczestniczyć w opracowaniu Indywidualnego Programu E</w:t>
      </w:r>
      <w:r w:rsidR="0023137D" w:rsidRPr="00970876">
        <w:rPr>
          <w:rFonts w:ascii="Cambria" w:hAnsi="Cambria" w:cs="Arial"/>
        </w:rPr>
        <w:t xml:space="preserve">dukacyjno – </w:t>
      </w:r>
      <w:r w:rsidR="00BD11CD">
        <w:rPr>
          <w:rFonts w:ascii="Cambria" w:hAnsi="Cambria" w:cs="Arial"/>
        </w:rPr>
        <w:t>T</w:t>
      </w:r>
      <w:r w:rsidR="0023137D" w:rsidRPr="00970876">
        <w:rPr>
          <w:rFonts w:ascii="Cambria" w:hAnsi="Cambria" w:cs="Arial"/>
        </w:rPr>
        <w:t>erapeutycznego oraz w dokonywania okresowej wielospecjalistycznej oceny poziomu funkcjonowania ucznia.  Dyrektor szkoły zawiadamia rodziców o terminie</w:t>
      </w:r>
      <w:r w:rsidR="00BD11CD">
        <w:rPr>
          <w:rFonts w:ascii="Cambria" w:hAnsi="Cambria" w:cs="Arial"/>
        </w:rPr>
        <w:t xml:space="preserve"> posiedzenia zespołu listownie.</w:t>
      </w:r>
    </w:p>
    <w:p w:rsidR="0023137D" w:rsidRPr="00970876" w:rsidRDefault="00E1437B" w:rsidP="00E1437B">
      <w:pPr>
        <w:tabs>
          <w:tab w:val="left" w:pos="851"/>
        </w:tabs>
        <w:spacing w:after="160"/>
        <w:jc w:val="both"/>
        <w:rPr>
          <w:rFonts w:ascii="Cambria" w:hAnsi="Cambria" w:cs="Arial"/>
        </w:rPr>
      </w:pPr>
      <w:r w:rsidRPr="00E1437B">
        <w:rPr>
          <w:rFonts w:ascii="Cambria" w:hAnsi="Cambria" w:cs="Arial"/>
          <w:b/>
        </w:rPr>
        <w:t>10.</w:t>
      </w:r>
      <w:r>
        <w:rPr>
          <w:rFonts w:ascii="Cambria" w:hAnsi="Cambria" w:cs="Arial"/>
        </w:rPr>
        <w:t xml:space="preserve"> </w:t>
      </w:r>
      <w:r w:rsidR="0023137D" w:rsidRPr="00970876">
        <w:rPr>
          <w:rFonts w:ascii="Cambria" w:hAnsi="Cambria" w:cs="Arial"/>
        </w:rPr>
        <w:t xml:space="preserve">Rodzice otrzymują kopię programu i kopię wielospecjalistycznej oceny  poziomu funkcjonowania ucznia.                                 </w:t>
      </w:r>
    </w:p>
    <w:p w:rsidR="0023137D" w:rsidRPr="00970876" w:rsidRDefault="00E1437B" w:rsidP="00E1437B">
      <w:pPr>
        <w:tabs>
          <w:tab w:val="left" w:pos="851"/>
        </w:tabs>
        <w:autoSpaceDE w:val="0"/>
        <w:autoSpaceDN w:val="0"/>
        <w:adjustRightInd w:val="0"/>
        <w:spacing w:after="160"/>
        <w:jc w:val="both"/>
        <w:rPr>
          <w:rFonts w:ascii="Cambria" w:hAnsi="Cambria" w:cs="Arial"/>
        </w:rPr>
      </w:pPr>
      <w:r w:rsidRPr="00E1437B">
        <w:rPr>
          <w:rFonts w:ascii="Cambria" w:hAnsi="Cambria" w:cs="Arial"/>
          <w:b/>
        </w:rPr>
        <w:t>11.</w:t>
      </w:r>
      <w:r>
        <w:rPr>
          <w:rFonts w:ascii="Cambria" w:hAnsi="Cambria" w:cs="Arial"/>
        </w:rPr>
        <w:t xml:space="preserve"> </w:t>
      </w:r>
      <w:r w:rsidR="0023137D" w:rsidRPr="00970876">
        <w:rPr>
          <w:rFonts w:ascii="Cambria" w:hAnsi="Cambria" w:cs="Arial"/>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23137D" w:rsidRPr="00970876" w:rsidRDefault="00E1437B" w:rsidP="00E1437B">
      <w:pPr>
        <w:tabs>
          <w:tab w:val="left" w:pos="851"/>
        </w:tabs>
        <w:autoSpaceDE w:val="0"/>
        <w:autoSpaceDN w:val="0"/>
        <w:adjustRightInd w:val="0"/>
        <w:jc w:val="both"/>
        <w:rPr>
          <w:rFonts w:ascii="Cambria" w:hAnsi="Cambria" w:cs="Arial"/>
        </w:rPr>
      </w:pPr>
      <w:r w:rsidRPr="00E1437B">
        <w:rPr>
          <w:rFonts w:ascii="Cambria" w:hAnsi="Cambria" w:cs="Arial"/>
          <w:b/>
        </w:rPr>
        <w:t>12.</w:t>
      </w:r>
      <w:r>
        <w:rPr>
          <w:rFonts w:ascii="Cambria" w:hAnsi="Cambria" w:cs="Arial"/>
        </w:rPr>
        <w:t xml:space="preserve"> </w:t>
      </w:r>
      <w:r w:rsidR="0023137D" w:rsidRPr="00970876">
        <w:rPr>
          <w:rFonts w:ascii="Cambria" w:hAnsi="Cambria" w:cs="Arial"/>
        </w:rPr>
        <w:t>Wymiar godzin poszczególnych form udzielania uczniom pomocy psychologiczno –pedagogicznej ustala dyrektor szkoły, biorąc pod uwagę wszystkie godziny, które w danym roku szkolnym mogą być przeznaczone na realizację tych form.</w:t>
      </w:r>
    </w:p>
    <w:p w:rsidR="0023137D" w:rsidRPr="00970876" w:rsidRDefault="0023137D" w:rsidP="00D268FC">
      <w:pPr>
        <w:autoSpaceDE w:val="0"/>
        <w:autoSpaceDN w:val="0"/>
        <w:adjustRightInd w:val="0"/>
        <w:jc w:val="both"/>
        <w:rPr>
          <w:rFonts w:ascii="Cambria" w:hAnsi="Cambria" w:cs="Arial"/>
        </w:rPr>
      </w:pPr>
    </w:p>
    <w:p w:rsidR="00B03105" w:rsidRPr="00BD11CD" w:rsidRDefault="00E1437B" w:rsidP="00E1437B">
      <w:pPr>
        <w:autoSpaceDE w:val="0"/>
        <w:autoSpaceDN w:val="0"/>
        <w:adjustRightInd w:val="0"/>
        <w:spacing w:after="160"/>
        <w:jc w:val="both"/>
        <w:rPr>
          <w:rFonts w:ascii="Cambria" w:hAnsi="Cambria" w:cs="Arial"/>
        </w:rPr>
      </w:pPr>
      <w:r w:rsidRPr="00E1437B">
        <w:rPr>
          <w:rFonts w:ascii="Cambria" w:hAnsi="Cambria" w:cs="Arial"/>
          <w:b/>
        </w:rPr>
        <w:t>13.</w:t>
      </w:r>
      <w:r>
        <w:rPr>
          <w:rFonts w:ascii="Cambria" w:hAnsi="Cambria" w:cs="Arial"/>
        </w:rPr>
        <w:t xml:space="preserve"> </w:t>
      </w:r>
      <w:r w:rsidR="00A4791E">
        <w:rPr>
          <w:rFonts w:ascii="Cambria" w:hAnsi="Cambria" w:cs="Arial"/>
        </w:rPr>
        <w:t xml:space="preserve"> </w:t>
      </w:r>
      <w:r w:rsidR="0023137D" w:rsidRPr="00970876">
        <w:rPr>
          <w:rFonts w:ascii="Cambria" w:hAnsi="Cambria" w:cs="Arial"/>
        </w:rPr>
        <w:t>Nauczyciele pracujący z uczniem, dla którego został o</w:t>
      </w:r>
      <w:r w:rsidR="00D268FC">
        <w:rPr>
          <w:rFonts w:ascii="Cambria" w:hAnsi="Cambria" w:cs="Arial"/>
        </w:rPr>
        <w:t>pracowany Indywidualny Program Edukacyjno – T</w:t>
      </w:r>
      <w:r w:rsidR="0023137D" w:rsidRPr="00970876">
        <w:rPr>
          <w:rFonts w:ascii="Cambria" w:hAnsi="Cambria" w:cs="Arial"/>
        </w:rPr>
        <w: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4E6688" w:rsidRDefault="00B03105" w:rsidP="00D268FC">
      <w:pPr>
        <w:pStyle w:val="Nagwek2"/>
        <w:rPr>
          <w:rFonts w:cs="Arial"/>
          <w:b w:val="0"/>
          <w:bCs w:val="0"/>
          <w:sz w:val="22"/>
          <w:szCs w:val="22"/>
        </w:rPr>
      </w:pPr>
      <w:bookmarkStart w:id="10" w:name="_Toc485907089"/>
      <w:r w:rsidRPr="000C2822">
        <w:rPr>
          <w:rFonts w:cs="Arial"/>
          <w:sz w:val="22"/>
          <w:szCs w:val="22"/>
        </w:rPr>
        <w:t>Rozdział 5</w:t>
      </w:r>
      <w:r w:rsidR="004E6688">
        <w:rPr>
          <w:rFonts w:cs="Arial"/>
          <w:b w:val="0"/>
          <w:bCs w:val="0"/>
          <w:sz w:val="22"/>
          <w:szCs w:val="22"/>
        </w:rPr>
        <w:br/>
      </w:r>
      <w:r w:rsidRPr="004E6688">
        <w:rPr>
          <w:rFonts w:cs="Arial"/>
          <w:sz w:val="22"/>
          <w:szCs w:val="22"/>
        </w:rPr>
        <w:t>Nauczanie indywidualne</w:t>
      </w:r>
      <w:bookmarkEnd w:id="10"/>
    </w:p>
    <w:p w:rsidR="00353E08" w:rsidRPr="00306113" w:rsidRDefault="00353E08" w:rsidP="00F7049F">
      <w:pPr>
        <w:jc w:val="left"/>
        <w:rPr>
          <w:rFonts w:ascii="Cambria" w:hAnsi="Cambria" w:cs="Arial"/>
          <w:b/>
        </w:rPr>
      </w:pPr>
    </w:p>
    <w:p w:rsidR="00A66208" w:rsidRPr="00306113" w:rsidRDefault="000F64CD" w:rsidP="00D268FC">
      <w:pPr>
        <w:tabs>
          <w:tab w:val="left" w:pos="426"/>
        </w:tabs>
        <w:spacing w:after="120"/>
        <w:jc w:val="both"/>
        <w:rPr>
          <w:rFonts w:ascii="Cambria" w:hAnsi="Cambria" w:cs="Arial"/>
        </w:rPr>
      </w:pPr>
      <w:r>
        <w:rPr>
          <w:rFonts w:ascii="Cambria" w:hAnsi="Cambria" w:cs="Arial"/>
          <w:b/>
        </w:rPr>
        <w:t xml:space="preserve"> § </w:t>
      </w:r>
      <w:r w:rsidR="00E004DA">
        <w:rPr>
          <w:rFonts w:ascii="Cambria" w:hAnsi="Cambria" w:cs="Arial"/>
          <w:b/>
        </w:rPr>
        <w:t>3</w:t>
      </w:r>
      <w:r>
        <w:rPr>
          <w:rFonts w:ascii="Cambria" w:hAnsi="Cambria" w:cs="Arial"/>
          <w:b/>
        </w:rPr>
        <w:t>7</w:t>
      </w:r>
      <w:r w:rsidR="00353E08">
        <w:rPr>
          <w:rFonts w:ascii="Cambria" w:hAnsi="Cambria" w:cs="Arial"/>
          <w:b/>
        </w:rPr>
        <w:t xml:space="preserve">. </w:t>
      </w:r>
      <w:r w:rsidR="00A66208" w:rsidRPr="00306113">
        <w:rPr>
          <w:rFonts w:ascii="Cambria" w:hAnsi="Cambria" w:cs="Arial"/>
          <w:b/>
        </w:rPr>
        <w:t xml:space="preserve"> 1.</w:t>
      </w:r>
      <w:r w:rsidR="00A66208" w:rsidRPr="00306113">
        <w:rPr>
          <w:rFonts w:ascii="Cambria" w:hAnsi="Cambria" w:cs="Arial"/>
        </w:rPr>
        <w:t xml:space="preserve"> Uczniów, którym stan zdrowia uniemożliwia lub znacznie utrudnia uczęszczanie do szkoły obejmuje się indywidualnym nauczaniem.</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Indywidualne nauczanie organizuje dyrektor szkoły. Indywidualne nauczanie organizuje się na czas określony wskazany w orzeczeniu o potrzebie indywidualnego nauczania                               w porozumieniu z organem prowadzącym szkołę. </w:t>
      </w:r>
    </w:p>
    <w:p w:rsidR="00D268FC" w:rsidRDefault="00A66208" w:rsidP="00D77C7D">
      <w:pPr>
        <w:numPr>
          <w:ilvl w:val="0"/>
          <w:numId w:val="196"/>
        </w:numPr>
        <w:tabs>
          <w:tab w:val="left" w:pos="426"/>
        </w:tabs>
        <w:ind w:left="0" w:firstLine="0"/>
        <w:jc w:val="left"/>
        <w:rPr>
          <w:rFonts w:ascii="Cambria" w:hAnsi="Cambria" w:cs="Arial"/>
        </w:rPr>
      </w:pPr>
      <w:r w:rsidRPr="00306113">
        <w:rPr>
          <w:rFonts w:ascii="Cambria" w:hAnsi="Cambria" w:cs="Arial"/>
        </w:rPr>
        <w:t>Dyrektor</w:t>
      </w:r>
      <w:r w:rsidR="00D268FC">
        <w:rPr>
          <w:rFonts w:ascii="Cambria" w:hAnsi="Cambria" w:cs="Arial"/>
        </w:rPr>
        <w:t xml:space="preserve"> </w:t>
      </w:r>
      <w:r w:rsidRPr="00306113">
        <w:rPr>
          <w:rFonts w:ascii="Cambria" w:hAnsi="Cambria" w:cs="Arial"/>
        </w:rPr>
        <w:t xml:space="preserve"> szkoły </w:t>
      </w:r>
      <w:r w:rsidR="00D268FC">
        <w:rPr>
          <w:rFonts w:ascii="Cambria" w:hAnsi="Cambria" w:cs="Arial"/>
        </w:rPr>
        <w:t xml:space="preserve"> </w:t>
      </w:r>
      <w:r w:rsidRPr="00306113">
        <w:rPr>
          <w:rFonts w:ascii="Cambria" w:hAnsi="Cambria" w:cs="Arial"/>
        </w:rPr>
        <w:t xml:space="preserve">po </w:t>
      </w:r>
      <w:r w:rsidR="00D268FC">
        <w:rPr>
          <w:rFonts w:ascii="Cambria" w:hAnsi="Cambria" w:cs="Arial"/>
        </w:rPr>
        <w:t xml:space="preserve"> </w:t>
      </w:r>
      <w:r w:rsidRPr="00306113">
        <w:rPr>
          <w:rFonts w:ascii="Cambria" w:hAnsi="Cambria" w:cs="Arial"/>
        </w:rPr>
        <w:t>ustaleniach</w:t>
      </w:r>
      <w:r w:rsidR="00D268FC">
        <w:rPr>
          <w:rFonts w:ascii="Cambria" w:hAnsi="Cambria" w:cs="Arial"/>
        </w:rPr>
        <w:t xml:space="preserve"> </w:t>
      </w:r>
      <w:r w:rsidRPr="00306113">
        <w:rPr>
          <w:rFonts w:ascii="Cambria" w:hAnsi="Cambria" w:cs="Arial"/>
        </w:rPr>
        <w:t xml:space="preserve"> zakresu</w:t>
      </w:r>
      <w:r w:rsidR="00D268FC">
        <w:rPr>
          <w:rFonts w:ascii="Cambria" w:hAnsi="Cambria" w:cs="Arial"/>
        </w:rPr>
        <w:t xml:space="preserve"> </w:t>
      </w:r>
      <w:r w:rsidRPr="00306113">
        <w:rPr>
          <w:rFonts w:ascii="Cambria" w:hAnsi="Cambria" w:cs="Arial"/>
        </w:rPr>
        <w:t xml:space="preserve"> i </w:t>
      </w:r>
      <w:r w:rsidR="00D268FC">
        <w:rPr>
          <w:rFonts w:ascii="Cambria" w:hAnsi="Cambria" w:cs="Arial"/>
        </w:rPr>
        <w:t xml:space="preserve"> </w:t>
      </w:r>
      <w:r w:rsidRPr="00306113">
        <w:rPr>
          <w:rFonts w:ascii="Cambria" w:hAnsi="Cambria" w:cs="Arial"/>
        </w:rPr>
        <w:t>czasu</w:t>
      </w:r>
      <w:r w:rsidR="00D268FC">
        <w:rPr>
          <w:rFonts w:ascii="Cambria" w:hAnsi="Cambria" w:cs="Arial"/>
        </w:rPr>
        <w:t xml:space="preserve"> </w:t>
      </w:r>
      <w:r w:rsidRPr="00306113">
        <w:rPr>
          <w:rFonts w:ascii="Cambria" w:hAnsi="Cambria" w:cs="Arial"/>
        </w:rPr>
        <w:t xml:space="preserve"> prowadzenia nauczania indywidualnego </w:t>
      </w:r>
    </w:p>
    <w:p w:rsidR="00A66208" w:rsidRPr="00D268FC" w:rsidRDefault="00A66208" w:rsidP="00D268FC">
      <w:pPr>
        <w:tabs>
          <w:tab w:val="left" w:pos="426"/>
        </w:tabs>
        <w:jc w:val="left"/>
        <w:rPr>
          <w:rFonts w:ascii="Cambria" w:hAnsi="Cambria" w:cs="Arial"/>
        </w:rPr>
      </w:pPr>
      <w:r w:rsidRPr="00D268FC">
        <w:rPr>
          <w:rFonts w:ascii="Cambria" w:hAnsi="Cambria" w:cs="Arial"/>
        </w:rPr>
        <w:t xml:space="preserve">z organem prowadzącym zasięga opinii rodziców (prawnych opiekunów) celem ustalenia czasu prowadzenia zajęć. </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Zajęcia indywidualnego nauczania przydziela dyrektor nauczycielom zatrudnionym </w:t>
      </w:r>
      <w:r w:rsidRPr="00306113">
        <w:rPr>
          <w:rFonts w:ascii="Cambria" w:hAnsi="Cambria" w:cs="Arial"/>
        </w:rPr>
        <w:br/>
        <w:t>w szkole zgodnie z posiadanymi kwalifikacjami, zaś w przypadku prowadzenia zajęć indywidualnego nauczania w klasach I -</w:t>
      </w:r>
      <w:r w:rsidR="00801EBF">
        <w:rPr>
          <w:rFonts w:ascii="Cambria" w:hAnsi="Cambria" w:cs="Arial"/>
        </w:rPr>
        <w:t xml:space="preserve"> </w:t>
      </w:r>
      <w:r w:rsidRPr="00306113">
        <w:rPr>
          <w:rFonts w:ascii="Cambria" w:hAnsi="Cambria" w:cs="Arial"/>
        </w:rPr>
        <w:t>III zajęcia powierza się jednemu lub dwóm nauczycielom.</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W uzasadnionych przypadkach dyrektor może powierzyć prowadzenie zajęć indywidualnego nauczania nauczycielowi zatrudnionemu spoza placówki. Może to nastąpić </w:t>
      </w:r>
      <w:r w:rsidRPr="00306113">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Za zajęcia indywidualnego nauczania uważa się zajęcia prowadzone w indywidualnym                    i bezpośrednim kontakcie z uczniem.</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Zajęcia indywidualnego nauczania prowadzi się w miejscu pobytu ucznia oraz zgodnie ze wskazaniami w orzeczeniu. </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Pr>
          <w:rFonts w:ascii="Cambria" w:hAnsi="Cambria" w:cs="Arial"/>
        </w:rPr>
        <w:t xml:space="preserve">                        </w:t>
      </w:r>
      <w:r w:rsidRPr="00306113">
        <w:rPr>
          <w:rFonts w:ascii="Cambria" w:hAnsi="Cambria" w:cs="Arial"/>
        </w:rPr>
        <w:t xml:space="preserve">z odrębnymi przepisami ( WF, język obcy).  </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Wniosek, o którym mowa w ust. 9 składa się w formi</w:t>
      </w:r>
      <w:r w:rsidR="00801EBF">
        <w:rPr>
          <w:rFonts w:ascii="Cambria" w:hAnsi="Cambria" w:cs="Arial"/>
        </w:rPr>
        <w:t>e pisemnej wraz z uzasadnieniem.</w:t>
      </w:r>
      <w:r w:rsidRPr="00306113">
        <w:rPr>
          <w:rFonts w:ascii="Cambria" w:hAnsi="Cambria" w:cs="Arial"/>
        </w:rPr>
        <w:t xml:space="preserve"> </w:t>
      </w:r>
      <w:r w:rsidRPr="00801EBF">
        <w:rPr>
          <w:rFonts w:ascii="Cambria" w:hAnsi="Cambria" w:cs="Arial"/>
        </w:rPr>
        <w:t>Wniosek, o którym mowa w ust. 9 wpisuje się do Dziennika indywidualnego nauczania, zaś dyrektor szkoły akceptuje go własnoręcznym podpisem.</w:t>
      </w:r>
      <w:r w:rsidRPr="00306113">
        <w:rPr>
          <w:rFonts w:ascii="Cambria" w:hAnsi="Cambria" w:cs="Arial"/>
          <w:u w:val="single"/>
        </w:rPr>
        <w:t xml:space="preserve"> </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 xml:space="preserve">Dzienniki indywidualnego nauczania zakłada się i prowadzi odrębnie dla każdego ucznia. </w:t>
      </w:r>
    </w:p>
    <w:p w:rsidR="00D268FC" w:rsidRDefault="00A66208" w:rsidP="00D77C7D">
      <w:pPr>
        <w:numPr>
          <w:ilvl w:val="0"/>
          <w:numId w:val="196"/>
        </w:numPr>
        <w:tabs>
          <w:tab w:val="left" w:pos="426"/>
        </w:tabs>
        <w:ind w:left="0" w:firstLine="0"/>
        <w:jc w:val="both"/>
        <w:rPr>
          <w:rFonts w:ascii="Cambria" w:hAnsi="Cambria" w:cs="Arial"/>
        </w:rPr>
      </w:pPr>
      <w:r w:rsidRPr="00306113">
        <w:rPr>
          <w:rFonts w:ascii="Cambria" w:hAnsi="Cambria" w:cs="Arial"/>
        </w:rPr>
        <w:t>Tygodniowy wymiar godzin zajęć indywidualnego nauczania realizowanego bezpośrednio</w:t>
      </w:r>
    </w:p>
    <w:p w:rsidR="00A66208" w:rsidRPr="00D268FC" w:rsidRDefault="00A66208" w:rsidP="00D268FC">
      <w:pPr>
        <w:tabs>
          <w:tab w:val="left" w:pos="426"/>
        </w:tabs>
        <w:jc w:val="both"/>
        <w:rPr>
          <w:rFonts w:ascii="Cambria" w:hAnsi="Cambria" w:cs="Arial"/>
        </w:rPr>
      </w:pPr>
      <w:r w:rsidRPr="00D268FC">
        <w:rPr>
          <w:rFonts w:ascii="Cambria" w:hAnsi="Cambria" w:cs="Arial"/>
        </w:rPr>
        <w:t xml:space="preserve"> z uczniem wynosi:</w:t>
      </w:r>
    </w:p>
    <w:p w:rsidR="00A66208" w:rsidRPr="00306113" w:rsidRDefault="00A66208" w:rsidP="00D77C7D">
      <w:pPr>
        <w:numPr>
          <w:ilvl w:val="0"/>
          <w:numId w:val="155"/>
        </w:numPr>
        <w:spacing w:before="240"/>
        <w:ind w:left="284" w:firstLine="0"/>
        <w:jc w:val="both"/>
        <w:rPr>
          <w:rFonts w:ascii="Cambria" w:hAnsi="Cambria" w:cs="Arial"/>
        </w:rPr>
      </w:pPr>
      <w:r w:rsidRPr="00306113">
        <w:rPr>
          <w:rFonts w:ascii="Cambria" w:hAnsi="Cambria" w:cs="Arial"/>
        </w:rPr>
        <w:t xml:space="preserve">   dla </w:t>
      </w:r>
      <w:r w:rsidR="00801EBF">
        <w:rPr>
          <w:rFonts w:ascii="Cambria" w:hAnsi="Cambria" w:cs="Arial"/>
        </w:rPr>
        <w:t>uczniów klasy I-III - od 6 do 8</w:t>
      </w:r>
      <w:r w:rsidRPr="00306113">
        <w:rPr>
          <w:rFonts w:ascii="Cambria" w:hAnsi="Cambria" w:cs="Arial"/>
        </w:rPr>
        <w:t xml:space="preserve">  prowadzonych w co najmniej 2 dniach;</w:t>
      </w:r>
    </w:p>
    <w:p w:rsidR="00A66208" w:rsidRPr="00306113" w:rsidRDefault="00A66208" w:rsidP="00D77C7D">
      <w:pPr>
        <w:numPr>
          <w:ilvl w:val="0"/>
          <w:numId w:val="155"/>
        </w:numPr>
        <w:spacing w:before="240"/>
        <w:ind w:left="284" w:firstLine="0"/>
        <w:jc w:val="both"/>
        <w:rPr>
          <w:rFonts w:ascii="Cambria" w:hAnsi="Cambria" w:cs="Arial"/>
        </w:rPr>
      </w:pPr>
      <w:r w:rsidRPr="00306113">
        <w:rPr>
          <w:rFonts w:ascii="Cambria" w:hAnsi="Cambria" w:cs="Arial"/>
        </w:rPr>
        <w:t xml:space="preserve">  dla uczniów klasy IV- VIII - od 8 do 10, prowadzonych w co najmniej 3 dniach.</w:t>
      </w:r>
    </w:p>
    <w:p w:rsidR="00A66208" w:rsidRPr="00306113" w:rsidRDefault="00A66208" w:rsidP="00D77C7D">
      <w:pPr>
        <w:numPr>
          <w:ilvl w:val="0"/>
          <w:numId w:val="196"/>
        </w:numPr>
        <w:tabs>
          <w:tab w:val="left" w:pos="426"/>
        </w:tabs>
        <w:spacing w:before="240" w:after="120"/>
        <w:ind w:left="0" w:firstLine="0"/>
        <w:jc w:val="both"/>
        <w:rPr>
          <w:rFonts w:ascii="Cambria" w:hAnsi="Cambria" w:cs="Arial"/>
        </w:rPr>
      </w:pPr>
      <w:r w:rsidRPr="00306113">
        <w:rPr>
          <w:rFonts w:ascii="Cambria" w:hAnsi="Cambria" w:cs="Arial"/>
        </w:rPr>
        <w:t>Do obowiązków nauczycieli prowadzących zajęcia w ramach nauczania indywidualnego należy:</w:t>
      </w:r>
    </w:p>
    <w:p w:rsidR="00A66208" w:rsidRPr="00306113" w:rsidRDefault="00A66208" w:rsidP="00D77C7D">
      <w:pPr>
        <w:numPr>
          <w:ilvl w:val="0"/>
          <w:numId w:val="195"/>
        </w:numPr>
        <w:tabs>
          <w:tab w:val="left" w:pos="426"/>
        </w:tabs>
        <w:spacing w:before="240"/>
        <w:ind w:left="426" w:firstLine="0"/>
        <w:jc w:val="both"/>
        <w:rPr>
          <w:rFonts w:ascii="Cambria" w:hAnsi="Cambria" w:cs="Arial"/>
        </w:rPr>
      </w:pPr>
      <w:r w:rsidRPr="00306113">
        <w:rPr>
          <w:rFonts w:ascii="Cambria" w:hAnsi="Cambria" w:cs="Arial"/>
        </w:rPr>
        <w:t>dostosowanie wymagań edukacyjnych do potrzeb i możliwości ucznia;</w:t>
      </w:r>
    </w:p>
    <w:p w:rsidR="00A66208" w:rsidRPr="00306113" w:rsidRDefault="00A66208" w:rsidP="00D77C7D">
      <w:pPr>
        <w:numPr>
          <w:ilvl w:val="0"/>
          <w:numId w:val="195"/>
        </w:numPr>
        <w:tabs>
          <w:tab w:val="left" w:pos="426"/>
        </w:tabs>
        <w:ind w:left="426" w:firstLine="0"/>
        <w:jc w:val="both"/>
        <w:rPr>
          <w:rFonts w:ascii="Cambria" w:hAnsi="Cambria" w:cs="Arial"/>
        </w:rPr>
      </w:pPr>
      <w:r w:rsidRPr="00306113">
        <w:rPr>
          <w:rFonts w:ascii="Cambria" w:hAnsi="Cambria" w:cs="Arial"/>
        </w:rPr>
        <w:t>udział w posiedzeniach Zespołu Wspierającego opracowującego IPET;</w:t>
      </w:r>
    </w:p>
    <w:p w:rsidR="00A66208" w:rsidRPr="00306113" w:rsidRDefault="00A66208" w:rsidP="00D77C7D">
      <w:pPr>
        <w:numPr>
          <w:ilvl w:val="0"/>
          <w:numId w:val="195"/>
        </w:numPr>
        <w:tabs>
          <w:tab w:val="left" w:pos="426"/>
        </w:tabs>
        <w:ind w:left="426" w:firstLine="0"/>
        <w:jc w:val="both"/>
        <w:rPr>
          <w:rFonts w:ascii="Cambria" w:hAnsi="Cambria" w:cs="Arial"/>
        </w:rPr>
      </w:pPr>
      <w:r w:rsidRPr="00306113">
        <w:rPr>
          <w:rFonts w:ascii="Cambria" w:hAnsi="Cambria" w:cs="Arial"/>
        </w:rPr>
        <w:t>prowadzenie obserwacji funkcjonowania ucznia w zakresie możliwości uczestniczenia ucznia w życiu szkoły;</w:t>
      </w:r>
    </w:p>
    <w:p w:rsidR="00A66208" w:rsidRPr="00306113" w:rsidRDefault="00A66208" w:rsidP="00D77C7D">
      <w:pPr>
        <w:numPr>
          <w:ilvl w:val="0"/>
          <w:numId w:val="195"/>
        </w:numPr>
        <w:tabs>
          <w:tab w:val="left" w:pos="426"/>
        </w:tabs>
        <w:ind w:left="426" w:firstLine="0"/>
        <w:jc w:val="both"/>
        <w:rPr>
          <w:rFonts w:ascii="Cambria" w:hAnsi="Cambria" w:cs="Arial"/>
        </w:rPr>
      </w:pPr>
      <w:r w:rsidRPr="00306113">
        <w:rPr>
          <w:rFonts w:ascii="Cambria" w:hAnsi="Cambria" w:cs="Arial"/>
        </w:rPr>
        <w:t>podejmowanie  działań umożliwiających kontakt z rówieśnikami;</w:t>
      </w:r>
    </w:p>
    <w:p w:rsidR="00A66208" w:rsidRPr="00306113" w:rsidRDefault="00A66208" w:rsidP="00D77C7D">
      <w:pPr>
        <w:numPr>
          <w:ilvl w:val="0"/>
          <w:numId w:val="195"/>
        </w:numPr>
        <w:tabs>
          <w:tab w:val="left" w:pos="426"/>
        </w:tabs>
        <w:spacing w:after="120"/>
        <w:ind w:left="426" w:firstLine="0"/>
        <w:jc w:val="both"/>
        <w:rPr>
          <w:rFonts w:ascii="Cambria" w:hAnsi="Cambria" w:cs="Arial"/>
        </w:rPr>
      </w:pPr>
      <w:r w:rsidRPr="00306113">
        <w:rPr>
          <w:rFonts w:ascii="Cambria" w:hAnsi="Cambria" w:cs="Arial"/>
        </w:rPr>
        <w:t>systematyczne prowadzenie Dziennika zajęć indywidualnych.</w:t>
      </w:r>
    </w:p>
    <w:p w:rsidR="00A66208" w:rsidRPr="00306113" w:rsidRDefault="00A66208" w:rsidP="00E1437B">
      <w:pPr>
        <w:numPr>
          <w:ilvl w:val="0"/>
          <w:numId w:val="196"/>
        </w:numPr>
        <w:tabs>
          <w:tab w:val="left" w:pos="0"/>
        </w:tabs>
        <w:spacing w:before="240" w:after="120"/>
        <w:ind w:left="357" w:hanging="357"/>
        <w:jc w:val="both"/>
        <w:rPr>
          <w:rFonts w:ascii="Cambria" w:hAnsi="Cambria" w:cs="Arial"/>
        </w:rPr>
      </w:pPr>
      <w:r w:rsidRPr="00306113">
        <w:rPr>
          <w:rFonts w:ascii="Cambria" w:hAnsi="Cambria" w:cs="Arial"/>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t>
      </w:r>
    </w:p>
    <w:p w:rsidR="00A66208" w:rsidRPr="00306113" w:rsidRDefault="00A66208" w:rsidP="00E1437B">
      <w:pPr>
        <w:numPr>
          <w:ilvl w:val="0"/>
          <w:numId w:val="196"/>
        </w:numPr>
        <w:tabs>
          <w:tab w:val="left" w:pos="0"/>
        </w:tabs>
        <w:spacing w:before="240" w:after="120"/>
        <w:ind w:left="357" w:hanging="357"/>
        <w:jc w:val="both"/>
        <w:rPr>
          <w:rFonts w:ascii="Cambria" w:hAnsi="Cambria" w:cs="Arial"/>
        </w:rPr>
      </w:pPr>
      <w:r w:rsidRPr="00306113">
        <w:rPr>
          <w:rFonts w:ascii="Cambria" w:hAnsi="Cambria"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66208" w:rsidRPr="00306113" w:rsidRDefault="00A66208" w:rsidP="00E1437B">
      <w:pPr>
        <w:numPr>
          <w:ilvl w:val="0"/>
          <w:numId w:val="196"/>
        </w:numPr>
        <w:tabs>
          <w:tab w:val="left" w:pos="0"/>
        </w:tabs>
        <w:spacing w:before="240" w:after="120"/>
        <w:ind w:left="357" w:hanging="357"/>
        <w:jc w:val="both"/>
        <w:rPr>
          <w:rFonts w:ascii="Cambria" w:hAnsi="Cambria" w:cs="Arial"/>
        </w:rPr>
      </w:pPr>
      <w:r w:rsidRPr="00306113">
        <w:rPr>
          <w:rFonts w:ascii="Cambria" w:hAnsi="Cambria"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w:t>
      </w:r>
      <w:r w:rsidR="00BD11CD">
        <w:rPr>
          <w:rFonts w:ascii="Cambria" w:hAnsi="Cambria" w:cs="Arial"/>
        </w:rPr>
        <w:t>go jest zobowiązany powiadomić Poradnię Pedagogiczno-Psychologiczną</w:t>
      </w:r>
      <w:r w:rsidRPr="00306113">
        <w:rPr>
          <w:rFonts w:ascii="Cambria" w:hAnsi="Cambria" w:cs="Arial"/>
        </w:rPr>
        <w:t>, która wydała orzeczenie oraz organ prowadzący szkołę.</w:t>
      </w:r>
    </w:p>
    <w:p w:rsidR="0004315F" w:rsidRDefault="00A66208" w:rsidP="00E1437B">
      <w:pPr>
        <w:numPr>
          <w:ilvl w:val="0"/>
          <w:numId w:val="196"/>
        </w:numPr>
        <w:tabs>
          <w:tab w:val="left" w:pos="0"/>
        </w:tabs>
        <w:spacing w:before="240" w:after="120"/>
        <w:ind w:left="357" w:hanging="357"/>
        <w:jc w:val="both"/>
        <w:rPr>
          <w:rFonts w:ascii="Cambria" w:hAnsi="Cambria" w:cs="Arial"/>
        </w:rPr>
      </w:pPr>
      <w:r w:rsidRPr="00306113">
        <w:rPr>
          <w:rFonts w:ascii="Cambria" w:hAnsi="Cambria" w:cs="Arial"/>
        </w:rPr>
        <w:t xml:space="preserve">Uczeń podlegający nauczaniu indywidualnemu podlega klasyfikacji i promowaniu  na zasadach określonych w WZO. </w:t>
      </w:r>
      <w:bookmarkStart w:id="11" w:name="_Toc485907090"/>
    </w:p>
    <w:p w:rsidR="0004315F" w:rsidRPr="0004315F" w:rsidRDefault="0004315F" w:rsidP="00F7049F">
      <w:pPr>
        <w:tabs>
          <w:tab w:val="left" w:pos="0"/>
        </w:tabs>
        <w:spacing w:before="240" w:after="120"/>
        <w:ind w:left="284"/>
        <w:jc w:val="left"/>
        <w:rPr>
          <w:rFonts w:ascii="Cambria" w:hAnsi="Cambria" w:cs="Arial"/>
        </w:rPr>
      </w:pPr>
    </w:p>
    <w:p w:rsidR="00B03105" w:rsidRPr="004E6688" w:rsidRDefault="00B03105" w:rsidP="00D268FC">
      <w:pPr>
        <w:pStyle w:val="Nagwek2"/>
        <w:rPr>
          <w:rFonts w:cs="Arial"/>
          <w:bCs w:val="0"/>
          <w:color w:val="7030A0"/>
          <w:sz w:val="22"/>
          <w:szCs w:val="22"/>
        </w:rPr>
      </w:pPr>
      <w:r w:rsidRPr="000F64CD">
        <w:rPr>
          <w:rFonts w:cs="Arial"/>
          <w:color w:val="7030A0"/>
          <w:sz w:val="22"/>
          <w:szCs w:val="22"/>
        </w:rPr>
        <w:t>Rozdział 6</w:t>
      </w:r>
      <w:r w:rsidR="004E6688">
        <w:rPr>
          <w:rFonts w:cs="Arial"/>
          <w:color w:val="7030A0"/>
          <w:sz w:val="22"/>
          <w:szCs w:val="22"/>
        </w:rPr>
        <w:br/>
      </w:r>
      <w:r w:rsidRPr="004E6688">
        <w:rPr>
          <w:rFonts w:cs="Arial"/>
          <w:bCs w:val="0"/>
          <w:color w:val="7030A0"/>
          <w:sz w:val="22"/>
          <w:szCs w:val="22"/>
        </w:rPr>
        <w:t>Indywidualny tok nauki, indywidualny program nauki</w:t>
      </w:r>
      <w:bookmarkEnd w:id="11"/>
    </w:p>
    <w:p w:rsidR="00B03105" w:rsidRPr="00D65D96" w:rsidRDefault="00B03105" w:rsidP="00F7049F">
      <w:pPr>
        <w:jc w:val="left"/>
        <w:rPr>
          <w:rFonts w:ascii="Cambria" w:hAnsi="Cambria" w:cs="Arial"/>
          <w:b/>
        </w:rPr>
      </w:pPr>
    </w:p>
    <w:p w:rsidR="00B03105" w:rsidRPr="00D65D96" w:rsidRDefault="000F64CD" w:rsidP="00D268FC">
      <w:pPr>
        <w:tabs>
          <w:tab w:val="left" w:pos="426"/>
        </w:tabs>
        <w:autoSpaceDE w:val="0"/>
        <w:autoSpaceDN w:val="0"/>
        <w:adjustRightInd w:val="0"/>
        <w:jc w:val="both"/>
        <w:rPr>
          <w:rFonts w:ascii="Cambria" w:hAnsi="Cambria" w:cs="Arial"/>
        </w:rPr>
      </w:pPr>
      <w:r>
        <w:rPr>
          <w:rFonts w:ascii="Cambria" w:hAnsi="Cambria" w:cs="Arial"/>
          <w:b/>
          <w:bCs/>
        </w:rPr>
        <w:t xml:space="preserve"> § 38</w:t>
      </w:r>
      <w:r w:rsidR="000912CD">
        <w:rPr>
          <w:rFonts w:ascii="Cambria" w:hAnsi="Cambria" w:cs="Arial"/>
          <w:b/>
          <w:bCs/>
        </w:rPr>
        <w:t>.</w:t>
      </w:r>
      <w:r w:rsidR="00B03105" w:rsidRPr="00D65D96">
        <w:rPr>
          <w:rFonts w:ascii="Cambria" w:hAnsi="Cambria" w:cs="Arial"/>
          <w:b/>
          <w:bCs/>
        </w:rPr>
        <w:t xml:space="preserve">1. </w:t>
      </w:r>
      <w:r w:rsidR="00B03105" w:rsidRPr="00D65D96">
        <w:rPr>
          <w:rFonts w:ascii="Cambria" w:hAnsi="Cambria" w:cs="Arial"/>
          <w:bCs/>
        </w:rPr>
        <w:t xml:space="preserve">Szkoła umożliwia realizację indywidualnego toku nauki lub realizację indywidualnego programu nauki </w:t>
      </w:r>
      <w:r w:rsidR="00B03105" w:rsidRPr="00D65D96">
        <w:rPr>
          <w:rFonts w:ascii="Cambria" w:hAnsi="Cambria" w:cs="Arial"/>
        </w:rPr>
        <w:t>zgodnie z rozporządzeniem</w:t>
      </w:r>
      <w:r w:rsidR="00AC2391">
        <w:rPr>
          <w:rFonts w:ascii="Cambria" w:hAnsi="Cambria" w:cs="Arial"/>
        </w:rPr>
        <w:t>.</w:t>
      </w:r>
      <w:r w:rsidR="00B03105" w:rsidRPr="00D65D96">
        <w:rPr>
          <w:rFonts w:ascii="Cambria" w:hAnsi="Cambria" w:cs="Arial"/>
        </w:rPr>
        <w:t xml:space="preserve"> Uczeń ubiegający się o ITN powinien wykazać się:</w:t>
      </w:r>
    </w:p>
    <w:p w:rsidR="00B03105" w:rsidRPr="00D65D96" w:rsidRDefault="00B03105" w:rsidP="00D268FC">
      <w:pPr>
        <w:tabs>
          <w:tab w:val="left" w:pos="426"/>
        </w:tabs>
        <w:autoSpaceDE w:val="0"/>
        <w:autoSpaceDN w:val="0"/>
        <w:adjustRightInd w:val="0"/>
        <w:jc w:val="both"/>
        <w:rPr>
          <w:rFonts w:ascii="Cambria" w:hAnsi="Cambria" w:cs="Arial"/>
        </w:rPr>
      </w:pPr>
    </w:p>
    <w:p w:rsidR="00B03105" w:rsidRPr="00D65D96" w:rsidRDefault="00B03105" w:rsidP="00D268FC">
      <w:pPr>
        <w:numPr>
          <w:ilvl w:val="2"/>
          <w:numId w:val="17"/>
        </w:numPr>
        <w:tabs>
          <w:tab w:val="clear" w:pos="2433"/>
          <w:tab w:val="left" w:pos="0"/>
          <w:tab w:val="left" w:pos="284"/>
        </w:tabs>
        <w:ind w:left="0" w:firstLine="0"/>
        <w:jc w:val="both"/>
        <w:rPr>
          <w:rFonts w:ascii="Cambria" w:hAnsi="Cambria" w:cs="Arial"/>
        </w:rPr>
      </w:pPr>
      <w:r w:rsidRPr="00D65D96">
        <w:rPr>
          <w:rFonts w:ascii="Cambria" w:hAnsi="Cambria" w:cs="Arial"/>
        </w:rPr>
        <w:t>wybitnymi uzdolnieniami i zainteresowaniami z jednego, kilku lub wszystkich przedmiotów;</w:t>
      </w:r>
    </w:p>
    <w:p w:rsidR="00B03105" w:rsidRPr="00D65D96" w:rsidRDefault="00B03105" w:rsidP="00D268FC">
      <w:pPr>
        <w:tabs>
          <w:tab w:val="left" w:pos="0"/>
          <w:tab w:val="left" w:pos="284"/>
        </w:tabs>
        <w:jc w:val="both"/>
        <w:rPr>
          <w:rFonts w:ascii="Cambria" w:hAnsi="Cambria" w:cs="Arial"/>
        </w:rPr>
      </w:pPr>
    </w:p>
    <w:p w:rsidR="00B03105" w:rsidRPr="00D65D96" w:rsidRDefault="00B03105" w:rsidP="00D268FC">
      <w:pPr>
        <w:numPr>
          <w:ilvl w:val="2"/>
          <w:numId w:val="17"/>
        </w:numPr>
        <w:tabs>
          <w:tab w:val="clear" w:pos="2433"/>
          <w:tab w:val="left" w:pos="0"/>
          <w:tab w:val="left" w:pos="284"/>
        </w:tabs>
        <w:ind w:left="0" w:firstLine="0"/>
        <w:jc w:val="both"/>
        <w:rPr>
          <w:rFonts w:ascii="Cambria" w:hAnsi="Cambria" w:cs="Arial"/>
        </w:rPr>
      </w:pPr>
      <w:r w:rsidRPr="00D65D96">
        <w:rPr>
          <w:rFonts w:ascii="Cambria" w:hAnsi="Cambria" w:cs="Arial"/>
        </w:rPr>
        <w:t>oceną celującą lub bardzo dobr</w:t>
      </w:r>
      <w:r w:rsidR="00AC2391">
        <w:rPr>
          <w:rFonts w:ascii="Cambria" w:hAnsi="Cambria" w:cs="Arial"/>
        </w:rPr>
        <w:t>ą z tego przedmiotu/przedmiotów</w:t>
      </w:r>
      <w:r w:rsidRPr="00D65D96">
        <w:rPr>
          <w:rFonts w:ascii="Cambria" w:hAnsi="Cambria" w:cs="Arial"/>
        </w:rPr>
        <w:t xml:space="preserve"> na koniec roku/semestru.</w:t>
      </w:r>
    </w:p>
    <w:p w:rsidR="00B03105" w:rsidRPr="00D65D96" w:rsidRDefault="00B03105" w:rsidP="00D268FC">
      <w:pPr>
        <w:tabs>
          <w:tab w:val="num" w:pos="720"/>
        </w:tabs>
        <w:ind w:left="720"/>
        <w:jc w:val="both"/>
        <w:rPr>
          <w:rFonts w:ascii="Cambria" w:hAnsi="Cambria" w:cs="Arial"/>
        </w:rPr>
      </w:pPr>
    </w:p>
    <w:p w:rsidR="00B03105" w:rsidRPr="00D65D96" w:rsidRDefault="00B03105" w:rsidP="00D268FC">
      <w:pPr>
        <w:numPr>
          <w:ilvl w:val="1"/>
          <w:numId w:val="17"/>
        </w:numPr>
        <w:tabs>
          <w:tab w:val="clear" w:pos="1440"/>
          <w:tab w:val="num" w:pos="284"/>
        </w:tabs>
        <w:ind w:left="0" w:firstLine="0"/>
        <w:jc w:val="both"/>
        <w:rPr>
          <w:rFonts w:ascii="Cambria" w:hAnsi="Cambria" w:cs="Arial"/>
        </w:rPr>
      </w:pPr>
      <w:r w:rsidRPr="00D65D96">
        <w:rPr>
          <w:rFonts w:ascii="Cambria" w:hAnsi="Cambria" w:cs="Arial"/>
        </w:rPr>
        <w:t>Indywidualny tok nauki może być realizowany według programu nauczania objętego szkolnym zestawem programów nauczania lub indywidualnego programu nauki.</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num" w:pos="284"/>
        </w:tabs>
        <w:ind w:left="0" w:firstLine="0"/>
        <w:jc w:val="both"/>
        <w:rPr>
          <w:rFonts w:ascii="Cambria" w:hAnsi="Cambria" w:cs="Arial"/>
        </w:rPr>
      </w:pPr>
      <w:r w:rsidRPr="00D65D96">
        <w:rPr>
          <w:rFonts w:ascii="Cambria" w:hAnsi="Cambria" w:cs="Arial"/>
        </w:rPr>
        <w:t>Zezwoleni</w:t>
      </w:r>
      <w:r w:rsidR="00D205DB">
        <w:rPr>
          <w:rFonts w:ascii="Cambria" w:hAnsi="Cambria" w:cs="Arial"/>
        </w:rPr>
        <w:t>e na indywidualny program nauki</w:t>
      </w:r>
      <w:r w:rsidRPr="00D65D96">
        <w:rPr>
          <w:rFonts w:ascii="Cambria" w:hAnsi="Cambria" w:cs="Arial"/>
        </w:rPr>
        <w:t xml:space="preserve"> lub tok nauki może być udzielone  po upływie co najmniej jednego roku nauki, a w uzasadnionych przypadkach – po śródrocznej klasyfikacji.</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num" w:pos="284"/>
        </w:tabs>
        <w:ind w:left="0" w:firstLine="0"/>
        <w:jc w:val="both"/>
        <w:rPr>
          <w:rFonts w:ascii="Cambria" w:hAnsi="Cambria" w:cs="Arial"/>
        </w:rPr>
      </w:pPr>
      <w:r w:rsidRPr="00D65D96">
        <w:rPr>
          <w:rFonts w:ascii="Cambria" w:hAnsi="Cambria" w:cs="Arial"/>
        </w:rPr>
        <w:t>Uczeń może realizować ITN w zakresie jednego, kilku lub wszystkich obowiązkowych zajęć edukacyjnych, przewidzianych w planie nauczania danej klasy.</w:t>
      </w:r>
    </w:p>
    <w:p w:rsidR="00B03105" w:rsidRPr="00D65D96" w:rsidRDefault="00B03105" w:rsidP="00D268FC">
      <w:pPr>
        <w:jc w:val="both"/>
        <w:rPr>
          <w:rFonts w:ascii="Cambria" w:hAnsi="Cambria" w:cs="Arial"/>
        </w:rPr>
      </w:pPr>
    </w:p>
    <w:p w:rsidR="00D268FC" w:rsidRPr="00D268FC" w:rsidRDefault="00B03105" w:rsidP="00D268FC">
      <w:pPr>
        <w:numPr>
          <w:ilvl w:val="1"/>
          <w:numId w:val="17"/>
        </w:numPr>
        <w:tabs>
          <w:tab w:val="clear" w:pos="1440"/>
          <w:tab w:val="num" w:pos="284"/>
        </w:tabs>
        <w:ind w:left="0" w:firstLine="0"/>
        <w:jc w:val="both"/>
        <w:rPr>
          <w:rFonts w:ascii="Cambria" w:hAnsi="Cambria" w:cs="Arial"/>
        </w:rPr>
      </w:pPr>
      <w:r w:rsidRPr="00D65D96">
        <w:rPr>
          <w:rFonts w:ascii="Cambria" w:hAnsi="Cambria" w:cs="Arial"/>
        </w:rPr>
        <w:t xml:space="preserve">Uczeń objęty ITN może realizować w ciągu jednego roku szkolnego program nauczania   </w:t>
      </w:r>
    </w:p>
    <w:p w:rsidR="00B03105" w:rsidRPr="00D65D96" w:rsidRDefault="00B03105" w:rsidP="00D268FC">
      <w:pPr>
        <w:jc w:val="both"/>
        <w:rPr>
          <w:rFonts w:ascii="Cambria" w:hAnsi="Cambria" w:cs="Arial"/>
        </w:rPr>
      </w:pPr>
      <w:r w:rsidRPr="00D65D96">
        <w:rPr>
          <w:rFonts w:ascii="Cambria" w:hAnsi="Cambria" w:cs="Arial"/>
        </w:rPr>
        <w:t>z zakresu dwóch  lub więcej klas i może być klasyfikowany i promowany w czasie całego roku szkolnego.</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num" w:pos="284"/>
        </w:tabs>
        <w:ind w:left="0" w:firstLine="0"/>
        <w:jc w:val="both"/>
        <w:rPr>
          <w:rFonts w:ascii="Cambria" w:hAnsi="Cambria" w:cs="Arial"/>
        </w:rPr>
      </w:pPr>
      <w:r w:rsidRPr="00D65D96">
        <w:rPr>
          <w:rFonts w:ascii="Cambria" w:hAnsi="Cambria" w:cs="Arial"/>
        </w:rPr>
        <w:t xml:space="preserve">Z wnioskiem o udzielenie zezwolenia na ITN mogą wystąpić:  </w:t>
      </w:r>
    </w:p>
    <w:p w:rsidR="00B03105" w:rsidRPr="00D65D96" w:rsidRDefault="00B03105" w:rsidP="00D268FC">
      <w:pPr>
        <w:jc w:val="both"/>
        <w:rPr>
          <w:rFonts w:ascii="Cambria" w:hAnsi="Cambria" w:cs="Arial"/>
        </w:rPr>
      </w:pPr>
    </w:p>
    <w:p w:rsidR="00B03105" w:rsidRPr="00D65D96" w:rsidRDefault="00B03105" w:rsidP="00D268FC">
      <w:pPr>
        <w:numPr>
          <w:ilvl w:val="0"/>
          <w:numId w:val="18"/>
        </w:numPr>
        <w:tabs>
          <w:tab w:val="clear" w:pos="3813"/>
          <w:tab w:val="num" w:pos="284"/>
        </w:tabs>
        <w:ind w:left="0" w:firstLine="0"/>
        <w:jc w:val="both"/>
        <w:rPr>
          <w:rFonts w:ascii="Cambria" w:hAnsi="Cambria" w:cs="Arial"/>
        </w:rPr>
      </w:pPr>
      <w:r w:rsidRPr="00D65D96">
        <w:rPr>
          <w:rFonts w:ascii="Cambria" w:hAnsi="Cambria" w:cs="Arial"/>
        </w:rPr>
        <w:t xml:space="preserve">uczeń -  za zgodą rodziców </w:t>
      </w:r>
      <w:r>
        <w:rPr>
          <w:rFonts w:ascii="Cambria" w:hAnsi="Cambria" w:cs="Arial"/>
        </w:rPr>
        <w:t>(</w:t>
      </w:r>
      <w:r w:rsidRPr="00D65D96">
        <w:rPr>
          <w:rFonts w:ascii="Cambria" w:hAnsi="Cambria" w:cs="Arial"/>
        </w:rPr>
        <w:t>prawnych opiekunów);</w:t>
      </w:r>
    </w:p>
    <w:p w:rsidR="00B03105" w:rsidRPr="00D65D96" w:rsidRDefault="00B03105" w:rsidP="00D268FC">
      <w:pPr>
        <w:numPr>
          <w:ilvl w:val="0"/>
          <w:numId w:val="18"/>
        </w:numPr>
        <w:tabs>
          <w:tab w:val="clear" w:pos="3813"/>
          <w:tab w:val="num" w:pos="284"/>
        </w:tabs>
        <w:ind w:left="0" w:firstLine="0"/>
        <w:jc w:val="both"/>
        <w:rPr>
          <w:rFonts w:ascii="Cambria" w:hAnsi="Cambria" w:cs="Arial"/>
        </w:rPr>
      </w:pPr>
      <w:r w:rsidRPr="00D65D96">
        <w:rPr>
          <w:rFonts w:ascii="Cambria" w:hAnsi="Cambria" w:cs="Arial"/>
        </w:rPr>
        <w:t xml:space="preserve">rodzice </w:t>
      </w:r>
      <w:r>
        <w:rPr>
          <w:rFonts w:ascii="Cambria" w:hAnsi="Cambria" w:cs="Arial"/>
        </w:rPr>
        <w:t>(</w:t>
      </w:r>
      <w:r w:rsidRPr="00D65D96">
        <w:rPr>
          <w:rFonts w:ascii="Cambria" w:hAnsi="Cambria" w:cs="Arial"/>
        </w:rPr>
        <w:t>prawni opiekunowie) ucznia;</w:t>
      </w:r>
    </w:p>
    <w:p w:rsidR="00B03105" w:rsidRPr="00D65D96" w:rsidRDefault="00B03105" w:rsidP="00D268FC">
      <w:pPr>
        <w:numPr>
          <w:ilvl w:val="0"/>
          <w:numId w:val="18"/>
        </w:numPr>
        <w:tabs>
          <w:tab w:val="clear" w:pos="3813"/>
          <w:tab w:val="num" w:pos="284"/>
        </w:tabs>
        <w:ind w:left="0" w:firstLine="0"/>
        <w:jc w:val="both"/>
        <w:rPr>
          <w:rFonts w:ascii="Cambria" w:hAnsi="Cambria" w:cs="Arial"/>
        </w:rPr>
      </w:pPr>
      <w:r w:rsidRPr="00D65D96">
        <w:rPr>
          <w:rFonts w:ascii="Cambria" w:hAnsi="Cambria" w:cs="Arial"/>
        </w:rPr>
        <w:t>wychowawca klasy lub nauczyciel prowadzący zajęcia edukacyjne, których dotyczy wniosek – za zgodą rodziców (prawnych opiekunów).</w:t>
      </w:r>
    </w:p>
    <w:p w:rsidR="00B03105" w:rsidRPr="00D65D96" w:rsidRDefault="00B03105" w:rsidP="00D268FC">
      <w:pPr>
        <w:tabs>
          <w:tab w:val="num" w:pos="900"/>
        </w:tabs>
        <w:ind w:left="900"/>
        <w:jc w:val="both"/>
        <w:rPr>
          <w:rFonts w:ascii="Cambria" w:hAnsi="Cambria" w:cs="Arial"/>
        </w:rPr>
      </w:pPr>
    </w:p>
    <w:p w:rsidR="00B03105" w:rsidRPr="00D65D96" w:rsidRDefault="00B03105" w:rsidP="00D268FC">
      <w:pPr>
        <w:numPr>
          <w:ilvl w:val="1"/>
          <w:numId w:val="17"/>
        </w:numPr>
        <w:tabs>
          <w:tab w:val="clear" w:pos="1440"/>
          <w:tab w:val="left" w:pos="284"/>
        </w:tabs>
        <w:ind w:left="0" w:firstLine="0"/>
        <w:jc w:val="both"/>
        <w:rPr>
          <w:rFonts w:ascii="Cambria" w:hAnsi="Cambria" w:cs="Arial"/>
        </w:rPr>
      </w:pPr>
      <w:r w:rsidRPr="00D65D96">
        <w:rPr>
          <w:rFonts w:ascii="Cambria" w:hAnsi="Cambria" w:cs="Arial"/>
        </w:rPr>
        <w:t xml:space="preserve"> Wniosek składa się do Dyrektora za pośrednictwem wychowawcy oddziału, który dołącza do wniosku opinię o predyspozycjach, możliwościach, oczekiwaniach i osiągnięciach ucznia.</w:t>
      </w:r>
    </w:p>
    <w:p w:rsidR="00B03105" w:rsidRPr="00D65D96" w:rsidRDefault="00B03105" w:rsidP="00D268FC">
      <w:pPr>
        <w:tabs>
          <w:tab w:val="left" w:pos="284"/>
        </w:tabs>
        <w:jc w:val="both"/>
        <w:rPr>
          <w:rFonts w:ascii="Cambria" w:hAnsi="Cambria" w:cs="Arial"/>
        </w:rPr>
      </w:pPr>
    </w:p>
    <w:p w:rsidR="00B03105" w:rsidRPr="00D65D96" w:rsidRDefault="00B03105" w:rsidP="00D268FC">
      <w:pPr>
        <w:numPr>
          <w:ilvl w:val="1"/>
          <w:numId w:val="17"/>
        </w:numPr>
        <w:tabs>
          <w:tab w:val="clear" w:pos="1440"/>
          <w:tab w:val="left" w:pos="360"/>
        </w:tabs>
        <w:ind w:left="0" w:firstLine="0"/>
        <w:jc w:val="both"/>
        <w:rPr>
          <w:rFonts w:ascii="Cambria" w:hAnsi="Cambria" w:cs="Arial"/>
        </w:rPr>
      </w:pPr>
      <w:r w:rsidRPr="00D65D96">
        <w:rPr>
          <w:rFonts w:ascii="Cambria" w:hAnsi="Cambria" w:cs="Arial"/>
        </w:rPr>
        <w:t>Nauczyciel prowadzący zajęcia edukacyjne, których dotyczy wniosek, opracowuje program nauki lub akceptuje indywidualny program nauki opracowany poza szkołą.</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left" w:pos="360"/>
        </w:tabs>
        <w:ind w:left="0" w:firstLine="0"/>
        <w:jc w:val="both"/>
        <w:rPr>
          <w:rFonts w:ascii="Cambria" w:hAnsi="Cambria" w:cs="Arial"/>
        </w:rPr>
      </w:pPr>
      <w:r w:rsidRPr="00D65D9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Po otrzymaniu wniosku, o którym mowa w ust.8 dyrektor szkoły zasięga opinii R</w:t>
      </w:r>
      <w:r w:rsidR="00D268FC">
        <w:rPr>
          <w:rFonts w:ascii="Cambria" w:hAnsi="Cambria" w:cs="Arial"/>
        </w:rPr>
        <w:t>ady Pedagogicznej i publicznej Poradni Psychologiczno-P</w:t>
      </w:r>
      <w:r w:rsidRPr="00D65D96">
        <w:rPr>
          <w:rFonts w:ascii="Cambria" w:hAnsi="Cambria" w:cs="Arial"/>
        </w:rPr>
        <w:t>edagogicznej.</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Dyrektor Szkoły zezwala na ITN, w formie decyzji administracyjnej w przypadku pozytywnej opinii Rady Pedagogicznej i pozytywnej opinii pu</w:t>
      </w:r>
      <w:r w:rsidR="00D268FC">
        <w:rPr>
          <w:rFonts w:ascii="Cambria" w:hAnsi="Cambria" w:cs="Arial"/>
        </w:rPr>
        <w:t>blicznej Poradni P</w:t>
      </w:r>
      <w:r>
        <w:rPr>
          <w:rFonts w:ascii="Cambria" w:hAnsi="Cambria" w:cs="Arial"/>
        </w:rPr>
        <w:t>sychologiczno</w:t>
      </w:r>
      <w:r w:rsidR="00D268FC">
        <w:rPr>
          <w:rFonts w:ascii="Cambria" w:hAnsi="Cambria" w:cs="Arial"/>
        </w:rPr>
        <w:t>– P</w:t>
      </w:r>
      <w:r w:rsidRPr="00D65D96">
        <w:rPr>
          <w:rFonts w:ascii="Cambria" w:hAnsi="Cambria" w:cs="Arial"/>
        </w:rPr>
        <w:t>edagogicznej.</w:t>
      </w:r>
    </w:p>
    <w:p w:rsidR="00B03105" w:rsidRPr="00D65D96" w:rsidRDefault="00B03105" w:rsidP="00D268FC">
      <w:pPr>
        <w:tabs>
          <w:tab w:val="left" w:pos="360"/>
          <w:tab w:val="left" w:pos="851"/>
        </w:tabs>
        <w:ind w:left="426"/>
        <w:jc w:val="both"/>
        <w:rPr>
          <w:rFonts w:ascii="Cambria" w:hAnsi="Cambria" w:cs="Arial"/>
        </w:rPr>
      </w:pPr>
    </w:p>
    <w:p w:rsidR="00B03105" w:rsidRPr="00D65D96" w:rsidRDefault="00B03105" w:rsidP="00D268FC">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W przypadku zezwolenia na ITN, umożliwiający realizację w ciągu jednego roku szkolnego programu nauczania z zakresu więcej niż dwóch klas wymaga</w:t>
      </w:r>
      <w:r w:rsidR="00BD11CD">
        <w:rPr>
          <w:rFonts w:ascii="Cambria" w:hAnsi="Cambria" w:cs="Arial"/>
        </w:rPr>
        <w:t>na</w:t>
      </w:r>
      <w:r w:rsidRPr="00D65D96">
        <w:rPr>
          <w:rFonts w:ascii="Cambria" w:hAnsi="Cambria" w:cs="Arial"/>
        </w:rPr>
        <w:t xml:space="preserve"> jest pozytywna opinia organu nadzoru pedagogicznego.</w:t>
      </w:r>
    </w:p>
    <w:p w:rsidR="00B03105" w:rsidRPr="00D65D96" w:rsidRDefault="00B03105" w:rsidP="00D268FC">
      <w:pPr>
        <w:jc w:val="both"/>
        <w:rPr>
          <w:rFonts w:ascii="Cambria" w:hAnsi="Cambria" w:cs="Arial"/>
        </w:rPr>
      </w:pPr>
    </w:p>
    <w:p w:rsidR="00B03105" w:rsidRPr="00D65D96" w:rsidRDefault="00B03105" w:rsidP="00D268FC">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Zezwolenia udziela się na czas określony nie krótszy niż jeden rok szkolny.</w:t>
      </w:r>
    </w:p>
    <w:p w:rsidR="00B03105" w:rsidRPr="00D65D96" w:rsidRDefault="00B03105" w:rsidP="00F7049F">
      <w:pPr>
        <w:jc w:val="left"/>
        <w:rPr>
          <w:rFonts w:ascii="Cambria" w:hAnsi="Cambria" w:cs="Arial"/>
        </w:rPr>
      </w:pPr>
    </w:p>
    <w:p w:rsidR="00B03105" w:rsidRPr="00D65D96" w:rsidRDefault="00B03105" w:rsidP="006D21BC">
      <w:pPr>
        <w:numPr>
          <w:ilvl w:val="1"/>
          <w:numId w:val="17"/>
        </w:numPr>
        <w:tabs>
          <w:tab w:val="clear" w:pos="1440"/>
          <w:tab w:val="left" w:pos="360"/>
          <w:tab w:val="left" w:pos="851"/>
        </w:tabs>
        <w:ind w:left="0" w:firstLine="0"/>
        <w:jc w:val="left"/>
        <w:rPr>
          <w:rFonts w:ascii="Cambria" w:hAnsi="Cambria" w:cs="Arial"/>
        </w:rPr>
      </w:pPr>
      <w:r w:rsidRPr="00D65D96">
        <w:rPr>
          <w:rFonts w:ascii="Cambria" w:hAnsi="Cambria" w:cs="Arial"/>
        </w:rPr>
        <w:t>Uczniowi przysługuje prawo wskazania nauczyciela, pod którego kierunkiem chciałby pracować.</w:t>
      </w:r>
    </w:p>
    <w:p w:rsidR="00B03105" w:rsidRPr="00D65D96" w:rsidRDefault="00B03105" w:rsidP="00F7049F">
      <w:pPr>
        <w:jc w:val="left"/>
        <w:rPr>
          <w:rFonts w:ascii="Cambria" w:hAnsi="Cambria" w:cs="Arial"/>
        </w:rPr>
      </w:pPr>
    </w:p>
    <w:p w:rsidR="00D268FC" w:rsidRPr="00D268FC"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 xml:space="preserve">Uczniowi, któremu zezwolono na ITN, dyrektor szkoły wyznacza nauczyciela – opiekuna </w:t>
      </w:r>
    </w:p>
    <w:p w:rsidR="00B03105" w:rsidRPr="00D65D96" w:rsidRDefault="00B03105" w:rsidP="00C267AF">
      <w:pPr>
        <w:tabs>
          <w:tab w:val="left" w:pos="360"/>
          <w:tab w:val="left" w:pos="851"/>
        </w:tabs>
        <w:jc w:val="both"/>
        <w:rPr>
          <w:rFonts w:ascii="Cambria" w:hAnsi="Cambria" w:cs="Arial"/>
        </w:rPr>
      </w:pPr>
      <w:r w:rsidRPr="00D65D96">
        <w:rPr>
          <w:rFonts w:ascii="Cambria" w:hAnsi="Cambria" w:cs="Arial"/>
        </w:rPr>
        <w:t xml:space="preserve"> i ustala zakres jego obowiązków, w szczególności tygodniową liczbę godzin konsultacji – nie niższą niż 1 godz. tygodniowo i nie przekraczającą 5 godz. miesięcznie.</w:t>
      </w:r>
    </w:p>
    <w:p w:rsidR="00B03105" w:rsidRPr="00D65D96" w:rsidRDefault="00B03105" w:rsidP="00C267AF">
      <w:pPr>
        <w:tabs>
          <w:tab w:val="left" w:pos="360"/>
        </w:tabs>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D65D96" w:rsidRDefault="00B03105" w:rsidP="00C267AF">
      <w:pPr>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 xml:space="preserve"> Uczeń decyduje o wyborze jednej z następujących form ITN:</w:t>
      </w:r>
    </w:p>
    <w:p w:rsidR="00B03105" w:rsidRPr="00D65D96" w:rsidRDefault="00B03105" w:rsidP="00C267AF">
      <w:pPr>
        <w:jc w:val="both"/>
        <w:rPr>
          <w:rFonts w:ascii="Cambria" w:hAnsi="Cambria" w:cs="Arial"/>
        </w:rPr>
      </w:pPr>
    </w:p>
    <w:p w:rsidR="00B03105" w:rsidRPr="00D65D96" w:rsidRDefault="00B03105" w:rsidP="00C267AF">
      <w:pPr>
        <w:numPr>
          <w:ilvl w:val="0"/>
          <w:numId w:val="19"/>
        </w:numPr>
        <w:tabs>
          <w:tab w:val="clear" w:pos="3693"/>
          <w:tab w:val="num" w:pos="0"/>
          <w:tab w:val="left" w:pos="284"/>
        </w:tabs>
        <w:ind w:left="0" w:firstLine="0"/>
        <w:jc w:val="both"/>
        <w:rPr>
          <w:rFonts w:ascii="Cambria" w:hAnsi="Cambria" w:cs="Arial"/>
        </w:rPr>
      </w:pPr>
      <w:r w:rsidRPr="00D65D96">
        <w:rPr>
          <w:rFonts w:ascii="Cambria" w:hAnsi="Cambria" w:cs="Arial"/>
        </w:rPr>
        <w:t>uczestniczenie w lekcjach przedmiotu objętego ITN oraz jednej godzinie konsultacji indywidualnych;</w:t>
      </w:r>
    </w:p>
    <w:p w:rsidR="00B03105" w:rsidRPr="00D65D96" w:rsidRDefault="00B03105" w:rsidP="00C267AF">
      <w:pPr>
        <w:numPr>
          <w:ilvl w:val="0"/>
          <w:numId w:val="19"/>
        </w:numPr>
        <w:tabs>
          <w:tab w:val="clear" w:pos="3693"/>
          <w:tab w:val="num" w:pos="0"/>
          <w:tab w:val="left" w:pos="284"/>
        </w:tabs>
        <w:ind w:left="0" w:firstLine="0"/>
        <w:jc w:val="both"/>
        <w:rPr>
          <w:rFonts w:ascii="Cambria" w:hAnsi="Cambria" w:cs="Arial"/>
        </w:rPr>
      </w:pPr>
      <w:r w:rsidRPr="00D65D96">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D65D96" w:rsidRDefault="00B03105" w:rsidP="00C267AF">
      <w:pPr>
        <w:tabs>
          <w:tab w:val="num" w:pos="900"/>
        </w:tabs>
        <w:ind w:left="900"/>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 xml:space="preserve"> Konsultacje indywidualne mogą odbywać się w rytmie 1 godziny tygodniowo lub                      2 godziny co dwa tygodnie.</w:t>
      </w:r>
    </w:p>
    <w:p w:rsidR="00B03105" w:rsidRPr="00D65D96" w:rsidRDefault="00B03105" w:rsidP="00C267AF">
      <w:pPr>
        <w:tabs>
          <w:tab w:val="left" w:pos="851"/>
        </w:tabs>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Rezygnacja z ITN oznacza powrót do normalnego trybu pracy i oceniania.</w:t>
      </w:r>
    </w:p>
    <w:p w:rsidR="00B03105" w:rsidRPr="00D65D96" w:rsidRDefault="00B03105" w:rsidP="00C267AF">
      <w:pPr>
        <w:tabs>
          <w:tab w:val="left" w:pos="851"/>
        </w:tabs>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Uczeń realizujący ITN jest klasyfikowany na podstawie egzaminu klasyfikacyjnego, przeprowadzonego w terminie ustalonym z uczniem.</w:t>
      </w:r>
    </w:p>
    <w:p w:rsidR="00B03105" w:rsidRPr="00D65D96" w:rsidRDefault="00B03105" w:rsidP="00C267AF">
      <w:pPr>
        <w:tabs>
          <w:tab w:val="left" w:pos="851"/>
        </w:tabs>
        <w:jc w:val="both"/>
        <w:rPr>
          <w:rFonts w:ascii="Cambria" w:hAnsi="Cambria" w:cs="Arial"/>
        </w:rPr>
      </w:pPr>
    </w:p>
    <w:p w:rsidR="00B03105"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Kontynuowanie ITN jest możliwe w przypadku zdania przez ucznia rocznego egzaminu klasyfikacyjnego na ocenę co najmniej bardzo dobrą.</w:t>
      </w:r>
    </w:p>
    <w:p w:rsidR="001646B9" w:rsidRPr="00E5715E" w:rsidRDefault="001646B9" w:rsidP="00C267AF">
      <w:pPr>
        <w:tabs>
          <w:tab w:val="left" w:pos="360"/>
          <w:tab w:val="left" w:pos="851"/>
        </w:tabs>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Decyzję w sprawie ITN każdorazowo odnotowuje się w arkuszu ocen ucznia.</w:t>
      </w:r>
    </w:p>
    <w:p w:rsidR="00B03105" w:rsidRPr="00D65D96" w:rsidRDefault="00B03105" w:rsidP="00C267AF">
      <w:pPr>
        <w:tabs>
          <w:tab w:val="left" w:pos="851"/>
        </w:tabs>
        <w:jc w:val="both"/>
        <w:rPr>
          <w:rFonts w:ascii="Cambria" w:hAnsi="Cambria" w:cs="Arial"/>
        </w:rPr>
      </w:pPr>
    </w:p>
    <w:p w:rsidR="00B03105" w:rsidRPr="00D65D96"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Do arkusza ocen wpisuje się na bieżąco wyniki klasyfikacyjne ucznia uzyskane  w ITN.</w:t>
      </w:r>
    </w:p>
    <w:p w:rsidR="00B03105" w:rsidRPr="00D65D96" w:rsidRDefault="00B03105" w:rsidP="00C267AF">
      <w:pPr>
        <w:tabs>
          <w:tab w:val="left" w:pos="851"/>
        </w:tabs>
        <w:jc w:val="both"/>
        <w:rPr>
          <w:rFonts w:ascii="Cambria" w:hAnsi="Cambria" w:cs="Arial"/>
        </w:rPr>
      </w:pPr>
    </w:p>
    <w:p w:rsidR="00B03105" w:rsidRPr="00FB3D79" w:rsidRDefault="00B03105" w:rsidP="00C267AF">
      <w:pPr>
        <w:numPr>
          <w:ilvl w:val="1"/>
          <w:numId w:val="17"/>
        </w:numPr>
        <w:tabs>
          <w:tab w:val="clear" w:pos="1440"/>
          <w:tab w:val="left" w:pos="360"/>
          <w:tab w:val="left" w:pos="851"/>
        </w:tabs>
        <w:ind w:left="0" w:firstLine="0"/>
        <w:jc w:val="both"/>
        <w:rPr>
          <w:rFonts w:ascii="Cambria" w:hAnsi="Cambria" w:cs="Arial"/>
        </w:rPr>
      </w:pPr>
      <w:r w:rsidRPr="00D65D96">
        <w:rPr>
          <w:rFonts w:ascii="Cambria" w:hAnsi="Cambria" w:cs="Arial"/>
        </w:rPr>
        <w:t>Na</w:t>
      </w:r>
      <w:r w:rsidRPr="00D65D96">
        <w:rPr>
          <w:rFonts w:ascii="Cambria" w:hAnsi="Cambria" w:cs="Arial"/>
          <w:spacing w:val="-2"/>
        </w:rPr>
        <w:t xml:space="preserve"> świadectwie promocyjnym ucznia, w rubryce: „</w:t>
      </w:r>
      <w:r w:rsidRPr="00D65D96">
        <w:rPr>
          <w:rFonts w:ascii="Cambria" w:hAnsi="Cambria" w:cs="Arial"/>
          <w:i/>
          <w:spacing w:val="-2"/>
        </w:rPr>
        <w:t>Indywidualny program lub tok nauki</w:t>
      </w:r>
      <w:r w:rsidRPr="00D65D96">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D65D96">
        <w:rPr>
          <w:rFonts w:ascii="Cambria" w:hAnsi="Cambria" w:cs="Arial"/>
          <w:i/>
          <w:spacing w:val="-2"/>
        </w:rPr>
        <w:t>„Szczególne osiągnięcia ucznia</w:t>
      </w:r>
      <w:r w:rsidRPr="00D65D96">
        <w:rPr>
          <w:rFonts w:ascii="Cambria" w:hAnsi="Cambria" w:cs="Arial"/>
          <w:spacing w:val="-2"/>
        </w:rPr>
        <w:t>”.</w:t>
      </w:r>
    </w:p>
    <w:p w:rsidR="00FB3D79" w:rsidRPr="003E5717" w:rsidRDefault="00FB3D79" w:rsidP="00F7049F">
      <w:pPr>
        <w:tabs>
          <w:tab w:val="left" w:pos="360"/>
          <w:tab w:val="left" w:pos="851"/>
        </w:tabs>
        <w:jc w:val="left"/>
        <w:rPr>
          <w:rFonts w:ascii="Cambria" w:hAnsi="Cambria" w:cs="Arial"/>
        </w:rPr>
      </w:pPr>
    </w:p>
    <w:p w:rsidR="00B03105" w:rsidRPr="004E6688" w:rsidRDefault="00B03105" w:rsidP="00C267AF">
      <w:pPr>
        <w:pStyle w:val="Nagwek2"/>
        <w:rPr>
          <w:rFonts w:cs="Arial"/>
          <w:bCs w:val="0"/>
          <w:sz w:val="22"/>
          <w:szCs w:val="22"/>
        </w:rPr>
      </w:pPr>
      <w:bookmarkStart w:id="12" w:name="_Toc485907091"/>
      <w:r w:rsidRPr="004E6688">
        <w:rPr>
          <w:rFonts w:cs="Arial"/>
          <w:sz w:val="22"/>
          <w:szCs w:val="22"/>
        </w:rPr>
        <w:t>Rozdział 7</w:t>
      </w:r>
      <w:r w:rsidR="004E6688" w:rsidRPr="004E6688">
        <w:rPr>
          <w:rFonts w:cs="Arial"/>
          <w:sz w:val="22"/>
          <w:szCs w:val="22"/>
        </w:rPr>
        <w:br/>
      </w:r>
      <w:r w:rsidRPr="004E6688">
        <w:rPr>
          <w:rFonts w:cs="Arial"/>
          <w:sz w:val="22"/>
          <w:szCs w:val="22"/>
        </w:rPr>
        <w:t>Działania szkoły w zakresie wspierania dziecka na I – szym etapie edukacyjnym</w:t>
      </w:r>
      <w:bookmarkEnd w:id="12"/>
    </w:p>
    <w:p w:rsidR="00B03105" w:rsidRPr="008D4FA8" w:rsidRDefault="00B03105" w:rsidP="00F7049F">
      <w:pPr>
        <w:jc w:val="left"/>
        <w:rPr>
          <w:rFonts w:ascii="Cambria" w:hAnsi="Cambria" w:cs="Arial"/>
          <w:b/>
        </w:rPr>
      </w:pPr>
    </w:p>
    <w:p w:rsidR="00B03105" w:rsidRPr="008D4FA8" w:rsidRDefault="00B03105" w:rsidP="00F7049F">
      <w:pPr>
        <w:tabs>
          <w:tab w:val="left" w:pos="567"/>
        </w:tabs>
        <w:jc w:val="left"/>
        <w:rPr>
          <w:rFonts w:ascii="Cambria" w:hAnsi="Cambria" w:cs="Arial"/>
        </w:rPr>
      </w:pPr>
      <w:r>
        <w:rPr>
          <w:rFonts w:ascii="Cambria" w:hAnsi="Cambria" w:cs="Arial"/>
          <w:b/>
          <w:bCs/>
        </w:rPr>
        <w:t xml:space="preserve"> </w:t>
      </w:r>
      <w:r w:rsidR="00FB6B4A">
        <w:rPr>
          <w:rFonts w:ascii="Cambria" w:hAnsi="Cambria" w:cs="Arial"/>
          <w:b/>
          <w:bCs/>
        </w:rPr>
        <w:t>§ 39</w:t>
      </w:r>
      <w:r w:rsidRPr="008D4FA8">
        <w:rPr>
          <w:rFonts w:ascii="Cambria" w:hAnsi="Cambria" w:cs="Arial"/>
          <w:b/>
          <w:bCs/>
        </w:rPr>
        <w:t xml:space="preserve">.1. </w:t>
      </w:r>
      <w:r w:rsidRPr="00655150">
        <w:rPr>
          <w:rFonts w:ascii="Cambria" w:hAnsi="Cambria" w:cs="Arial"/>
        </w:rPr>
        <w:t>Działania szkoły w zakresie wspierania dziecka na I–szym etapie edukacyjnym.</w:t>
      </w:r>
    </w:p>
    <w:p w:rsidR="00B03105" w:rsidRPr="008D4FA8" w:rsidRDefault="00B03105" w:rsidP="00F7049F">
      <w:pPr>
        <w:tabs>
          <w:tab w:val="left" w:pos="567"/>
        </w:tabs>
        <w:jc w:val="left"/>
        <w:rPr>
          <w:rFonts w:ascii="Cambria" w:hAnsi="Cambria" w:cs="Arial"/>
        </w:rPr>
      </w:pPr>
    </w:p>
    <w:p w:rsidR="00B03105" w:rsidRPr="008D4FA8" w:rsidRDefault="00B03105" w:rsidP="00F7049F">
      <w:pPr>
        <w:jc w:val="left"/>
        <w:rPr>
          <w:rFonts w:ascii="Cambria" w:hAnsi="Cambria" w:cs="Arial"/>
        </w:rPr>
      </w:pPr>
      <w:r w:rsidRPr="008D4FA8">
        <w:rPr>
          <w:rFonts w:ascii="Cambria" w:hAnsi="Cambria" w:cs="Arial"/>
        </w:rPr>
        <w:t>1</w:t>
      </w:r>
      <w:r w:rsidRPr="008D4FA8">
        <w:rPr>
          <w:rFonts w:ascii="Cambria" w:hAnsi="Cambria" w:cs="Arial"/>
          <w:u w:val="single"/>
        </w:rPr>
        <w:t>) w zakresie organizacji szkoły:</w:t>
      </w:r>
    </w:p>
    <w:p w:rsidR="00B03105" w:rsidRPr="008D4FA8" w:rsidRDefault="00B03105" w:rsidP="00F7049F">
      <w:pPr>
        <w:jc w:val="left"/>
        <w:rPr>
          <w:rFonts w:ascii="Cambria" w:hAnsi="Cambria" w:cs="Arial"/>
        </w:rPr>
      </w:pPr>
    </w:p>
    <w:p w:rsidR="00C267AF" w:rsidRDefault="00B03105" w:rsidP="00D77C7D">
      <w:pPr>
        <w:numPr>
          <w:ilvl w:val="0"/>
          <w:numId w:val="157"/>
        </w:numPr>
        <w:ind w:firstLine="0"/>
        <w:jc w:val="left"/>
        <w:rPr>
          <w:rFonts w:ascii="Cambria" w:hAnsi="Cambria" w:cs="Arial"/>
        </w:rPr>
      </w:pPr>
      <w:r w:rsidRPr="008D4FA8">
        <w:rPr>
          <w:rFonts w:ascii="Cambria" w:hAnsi="Cambria" w:cs="Arial"/>
        </w:rPr>
        <w:t xml:space="preserve">poszczególne oddziały tworzone są w zależności od daty urodzenia, </w:t>
      </w:r>
    </w:p>
    <w:p w:rsidR="00C267AF" w:rsidRDefault="00C267AF" w:rsidP="00C267AF">
      <w:pPr>
        <w:ind w:left="709"/>
        <w:jc w:val="left"/>
        <w:rPr>
          <w:rFonts w:ascii="Cambria" w:hAnsi="Cambria" w:cs="Arial"/>
        </w:rPr>
      </w:pPr>
      <w:r>
        <w:rPr>
          <w:rFonts w:ascii="Cambria" w:hAnsi="Cambria" w:cs="Arial"/>
        </w:rPr>
        <w:t xml:space="preserve">               </w:t>
      </w:r>
      <w:r w:rsidR="00B03105" w:rsidRPr="008D4FA8">
        <w:rPr>
          <w:rFonts w:ascii="Cambria" w:hAnsi="Cambria" w:cs="Arial"/>
        </w:rPr>
        <w:t xml:space="preserve">z zachowaniem zasady, by w jednym oddziale były dzieci o zbliżonym wieku, </w:t>
      </w:r>
      <w:r>
        <w:rPr>
          <w:rFonts w:ascii="Cambria" w:hAnsi="Cambria" w:cs="Arial"/>
        </w:rPr>
        <w:t xml:space="preserve"> </w:t>
      </w:r>
    </w:p>
    <w:p w:rsidR="00B03105" w:rsidRPr="008D4FA8" w:rsidRDefault="00C267AF" w:rsidP="00C267AF">
      <w:pPr>
        <w:ind w:left="709"/>
        <w:jc w:val="left"/>
        <w:rPr>
          <w:rFonts w:ascii="Cambria" w:hAnsi="Cambria" w:cs="Arial"/>
        </w:rPr>
      </w:pPr>
      <w:r>
        <w:rPr>
          <w:rFonts w:ascii="Cambria" w:hAnsi="Cambria" w:cs="Arial"/>
        </w:rPr>
        <w:t xml:space="preserve">               </w:t>
      </w:r>
      <w:r w:rsidR="00B03105" w:rsidRPr="008D4FA8">
        <w:rPr>
          <w:rFonts w:ascii="Cambria" w:hAnsi="Cambria" w:cs="Arial"/>
        </w:rPr>
        <w:t>liczonym także w miesiącach urodzenia;</w:t>
      </w:r>
    </w:p>
    <w:p w:rsidR="00B03105" w:rsidRPr="008D4FA8" w:rsidRDefault="00B03105" w:rsidP="00F7049F">
      <w:pPr>
        <w:ind w:left="720"/>
        <w:jc w:val="left"/>
        <w:rPr>
          <w:rFonts w:ascii="Cambria" w:hAnsi="Cambria" w:cs="Arial"/>
        </w:rPr>
      </w:pPr>
    </w:p>
    <w:p w:rsidR="00C267AF" w:rsidRDefault="00B03105" w:rsidP="00D77C7D">
      <w:pPr>
        <w:numPr>
          <w:ilvl w:val="0"/>
          <w:numId w:val="157"/>
        </w:numPr>
        <w:ind w:firstLine="0"/>
        <w:jc w:val="left"/>
        <w:rPr>
          <w:rFonts w:ascii="Cambria" w:hAnsi="Cambria" w:cs="Arial"/>
        </w:rPr>
      </w:pPr>
      <w:r w:rsidRPr="008D4FA8">
        <w:rPr>
          <w:rFonts w:ascii="Cambria" w:hAnsi="Cambria" w:cs="Arial"/>
        </w:rPr>
        <w:t xml:space="preserve">na życzenie rodziców, w sytuacji, jak wyżej, dzieci ze wspólnych grup </w:t>
      </w:r>
    </w:p>
    <w:p w:rsidR="00B03105" w:rsidRPr="008D4FA8" w:rsidRDefault="00C267AF" w:rsidP="00C267AF">
      <w:pPr>
        <w:ind w:left="709"/>
        <w:jc w:val="left"/>
        <w:rPr>
          <w:rFonts w:ascii="Cambria" w:hAnsi="Cambria" w:cs="Arial"/>
        </w:rPr>
      </w:pPr>
      <w:r>
        <w:rPr>
          <w:rFonts w:ascii="Cambria" w:hAnsi="Cambria" w:cs="Arial"/>
        </w:rPr>
        <w:t xml:space="preserve">              </w:t>
      </w:r>
      <w:r w:rsidR="00B03105" w:rsidRPr="008D4FA8">
        <w:rPr>
          <w:rFonts w:ascii="Cambria" w:hAnsi="Cambria" w:cs="Arial"/>
        </w:rPr>
        <w:t>przedszkolnych zapisywane są do tej samej klasy;</w:t>
      </w:r>
    </w:p>
    <w:p w:rsidR="00B03105" w:rsidRPr="008D4FA8" w:rsidRDefault="00B03105" w:rsidP="00F7049F">
      <w:pPr>
        <w:ind w:left="720"/>
        <w:jc w:val="left"/>
        <w:rPr>
          <w:rFonts w:ascii="Cambria" w:hAnsi="Cambria" w:cs="Arial"/>
        </w:rPr>
      </w:pPr>
    </w:p>
    <w:p w:rsidR="00C267AF" w:rsidRDefault="00B03105" w:rsidP="00D77C7D">
      <w:pPr>
        <w:numPr>
          <w:ilvl w:val="0"/>
          <w:numId w:val="157"/>
        </w:numPr>
        <w:ind w:firstLine="0"/>
        <w:jc w:val="both"/>
        <w:rPr>
          <w:rFonts w:ascii="Cambria" w:hAnsi="Cambria" w:cs="Arial"/>
        </w:rPr>
      </w:pPr>
      <w:r w:rsidRPr="008D4FA8">
        <w:rPr>
          <w:rFonts w:ascii="Cambria" w:hAnsi="Cambria" w:cs="Arial"/>
        </w:rPr>
        <w:t>szkoła zapewnia bezp</w:t>
      </w:r>
      <w:r w:rsidR="00B027E8">
        <w:rPr>
          <w:rFonts w:ascii="Cambria" w:hAnsi="Cambria" w:cs="Arial"/>
        </w:rPr>
        <w:t xml:space="preserve">łatnie wyposażenie ucznia </w:t>
      </w:r>
      <w:r w:rsidRPr="008D4FA8">
        <w:rPr>
          <w:rFonts w:ascii="Cambria" w:hAnsi="Cambria" w:cs="Arial"/>
        </w:rPr>
        <w:t xml:space="preserve"> w podręczniki, materiały </w:t>
      </w:r>
    </w:p>
    <w:p w:rsidR="00B03105" w:rsidRPr="008D4FA8" w:rsidRDefault="00C267AF" w:rsidP="00C267AF">
      <w:pPr>
        <w:ind w:left="709"/>
        <w:jc w:val="both"/>
        <w:rPr>
          <w:rFonts w:ascii="Cambria" w:hAnsi="Cambria" w:cs="Arial"/>
        </w:rPr>
      </w:pPr>
      <w:r>
        <w:rPr>
          <w:rFonts w:ascii="Cambria" w:hAnsi="Cambria" w:cs="Arial"/>
        </w:rPr>
        <w:t xml:space="preserve">               </w:t>
      </w:r>
      <w:r w:rsidR="00B03105" w:rsidRPr="008D4FA8">
        <w:rPr>
          <w:rFonts w:ascii="Cambria" w:hAnsi="Cambria" w:cs="Arial"/>
        </w:rPr>
        <w:t>edukacyjne i materiały ćwiczeniowe;</w:t>
      </w:r>
    </w:p>
    <w:p w:rsidR="00C267AF" w:rsidRPr="008D4FA8" w:rsidRDefault="00C267AF" w:rsidP="00C267AF">
      <w:pPr>
        <w:jc w:val="both"/>
        <w:rPr>
          <w:rFonts w:ascii="Cambria" w:hAnsi="Cambria" w:cs="Arial"/>
        </w:rPr>
      </w:pPr>
      <w:r w:rsidRPr="008D4FA8">
        <w:rPr>
          <w:rFonts w:ascii="Cambria" w:hAnsi="Cambria" w:cs="Arial"/>
        </w:rPr>
        <w:t xml:space="preserve"> </w:t>
      </w:r>
    </w:p>
    <w:p w:rsidR="00C267AF" w:rsidRDefault="00C267AF" w:rsidP="00D77C7D">
      <w:pPr>
        <w:numPr>
          <w:ilvl w:val="0"/>
          <w:numId w:val="157"/>
        </w:numPr>
        <w:ind w:firstLine="0"/>
        <w:jc w:val="both"/>
        <w:rPr>
          <w:rFonts w:ascii="Cambria" w:hAnsi="Cambria" w:cs="Arial"/>
        </w:rPr>
      </w:pPr>
      <w:r>
        <w:rPr>
          <w:rFonts w:ascii="Cambria" w:hAnsi="Cambria" w:cs="Arial"/>
        </w:rPr>
        <w:t>organizuje się Dni Otwarte dla</w:t>
      </w:r>
      <w:r w:rsidRPr="008D4FA8">
        <w:rPr>
          <w:rFonts w:ascii="Cambria" w:hAnsi="Cambria" w:cs="Arial"/>
        </w:rPr>
        <w:t xml:space="preserve"> rodziców i uczniów </w:t>
      </w:r>
      <w:r>
        <w:rPr>
          <w:rFonts w:ascii="Cambria" w:hAnsi="Cambria" w:cs="Arial"/>
        </w:rPr>
        <w:t>przyszłych klas I;</w:t>
      </w:r>
    </w:p>
    <w:p w:rsidR="00B03105" w:rsidRPr="008D4FA8" w:rsidRDefault="00B03105" w:rsidP="00C267AF">
      <w:pPr>
        <w:jc w:val="both"/>
        <w:rPr>
          <w:rFonts w:ascii="Cambria" w:hAnsi="Cambria" w:cs="Arial"/>
        </w:rPr>
      </w:pPr>
    </w:p>
    <w:p w:rsidR="00C267AF" w:rsidRDefault="00B03105" w:rsidP="00D77C7D">
      <w:pPr>
        <w:numPr>
          <w:ilvl w:val="0"/>
          <w:numId w:val="157"/>
        </w:numPr>
        <w:ind w:firstLine="0"/>
        <w:jc w:val="both"/>
        <w:rPr>
          <w:rFonts w:ascii="Cambria" w:hAnsi="Cambria" w:cs="Arial"/>
        </w:rPr>
      </w:pPr>
      <w:r w:rsidRPr="008D4FA8">
        <w:rPr>
          <w:rFonts w:ascii="Cambria" w:hAnsi="Cambria" w:cs="Arial"/>
        </w:rPr>
        <w:t xml:space="preserve">organizację zajęć w ciągu dnia nauczyciel dostosowuje do samopoczucia uczniów, </w:t>
      </w:r>
    </w:p>
    <w:p w:rsidR="00B03105" w:rsidRPr="008D4FA8" w:rsidRDefault="00C267AF" w:rsidP="00C267AF">
      <w:pPr>
        <w:ind w:left="709"/>
        <w:jc w:val="both"/>
        <w:rPr>
          <w:rFonts w:ascii="Cambria" w:hAnsi="Cambria" w:cs="Arial"/>
        </w:rPr>
      </w:pPr>
      <w:r>
        <w:rPr>
          <w:rFonts w:ascii="Cambria" w:hAnsi="Cambria" w:cs="Arial"/>
        </w:rPr>
        <w:t xml:space="preserve">            d</w:t>
      </w:r>
      <w:r w:rsidR="00B03105" w:rsidRPr="008D4FA8">
        <w:rPr>
          <w:rFonts w:ascii="Cambria" w:hAnsi="Cambria" w:cs="Arial"/>
        </w:rPr>
        <w:t>yspozycji fizycznej, z zachowaniem różnorodności zajęć i ćwiczeniami fizycznymi.</w:t>
      </w:r>
    </w:p>
    <w:p w:rsidR="00B03105" w:rsidRPr="008D4FA8" w:rsidRDefault="00B03105" w:rsidP="00C267AF">
      <w:pPr>
        <w:ind w:left="720"/>
        <w:jc w:val="both"/>
        <w:rPr>
          <w:rFonts w:ascii="Cambria" w:hAnsi="Cambria" w:cs="Arial"/>
        </w:rPr>
      </w:pPr>
    </w:p>
    <w:p w:rsidR="00C267AF" w:rsidRDefault="00B03105" w:rsidP="00D77C7D">
      <w:pPr>
        <w:numPr>
          <w:ilvl w:val="0"/>
          <w:numId w:val="157"/>
        </w:numPr>
        <w:ind w:firstLine="0"/>
        <w:jc w:val="both"/>
        <w:rPr>
          <w:rFonts w:ascii="Cambria" w:hAnsi="Cambria" w:cs="Arial"/>
        </w:rPr>
      </w:pPr>
      <w:r w:rsidRPr="008D4FA8">
        <w:rPr>
          <w:rFonts w:ascii="Cambria" w:hAnsi="Cambria" w:cs="Arial"/>
        </w:rPr>
        <w:t xml:space="preserve">wyposażenie pomieszczenia klasowego (stoliki, ławeczki, szafki, pomoce </w:t>
      </w:r>
    </w:p>
    <w:p w:rsidR="00C267AF" w:rsidRDefault="00C267AF" w:rsidP="00C267AF">
      <w:pPr>
        <w:ind w:left="709"/>
        <w:jc w:val="both"/>
        <w:rPr>
          <w:rFonts w:ascii="Cambria" w:hAnsi="Cambria" w:cs="Arial"/>
        </w:rPr>
      </w:pPr>
      <w:r>
        <w:rPr>
          <w:rFonts w:ascii="Cambria" w:hAnsi="Cambria" w:cs="Arial"/>
        </w:rPr>
        <w:t xml:space="preserve">             </w:t>
      </w:r>
      <w:r w:rsidR="00B03105" w:rsidRPr="008D4FA8">
        <w:rPr>
          <w:rFonts w:ascii="Cambria" w:hAnsi="Cambria" w:cs="Arial"/>
        </w:rPr>
        <w:t xml:space="preserve">dydaktyczne) posiadają właściwe atesty i zapewniają ergonomiczne warunki </w:t>
      </w:r>
    </w:p>
    <w:p w:rsidR="00B03105" w:rsidRPr="008D4FA8" w:rsidRDefault="00C267AF" w:rsidP="00C267AF">
      <w:pPr>
        <w:ind w:left="709"/>
        <w:jc w:val="both"/>
        <w:rPr>
          <w:rFonts w:ascii="Cambria" w:hAnsi="Cambria" w:cs="Arial"/>
        </w:rPr>
      </w:pPr>
      <w:r>
        <w:rPr>
          <w:rFonts w:ascii="Cambria" w:hAnsi="Cambria" w:cs="Arial"/>
        </w:rPr>
        <w:t xml:space="preserve">             </w:t>
      </w:r>
      <w:r w:rsidR="00B03105" w:rsidRPr="008D4FA8">
        <w:rPr>
          <w:rFonts w:ascii="Cambria" w:hAnsi="Cambria" w:cs="Arial"/>
        </w:rPr>
        <w:t>nauki i zabawy;</w:t>
      </w:r>
    </w:p>
    <w:p w:rsidR="00B03105" w:rsidRPr="008D4FA8" w:rsidRDefault="00B03105" w:rsidP="00C267AF">
      <w:pPr>
        <w:ind w:left="720"/>
        <w:jc w:val="both"/>
        <w:rPr>
          <w:rFonts w:ascii="Cambria" w:hAnsi="Cambria" w:cs="Arial"/>
        </w:rPr>
      </w:pPr>
    </w:p>
    <w:p w:rsidR="00B03105" w:rsidRPr="008D4FA8" w:rsidRDefault="00B03105" w:rsidP="00D77C7D">
      <w:pPr>
        <w:numPr>
          <w:ilvl w:val="0"/>
          <w:numId w:val="157"/>
        </w:numPr>
        <w:ind w:firstLine="0"/>
        <w:jc w:val="both"/>
        <w:rPr>
          <w:rFonts w:ascii="Cambria" w:hAnsi="Cambria" w:cs="Arial"/>
        </w:rPr>
      </w:pPr>
      <w:r w:rsidRPr="008D4FA8">
        <w:rPr>
          <w:rFonts w:ascii="Cambria" w:hAnsi="Cambria" w:cs="Arial"/>
        </w:rPr>
        <w:t>grupie dzieci najmłodszych przygotowane są specjalnie dostosowane łazienki;</w:t>
      </w:r>
    </w:p>
    <w:p w:rsidR="00B03105" w:rsidRPr="008D4FA8" w:rsidRDefault="00B03105" w:rsidP="00C267AF">
      <w:pPr>
        <w:jc w:val="both"/>
        <w:rPr>
          <w:rFonts w:ascii="Cambria" w:hAnsi="Cambria" w:cs="Arial"/>
        </w:rPr>
      </w:pPr>
    </w:p>
    <w:p w:rsidR="00C267AF" w:rsidRDefault="00B03105" w:rsidP="00D77C7D">
      <w:pPr>
        <w:numPr>
          <w:ilvl w:val="0"/>
          <w:numId w:val="157"/>
        </w:numPr>
        <w:ind w:firstLine="0"/>
        <w:jc w:val="both"/>
        <w:rPr>
          <w:rFonts w:ascii="Cambria" w:hAnsi="Cambria" w:cs="Arial"/>
        </w:rPr>
      </w:pPr>
      <w:r w:rsidRPr="008D4FA8">
        <w:rPr>
          <w:rFonts w:ascii="Cambria" w:hAnsi="Cambria" w:cs="Arial"/>
        </w:rPr>
        <w:t xml:space="preserve">nauczyciel sam określa przerwy w zajęciach i w czasie ich trwania organizuje </w:t>
      </w:r>
    </w:p>
    <w:p w:rsidR="00B03105" w:rsidRPr="008D4FA8" w:rsidRDefault="00C267AF" w:rsidP="00C267AF">
      <w:pPr>
        <w:jc w:val="both"/>
        <w:rPr>
          <w:rFonts w:ascii="Cambria" w:hAnsi="Cambria" w:cs="Arial"/>
        </w:rPr>
      </w:pPr>
      <w:r>
        <w:rPr>
          <w:rFonts w:ascii="Cambria" w:hAnsi="Cambria" w:cs="Arial"/>
          <w:noProof w:val="0"/>
        </w:rPr>
        <w:t xml:space="preserve">                             </w:t>
      </w:r>
      <w:r w:rsidR="00B03105" w:rsidRPr="008D4FA8">
        <w:rPr>
          <w:rFonts w:ascii="Cambria" w:hAnsi="Cambria" w:cs="Arial"/>
        </w:rPr>
        <w:t>zabawy i pozostaje z dziećmi;</w:t>
      </w:r>
    </w:p>
    <w:p w:rsidR="00B03105" w:rsidRPr="001758DB" w:rsidRDefault="00B03105" w:rsidP="00C267AF">
      <w:pPr>
        <w:jc w:val="both"/>
        <w:rPr>
          <w:rFonts w:ascii="Cambria" w:hAnsi="Cambria" w:cs="Arial"/>
          <w:highlight w:val="yellow"/>
        </w:rPr>
      </w:pPr>
    </w:p>
    <w:p w:rsidR="00C267AF" w:rsidRPr="00C267AF" w:rsidRDefault="00B03105" w:rsidP="00D77C7D">
      <w:pPr>
        <w:numPr>
          <w:ilvl w:val="0"/>
          <w:numId w:val="157"/>
        </w:numPr>
        <w:ind w:firstLine="0"/>
        <w:jc w:val="both"/>
        <w:rPr>
          <w:rFonts w:ascii="Cambria" w:hAnsi="Cambria" w:cs="Arial"/>
          <w:b/>
        </w:rPr>
      </w:pPr>
      <w:r w:rsidRPr="0071652E">
        <w:rPr>
          <w:rFonts w:ascii="Cambria" w:hAnsi="Cambria" w:cs="Arial"/>
        </w:rPr>
        <w:t>świetlica dla dzieci najmłodszych jest zorganizowana w osobnym pomieszczeniu</w:t>
      </w:r>
      <w:r w:rsidRPr="008D4FA8">
        <w:rPr>
          <w:rFonts w:ascii="Cambria" w:hAnsi="Cambria" w:cs="Arial"/>
        </w:rPr>
        <w:t xml:space="preserve">. </w:t>
      </w:r>
    </w:p>
    <w:p w:rsidR="00C267AF" w:rsidRDefault="00C267AF" w:rsidP="00C267AF">
      <w:pPr>
        <w:ind w:left="709"/>
        <w:jc w:val="both"/>
        <w:rPr>
          <w:rFonts w:ascii="Cambria" w:hAnsi="Cambria" w:cs="Arial"/>
        </w:rPr>
      </w:pPr>
      <w:r>
        <w:rPr>
          <w:rFonts w:ascii="Cambria" w:hAnsi="Cambria" w:cs="Arial"/>
        </w:rPr>
        <w:t xml:space="preserve">               </w:t>
      </w:r>
      <w:r w:rsidR="00B03105" w:rsidRPr="008D4FA8">
        <w:rPr>
          <w:rFonts w:ascii="Cambria" w:hAnsi="Cambria" w:cs="Arial"/>
        </w:rPr>
        <w:t xml:space="preserve">Zajęcia w świetlicy szkolnej zapewniają dzieciom pełne bezpieczeństwo. </w:t>
      </w:r>
    </w:p>
    <w:p w:rsidR="00C267AF" w:rsidRDefault="00C267AF" w:rsidP="00C267AF">
      <w:pPr>
        <w:ind w:left="709"/>
        <w:jc w:val="both"/>
        <w:rPr>
          <w:rFonts w:ascii="Cambria" w:hAnsi="Cambria" w:cs="Arial"/>
        </w:rPr>
      </w:pPr>
      <w:r>
        <w:rPr>
          <w:rFonts w:ascii="Cambria" w:hAnsi="Cambria" w:cs="Arial"/>
        </w:rPr>
        <w:t xml:space="preserve">               </w:t>
      </w:r>
      <w:r w:rsidR="00B03105" w:rsidRPr="008D4FA8">
        <w:rPr>
          <w:rFonts w:ascii="Cambria" w:hAnsi="Cambria" w:cs="Arial"/>
        </w:rPr>
        <w:t xml:space="preserve">Rozbudzają szereg zainteresowań  z dziedziny sztuk  plastycznych, czytelnictwa, </w:t>
      </w:r>
    </w:p>
    <w:p w:rsidR="00C267AF" w:rsidRDefault="00C267AF" w:rsidP="00C267AF">
      <w:pPr>
        <w:ind w:left="709"/>
        <w:jc w:val="both"/>
        <w:rPr>
          <w:rFonts w:ascii="Cambria" w:hAnsi="Cambria" w:cs="Arial"/>
        </w:rPr>
      </w:pPr>
      <w:r>
        <w:rPr>
          <w:rFonts w:ascii="Cambria" w:hAnsi="Cambria" w:cs="Arial"/>
        </w:rPr>
        <w:t xml:space="preserve">               </w:t>
      </w:r>
      <w:r w:rsidR="00B03105" w:rsidRPr="008D4FA8">
        <w:rPr>
          <w:rFonts w:ascii="Cambria" w:hAnsi="Cambria" w:cs="Arial"/>
        </w:rPr>
        <w:t xml:space="preserve">wzmacniają zachowania społeczne. Umożliwiają odpoczynek na świeżym </w:t>
      </w:r>
    </w:p>
    <w:p w:rsidR="00B03105" w:rsidRDefault="00C267AF" w:rsidP="00C267AF">
      <w:pPr>
        <w:ind w:left="709"/>
        <w:jc w:val="both"/>
        <w:rPr>
          <w:rFonts w:ascii="Cambria" w:hAnsi="Cambria" w:cs="Arial"/>
          <w:b/>
        </w:rPr>
      </w:pPr>
      <w:r>
        <w:rPr>
          <w:rFonts w:ascii="Cambria" w:hAnsi="Cambria" w:cs="Arial"/>
        </w:rPr>
        <w:t xml:space="preserve">               </w:t>
      </w:r>
      <w:r w:rsidR="00B03105" w:rsidRPr="008D4FA8">
        <w:rPr>
          <w:rFonts w:ascii="Cambria" w:hAnsi="Cambria" w:cs="Arial"/>
        </w:rPr>
        <w:t xml:space="preserve">powietrzu oraz odrobienie pracy domowej. </w:t>
      </w:r>
    </w:p>
    <w:p w:rsidR="00B03105" w:rsidRPr="008D4FA8" w:rsidRDefault="00B03105" w:rsidP="00F7049F">
      <w:pPr>
        <w:jc w:val="left"/>
        <w:rPr>
          <w:rFonts w:ascii="Cambria" w:hAnsi="Cambria" w:cs="Arial"/>
        </w:rPr>
      </w:pPr>
    </w:p>
    <w:p w:rsidR="00B03105" w:rsidRPr="008D4FA8" w:rsidRDefault="00B03105" w:rsidP="00F7049F">
      <w:pPr>
        <w:spacing w:after="100" w:afterAutospacing="1"/>
        <w:jc w:val="left"/>
        <w:rPr>
          <w:rFonts w:ascii="Cambria" w:hAnsi="Cambria" w:cs="Arial"/>
          <w:u w:val="single"/>
        </w:rPr>
      </w:pPr>
      <w:r w:rsidRPr="008D4FA8">
        <w:rPr>
          <w:rFonts w:ascii="Cambria" w:hAnsi="Cambria" w:cs="Arial"/>
        </w:rPr>
        <w:t xml:space="preserve">2) </w:t>
      </w:r>
      <w:r w:rsidRPr="008D4FA8">
        <w:rPr>
          <w:rFonts w:ascii="Cambria" w:hAnsi="Cambria" w:cs="Arial"/>
          <w:u w:val="single"/>
        </w:rPr>
        <w:t>w zakresie sprawowania opieki:</w:t>
      </w:r>
    </w:p>
    <w:p w:rsidR="00B03105" w:rsidRPr="008D4FA8" w:rsidRDefault="00B03105" w:rsidP="00D77C7D">
      <w:pPr>
        <w:numPr>
          <w:ilvl w:val="0"/>
          <w:numId w:val="158"/>
        </w:numPr>
        <w:ind w:firstLine="0"/>
        <w:jc w:val="both"/>
        <w:rPr>
          <w:rFonts w:ascii="Cambria" w:hAnsi="Cambria" w:cs="Arial"/>
        </w:rPr>
      </w:pPr>
      <w:r w:rsidRPr="008D4FA8">
        <w:rPr>
          <w:rFonts w:ascii="Cambria" w:hAnsi="Cambria" w:cs="Arial"/>
        </w:rPr>
        <w:t xml:space="preserve">w szkole zorganizowany jest stały dyżur pracowników obsługi przy drzwiach </w:t>
      </w:r>
      <w:r w:rsidR="00E1437B">
        <w:rPr>
          <w:rFonts w:ascii="Cambria" w:hAnsi="Cambria" w:cs="Arial"/>
        </w:rPr>
        <w:t xml:space="preserve">   </w:t>
      </w:r>
      <w:r w:rsidRPr="008D4FA8">
        <w:rPr>
          <w:rFonts w:ascii="Cambria" w:hAnsi="Cambria" w:cs="Arial"/>
        </w:rPr>
        <w:t>wejściowych uniemożliwiający przebywanie osób postronnych w budynku szkolnym;</w:t>
      </w:r>
    </w:p>
    <w:p w:rsidR="00B03105" w:rsidRPr="008D4FA8" w:rsidRDefault="00B03105" w:rsidP="00C267AF">
      <w:pPr>
        <w:ind w:left="720"/>
        <w:jc w:val="both"/>
        <w:rPr>
          <w:rFonts w:ascii="Cambria" w:hAnsi="Cambria" w:cs="Arial"/>
        </w:rPr>
      </w:pPr>
    </w:p>
    <w:p w:rsidR="00B03105" w:rsidRPr="0071652E" w:rsidRDefault="00563A78" w:rsidP="00D77C7D">
      <w:pPr>
        <w:numPr>
          <w:ilvl w:val="0"/>
          <w:numId w:val="158"/>
        </w:numPr>
        <w:spacing w:after="240"/>
        <w:ind w:firstLine="0"/>
        <w:jc w:val="both"/>
        <w:rPr>
          <w:rFonts w:ascii="Cambria" w:hAnsi="Cambria" w:cs="Arial"/>
        </w:rPr>
      </w:pPr>
      <w:r w:rsidRPr="0071652E">
        <w:rPr>
          <w:rFonts w:ascii="Cambria" w:hAnsi="Cambria" w:cs="Arial"/>
        </w:rPr>
        <w:t>nauczyciel prowadzący pierwszą godzinę zajęć oczekuje na dzieci na 15 min. przed zajęciami w sali lekcyjnej</w:t>
      </w:r>
      <w:r w:rsidR="009751B4">
        <w:rPr>
          <w:rFonts w:ascii="Cambria" w:hAnsi="Cambria" w:cs="Arial"/>
        </w:rPr>
        <w:t>;</w:t>
      </w:r>
    </w:p>
    <w:p w:rsidR="00511B7A" w:rsidRPr="009751B4" w:rsidRDefault="009751B4" w:rsidP="00D77C7D">
      <w:pPr>
        <w:numPr>
          <w:ilvl w:val="0"/>
          <w:numId w:val="158"/>
        </w:numPr>
        <w:ind w:firstLine="0"/>
        <w:jc w:val="both"/>
        <w:rPr>
          <w:rFonts w:ascii="Cambria" w:hAnsi="Cambria" w:cs="Arial"/>
        </w:rPr>
      </w:pPr>
      <w:r w:rsidRPr="009751B4">
        <w:rPr>
          <w:rFonts w:ascii="Cambria" w:hAnsi="Cambria" w:cs="Arial"/>
        </w:rPr>
        <w:t>przerwa</w:t>
      </w:r>
      <w:r w:rsidR="00B03105" w:rsidRPr="009751B4">
        <w:rPr>
          <w:rFonts w:ascii="Cambria" w:hAnsi="Cambria" w:cs="Arial"/>
        </w:rPr>
        <w:t xml:space="preserve"> o</w:t>
      </w:r>
      <w:r w:rsidR="0071652E" w:rsidRPr="009751B4">
        <w:rPr>
          <w:rFonts w:ascii="Cambria" w:hAnsi="Cambria" w:cs="Arial"/>
        </w:rPr>
        <w:t>biadowa</w:t>
      </w:r>
      <w:r w:rsidRPr="009751B4">
        <w:rPr>
          <w:rFonts w:ascii="Cambria" w:hAnsi="Cambria" w:cs="Arial"/>
        </w:rPr>
        <w:t xml:space="preserve"> ustalona jest odrębnie </w:t>
      </w:r>
      <w:r w:rsidR="0071652E" w:rsidRPr="009751B4">
        <w:rPr>
          <w:rFonts w:ascii="Cambria" w:hAnsi="Cambria" w:cs="Arial"/>
        </w:rPr>
        <w:t xml:space="preserve"> dla kl. I – III </w:t>
      </w:r>
      <w:r w:rsidR="00B03105" w:rsidRPr="009751B4">
        <w:rPr>
          <w:rFonts w:ascii="Cambria" w:hAnsi="Cambria" w:cs="Arial"/>
        </w:rPr>
        <w:t xml:space="preserve"> </w:t>
      </w:r>
      <w:r w:rsidRPr="009751B4">
        <w:rPr>
          <w:rFonts w:ascii="Cambria" w:hAnsi="Cambria" w:cs="Arial"/>
        </w:rPr>
        <w:t>i klas starszych</w:t>
      </w:r>
      <w:r>
        <w:rPr>
          <w:rFonts w:ascii="Cambria" w:hAnsi="Cambria" w:cs="Arial"/>
        </w:rPr>
        <w:t>;</w:t>
      </w:r>
    </w:p>
    <w:p w:rsidR="009751B4" w:rsidRPr="009751B4" w:rsidRDefault="009751B4" w:rsidP="00C267AF">
      <w:pPr>
        <w:ind w:left="720"/>
        <w:jc w:val="both"/>
        <w:rPr>
          <w:rFonts w:ascii="Cambria" w:hAnsi="Cambria" w:cs="Arial"/>
        </w:rPr>
      </w:pPr>
    </w:p>
    <w:p w:rsidR="00B03105" w:rsidRPr="008D4FA8" w:rsidRDefault="00B03105" w:rsidP="00D77C7D">
      <w:pPr>
        <w:numPr>
          <w:ilvl w:val="0"/>
          <w:numId w:val="158"/>
        </w:numPr>
        <w:ind w:firstLine="0"/>
        <w:jc w:val="both"/>
        <w:rPr>
          <w:rFonts w:ascii="Cambria" w:hAnsi="Cambria" w:cs="Arial"/>
        </w:rPr>
      </w:pPr>
      <w:r w:rsidRPr="008D4FA8">
        <w:rPr>
          <w:rFonts w:ascii="Cambria" w:hAnsi="Cambria" w:cs="Arial"/>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03105" w:rsidRPr="008D4FA8" w:rsidRDefault="00B03105" w:rsidP="00F7049F">
      <w:pPr>
        <w:jc w:val="left"/>
        <w:rPr>
          <w:rFonts w:ascii="Cambria" w:hAnsi="Cambria" w:cs="Arial"/>
        </w:rPr>
      </w:pPr>
    </w:p>
    <w:p w:rsidR="00B03105" w:rsidRPr="008D4FA8" w:rsidRDefault="00B03105" w:rsidP="00F7049F">
      <w:pPr>
        <w:jc w:val="left"/>
        <w:rPr>
          <w:rFonts w:ascii="Cambria" w:hAnsi="Cambria" w:cs="Arial"/>
        </w:rPr>
      </w:pPr>
      <w:r w:rsidRPr="008D4FA8">
        <w:rPr>
          <w:rFonts w:ascii="Cambria" w:hAnsi="Cambria" w:cs="Arial"/>
        </w:rPr>
        <w:t xml:space="preserve">3) </w:t>
      </w:r>
      <w:r w:rsidRPr="008D4FA8">
        <w:rPr>
          <w:rFonts w:ascii="Cambria" w:hAnsi="Cambria" w:cs="Arial"/>
          <w:u w:val="single"/>
        </w:rPr>
        <w:t>w zakresie prowadzenia procesu dydaktyczno- wychowawczego:</w:t>
      </w:r>
    </w:p>
    <w:p w:rsidR="00B03105" w:rsidRPr="008D4FA8" w:rsidRDefault="00B03105" w:rsidP="00F7049F">
      <w:pPr>
        <w:jc w:val="left"/>
        <w:rPr>
          <w:rFonts w:ascii="Cambria" w:hAnsi="Cambria" w:cs="Arial"/>
        </w:rPr>
      </w:pPr>
    </w:p>
    <w:p w:rsidR="00B03105" w:rsidRPr="008D4FA8" w:rsidRDefault="00B03105" w:rsidP="00D77C7D">
      <w:pPr>
        <w:numPr>
          <w:ilvl w:val="0"/>
          <w:numId w:val="159"/>
        </w:numPr>
        <w:ind w:firstLine="0"/>
        <w:jc w:val="both"/>
        <w:rPr>
          <w:rFonts w:ascii="Cambria" w:hAnsi="Cambria" w:cs="Arial"/>
        </w:rPr>
      </w:pPr>
      <w:r w:rsidRPr="008D4FA8">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8D4FA8" w:rsidRDefault="00B03105" w:rsidP="00C267AF">
      <w:pPr>
        <w:ind w:left="720"/>
        <w:jc w:val="both"/>
        <w:rPr>
          <w:rFonts w:ascii="Cambria" w:hAnsi="Cambria" w:cs="Arial"/>
        </w:rPr>
      </w:pPr>
    </w:p>
    <w:p w:rsidR="00B03105" w:rsidRPr="008D4FA8" w:rsidRDefault="00B03105" w:rsidP="00D77C7D">
      <w:pPr>
        <w:numPr>
          <w:ilvl w:val="0"/>
          <w:numId w:val="159"/>
        </w:numPr>
        <w:ind w:firstLine="0"/>
        <w:jc w:val="both"/>
        <w:rPr>
          <w:rFonts w:ascii="Cambria" w:hAnsi="Cambria" w:cs="Arial"/>
        </w:rPr>
      </w:pPr>
      <w:r w:rsidRPr="008D4FA8">
        <w:rPr>
          <w:rFonts w:ascii="Cambria" w:hAnsi="Cambria" w:cs="Arial"/>
        </w:rPr>
        <w:t>wyboru materiałów ćwiczeniowych dokonuje naucz</w:t>
      </w:r>
      <w:r w:rsidR="00C267AF">
        <w:rPr>
          <w:rFonts w:ascii="Cambria" w:hAnsi="Cambria" w:cs="Arial"/>
        </w:rPr>
        <w:t xml:space="preserve">yciel edukacji wczesnoszkolnej  </w:t>
      </w:r>
      <w:r w:rsidRPr="008D4FA8">
        <w:rPr>
          <w:rFonts w:ascii="Cambria" w:hAnsi="Cambria" w:cs="Arial"/>
        </w:rPr>
        <w:t>z zachowaniem, że materiały ćwiczeniowe są skorelowane z przyjętym programem nauczania, a wartość kwotowa mieści się w dotacji celowej;</w:t>
      </w:r>
    </w:p>
    <w:p w:rsidR="00B03105" w:rsidRPr="008D4FA8" w:rsidRDefault="00B03105" w:rsidP="00C267AF">
      <w:pPr>
        <w:ind w:left="720"/>
        <w:jc w:val="both"/>
        <w:rPr>
          <w:rFonts w:ascii="Cambria" w:hAnsi="Cambria" w:cs="Arial"/>
        </w:rPr>
      </w:pPr>
    </w:p>
    <w:p w:rsidR="00B03105" w:rsidRPr="008D4FA8" w:rsidRDefault="00B03105" w:rsidP="00D77C7D">
      <w:pPr>
        <w:numPr>
          <w:ilvl w:val="0"/>
          <w:numId w:val="159"/>
        </w:numPr>
        <w:ind w:firstLine="0"/>
        <w:jc w:val="both"/>
        <w:rPr>
          <w:rFonts w:ascii="Cambria" w:hAnsi="Cambria" w:cs="Arial"/>
        </w:rPr>
      </w:pPr>
      <w:r w:rsidRPr="008D4FA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8D4FA8" w:rsidRDefault="00B03105" w:rsidP="004B6635">
      <w:pPr>
        <w:ind w:left="720"/>
        <w:jc w:val="both"/>
        <w:rPr>
          <w:rFonts w:ascii="Cambria" w:hAnsi="Cambria" w:cs="Arial"/>
        </w:rPr>
      </w:pPr>
    </w:p>
    <w:p w:rsidR="00B03105" w:rsidRPr="008D4FA8" w:rsidRDefault="00B03105" w:rsidP="00D77C7D">
      <w:pPr>
        <w:numPr>
          <w:ilvl w:val="0"/>
          <w:numId w:val="159"/>
        </w:numPr>
        <w:ind w:firstLine="0"/>
        <w:jc w:val="both"/>
        <w:rPr>
          <w:rFonts w:ascii="Cambria" w:hAnsi="Cambria" w:cs="Arial"/>
        </w:rPr>
      </w:pPr>
      <w:r w:rsidRPr="008D4FA8">
        <w:rPr>
          <w:rFonts w:ascii="Cambria" w:hAnsi="Cambria" w:cs="Arial"/>
        </w:rPr>
        <w:t>realizacja programu nauczania skoncentrowana jest na dziecku, na jego indywidualnym tempie rozwoju i możliwościach uczenia się;</w:t>
      </w:r>
    </w:p>
    <w:p w:rsidR="00B03105" w:rsidRPr="008D4FA8" w:rsidRDefault="00B03105" w:rsidP="004B6635">
      <w:pPr>
        <w:ind w:left="720"/>
        <w:jc w:val="both"/>
        <w:rPr>
          <w:rFonts w:ascii="Cambria" w:hAnsi="Cambria" w:cs="Arial"/>
        </w:rPr>
      </w:pPr>
    </w:p>
    <w:p w:rsidR="00B03105" w:rsidRPr="008D4FA8" w:rsidRDefault="00B03105" w:rsidP="00D77C7D">
      <w:pPr>
        <w:numPr>
          <w:ilvl w:val="0"/>
          <w:numId w:val="159"/>
        </w:numPr>
        <w:ind w:firstLine="0"/>
        <w:jc w:val="both"/>
        <w:rPr>
          <w:rFonts w:ascii="Cambria" w:hAnsi="Cambria" w:cs="Arial"/>
        </w:rPr>
      </w:pPr>
      <w:r w:rsidRPr="008D4FA8">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8D4FA8" w:rsidRDefault="00B03105" w:rsidP="004B6635">
      <w:pPr>
        <w:ind w:left="720"/>
        <w:jc w:val="both"/>
        <w:rPr>
          <w:rFonts w:ascii="Cambria" w:hAnsi="Cambria" w:cs="Arial"/>
        </w:rPr>
      </w:pPr>
    </w:p>
    <w:p w:rsidR="00B03105" w:rsidRPr="00F530B8" w:rsidRDefault="00B03105" w:rsidP="00D77C7D">
      <w:pPr>
        <w:numPr>
          <w:ilvl w:val="0"/>
          <w:numId w:val="159"/>
        </w:numPr>
        <w:ind w:firstLine="0"/>
        <w:jc w:val="both"/>
        <w:rPr>
          <w:rFonts w:ascii="Cambria" w:hAnsi="Cambria" w:cs="Arial"/>
        </w:rPr>
      </w:pPr>
      <w:r w:rsidRPr="00F530B8">
        <w:rPr>
          <w:rFonts w:ascii="Cambria" w:hAnsi="Cambria" w:cs="Arial"/>
        </w:rPr>
        <w:t>nauczyciel rozpoznaje talenty i zainteresowania ucznia poprzez obserwację, ogląd wytwo</w:t>
      </w:r>
      <w:r w:rsidR="00F530B8">
        <w:rPr>
          <w:rFonts w:ascii="Cambria" w:hAnsi="Cambria" w:cs="Arial"/>
        </w:rPr>
        <w:t>rów ucznia</w:t>
      </w:r>
      <w:r w:rsidRPr="00F530B8">
        <w:rPr>
          <w:rFonts w:ascii="Cambria" w:hAnsi="Cambria" w:cs="Arial"/>
        </w:rPr>
        <w:t>;</w:t>
      </w:r>
    </w:p>
    <w:p w:rsidR="00C37786" w:rsidRPr="00D205DB" w:rsidRDefault="00C37786" w:rsidP="004B6635">
      <w:pPr>
        <w:jc w:val="both"/>
        <w:rPr>
          <w:rFonts w:ascii="Cambria" w:hAnsi="Cambria" w:cs="Arial"/>
          <w:highlight w:val="green"/>
        </w:rPr>
      </w:pPr>
    </w:p>
    <w:p w:rsidR="00B03105" w:rsidRPr="00F530B8" w:rsidRDefault="00B03105" w:rsidP="00D77C7D">
      <w:pPr>
        <w:numPr>
          <w:ilvl w:val="0"/>
          <w:numId w:val="159"/>
        </w:numPr>
        <w:ind w:firstLine="0"/>
        <w:jc w:val="both"/>
        <w:rPr>
          <w:rFonts w:ascii="Cambria" w:hAnsi="Cambria" w:cs="Arial"/>
        </w:rPr>
      </w:pPr>
      <w:r w:rsidRPr="00F530B8">
        <w:rPr>
          <w:rFonts w:ascii="Cambria" w:hAnsi="Cambria" w:cs="Arial"/>
        </w:rPr>
        <w:t xml:space="preserve">edukacja wczesnoszkolna polega na kontynuacji  nauczania poprzez uzupełnianie, </w:t>
      </w:r>
      <w:r w:rsidR="00F530B8" w:rsidRPr="00F530B8">
        <w:rPr>
          <w:rFonts w:ascii="Cambria" w:hAnsi="Cambria" w:cs="Arial"/>
        </w:rPr>
        <w:t>poszerzanie działań przedszkola</w:t>
      </w:r>
      <w:r w:rsidRPr="00F530B8">
        <w:rPr>
          <w:rFonts w:ascii="Cambria" w:hAnsi="Cambria" w:cs="Arial"/>
        </w:rPr>
        <w:t>;</w:t>
      </w:r>
    </w:p>
    <w:p w:rsidR="00B03105" w:rsidRPr="00F530B8" w:rsidRDefault="00B03105" w:rsidP="004B6635">
      <w:pPr>
        <w:ind w:left="720"/>
        <w:jc w:val="both"/>
        <w:rPr>
          <w:rFonts w:ascii="Cambria" w:hAnsi="Cambria" w:cs="Arial"/>
        </w:rPr>
      </w:pPr>
    </w:p>
    <w:p w:rsidR="004B6635" w:rsidRDefault="00B03105" w:rsidP="00D77C7D">
      <w:pPr>
        <w:numPr>
          <w:ilvl w:val="0"/>
          <w:numId w:val="159"/>
        </w:numPr>
        <w:ind w:firstLine="0"/>
        <w:jc w:val="both"/>
        <w:rPr>
          <w:rFonts w:ascii="Cambria" w:hAnsi="Cambria" w:cs="Arial"/>
        </w:rPr>
      </w:pPr>
      <w:r w:rsidRPr="00F530B8">
        <w:rPr>
          <w:rFonts w:ascii="Cambria" w:hAnsi="Cambria" w:cs="Arial"/>
        </w:rPr>
        <w:t xml:space="preserve">w pierwszym okresie uczniowie zapoznawani są z wymaganiami szkoły (samodzielność w pakowaniu tornistrów,  notowanie prac domowych, samodzielność </w:t>
      </w:r>
    </w:p>
    <w:p w:rsidR="004B6635" w:rsidRDefault="004B6635" w:rsidP="004B6635">
      <w:pPr>
        <w:jc w:val="both"/>
        <w:rPr>
          <w:rFonts w:ascii="Cambria" w:hAnsi="Cambria" w:cs="Arial"/>
        </w:rPr>
      </w:pPr>
      <w:r>
        <w:rPr>
          <w:rFonts w:ascii="Cambria" w:hAnsi="Cambria" w:cs="Arial"/>
          <w:noProof w:val="0"/>
        </w:rPr>
        <w:t xml:space="preserve">                </w:t>
      </w:r>
      <w:r w:rsidR="00B03105" w:rsidRPr="00F530B8">
        <w:rPr>
          <w:rFonts w:ascii="Cambria" w:hAnsi="Cambria" w:cs="Arial"/>
        </w:rPr>
        <w:t xml:space="preserve">w odrabianiu prac domowych, pamiętanie o obowiązkach, wypełnianie obowiązków </w:t>
      </w:r>
    </w:p>
    <w:p w:rsidR="00B03105" w:rsidRDefault="004B6635" w:rsidP="004B6635">
      <w:pPr>
        <w:jc w:val="both"/>
        <w:rPr>
          <w:rFonts w:ascii="Cambria" w:hAnsi="Cambria" w:cs="Arial"/>
        </w:rPr>
      </w:pPr>
      <w:r>
        <w:rPr>
          <w:rFonts w:ascii="Cambria" w:hAnsi="Cambria" w:cs="Arial"/>
        </w:rPr>
        <w:t xml:space="preserve">               </w:t>
      </w:r>
      <w:r w:rsidR="00B03105" w:rsidRPr="00F530B8">
        <w:rPr>
          <w:rFonts w:ascii="Cambria" w:hAnsi="Cambria" w:cs="Arial"/>
        </w:rPr>
        <w:t>szkolnych);</w:t>
      </w:r>
    </w:p>
    <w:p w:rsidR="00F530B8" w:rsidRPr="001646B9" w:rsidRDefault="00F530B8" w:rsidP="004B6635">
      <w:pPr>
        <w:ind w:left="360"/>
        <w:jc w:val="both"/>
        <w:rPr>
          <w:rFonts w:ascii="Cambria" w:hAnsi="Cambria" w:cs="Arial"/>
        </w:rPr>
      </w:pPr>
    </w:p>
    <w:p w:rsidR="004B6635" w:rsidRDefault="00F530B8" w:rsidP="00D77C7D">
      <w:pPr>
        <w:numPr>
          <w:ilvl w:val="0"/>
          <w:numId w:val="159"/>
        </w:numPr>
        <w:ind w:firstLine="0"/>
        <w:jc w:val="both"/>
        <w:rPr>
          <w:rFonts w:ascii="Cambria" w:hAnsi="Cambria" w:cs="Arial"/>
        </w:rPr>
      </w:pPr>
      <w:r>
        <w:rPr>
          <w:rFonts w:ascii="Cambria" w:hAnsi="Cambria" w:cs="Arial"/>
        </w:rPr>
        <w:t>wspieranie rozwoju dziecka i zwiększanie jego możliwości edukacyjnych prowadzone jest na zajęciach edukacji wczesnoszkolnej; nauczyciele dbają o rowój ruchowy dzieci, zapewnienie naturalnej potrzeby ruchu oraz prawidłową postawę ciała. Zajęcia na sali spo</w:t>
      </w:r>
      <w:r w:rsidR="00CF2B5C">
        <w:rPr>
          <w:rFonts w:ascii="Cambria" w:hAnsi="Cambria" w:cs="Arial"/>
        </w:rPr>
        <w:t xml:space="preserve">rtowej i boisku szkolnym zapewniają dzieciom potrzebę ruchu </w:t>
      </w:r>
    </w:p>
    <w:p w:rsidR="00F530B8" w:rsidRPr="00F530B8" w:rsidRDefault="00CF2B5C" w:rsidP="004B6635">
      <w:pPr>
        <w:ind w:left="720"/>
        <w:jc w:val="both"/>
        <w:rPr>
          <w:rFonts w:ascii="Cambria" w:hAnsi="Cambria" w:cs="Arial"/>
        </w:rPr>
      </w:pPr>
      <w:r>
        <w:rPr>
          <w:rFonts w:ascii="Cambria" w:hAnsi="Cambria" w:cs="Arial"/>
        </w:rPr>
        <w:t>i kształtują rozwój dużej motoryki;</w:t>
      </w:r>
    </w:p>
    <w:p w:rsidR="00B03105" w:rsidRPr="00F530B8" w:rsidRDefault="00B03105" w:rsidP="004B6635">
      <w:pPr>
        <w:ind w:left="720"/>
        <w:jc w:val="both"/>
        <w:rPr>
          <w:rFonts w:ascii="Cambria" w:hAnsi="Cambria" w:cs="Arial"/>
        </w:rPr>
      </w:pPr>
    </w:p>
    <w:p w:rsidR="00B03105" w:rsidRPr="00F530B8" w:rsidRDefault="00B03105" w:rsidP="00D77C7D">
      <w:pPr>
        <w:numPr>
          <w:ilvl w:val="0"/>
          <w:numId w:val="159"/>
        </w:numPr>
        <w:ind w:firstLine="0"/>
        <w:jc w:val="both"/>
        <w:rPr>
          <w:rFonts w:ascii="Cambria" w:hAnsi="Cambria" w:cs="Arial"/>
        </w:rPr>
      </w:pPr>
      <w:r w:rsidRPr="00F530B8">
        <w:rPr>
          <w:rFonts w:ascii="Cambria" w:hAnsi="Cambria" w:cs="Arial"/>
        </w:rPr>
        <w:t>umiejętności  bezpiecznego  zachowania  kształc</w:t>
      </w:r>
      <w:r w:rsidR="00CF2B5C">
        <w:rPr>
          <w:rFonts w:ascii="Cambria" w:hAnsi="Cambria" w:cs="Arial"/>
        </w:rPr>
        <w:t>one są w różnych sytuacjach;</w:t>
      </w:r>
    </w:p>
    <w:p w:rsidR="00B03105" w:rsidRPr="00F530B8" w:rsidRDefault="00B03105" w:rsidP="004B6635">
      <w:pPr>
        <w:ind w:left="720"/>
        <w:jc w:val="both"/>
        <w:rPr>
          <w:rFonts w:ascii="Cambria" w:hAnsi="Cambria" w:cs="Arial"/>
        </w:rPr>
      </w:pPr>
    </w:p>
    <w:p w:rsidR="00B03105" w:rsidRPr="00F530B8" w:rsidRDefault="00B03105" w:rsidP="00D77C7D">
      <w:pPr>
        <w:numPr>
          <w:ilvl w:val="0"/>
          <w:numId w:val="159"/>
        </w:numPr>
        <w:ind w:firstLine="0"/>
        <w:jc w:val="both"/>
        <w:rPr>
          <w:rFonts w:ascii="Cambria" w:hAnsi="Cambria" w:cs="Arial"/>
        </w:rPr>
      </w:pPr>
      <w:r w:rsidRPr="00F530B8">
        <w:rPr>
          <w:rFonts w:ascii="Cambria" w:hAnsi="Cambria" w:cs="Arial"/>
        </w:rPr>
        <w:t>wewnętrzne zasady oceniania uwzględniają ocenę opisową. Ocenę opisową sporządza się po każdym okresie szkolnym</w:t>
      </w:r>
      <w:r w:rsidR="00CF2B5C">
        <w:rPr>
          <w:rFonts w:ascii="Cambria" w:hAnsi="Cambria" w:cs="Arial"/>
        </w:rPr>
        <w:t xml:space="preserve">. </w:t>
      </w:r>
      <w:r w:rsidRPr="00F530B8">
        <w:rPr>
          <w:rFonts w:ascii="Cambria" w:hAnsi="Cambria" w:cs="Arial"/>
        </w:rPr>
        <w:t>Poza oceną opi</w:t>
      </w:r>
      <w:r w:rsidR="00CF2B5C">
        <w:rPr>
          <w:rFonts w:ascii="Cambria" w:hAnsi="Cambria" w:cs="Arial"/>
        </w:rPr>
        <w:t>sową stosuje się skalę punktową, zrozumiałą dla dziecka, będącą</w:t>
      </w:r>
      <w:r w:rsidRPr="00F530B8">
        <w:rPr>
          <w:rFonts w:ascii="Cambria" w:hAnsi="Cambria" w:cs="Arial"/>
        </w:rPr>
        <w:t xml:space="preserve"> informacją dla rodziców o osiągnięciach dziecka;</w:t>
      </w:r>
    </w:p>
    <w:p w:rsidR="00B03105" w:rsidRPr="008D4FA8" w:rsidRDefault="00B03105" w:rsidP="004B6635">
      <w:pPr>
        <w:ind w:left="720"/>
        <w:jc w:val="both"/>
        <w:rPr>
          <w:rFonts w:ascii="Cambria" w:hAnsi="Cambria" w:cs="Arial"/>
        </w:rPr>
      </w:pPr>
    </w:p>
    <w:p w:rsidR="00B03105" w:rsidRDefault="00B03105" w:rsidP="00D77C7D">
      <w:pPr>
        <w:numPr>
          <w:ilvl w:val="0"/>
          <w:numId w:val="159"/>
        </w:numPr>
        <w:shd w:val="clear" w:color="auto" w:fill="FFFFFF" w:themeFill="background2"/>
        <w:ind w:firstLine="0"/>
        <w:jc w:val="both"/>
        <w:rPr>
          <w:rFonts w:ascii="Cambria" w:hAnsi="Cambria" w:cs="Arial"/>
        </w:rPr>
      </w:pPr>
      <w:r w:rsidRPr="008D4FA8">
        <w:rPr>
          <w:rFonts w:ascii="Cambria" w:hAnsi="Cambria" w:cs="Arial"/>
        </w:rPr>
        <w:t>każdemu dziecku szkoła zapewnia udział w zajęciach pozalekcyjnych, zgod</w:t>
      </w:r>
      <w:r w:rsidR="00634623">
        <w:rPr>
          <w:rFonts w:ascii="Cambria" w:hAnsi="Cambria" w:cs="Arial"/>
        </w:rPr>
        <w:t xml:space="preserve">nie </w:t>
      </w:r>
      <w:r w:rsidR="00634623">
        <w:rPr>
          <w:rFonts w:ascii="Cambria" w:hAnsi="Cambria" w:cs="Arial"/>
        </w:rPr>
        <w:br/>
        <w:t>z zainteresowaniami</w:t>
      </w:r>
      <w:r w:rsidRPr="00511B7A">
        <w:rPr>
          <w:rFonts w:ascii="Cambria" w:hAnsi="Cambria" w:cs="Arial"/>
        </w:rPr>
        <w:t>;</w:t>
      </w:r>
    </w:p>
    <w:p w:rsidR="00017247" w:rsidRPr="001646B9" w:rsidRDefault="00017247" w:rsidP="004B6635">
      <w:pPr>
        <w:ind w:left="360"/>
        <w:jc w:val="both"/>
        <w:rPr>
          <w:rFonts w:ascii="Cambria" w:hAnsi="Cambria" w:cs="Arial"/>
        </w:rPr>
      </w:pPr>
    </w:p>
    <w:p w:rsidR="004B6635" w:rsidRDefault="00B03105" w:rsidP="00D77C7D">
      <w:pPr>
        <w:numPr>
          <w:ilvl w:val="0"/>
          <w:numId w:val="159"/>
        </w:numPr>
        <w:shd w:val="clear" w:color="auto" w:fill="FFFFFF" w:themeFill="background2"/>
        <w:ind w:firstLine="0"/>
        <w:jc w:val="both"/>
        <w:rPr>
          <w:rFonts w:ascii="Cambria" w:hAnsi="Cambria" w:cs="Arial"/>
        </w:rPr>
      </w:pPr>
      <w:r w:rsidRPr="00017247">
        <w:rPr>
          <w:rFonts w:ascii="Cambria" w:hAnsi="Cambria" w:cs="Arial"/>
        </w:rPr>
        <w:t xml:space="preserve">każde dziecko, w przypadku posiadania opinii lub orzeczenia, a także </w:t>
      </w:r>
    </w:p>
    <w:p w:rsidR="004B6635" w:rsidRDefault="004B6635" w:rsidP="004B6635">
      <w:pPr>
        <w:shd w:val="clear" w:color="auto" w:fill="FFFFFF" w:themeFill="background2"/>
        <w:ind w:left="680"/>
        <w:jc w:val="both"/>
        <w:rPr>
          <w:rFonts w:ascii="Cambria" w:hAnsi="Cambria" w:cs="Arial"/>
        </w:rPr>
      </w:pPr>
      <w:r>
        <w:rPr>
          <w:rFonts w:ascii="Cambria" w:hAnsi="Cambria" w:cs="Arial"/>
          <w:noProof w:val="0"/>
        </w:rPr>
        <w:t xml:space="preserve">  </w:t>
      </w:r>
      <w:r w:rsidR="00B03105" w:rsidRPr="00017247">
        <w:rPr>
          <w:rFonts w:ascii="Cambria" w:hAnsi="Cambria" w:cs="Arial"/>
        </w:rPr>
        <w:t xml:space="preserve">w sytuacjach określonych w przepisach o pomocy psychologiczno-pedagogicznej obejmowane jest taką pomocą. W szkole organizowana jest pomoc w bieżącej pracy </w:t>
      </w:r>
    </w:p>
    <w:p w:rsidR="00B03105" w:rsidRPr="00017247" w:rsidRDefault="00B03105" w:rsidP="004B6635">
      <w:pPr>
        <w:shd w:val="clear" w:color="auto" w:fill="FFFFFF" w:themeFill="background2"/>
        <w:ind w:left="680"/>
        <w:jc w:val="both"/>
        <w:rPr>
          <w:rFonts w:ascii="Cambria" w:hAnsi="Cambria" w:cs="Arial"/>
        </w:rPr>
      </w:pPr>
      <w:r w:rsidRPr="00017247">
        <w:rPr>
          <w:rFonts w:ascii="Cambria" w:hAnsi="Cambria" w:cs="Arial"/>
        </w:rPr>
        <w:t>z uczniem oraz w następujących formach: zajęcia dydaktyczno-wyrównawcze, zajęcia logopedyczne, rewalidacyjne dla uczniów z orzeczenie</w:t>
      </w:r>
      <w:r w:rsidR="001646B9">
        <w:rPr>
          <w:rFonts w:ascii="Cambria" w:hAnsi="Cambria" w:cs="Arial"/>
        </w:rPr>
        <w:t xml:space="preserve">m, specjalistyczne, </w:t>
      </w:r>
      <w:r w:rsidRPr="00017247">
        <w:rPr>
          <w:rFonts w:ascii="Cambria" w:hAnsi="Cambria" w:cs="Arial"/>
        </w:rPr>
        <w:t xml:space="preserve"> w miarę możliwości organizacyjnych szkoły -</w:t>
      </w:r>
      <w:r w:rsidR="001646B9">
        <w:rPr>
          <w:rFonts w:ascii="Cambria" w:hAnsi="Cambria" w:cs="Arial"/>
        </w:rPr>
        <w:t xml:space="preserve"> </w:t>
      </w:r>
      <w:r w:rsidRPr="00017247">
        <w:rPr>
          <w:rFonts w:ascii="Cambria" w:hAnsi="Cambria" w:cs="Arial"/>
        </w:rPr>
        <w:t>gimnastyka korekcyjna.</w:t>
      </w:r>
    </w:p>
    <w:p w:rsidR="00B03105" w:rsidRPr="008D4FA8" w:rsidRDefault="00B03105" w:rsidP="00F7049F">
      <w:pPr>
        <w:ind w:left="720"/>
        <w:jc w:val="left"/>
        <w:rPr>
          <w:rFonts w:ascii="Cambria" w:hAnsi="Cambria" w:cs="Arial"/>
        </w:rPr>
      </w:pPr>
    </w:p>
    <w:p w:rsidR="00B03105" w:rsidRPr="008D4FA8" w:rsidRDefault="00B03105" w:rsidP="00F7049F">
      <w:pPr>
        <w:jc w:val="left"/>
        <w:rPr>
          <w:rFonts w:ascii="Cambria" w:hAnsi="Cambria" w:cs="Arial"/>
        </w:rPr>
      </w:pPr>
      <w:r w:rsidRPr="008D4FA8">
        <w:rPr>
          <w:rFonts w:ascii="Cambria" w:hAnsi="Cambria" w:cs="Arial"/>
        </w:rPr>
        <w:t xml:space="preserve">4) </w:t>
      </w:r>
      <w:r w:rsidRPr="008D4FA8">
        <w:rPr>
          <w:rFonts w:ascii="Cambria" w:hAnsi="Cambria" w:cs="Arial"/>
          <w:u w:val="single"/>
        </w:rPr>
        <w:t>w zakresie współpracy z rodzicami:</w:t>
      </w:r>
    </w:p>
    <w:p w:rsidR="00B03105" w:rsidRPr="008D4FA8" w:rsidRDefault="00B03105" w:rsidP="00F7049F">
      <w:pPr>
        <w:jc w:val="left"/>
        <w:rPr>
          <w:rFonts w:ascii="Cambria" w:hAnsi="Cambria" w:cs="Arial"/>
        </w:rPr>
      </w:pPr>
    </w:p>
    <w:p w:rsidR="00B03105" w:rsidRDefault="00B03105" w:rsidP="00D77C7D">
      <w:pPr>
        <w:numPr>
          <w:ilvl w:val="0"/>
          <w:numId w:val="156"/>
        </w:numPr>
        <w:ind w:left="709" w:firstLine="0"/>
        <w:jc w:val="left"/>
        <w:rPr>
          <w:rFonts w:ascii="Cambria" w:hAnsi="Cambria" w:cs="Arial"/>
        </w:rPr>
      </w:pPr>
      <w:r w:rsidRPr="008D4FA8">
        <w:rPr>
          <w:rFonts w:ascii="Cambria" w:hAnsi="Cambria" w:cs="Arial"/>
        </w:rPr>
        <w:t xml:space="preserve">w szkole respektowana jest  trójpodmiotowość oddziaływań wychowawczych </w:t>
      </w:r>
      <w:r w:rsidRPr="008D4FA8">
        <w:rPr>
          <w:rFonts w:ascii="Cambria" w:hAnsi="Cambria" w:cs="Arial"/>
        </w:rPr>
        <w:br/>
        <w:t>i kształcących: uczeń-szkoła-dom rodzinny;</w:t>
      </w:r>
    </w:p>
    <w:p w:rsidR="00F503E0" w:rsidRDefault="00F503E0" w:rsidP="00F7049F">
      <w:pPr>
        <w:ind w:left="426"/>
        <w:jc w:val="left"/>
        <w:rPr>
          <w:rFonts w:ascii="Cambria" w:hAnsi="Cambria" w:cs="Arial"/>
        </w:rPr>
      </w:pPr>
    </w:p>
    <w:p w:rsidR="00B03105" w:rsidRPr="00F503E0" w:rsidRDefault="00B03105" w:rsidP="00D77C7D">
      <w:pPr>
        <w:numPr>
          <w:ilvl w:val="0"/>
          <w:numId w:val="156"/>
        </w:numPr>
        <w:ind w:left="709" w:firstLine="0"/>
        <w:jc w:val="left"/>
        <w:rPr>
          <w:rFonts w:ascii="Cambria" w:hAnsi="Cambria" w:cs="Arial"/>
        </w:rPr>
      </w:pPr>
      <w:r w:rsidRPr="00F503E0">
        <w:rPr>
          <w:rFonts w:ascii="Cambria" w:hAnsi="Cambria" w:cs="Arial"/>
        </w:rPr>
        <w:t xml:space="preserve">formy kontaktu z rodzicami: comiesięczne spotkania z rodzicami, </w:t>
      </w:r>
      <w:r w:rsidR="007B7C91" w:rsidRPr="00F503E0">
        <w:rPr>
          <w:rFonts w:ascii="Cambria" w:hAnsi="Cambria" w:cs="Arial"/>
        </w:rPr>
        <w:t xml:space="preserve">cotygodniowe dyżury wychowawców, </w:t>
      </w:r>
      <w:r w:rsidRPr="00F503E0">
        <w:rPr>
          <w:rFonts w:ascii="Cambria" w:hAnsi="Cambria" w:cs="Arial"/>
        </w:rPr>
        <w:t>dzienniczek uczni</w:t>
      </w:r>
      <w:r w:rsidRPr="00B027E8">
        <w:rPr>
          <w:rFonts w:ascii="Cambria" w:hAnsi="Cambria" w:cs="Arial"/>
        </w:rPr>
        <w:t>a</w:t>
      </w:r>
      <w:r w:rsidR="00B027E8">
        <w:rPr>
          <w:rFonts w:ascii="Cambria" w:hAnsi="Cambria" w:cs="Arial"/>
        </w:rPr>
        <w:t>;</w:t>
      </w:r>
    </w:p>
    <w:p w:rsidR="00B03105" w:rsidRPr="00D65D96" w:rsidRDefault="00B03105" w:rsidP="00F7049F">
      <w:pPr>
        <w:ind w:left="709"/>
        <w:jc w:val="left"/>
        <w:rPr>
          <w:rFonts w:ascii="Cambria" w:hAnsi="Cambria" w:cs="Arial"/>
          <w:color w:val="006600"/>
        </w:rPr>
      </w:pPr>
    </w:p>
    <w:p w:rsidR="00B03105" w:rsidRPr="008D4FA8" w:rsidRDefault="00B03105" w:rsidP="00D77C7D">
      <w:pPr>
        <w:numPr>
          <w:ilvl w:val="0"/>
          <w:numId w:val="156"/>
        </w:numPr>
        <w:ind w:left="709" w:firstLine="0"/>
        <w:jc w:val="both"/>
        <w:rPr>
          <w:rFonts w:ascii="Cambria" w:hAnsi="Cambria" w:cs="Arial"/>
        </w:rPr>
      </w:pPr>
      <w:r w:rsidRPr="008D4FA8">
        <w:rPr>
          <w:rFonts w:ascii="Cambria" w:hAnsi="Cambria" w:cs="Arial"/>
        </w:rPr>
        <w:t xml:space="preserve">w przypadku pilnych spraw dotyczących dziecka wszelkie informacje można przekazywać do sekretariatu szkoły w godzinach </w:t>
      </w:r>
      <w:r w:rsidRPr="00134A44">
        <w:rPr>
          <w:rFonts w:ascii="Cambria" w:hAnsi="Cambria" w:cs="Arial"/>
          <w:shd w:val="clear" w:color="auto" w:fill="FFFFFF" w:themeFill="background2"/>
        </w:rPr>
        <w:t>7.30 – 15.30;</w:t>
      </w:r>
    </w:p>
    <w:p w:rsidR="00B03105" w:rsidRPr="008D4FA8" w:rsidRDefault="00B03105" w:rsidP="004B6635">
      <w:pPr>
        <w:ind w:left="709"/>
        <w:jc w:val="both"/>
        <w:rPr>
          <w:rFonts w:ascii="Cambria" w:hAnsi="Cambria" w:cs="Arial"/>
        </w:rPr>
      </w:pPr>
    </w:p>
    <w:p w:rsidR="00B03105" w:rsidRPr="008D4FA8" w:rsidRDefault="00B03105" w:rsidP="00D77C7D">
      <w:pPr>
        <w:numPr>
          <w:ilvl w:val="0"/>
          <w:numId w:val="156"/>
        </w:numPr>
        <w:ind w:left="709" w:firstLine="0"/>
        <w:jc w:val="both"/>
        <w:rPr>
          <w:rFonts w:ascii="Cambria" w:hAnsi="Cambria" w:cs="Arial"/>
        </w:rPr>
      </w:pPr>
      <w:r w:rsidRPr="008D4FA8">
        <w:rPr>
          <w:rFonts w:ascii="Cambria" w:hAnsi="Cambria" w:cs="Arial"/>
        </w:rPr>
        <w:t>do dyspozycji rodziców pozostaje pedagog szkolny, psycholog i logopeda. Godziny pracy  specjalistów  umieszczone są na drzwiach wejściowych</w:t>
      </w:r>
      <w:r w:rsidR="00017247">
        <w:rPr>
          <w:rFonts w:ascii="Cambria" w:hAnsi="Cambria" w:cs="Arial"/>
        </w:rPr>
        <w:t xml:space="preserve"> do gabinetów</w:t>
      </w:r>
      <w:r w:rsidRPr="008D4FA8">
        <w:rPr>
          <w:rFonts w:ascii="Cambria" w:hAnsi="Cambria" w:cs="Arial"/>
        </w:rPr>
        <w:t>;</w:t>
      </w:r>
    </w:p>
    <w:p w:rsidR="00B03105" w:rsidRPr="00AF11DE" w:rsidRDefault="00B03105" w:rsidP="004B6635">
      <w:pPr>
        <w:ind w:left="709"/>
        <w:jc w:val="both"/>
        <w:rPr>
          <w:rFonts w:ascii="Cambria" w:hAnsi="Cambria" w:cs="Arial"/>
        </w:rPr>
      </w:pPr>
    </w:p>
    <w:p w:rsidR="00B027E8" w:rsidRPr="003734B3" w:rsidRDefault="00B03105" w:rsidP="00D77C7D">
      <w:pPr>
        <w:numPr>
          <w:ilvl w:val="0"/>
          <w:numId w:val="156"/>
        </w:numPr>
        <w:spacing w:after="100" w:afterAutospacing="1"/>
        <w:ind w:left="709" w:firstLine="0"/>
        <w:jc w:val="both"/>
        <w:rPr>
          <w:rFonts w:ascii="Cambria" w:hAnsi="Cambria" w:cs="Arial"/>
        </w:rPr>
      </w:pPr>
      <w:r w:rsidRPr="00AF11DE">
        <w:rPr>
          <w:rFonts w:ascii="Cambria" w:hAnsi="Cambria" w:cs="Arial"/>
        </w:rPr>
        <w:t>szkoła współpracuje z Poradni</w:t>
      </w:r>
      <w:r w:rsidR="00017247">
        <w:rPr>
          <w:rFonts w:ascii="Cambria" w:hAnsi="Cambria" w:cs="Arial"/>
        </w:rPr>
        <w:t>ą Psychologiczno-Pedagogiczną w Piotrkowie Trybunalskim.</w:t>
      </w:r>
    </w:p>
    <w:p w:rsidR="00B03105" w:rsidRPr="008D4FA8" w:rsidRDefault="00B03105" w:rsidP="00F7049F">
      <w:pPr>
        <w:spacing w:before="100" w:beforeAutospacing="1" w:after="100" w:afterAutospacing="1"/>
        <w:jc w:val="left"/>
        <w:rPr>
          <w:rFonts w:ascii="Cambria" w:hAnsi="Cambria" w:cs="Arial"/>
        </w:rPr>
      </w:pPr>
      <w:r w:rsidRPr="008D4FA8">
        <w:rPr>
          <w:rFonts w:ascii="Cambria" w:hAnsi="Cambria" w:cs="Arial"/>
          <w:b/>
        </w:rPr>
        <w:t>2.  Szczególne obowiązki nauczycieli edukacji wczesnoszkolnej</w:t>
      </w:r>
    </w:p>
    <w:p w:rsidR="004B6635" w:rsidRDefault="006B1CCC" w:rsidP="00D77C7D">
      <w:pPr>
        <w:numPr>
          <w:ilvl w:val="0"/>
          <w:numId w:val="160"/>
        </w:numPr>
        <w:tabs>
          <w:tab w:val="clear" w:pos="720"/>
          <w:tab w:val="num" w:pos="0"/>
          <w:tab w:val="left" w:pos="284"/>
        </w:tabs>
        <w:ind w:left="0" w:firstLine="0"/>
        <w:jc w:val="both"/>
        <w:rPr>
          <w:rFonts w:ascii="Cambria" w:hAnsi="Cambria"/>
        </w:rPr>
      </w:pPr>
      <w:r>
        <w:rPr>
          <w:rFonts w:ascii="Cambria" w:hAnsi="Cambria"/>
        </w:rPr>
        <w:t>naucz</w:t>
      </w:r>
      <w:r w:rsidR="00DC1473">
        <w:rPr>
          <w:rFonts w:ascii="Cambria" w:hAnsi="Cambria"/>
        </w:rPr>
        <w:t>y</w:t>
      </w:r>
      <w:r>
        <w:rPr>
          <w:rFonts w:ascii="Cambria" w:hAnsi="Cambria"/>
        </w:rPr>
        <w:t>c</w:t>
      </w:r>
      <w:r w:rsidR="00FA174C">
        <w:rPr>
          <w:rFonts w:ascii="Cambria" w:hAnsi="Cambria"/>
        </w:rPr>
        <w:t>iel</w:t>
      </w:r>
      <w:r>
        <w:rPr>
          <w:rFonts w:ascii="Cambria" w:hAnsi="Cambria"/>
        </w:rPr>
        <w:t>e</w:t>
      </w:r>
      <w:r w:rsidR="00FA174C">
        <w:rPr>
          <w:rFonts w:ascii="Cambria" w:hAnsi="Cambria"/>
        </w:rPr>
        <w:t xml:space="preserve"> edu</w:t>
      </w:r>
      <w:r w:rsidR="00623D2B">
        <w:rPr>
          <w:rFonts w:ascii="Cambria" w:hAnsi="Cambria"/>
        </w:rPr>
        <w:t>kacji wczesnoszkolnej opracowują</w:t>
      </w:r>
      <w:r w:rsidR="00FA174C">
        <w:rPr>
          <w:rFonts w:ascii="Cambria" w:hAnsi="Cambria"/>
        </w:rPr>
        <w:t xml:space="preserve"> </w:t>
      </w:r>
      <w:r w:rsidR="00623D2B">
        <w:rPr>
          <w:rFonts w:ascii="Cambria" w:hAnsi="Cambria"/>
        </w:rPr>
        <w:t>w każdej klasie podział na obowiązkowe zajęcia</w:t>
      </w:r>
      <w:r w:rsidR="0050767C">
        <w:rPr>
          <w:rFonts w:ascii="Cambria" w:hAnsi="Cambria"/>
        </w:rPr>
        <w:t>: edukację</w:t>
      </w:r>
      <w:r w:rsidR="00DC1473">
        <w:rPr>
          <w:rFonts w:ascii="Cambria" w:hAnsi="Cambria"/>
        </w:rPr>
        <w:t xml:space="preserve"> polonistyczną, język obcy nowoż</w:t>
      </w:r>
      <w:r w:rsidR="0050767C">
        <w:rPr>
          <w:rFonts w:ascii="Cambria" w:hAnsi="Cambria"/>
        </w:rPr>
        <w:t>ytny, edukację</w:t>
      </w:r>
      <w:r w:rsidR="001646B9">
        <w:rPr>
          <w:rFonts w:ascii="Cambria" w:hAnsi="Cambria"/>
        </w:rPr>
        <w:t xml:space="preserve"> matematyczną, edukację muzyczną</w:t>
      </w:r>
      <w:r w:rsidR="0050767C">
        <w:rPr>
          <w:rFonts w:ascii="Cambria" w:hAnsi="Cambria"/>
        </w:rPr>
        <w:t xml:space="preserve"> , plastyczną, społeczną, przyrodniczą</w:t>
      </w:r>
      <w:r w:rsidR="001646B9">
        <w:rPr>
          <w:rFonts w:ascii="Cambria" w:hAnsi="Cambria"/>
        </w:rPr>
        <w:t>,</w:t>
      </w:r>
      <w:r w:rsidR="00DC1473">
        <w:rPr>
          <w:rFonts w:ascii="Cambria" w:hAnsi="Cambria"/>
        </w:rPr>
        <w:t xml:space="preserve"> zajęcia komputerowe, zajęcia techniczne </w:t>
      </w:r>
    </w:p>
    <w:p w:rsidR="00FA174C" w:rsidRPr="004B6635" w:rsidRDefault="00DC1473" w:rsidP="004B6635">
      <w:pPr>
        <w:tabs>
          <w:tab w:val="left" w:pos="284"/>
        </w:tabs>
        <w:jc w:val="both"/>
        <w:rPr>
          <w:rFonts w:ascii="Cambria" w:hAnsi="Cambria"/>
        </w:rPr>
      </w:pPr>
      <w:r w:rsidRPr="004B6635">
        <w:rPr>
          <w:rFonts w:ascii="Cambria" w:hAnsi="Cambria"/>
        </w:rPr>
        <w:t>i wychowanie fizyczne;</w:t>
      </w:r>
    </w:p>
    <w:p w:rsidR="004B6635" w:rsidRPr="004B6635" w:rsidRDefault="00B03105" w:rsidP="00D77C7D">
      <w:pPr>
        <w:numPr>
          <w:ilvl w:val="0"/>
          <w:numId w:val="160"/>
        </w:numPr>
        <w:tabs>
          <w:tab w:val="clear" w:pos="720"/>
          <w:tab w:val="num" w:pos="0"/>
          <w:tab w:val="left" w:pos="284"/>
        </w:tabs>
        <w:ind w:left="0" w:firstLine="0"/>
        <w:jc w:val="both"/>
        <w:rPr>
          <w:rFonts w:ascii="Cambria" w:hAnsi="Cambria"/>
        </w:rPr>
      </w:pPr>
      <w:r w:rsidRPr="008D4FA8">
        <w:rPr>
          <w:rFonts w:ascii="Cambria" w:hAnsi="Cambria" w:cs="Arial"/>
        </w:rPr>
        <w:t>nauczyciele edukacji wczesnoszkolnej uczestniczą w szkoleniach, warsztatach, zespołach samokształceniowych, których celem jest systematyczne podnoszenie k</w:t>
      </w:r>
      <w:r w:rsidR="00FA174C">
        <w:rPr>
          <w:rFonts w:ascii="Cambria" w:hAnsi="Cambria" w:cs="Arial"/>
        </w:rPr>
        <w:t xml:space="preserve">ompetencji w pracy </w:t>
      </w:r>
    </w:p>
    <w:p w:rsidR="00B03105" w:rsidRPr="008D4FA8" w:rsidRDefault="00FA174C" w:rsidP="004B6635">
      <w:pPr>
        <w:tabs>
          <w:tab w:val="left" w:pos="284"/>
        </w:tabs>
        <w:jc w:val="both"/>
        <w:rPr>
          <w:rFonts w:ascii="Cambria" w:hAnsi="Cambria"/>
        </w:rPr>
      </w:pPr>
      <w:r>
        <w:rPr>
          <w:rFonts w:ascii="Cambria" w:hAnsi="Cambria" w:cs="Arial"/>
        </w:rPr>
        <w:t>z dzieckiem 7</w:t>
      </w:r>
      <w:r w:rsidR="00B03105" w:rsidRPr="008D4FA8">
        <w:rPr>
          <w:rFonts w:ascii="Cambria" w:hAnsi="Cambria" w:cs="Arial"/>
        </w:rPr>
        <w:t>-letnim;</w:t>
      </w:r>
    </w:p>
    <w:p w:rsidR="00B03105" w:rsidRPr="008D4FA8" w:rsidRDefault="00B03105" w:rsidP="00D77C7D">
      <w:pPr>
        <w:numPr>
          <w:ilvl w:val="0"/>
          <w:numId w:val="160"/>
        </w:numPr>
        <w:tabs>
          <w:tab w:val="clear" w:pos="720"/>
          <w:tab w:val="num" w:pos="0"/>
          <w:tab w:val="left" w:pos="284"/>
        </w:tabs>
        <w:spacing w:before="120"/>
        <w:ind w:left="0" w:firstLine="0"/>
        <w:jc w:val="both"/>
        <w:rPr>
          <w:rFonts w:ascii="Cambria" w:hAnsi="Cambria"/>
        </w:rPr>
      </w:pPr>
      <w:r w:rsidRPr="008D4FA8">
        <w:rPr>
          <w:rFonts w:ascii="Cambria" w:hAnsi="Cambria" w:cs="Arial"/>
        </w:rPr>
        <w:t>nauczyciele edukacji wczesnoszkolnej tworzą stały zespół nauczycielski, którego zadania określone są w statucie szkoły;</w:t>
      </w:r>
    </w:p>
    <w:p w:rsidR="00B03105" w:rsidRPr="008D4FA8" w:rsidRDefault="00B03105" w:rsidP="00D77C7D">
      <w:pPr>
        <w:numPr>
          <w:ilvl w:val="0"/>
          <w:numId w:val="160"/>
        </w:numPr>
        <w:tabs>
          <w:tab w:val="clear" w:pos="720"/>
          <w:tab w:val="num" w:pos="0"/>
          <w:tab w:val="left" w:pos="284"/>
        </w:tabs>
        <w:spacing w:before="120"/>
        <w:ind w:left="0" w:firstLine="0"/>
        <w:jc w:val="both"/>
        <w:rPr>
          <w:rFonts w:ascii="Cambria" w:hAnsi="Cambria"/>
        </w:rPr>
      </w:pPr>
      <w:r w:rsidRPr="008D4FA8">
        <w:rPr>
          <w:rFonts w:ascii="Cambria" w:hAnsi="Cambria" w:cs="Arial"/>
        </w:rPr>
        <w:t>do najważniejszych zadań nauczyciela edukacji wczesnoszkolnej należy: poszanowanie godności dziecka,  zapewnienia dziecku przyjaznych, bezpiecznych  i zdrowych warunków do nauki i za</w:t>
      </w:r>
      <w:r w:rsidRPr="008D4FA8">
        <w:rPr>
          <w:rFonts w:ascii="Cambria" w:hAnsi="Cambria" w:cs="Arial"/>
        </w:rPr>
        <w:softHyphen/>
        <w:t>ba</w:t>
      </w:r>
      <w:r w:rsidRPr="008D4FA8">
        <w:rPr>
          <w:rFonts w:ascii="Cambria" w:hAnsi="Cambria" w:cs="Arial"/>
        </w:rPr>
        <w:softHyphen/>
        <w:t>wy, działania indywidualnego i zespołowego, rozwijania samodzielności oraz odpo</w:t>
      </w:r>
      <w:r w:rsidRPr="008D4FA8">
        <w:rPr>
          <w:rFonts w:ascii="Cambria" w:hAnsi="Cambria" w:cs="Arial"/>
        </w:rPr>
        <w:softHyphen/>
        <w:t>wie</w:t>
      </w:r>
      <w:r w:rsidRPr="008D4FA8">
        <w:rPr>
          <w:rFonts w:ascii="Cambria" w:hAnsi="Cambria" w:cs="Arial"/>
        </w:rPr>
        <w:softHyphen/>
      </w:r>
      <w:r w:rsidRPr="008D4FA8">
        <w:rPr>
          <w:rFonts w:ascii="Cambria" w:hAnsi="Cambria" w:cs="Arial"/>
        </w:rPr>
        <w:softHyphen/>
        <w:t>dzial</w:t>
      </w:r>
      <w:r w:rsidRPr="008D4FA8">
        <w:rPr>
          <w:rFonts w:ascii="Cambria" w:hAnsi="Cambria" w:cs="Arial"/>
        </w:rPr>
        <w:softHyphen/>
        <w:t>ności za siebie i najbliższe otoczenie, ekspresji plastycznej, muzycz</w:t>
      </w:r>
      <w:r w:rsidRPr="008D4FA8">
        <w:rPr>
          <w:rFonts w:ascii="Cambria" w:hAnsi="Cambria" w:cs="Arial"/>
        </w:rPr>
        <w:softHyphen/>
        <w:t>nej i ru</w:t>
      </w:r>
      <w:r w:rsidRPr="008D4FA8">
        <w:rPr>
          <w:rFonts w:ascii="Cambria" w:hAnsi="Cambria" w:cs="Arial"/>
        </w:rPr>
        <w:softHyphen/>
        <w:t>cho</w:t>
      </w:r>
      <w:r w:rsidRPr="008D4FA8">
        <w:rPr>
          <w:rFonts w:ascii="Cambria" w:hAnsi="Cambria" w:cs="Arial"/>
        </w:rPr>
        <w:softHyphen/>
        <w:t>wej, aktywności badawczej, a także działalności twórczej;</w:t>
      </w:r>
    </w:p>
    <w:p w:rsidR="00B03105" w:rsidRPr="008D4FA8" w:rsidRDefault="00B03105" w:rsidP="00F7049F">
      <w:pPr>
        <w:jc w:val="left"/>
        <w:rPr>
          <w:rFonts w:ascii="Cambria" w:hAnsi="Cambria" w:cs="Arial"/>
          <w:b/>
        </w:rPr>
      </w:pPr>
    </w:p>
    <w:p w:rsidR="00997208" w:rsidRPr="00017247" w:rsidRDefault="00B03105" w:rsidP="004B6635">
      <w:pPr>
        <w:pStyle w:val="Nagwek2"/>
        <w:rPr>
          <w:rFonts w:cs="Arial"/>
          <w:sz w:val="22"/>
          <w:szCs w:val="22"/>
        </w:rPr>
      </w:pPr>
      <w:bookmarkStart w:id="13" w:name="_Toc485907092"/>
      <w:r w:rsidRPr="00017247">
        <w:rPr>
          <w:rFonts w:cs="Arial"/>
          <w:color w:val="7030A0"/>
          <w:sz w:val="22"/>
          <w:szCs w:val="22"/>
        </w:rPr>
        <w:t>Rozdział 8</w:t>
      </w:r>
      <w:r w:rsidR="00997208" w:rsidRPr="00017247">
        <w:rPr>
          <w:rFonts w:cs="Arial"/>
          <w:color w:val="7030A0"/>
          <w:sz w:val="22"/>
          <w:szCs w:val="22"/>
        </w:rPr>
        <w:br/>
      </w:r>
      <w:r w:rsidRPr="00017247">
        <w:rPr>
          <w:rFonts w:cs="Arial"/>
          <w:color w:val="7030A0"/>
          <w:sz w:val="22"/>
          <w:szCs w:val="22"/>
        </w:rPr>
        <w:t>Pomoc materialna uczniom</w:t>
      </w:r>
      <w:bookmarkEnd w:id="13"/>
    </w:p>
    <w:p w:rsidR="00B03105" w:rsidRPr="00997208" w:rsidRDefault="00B03105" w:rsidP="00F7049F">
      <w:pPr>
        <w:jc w:val="left"/>
        <w:rPr>
          <w:rFonts w:ascii="Cambria" w:hAnsi="Cambria"/>
          <w:b/>
          <w:color w:val="7030A0"/>
          <w:highlight w:val="yellow"/>
        </w:rPr>
      </w:pPr>
    </w:p>
    <w:p w:rsidR="004B6635" w:rsidRDefault="00FB6B4A" w:rsidP="004B6635">
      <w:pPr>
        <w:jc w:val="both"/>
        <w:rPr>
          <w:rFonts w:ascii="Cambria" w:hAnsi="Cambria" w:cs="Arial"/>
        </w:rPr>
      </w:pPr>
      <w:r>
        <w:rPr>
          <w:rFonts w:ascii="Cambria" w:hAnsi="Cambria" w:cs="Arial"/>
          <w:b/>
        </w:rPr>
        <w:t>§ </w:t>
      </w:r>
      <w:r w:rsidR="00D21359">
        <w:rPr>
          <w:rFonts w:ascii="Cambria" w:hAnsi="Cambria" w:cs="Arial"/>
          <w:b/>
        </w:rPr>
        <w:t>4</w:t>
      </w:r>
      <w:r>
        <w:rPr>
          <w:rFonts w:ascii="Cambria" w:hAnsi="Cambria" w:cs="Arial"/>
          <w:b/>
        </w:rPr>
        <w:t>0</w:t>
      </w:r>
      <w:r w:rsidR="00B03105" w:rsidRPr="00D65D96">
        <w:rPr>
          <w:rFonts w:ascii="Cambria" w:hAnsi="Cambria" w:cs="Arial"/>
          <w:b/>
        </w:rPr>
        <w:t>.  1.</w:t>
      </w:r>
      <w:r w:rsidR="00B03105" w:rsidRPr="00D65D96">
        <w:rPr>
          <w:rFonts w:ascii="Cambria" w:hAnsi="Cambria" w:cs="Arial"/>
        </w:rPr>
        <w:t xml:space="preserve"> Szkoła sprawuje opiekę nad uczniami znajdującymi się w trudnej sytuacji materialnej </w:t>
      </w:r>
    </w:p>
    <w:p w:rsidR="00B03105" w:rsidRPr="00D65D96" w:rsidRDefault="00B03105" w:rsidP="004B6635">
      <w:pPr>
        <w:jc w:val="both"/>
        <w:rPr>
          <w:rFonts w:ascii="Cambria" w:hAnsi="Cambria" w:cs="Arial"/>
        </w:rPr>
      </w:pPr>
      <w:r w:rsidRPr="00D65D96">
        <w:rPr>
          <w:rFonts w:ascii="Cambria" w:hAnsi="Cambria" w:cs="Arial"/>
        </w:rPr>
        <w:t>z powodu warunków rodzinnych i losowych poprzez:</w:t>
      </w:r>
      <w:r w:rsidRPr="00D65D96">
        <w:rPr>
          <w:rFonts w:ascii="Cambria" w:hAnsi="Cambria"/>
          <w:color w:val="FF0000"/>
        </w:rPr>
        <w:t> </w:t>
      </w:r>
    </w:p>
    <w:p w:rsidR="00B03105" w:rsidRPr="004B6635" w:rsidRDefault="004B6635" w:rsidP="004B6635">
      <w:pPr>
        <w:ind w:left="568"/>
        <w:jc w:val="both"/>
        <w:rPr>
          <w:rFonts w:ascii="Cambria" w:hAnsi="Cambria" w:cs="Arial"/>
        </w:rPr>
      </w:pPr>
      <w:r>
        <w:rPr>
          <w:rFonts w:ascii="Cambria" w:hAnsi="Cambria" w:cs="Arial"/>
        </w:rPr>
        <w:t xml:space="preserve">1) </w:t>
      </w:r>
      <w:r w:rsidR="00B03105" w:rsidRPr="004B6635">
        <w:rPr>
          <w:rFonts w:ascii="Cambria" w:hAnsi="Cambria" w:cs="Arial"/>
        </w:rPr>
        <w:t>udzielanie pomocy materialnej:</w:t>
      </w:r>
    </w:p>
    <w:p w:rsidR="00B03105" w:rsidRPr="00D65D96" w:rsidRDefault="00B03105" w:rsidP="00D77C7D">
      <w:pPr>
        <w:numPr>
          <w:ilvl w:val="3"/>
          <w:numId w:val="117"/>
        </w:numPr>
        <w:ind w:firstLine="0"/>
        <w:jc w:val="both"/>
        <w:rPr>
          <w:rFonts w:ascii="Cambria" w:hAnsi="Cambria" w:cs="Arial"/>
        </w:rPr>
      </w:pPr>
      <w:r w:rsidRPr="00D65D96">
        <w:rPr>
          <w:rFonts w:ascii="Cambria" w:hAnsi="Cambria" w:cs="Arial"/>
        </w:rPr>
        <w:t>pomoc w prawidłowym składaniu wniosków o stypendia szkolne,</w:t>
      </w:r>
    </w:p>
    <w:p w:rsidR="00B03105" w:rsidRPr="00D65D96" w:rsidRDefault="00B03105" w:rsidP="00D77C7D">
      <w:pPr>
        <w:numPr>
          <w:ilvl w:val="3"/>
          <w:numId w:val="117"/>
        </w:numPr>
        <w:ind w:firstLine="0"/>
        <w:jc w:val="both"/>
        <w:rPr>
          <w:rFonts w:ascii="Cambria" w:hAnsi="Cambria" w:cs="Arial"/>
        </w:rPr>
      </w:pPr>
      <w:r w:rsidRPr="00D65D96">
        <w:rPr>
          <w:rFonts w:ascii="Cambria" w:hAnsi="Cambria" w:cs="Arial"/>
        </w:rPr>
        <w:t>pomoc w ubieganiu się o dopłaty z ośrodków pomocy rodzinie,</w:t>
      </w:r>
    </w:p>
    <w:p w:rsidR="004B6635" w:rsidRDefault="00B03105" w:rsidP="00D77C7D">
      <w:pPr>
        <w:numPr>
          <w:ilvl w:val="3"/>
          <w:numId w:val="117"/>
        </w:numPr>
        <w:ind w:firstLine="0"/>
        <w:jc w:val="both"/>
        <w:rPr>
          <w:rFonts w:ascii="Cambria" w:hAnsi="Cambria" w:cs="Arial"/>
        </w:rPr>
      </w:pPr>
      <w:r w:rsidRPr="00D65D96">
        <w:rPr>
          <w:rFonts w:ascii="Cambria" w:hAnsi="Cambria" w:cs="Arial"/>
        </w:rPr>
        <w:t>występowanie o pomoc dla uczniów do Rady Rodziców i sponsorów,</w:t>
      </w:r>
    </w:p>
    <w:p w:rsidR="00E1437B" w:rsidRDefault="00B03105" w:rsidP="004B6635">
      <w:pPr>
        <w:ind w:left="1440"/>
        <w:jc w:val="both"/>
        <w:rPr>
          <w:rFonts w:ascii="Cambria" w:hAnsi="Cambria" w:cs="Arial"/>
        </w:rPr>
      </w:pPr>
      <w:r w:rsidRPr="00D65D96">
        <w:rPr>
          <w:rFonts w:ascii="Cambria" w:hAnsi="Cambria" w:cs="Arial"/>
        </w:rPr>
        <w:t xml:space="preserve"> </w:t>
      </w:r>
      <w:r w:rsidR="00E1437B">
        <w:rPr>
          <w:rFonts w:ascii="Cambria" w:hAnsi="Cambria" w:cs="Arial"/>
        </w:rPr>
        <w:t xml:space="preserve">              </w:t>
      </w:r>
      <w:r w:rsidRPr="00D65D96">
        <w:rPr>
          <w:rFonts w:ascii="Cambria" w:hAnsi="Cambria" w:cs="Arial"/>
        </w:rPr>
        <w:t xml:space="preserve">a dla wybitnie uzdolnionych uczniów również do organów </w:t>
      </w:r>
      <w:r w:rsidR="00E1437B">
        <w:rPr>
          <w:rFonts w:ascii="Cambria" w:hAnsi="Cambria" w:cs="Arial"/>
        </w:rPr>
        <w:t xml:space="preserve">  </w:t>
      </w:r>
    </w:p>
    <w:p w:rsidR="00B03105" w:rsidRDefault="00E1437B" w:rsidP="004B6635">
      <w:pPr>
        <w:ind w:left="1440"/>
        <w:jc w:val="both"/>
        <w:rPr>
          <w:rFonts w:ascii="Cambria" w:hAnsi="Cambria" w:cs="Arial"/>
        </w:rPr>
      </w:pPr>
      <w:r>
        <w:rPr>
          <w:rFonts w:ascii="Cambria" w:hAnsi="Cambria" w:cs="Arial"/>
        </w:rPr>
        <w:t xml:space="preserve">              </w:t>
      </w:r>
      <w:r w:rsidR="00B03105" w:rsidRPr="00D65D96">
        <w:rPr>
          <w:rFonts w:ascii="Cambria" w:hAnsi="Cambria" w:cs="Arial"/>
        </w:rPr>
        <w:t>samorządowych, rządowych, instytucji lub osób fizycznych.</w:t>
      </w:r>
    </w:p>
    <w:p w:rsidR="009F467F" w:rsidRPr="009F467F" w:rsidRDefault="009F467F" w:rsidP="004B6635">
      <w:pPr>
        <w:ind w:left="1080"/>
        <w:jc w:val="both"/>
        <w:rPr>
          <w:rFonts w:ascii="Cambria" w:hAnsi="Cambria" w:cs="Arial"/>
        </w:rPr>
      </w:pPr>
    </w:p>
    <w:p w:rsidR="00B03105" w:rsidRDefault="00B03105" w:rsidP="00D77C7D">
      <w:pPr>
        <w:pStyle w:val="Akapitzlist"/>
        <w:numPr>
          <w:ilvl w:val="0"/>
          <w:numId w:val="118"/>
        </w:numPr>
        <w:tabs>
          <w:tab w:val="left" w:pos="284"/>
          <w:tab w:val="left" w:pos="851"/>
        </w:tabs>
        <w:spacing w:after="0" w:line="240" w:lineRule="auto"/>
        <w:ind w:left="0" w:firstLine="0"/>
        <w:jc w:val="both"/>
        <w:rPr>
          <w:rFonts w:ascii="Cambria" w:hAnsi="Cambria" w:cs="Arial"/>
        </w:rPr>
      </w:pPr>
      <w:r w:rsidRPr="009F467F">
        <w:rPr>
          <w:rFonts w:ascii="Cambria" w:hAnsi="Cambria" w:cs="Arial"/>
        </w:rPr>
        <w:t>Pomoc materialna jest udzielana uczniom w celu zmniejszenia różnic w dostępie do edukacji, umożliwienia pokonywania barier dostępu do edukacji wynikających z trudnej sytuacji materialnej ucznia, a także wspierania edukacji uczniów zdolnych.</w:t>
      </w:r>
    </w:p>
    <w:p w:rsidR="004B6635" w:rsidRPr="004B6635" w:rsidRDefault="004B6635" w:rsidP="004B6635">
      <w:pPr>
        <w:tabs>
          <w:tab w:val="left" w:pos="284"/>
          <w:tab w:val="left" w:pos="851"/>
        </w:tabs>
        <w:jc w:val="both"/>
        <w:rPr>
          <w:rFonts w:ascii="Cambria" w:hAnsi="Cambria" w:cs="Arial"/>
        </w:rPr>
      </w:pPr>
    </w:p>
    <w:p w:rsidR="00B03105" w:rsidRPr="00D65D96" w:rsidRDefault="00B03105" w:rsidP="00D77C7D">
      <w:pPr>
        <w:numPr>
          <w:ilvl w:val="0"/>
          <w:numId w:val="118"/>
        </w:numPr>
        <w:tabs>
          <w:tab w:val="left" w:pos="284"/>
          <w:tab w:val="left" w:pos="851"/>
        </w:tabs>
        <w:ind w:left="0" w:firstLine="0"/>
        <w:jc w:val="both"/>
        <w:rPr>
          <w:rFonts w:ascii="Cambria" w:hAnsi="Cambria" w:cs="Arial"/>
        </w:rPr>
      </w:pPr>
      <w:r w:rsidRPr="00D65D96">
        <w:rPr>
          <w:rFonts w:ascii="Cambria" w:hAnsi="Cambria" w:cs="Arial"/>
        </w:rPr>
        <w:t>Szkoła udziela pomocy materialnej uczniom znajdującym się w trudnej sytuacji życiowej samodzielnie lub w porozumieniu z ośrodkami pomocy społecznej.</w:t>
      </w:r>
    </w:p>
    <w:p w:rsidR="00B03105" w:rsidRPr="00D65D96" w:rsidRDefault="00B03105" w:rsidP="004B6635">
      <w:pPr>
        <w:tabs>
          <w:tab w:val="left" w:pos="284"/>
        </w:tabs>
        <w:jc w:val="both"/>
        <w:rPr>
          <w:rFonts w:ascii="Cambria" w:hAnsi="Cambria" w:cs="Arial"/>
        </w:rPr>
      </w:pPr>
    </w:p>
    <w:p w:rsidR="00B03105" w:rsidRPr="00D65D96" w:rsidRDefault="00B03105" w:rsidP="00D77C7D">
      <w:pPr>
        <w:numPr>
          <w:ilvl w:val="0"/>
          <w:numId w:val="118"/>
        </w:numPr>
        <w:tabs>
          <w:tab w:val="left" w:pos="284"/>
          <w:tab w:val="left" w:pos="851"/>
        </w:tabs>
        <w:ind w:left="0" w:firstLine="0"/>
        <w:jc w:val="both"/>
        <w:rPr>
          <w:rFonts w:ascii="Cambria" w:hAnsi="Cambria" w:cs="Arial"/>
        </w:rPr>
      </w:pPr>
      <w:r w:rsidRPr="00D65D96">
        <w:rPr>
          <w:rFonts w:ascii="Cambria" w:hAnsi="Cambria" w:cs="Arial"/>
        </w:rPr>
        <w:t>Pomoc materialna uczniom polega w szczególności na:</w:t>
      </w:r>
    </w:p>
    <w:p w:rsidR="00B03105" w:rsidRPr="00D65D96" w:rsidRDefault="00B03105" w:rsidP="004B6635">
      <w:pPr>
        <w:tabs>
          <w:tab w:val="left" w:pos="284"/>
        </w:tabs>
        <w:jc w:val="both"/>
        <w:rPr>
          <w:rFonts w:ascii="Cambria" w:hAnsi="Cambria" w:cs="Arial"/>
        </w:rPr>
      </w:pPr>
    </w:p>
    <w:p w:rsidR="00B03105" w:rsidRPr="00E1437B" w:rsidRDefault="00B03105" w:rsidP="00E1437B">
      <w:pPr>
        <w:numPr>
          <w:ilvl w:val="2"/>
          <w:numId w:val="119"/>
        </w:numPr>
        <w:tabs>
          <w:tab w:val="clear" w:pos="1487"/>
          <w:tab w:val="num" w:pos="426"/>
        </w:tabs>
        <w:ind w:left="340" w:firstLine="0"/>
        <w:jc w:val="both"/>
        <w:rPr>
          <w:rFonts w:ascii="Cambria" w:hAnsi="Cambria" w:cs="Arial"/>
        </w:rPr>
      </w:pPr>
      <w:r w:rsidRPr="00E1437B">
        <w:rPr>
          <w:rFonts w:ascii="Cambria" w:hAnsi="Cambria" w:cs="Arial"/>
        </w:rPr>
        <w:t>diagnozowaniu, we współpracy z wychowawcami klas, sytuacji socjalnej ucznia;</w:t>
      </w:r>
    </w:p>
    <w:p w:rsidR="00B03105" w:rsidRPr="00E1437B" w:rsidRDefault="00B03105" w:rsidP="00E1437B">
      <w:pPr>
        <w:numPr>
          <w:ilvl w:val="2"/>
          <w:numId w:val="119"/>
        </w:numPr>
        <w:tabs>
          <w:tab w:val="clear" w:pos="1487"/>
          <w:tab w:val="num" w:pos="426"/>
        </w:tabs>
        <w:ind w:left="340" w:firstLine="0"/>
        <w:jc w:val="both"/>
        <w:rPr>
          <w:rFonts w:ascii="Cambria" w:hAnsi="Cambria" w:cs="Arial"/>
        </w:rPr>
      </w:pPr>
      <w:r w:rsidRPr="00E1437B">
        <w:rPr>
          <w:rFonts w:ascii="Cambria" w:hAnsi="Cambria" w:cs="Arial"/>
        </w:rPr>
        <w:t>poszukiwaniu możliwości pomocy uczniom w trudnej sytuacji materialnej;</w:t>
      </w:r>
    </w:p>
    <w:p w:rsidR="00B03105" w:rsidRPr="00E1437B" w:rsidRDefault="00B03105" w:rsidP="00E1437B">
      <w:pPr>
        <w:numPr>
          <w:ilvl w:val="2"/>
          <w:numId w:val="119"/>
        </w:numPr>
        <w:tabs>
          <w:tab w:val="clear" w:pos="1487"/>
          <w:tab w:val="num" w:pos="426"/>
        </w:tabs>
        <w:ind w:left="340" w:firstLine="0"/>
        <w:jc w:val="both"/>
        <w:rPr>
          <w:rFonts w:ascii="Cambria" w:hAnsi="Cambria" w:cs="Arial"/>
        </w:rPr>
      </w:pPr>
      <w:r w:rsidRPr="00E1437B">
        <w:rPr>
          <w:rFonts w:ascii="Cambria" w:hAnsi="Cambria" w:cs="Arial"/>
        </w:rPr>
        <w:t>organizacji zadań służących poprawie sytuacji życiowej uczniów i ich rodzin.</w:t>
      </w:r>
    </w:p>
    <w:p w:rsidR="00017247" w:rsidRPr="00E1437B" w:rsidRDefault="00017247" w:rsidP="00F7049F">
      <w:pPr>
        <w:jc w:val="left"/>
        <w:rPr>
          <w:rFonts w:ascii="Cambria" w:hAnsi="Cambria" w:cs="Arial"/>
        </w:rPr>
      </w:pPr>
    </w:p>
    <w:p w:rsidR="00B03105" w:rsidRPr="00E1437B" w:rsidRDefault="00B03105" w:rsidP="00D77C7D">
      <w:pPr>
        <w:numPr>
          <w:ilvl w:val="0"/>
          <w:numId w:val="118"/>
        </w:numPr>
        <w:tabs>
          <w:tab w:val="left" w:pos="284"/>
          <w:tab w:val="left" w:pos="851"/>
        </w:tabs>
        <w:ind w:left="0" w:firstLine="0"/>
        <w:jc w:val="both"/>
        <w:rPr>
          <w:rFonts w:ascii="Cambria" w:hAnsi="Cambria" w:cs="Arial"/>
        </w:rPr>
      </w:pPr>
      <w:r w:rsidRPr="00E1437B">
        <w:rPr>
          <w:rFonts w:ascii="Cambria" w:hAnsi="Cambria" w:cs="Arial"/>
        </w:rPr>
        <w:t>Zadania wyżej wymienione są realizowane we współpracy z:</w:t>
      </w:r>
    </w:p>
    <w:p w:rsidR="00B03105" w:rsidRPr="00E1437B" w:rsidRDefault="00B03105" w:rsidP="00E1437B">
      <w:pPr>
        <w:numPr>
          <w:ilvl w:val="2"/>
          <w:numId w:val="120"/>
        </w:numPr>
        <w:tabs>
          <w:tab w:val="clear" w:pos="1487"/>
          <w:tab w:val="num" w:pos="0"/>
          <w:tab w:val="left" w:pos="284"/>
        </w:tabs>
        <w:ind w:left="340" w:firstLine="0"/>
        <w:jc w:val="both"/>
        <w:rPr>
          <w:rFonts w:ascii="Cambria" w:hAnsi="Cambria" w:cs="Arial"/>
        </w:rPr>
      </w:pPr>
      <w:r w:rsidRPr="00E1437B">
        <w:rPr>
          <w:rFonts w:ascii="Cambria" w:hAnsi="Cambria" w:cs="Arial"/>
        </w:rPr>
        <w:t>rodzicami;</w:t>
      </w:r>
    </w:p>
    <w:p w:rsidR="00B03105" w:rsidRPr="00E1437B" w:rsidRDefault="00B03105" w:rsidP="00E1437B">
      <w:pPr>
        <w:numPr>
          <w:ilvl w:val="2"/>
          <w:numId w:val="120"/>
        </w:numPr>
        <w:tabs>
          <w:tab w:val="clear" w:pos="1487"/>
          <w:tab w:val="num" w:pos="0"/>
          <w:tab w:val="left" w:pos="284"/>
        </w:tabs>
        <w:ind w:left="340" w:firstLine="0"/>
        <w:jc w:val="both"/>
        <w:rPr>
          <w:rFonts w:ascii="Cambria" w:hAnsi="Cambria" w:cs="Arial"/>
        </w:rPr>
      </w:pPr>
      <w:r w:rsidRPr="00E1437B">
        <w:rPr>
          <w:rFonts w:ascii="Cambria" w:hAnsi="Cambria" w:cs="Arial"/>
        </w:rPr>
        <w:t>nauczycielami i innymi pracownikami szkoły;</w:t>
      </w:r>
    </w:p>
    <w:p w:rsidR="00B03105" w:rsidRPr="00E1437B" w:rsidRDefault="00B03105" w:rsidP="00E1437B">
      <w:pPr>
        <w:numPr>
          <w:ilvl w:val="2"/>
          <w:numId w:val="120"/>
        </w:numPr>
        <w:tabs>
          <w:tab w:val="clear" w:pos="1487"/>
          <w:tab w:val="num" w:pos="0"/>
          <w:tab w:val="left" w:pos="284"/>
        </w:tabs>
        <w:ind w:left="340" w:firstLine="0"/>
        <w:jc w:val="both"/>
        <w:rPr>
          <w:rFonts w:ascii="Cambria" w:hAnsi="Cambria" w:cs="Arial"/>
        </w:rPr>
      </w:pPr>
      <w:r w:rsidRPr="00E1437B">
        <w:rPr>
          <w:rFonts w:ascii="Cambria" w:hAnsi="Cambria" w:cs="Arial"/>
        </w:rPr>
        <w:t>ośrodkami pomocy społecznej;</w:t>
      </w:r>
    </w:p>
    <w:p w:rsidR="00B03105" w:rsidRPr="00E1437B" w:rsidRDefault="00B03105" w:rsidP="00E1437B">
      <w:pPr>
        <w:numPr>
          <w:ilvl w:val="2"/>
          <w:numId w:val="120"/>
        </w:numPr>
        <w:tabs>
          <w:tab w:val="clear" w:pos="1487"/>
          <w:tab w:val="num" w:pos="0"/>
          <w:tab w:val="left" w:pos="284"/>
        </w:tabs>
        <w:ind w:left="340" w:firstLine="0"/>
        <w:jc w:val="both"/>
        <w:rPr>
          <w:rFonts w:ascii="Cambria" w:hAnsi="Cambria" w:cs="Arial"/>
        </w:rPr>
      </w:pPr>
      <w:r w:rsidRPr="00E1437B">
        <w:rPr>
          <w:rFonts w:ascii="Cambria" w:hAnsi="Cambria" w:cs="Arial"/>
        </w:rPr>
        <w:t>organem prowadzącym;</w:t>
      </w:r>
    </w:p>
    <w:p w:rsidR="00B03105" w:rsidRPr="00E1437B" w:rsidRDefault="00B03105" w:rsidP="00E1437B">
      <w:pPr>
        <w:numPr>
          <w:ilvl w:val="2"/>
          <w:numId w:val="120"/>
        </w:numPr>
        <w:tabs>
          <w:tab w:val="clear" w:pos="1487"/>
          <w:tab w:val="num" w:pos="0"/>
          <w:tab w:val="left" w:pos="284"/>
        </w:tabs>
        <w:ind w:left="340" w:firstLine="0"/>
        <w:jc w:val="both"/>
        <w:rPr>
          <w:rFonts w:ascii="Cambria" w:hAnsi="Cambria" w:cs="Arial"/>
        </w:rPr>
      </w:pPr>
      <w:r w:rsidRPr="00E1437B">
        <w:rPr>
          <w:rFonts w:ascii="Cambria" w:hAnsi="Cambria" w:cs="Arial"/>
        </w:rPr>
        <w:t>innymi podmiotami świadczącymi pomoc materialną na rzecz rodzin, dzieci i młodzieży.</w:t>
      </w:r>
    </w:p>
    <w:p w:rsidR="00B03105" w:rsidRPr="00D65D96" w:rsidRDefault="00B03105" w:rsidP="00E2738B">
      <w:pPr>
        <w:ind w:left="993"/>
        <w:jc w:val="both"/>
        <w:rPr>
          <w:rFonts w:ascii="Cambria" w:hAnsi="Cambria" w:cs="Arial"/>
        </w:rPr>
      </w:pPr>
    </w:p>
    <w:p w:rsidR="00B03105" w:rsidRPr="009F467F" w:rsidRDefault="00B03105" w:rsidP="00D77C7D">
      <w:pPr>
        <w:numPr>
          <w:ilvl w:val="0"/>
          <w:numId w:val="118"/>
        </w:numPr>
        <w:tabs>
          <w:tab w:val="left" w:pos="851"/>
        </w:tabs>
        <w:jc w:val="both"/>
        <w:rPr>
          <w:rFonts w:ascii="Cambria" w:hAnsi="Cambria" w:cs="Arial"/>
        </w:rPr>
      </w:pPr>
      <w:r w:rsidRPr="00D65D96">
        <w:rPr>
          <w:rFonts w:ascii="Cambria" w:hAnsi="Cambria" w:cs="Arial"/>
        </w:rPr>
        <w:t>Korzystanie z pomocy materialnej jest dobrowolne i odbywa się na wniosek:</w:t>
      </w:r>
    </w:p>
    <w:p w:rsidR="00B03105" w:rsidRPr="00D65D96" w:rsidRDefault="00B03105" w:rsidP="00E1437B">
      <w:pPr>
        <w:numPr>
          <w:ilvl w:val="2"/>
          <w:numId w:val="121"/>
        </w:numPr>
        <w:tabs>
          <w:tab w:val="clear" w:pos="1487"/>
          <w:tab w:val="num" w:pos="284"/>
        </w:tabs>
        <w:ind w:left="340" w:firstLine="0"/>
        <w:jc w:val="both"/>
        <w:rPr>
          <w:rFonts w:ascii="Cambria" w:hAnsi="Cambria" w:cs="Arial"/>
        </w:rPr>
      </w:pPr>
      <w:r w:rsidRPr="00D65D96">
        <w:rPr>
          <w:rFonts w:ascii="Cambria" w:hAnsi="Cambria" w:cs="Arial"/>
        </w:rPr>
        <w:t>rodziców (opiekunów prawnych);</w:t>
      </w:r>
    </w:p>
    <w:p w:rsidR="00B03105" w:rsidRPr="00D65D96" w:rsidRDefault="00B03105" w:rsidP="00E1437B">
      <w:pPr>
        <w:numPr>
          <w:ilvl w:val="2"/>
          <w:numId w:val="121"/>
        </w:numPr>
        <w:tabs>
          <w:tab w:val="clear" w:pos="1487"/>
          <w:tab w:val="num" w:pos="284"/>
        </w:tabs>
        <w:ind w:left="340" w:firstLine="0"/>
        <w:jc w:val="both"/>
        <w:rPr>
          <w:rFonts w:ascii="Cambria" w:hAnsi="Cambria" w:cs="Arial"/>
        </w:rPr>
      </w:pPr>
      <w:r w:rsidRPr="00D65D96">
        <w:rPr>
          <w:rFonts w:ascii="Cambria" w:hAnsi="Cambria" w:cs="Arial"/>
        </w:rPr>
        <w:t>nauczyciela.</w:t>
      </w:r>
    </w:p>
    <w:p w:rsidR="00B03105" w:rsidRPr="00D65D96" w:rsidRDefault="00B03105" w:rsidP="00E2738B">
      <w:pPr>
        <w:ind w:left="993"/>
        <w:jc w:val="both"/>
        <w:rPr>
          <w:rFonts w:ascii="Cambria" w:hAnsi="Cambria" w:cs="Arial"/>
        </w:rPr>
      </w:pPr>
    </w:p>
    <w:p w:rsidR="00B03105" w:rsidRPr="004B6635" w:rsidRDefault="004B6635" w:rsidP="00E2738B">
      <w:pPr>
        <w:jc w:val="both"/>
        <w:rPr>
          <w:rFonts w:ascii="Cambria" w:hAnsi="Cambria"/>
        </w:rPr>
      </w:pPr>
      <w:r w:rsidRPr="004B6635">
        <w:rPr>
          <w:rFonts w:ascii="Cambria" w:hAnsi="Cambria"/>
          <w:b/>
        </w:rPr>
        <w:t>7.</w:t>
      </w:r>
      <w:r>
        <w:rPr>
          <w:rFonts w:ascii="Cambria" w:hAnsi="Cambria"/>
        </w:rPr>
        <w:t xml:space="preserve"> </w:t>
      </w:r>
      <w:r w:rsidR="00E2738B">
        <w:rPr>
          <w:rFonts w:ascii="Cambria" w:hAnsi="Cambria"/>
        </w:rPr>
        <w:t xml:space="preserve"> </w:t>
      </w:r>
      <w:r w:rsidR="00B03105" w:rsidRPr="004B6635">
        <w:rPr>
          <w:rFonts w:ascii="Cambria" w:hAnsi="Cambria"/>
        </w:rPr>
        <w:t>P</w:t>
      </w:r>
      <w:r w:rsidR="00E75FEB" w:rsidRPr="004B6635">
        <w:rPr>
          <w:rFonts w:ascii="Cambria" w:hAnsi="Cambria"/>
        </w:rPr>
        <w:t xml:space="preserve">omoc materialna w Szkole </w:t>
      </w:r>
      <w:r w:rsidR="00B03105" w:rsidRPr="004B6635">
        <w:rPr>
          <w:rFonts w:ascii="Cambria" w:hAnsi="Cambria"/>
        </w:rPr>
        <w:t>jest organizowana w formie:</w:t>
      </w:r>
    </w:p>
    <w:p w:rsidR="00B03105" w:rsidRPr="00B137AE" w:rsidRDefault="00B03105" w:rsidP="00E1437B">
      <w:pPr>
        <w:numPr>
          <w:ilvl w:val="2"/>
          <w:numId w:val="122"/>
        </w:numPr>
        <w:tabs>
          <w:tab w:val="clear" w:pos="1487"/>
          <w:tab w:val="num" w:pos="284"/>
        </w:tabs>
        <w:ind w:left="340" w:firstLine="0"/>
        <w:jc w:val="both"/>
        <w:rPr>
          <w:rFonts w:ascii="Cambria" w:hAnsi="Cambria" w:cs="Arial"/>
        </w:rPr>
      </w:pPr>
      <w:r w:rsidRPr="00B137AE">
        <w:rPr>
          <w:rFonts w:ascii="Cambria" w:hAnsi="Cambria" w:cs="Arial"/>
        </w:rPr>
        <w:t>bezpłatnych obiadów;</w:t>
      </w:r>
    </w:p>
    <w:p w:rsidR="00B03105" w:rsidRPr="00B137AE" w:rsidRDefault="00B03105" w:rsidP="00E1437B">
      <w:pPr>
        <w:numPr>
          <w:ilvl w:val="2"/>
          <w:numId w:val="122"/>
        </w:numPr>
        <w:tabs>
          <w:tab w:val="clear" w:pos="1487"/>
          <w:tab w:val="num" w:pos="284"/>
        </w:tabs>
        <w:ind w:left="340" w:firstLine="0"/>
        <w:jc w:val="both"/>
        <w:rPr>
          <w:rFonts w:ascii="Cambria" w:hAnsi="Cambria" w:cs="Arial"/>
        </w:rPr>
      </w:pPr>
      <w:r w:rsidRPr="00B137AE">
        <w:rPr>
          <w:rFonts w:ascii="Cambria" w:hAnsi="Cambria" w:cs="Arial"/>
        </w:rPr>
        <w:t>stypendiów socjalnych;</w:t>
      </w:r>
    </w:p>
    <w:p w:rsidR="00B03105" w:rsidRPr="009F467F" w:rsidRDefault="00B03105" w:rsidP="00E1437B">
      <w:pPr>
        <w:numPr>
          <w:ilvl w:val="2"/>
          <w:numId w:val="122"/>
        </w:numPr>
        <w:tabs>
          <w:tab w:val="clear" w:pos="1487"/>
          <w:tab w:val="num" w:pos="284"/>
        </w:tabs>
        <w:ind w:left="340" w:firstLine="0"/>
        <w:jc w:val="both"/>
        <w:rPr>
          <w:rFonts w:ascii="Cambria" w:hAnsi="Cambria" w:cs="Arial"/>
        </w:rPr>
      </w:pPr>
      <w:r w:rsidRPr="009F467F">
        <w:rPr>
          <w:rFonts w:ascii="Cambria" w:hAnsi="Cambria" w:cs="Arial"/>
        </w:rPr>
        <w:t>pomocy rzeczowej lub żywnościowej;</w:t>
      </w:r>
    </w:p>
    <w:p w:rsidR="00B03105" w:rsidRPr="00B137AE" w:rsidRDefault="00B03105" w:rsidP="00E1437B">
      <w:pPr>
        <w:numPr>
          <w:ilvl w:val="2"/>
          <w:numId w:val="122"/>
        </w:numPr>
        <w:tabs>
          <w:tab w:val="clear" w:pos="1487"/>
          <w:tab w:val="num" w:pos="284"/>
        </w:tabs>
        <w:ind w:left="340" w:firstLine="0"/>
        <w:jc w:val="both"/>
        <w:rPr>
          <w:rFonts w:ascii="Cambria" w:hAnsi="Cambria" w:cs="Arial"/>
        </w:rPr>
      </w:pPr>
      <w:r w:rsidRPr="00B137AE">
        <w:rPr>
          <w:rFonts w:ascii="Cambria" w:hAnsi="Cambria" w:cs="Arial"/>
        </w:rPr>
        <w:t>programu: „Wyprawka szkolna”;</w:t>
      </w:r>
    </w:p>
    <w:p w:rsidR="00B03105" w:rsidRPr="00B137AE" w:rsidRDefault="00B03105" w:rsidP="00E1437B">
      <w:pPr>
        <w:numPr>
          <w:ilvl w:val="2"/>
          <w:numId w:val="122"/>
        </w:numPr>
        <w:tabs>
          <w:tab w:val="clear" w:pos="1487"/>
          <w:tab w:val="num" w:pos="284"/>
        </w:tabs>
        <w:ind w:left="340" w:firstLine="0"/>
        <w:jc w:val="both"/>
        <w:rPr>
          <w:rFonts w:ascii="Cambria" w:hAnsi="Cambria" w:cs="Arial"/>
        </w:rPr>
      </w:pPr>
      <w:r w:rsidRPr="00B137AE">
        <w:rPr>
          <w:rFonts w:ascii="Cambria" w:hAnsi="Cambria" w:cs="Arial"/>
        </w:rPr>
        <w:t>innych, w zależności od potrzeb i możliwości.</w:t>
      </w:r>
    </w:p>
    <w:p w:rsidR="00B03105" w:rsidRPr="00B137AE" w:rsidRDefault="00B03105" w:rsidP="00E2738B">
      <w:pPr>
        <w:tabs>
          <w:tab w:val="left" w:pos="284"/>
          <w:tab w:val="left" w:pos="851"/>
        </w:tabs>
        <w:jc w:val="both"/>
        <w:rPr>
          <w:rFonts w:ascii="Cambria" w:hAnsi="Cambria" w:cs="Arial"/>
        </w:rPr>
      </w:pPr>
    </w:p>
    <w:p w:rsidR="00E2738B" w:rsidRDefault="00B03105" w:rsidP="00D77C7D">
      <w:pPr>
        <w:numPr>
          <w:ilvl w:val="1"/>
          <w:numId w:val="122"/>
        </w:numPr>
        <w:tabs>
          <w:tab w:val="clear" w:pos="965"/>
          <w:tab w:val="left" w:pos="284"/>
          <w:tab w:val="left" w:pos="851"/>
        </w:tabs>
        <w:ind w:left="0" w:firstLine="0"/>
        <w:jc w:val="both"/>
        <w:rPr>
          <w:rFonts w:ascii="Cambria" w:hAnsi="Cambria" w:cs="Arial"/>
        </w:rPr>
      </w:pPr>
      <w:r w:rsidRPr="00B137AE">
        <w:rPr>
          <w:rFonts w:ascii="Cambria" w:hAnsi="Cambria" w:cs="Arial"/>
        </w:rPr>
        <w:t xml:space="preserve">Uczniowi przysługuje prawo do pomocy materialnej ze środków przeznaczonych na ten cel </w:t>
      </w:r>
    </w:p>
    <w:p w:rsidR="00B03105" w:rsidRPr="00B137AE" w:rsidRDefault="00B03105" w:rsidP="00E2738B">
      <w:pPr>
        <w:tabs>
          <w:tab w:val="left" w:pos="284"/>
          <w:tab w:val="left" w:pos="851"/>
        </w:tabs>
        <w:jc w:val="both"/>
        <w:rPr>
          <w:rFonts w:ascii="Cambria" w:hAnsi="Cambria" w:cs="Arial"/>
        </w:rPr>
      </w:pPr>
      <w:r w:rsidRPr="00B137AE">
        <w:rPr>
          <w:rFonts w:ascii="Cambria" w:hAnsi="Cambria" w:cs="Arial"/>
        </w:rPr>
        <w:t>w budżecie państwa lub budżecie właściwej jednostki samorządu terytorialnego.</w:t>
      </w:r>
    </w:p>
    <w:p w:rsidR="00B03105" w:rsidRPr="00B137AE" w:rsidRDefault="00B03105" w:rsidP="00E2738B">
      <w:pPr>
        <w:tabs>
          <w:tab w:val="left" w:pos="284"/>
          <w:tab w:val="left" w:pos="851"/>
        </w:tabs>
        <w:jc w:val="both"/>
        <w:rPr>
          <w:rFonts w:ascii="Cambria" w:hAnsi="Cambria" w:cs="Arial"/>
        </w:rPr>
      </w:pPr>
    </w:p>
    <w:p w:rsidR="00B03105" w:rsidRPr="009F467F" w:rsidRDefault="00E2738B" w:rsidP="00E2738B">
      <w:pPr>
        <w:tabs>
          <w:tab w:val="left" w:pos="993"/>
        </w:tabs>
        <w:jc w:val="both"/>
        <w:rPr>
          <w:rFonts w:ascii="Cambria" w:hAnsi="Cambria" w:cs="Arial"/>
        </w:rPr>
      </w:pPr>
      <w:r w:rsidRPr="00E2738B">
        <w:rPr>
          <w:rFonts w:ascii="Cambria" w:hAnsi="Cambria" w:cs="Arial"/>
          <w:b/>
        </w:rPr>
        <w:t>9.</w:t>
      </w:r>
      <w:r>
        <w:rPr>
          <w:rFonts w:ascii="Cambria" w:hAnsi="Cambria" w:cs="Arial"/>
          <w:b/>
        </w:rPr>
        <w:t xml:space="preserve"> </w:t>
      </w:r>
      <w:r w:rsidR="00B03105" w:rsidRPr="00B137AE">
        <w:rPr>
          <w:rFonts w:ascii="Cambria" w:hAnsi="Cambria" w:cs="Arial"/>
        </w:rPr>
        <w:t>Pomoc m</w:t>
      </w:r>
      <w:r w:rsidR="009F467F">
        <w:rPr>
          <w:rFonts w:ascii="Cambria" w:hAnsi="Cambria" w:cs="Arial"/>
        </w:rPr>
        <w:t>aterialna ma charakter socjalny.</w:t>
      </w:r>
    </w:p>
    <w:p w:rsidR="00B03105" w:rsidRPr="00B137AE" w:rsidRDefault="00B03105" w:rsidP="00E2738B">
      <w:pPr>
        <w:jc w:val="both"/>
        <w:rPr>
          <w:rFonts w:ascii="Cambria" w:hAnsi="Cambria" w:cs="Arial"/>
        </w:rPr>
      </w:pPr>
    </w:p>
    <w:p w:rsidR="00B03105" w:rsidRPr="00B137AE" w:rsidRDefault="00B03105" w:rsidP="00D77C7D">
      <w:pPr>
        <w:numPr>
          <w:ilvl w:val="2"/>
          <w:numId w:val="122"/>
        </w:numPr>
        <w:tabs>
          <w:tab w:val="clear" w:pos="1487"/>
        </w:tabs>
        <w:ind w:left="284" w:firstLine="0"/>
        <w:jc w:val="both"/>
        <w:rPr>
          <w:rFonts w:ascii="Cambria" w:hAnsi="Cambria" w:cs="Arial"/>
        </w:rPr>
      </w:pPr>
      <w:r w:rsidRPr="00B137AE">
        <w:rPr>
          <w:rFonts w:ascii="Cambria" w:hAnsi="Cambria" w:cs="Arial"/>
        </w:rPr>
        <w:t>świadczeniami pomocy materialnej o charakterze socjalnym są:</w:t>
      </w:r>
    </w:p>
    <w:p w:rsidR="00B03105" w:rsidRPr="009F467F" w:rsidRDefault="00B03105" w:rsidP="00D77C7D">
      <w:pPr>
        <w:numPr>
          <w:ilvl w:val="3"/>
          <w:numId w:val="122"/>
        </w:numPr>
        <w:ind w:firstLine="0"/>
        <w:jc w:val="both"/>
        <w:rPr>
          <w:rFonts w:ascii="Cambria" w:hAnsi="Cambria" w:cs="Arial"/>
        </w:rPr>
      </w:pPr>
      <w:r w:rsidRPr="009F467F">
        <w:rPr>
          <w:rFonts w:ascii="Cambria" w:hAnsi="Cambria" w:cs="Arial"/>
        </w:rPr>
        <w:t>stypendium szkolne,</w:t>
      </w:r>
    </w:p>
    <w:p w:rsidR="00B03105" w:rsidRPr="009F467F" w:rsidRDefault="00B03105" w:rsidP="00D77C7D">
      <w:pPr>
        <w:numPr>
          <w:ilvl w:val="3"/>
          <w:numId w:val="122"/>
        </w:numPr>
        <w:ind w:firstLine="0"/>
        <w:jc w:val="both"/>
        <w:rPr>
          <w:rFonts w:ascii="Cambria" w:hAnsi="Cambria" w:cs="Arial"/>
        </w:rPr>
      </w:pPr>
      <w:r w:rsidRPr="009F467F">
        <w:rPr>
          <w:rFonts w:ascii="Cambria" w:hAnsi="Cambria" w:cs="Arial"/>
        </w:rPr>
        <w:t>zasiłek szkolny;</w:t>
      </w:r>
    </w:p>
    <w:p w:rsidR="00B03105" w:rsidRPr="00D65D96" w:rsidRDefault="00B03105" w:rsidP="00F7049F">
      <w:pPr>
        <w:tabs>
          <w:tab w:val="left" w:pos="426"/>
        </w:tabs>
        <w:jc w:val="left"/>
        <w:rPr>
          <w:rFonts w:ascii="Cambria" w:hAnsi="Cambria" w:cs="Arial"/>
        </w:rPr>
      </w:pPr>
    </w:p>
    <w:p w:rsidR="00E2738B" w:rsidRDefault="00B03105" w:rsidP="00D77C7D">
      <w:pPr>
        <w:pStyle w:val="Akapitzlist"/>
        <w:numPr>
          <w:ilvl w:val="0"/>
          <w:numId w:val="91"/>
        </w:numPr>
        <w:tabs>
          <w:tab w:val="left" w:pos="426"/>
          <w:tab w:val="left" w:pos="993"/>
        </w:tabs>
        <w:spacing w:after="0" w:line="240" w:lineRule="auto"/>
        <w:jc w:val="both"/>
        <w:rPr>
          <w:rFonts w:ascii="Cambria" w:hAnsi="Cambria" w:cs="Arial"/>
        </w:rPr>
      </w:pPr>
      <w:r w:rsidRPr="00E2738B">
        <w:rPr>
          <w:rFonts w:ascii="Cambria" w:hAnsi="Cambria" w:cs="Arial"/>
        </w:rPr>
        <w:t xml:space="preserve">Stypendium szkolne może otrzymać </w:t>
      </w:r>
      <w:r w:rsidR="003B1E67" w:rsidRPr="00E2738B">
        <w:rPr>
          <w:rFonts w:ascii="Cambria" w:hAnsi="Cambria" w:cs="Arial"/>
        </w:rPr>
        <w:t xml:space="preserve">uczeń będący mieszkańcem Piotrkowa Trybunalskiego </w:t>
      </w:r>
      <w:r w:rsidRPr="00E2738B">
        <w:rPr>
          <w:rFonts w:ascii="Cambria" w:hAnsi="Cambria" w:cs="Arial"/>
        </w:rPr>
        <w:t xml:space="preserve">znajdujący się w trudnej sytuacji materialnej, wynikającej z niskich dochodów na osobę </w:t>
      </w:r>
    </w:p>
    <w:p w:rsidR="00B03105" w:rsidRPr="00E2738B" w:rsidRDefault="00B03105" w:rsidP="00E2738B">
      <w:pPr>
        <w:tabs>
          <w:tab w:val="left" w:pos="426"/>
          <w:tab w:val="left" w:pos="993"/>
        </w:tabs>
        <w:jc w:val="both"/>
        <w:rPr>
          <w:rFonts w:ascii="Cambria" w:hAnsi="Cambria" w:cs="Arial"/>
        </w:rPr>
      </w:pPr>
      <w:r w:rsidRPr="00E2738B">
        <w:rPr>
          <w:rFonts w:ascii="Cambria" w:hAnsi="Cambria" w:cs="Arial"/>
        </w:rPr>
        <w:t>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Pr="00E2738B">
        <w:rPr>
          <w:rFonts w:ascii="Cambria" w:hAnsi="Cambria" w:cs="Arial"/>
          <w:color w:val="FF0000"/>
        </w:rPr>
        <w:t xml:space="preserve"> </w:t>
      </w:r>
      <w:r w:rsidRPr="00E2738B">
        <w:rPr>
          <w:rFonts w:ascii="Cambria" w:hAnsi="Cambria" w:cs="Arial"/>
        </w:rPr>
        <w:t>określona w każdym roku szkolnym przez właściwego ministra.</w:t>
      </w:r>
    </w:p>
    <w:p w:rsidR="00B03105" w:rsidRPr="00D65D96" w:rsidRDefault="00B03105" w:rsidP="00E2738B">
      <w:pPr>
        <w:tabs>
          <w:tab w:val="left" w:pos="426"/>
        </w:tabs>
        <w:jc w:val="both"/>
        <w:rPr>
          <w:rFonts w:ascii="Cambria" w:hAnsi="Cambria" w:cs="Arial"/>
        </w:rPr>
      </w:pPr>
    </w:p>
    <w:p w:rsidR="00B03105" w:rsidRPr="00E2738B" w:rsidRDefault="00E2738B" w:rsidP="00D77C7D">
      <w:pPr>
        <w:pStyle w:val="Akapitzlist"/>
        <w:numPr>
          <w:ilvl w:val="0"/>
          <w:numId w:val="91"/>
        </w:numPr>
        <w:tabs>
          <w:tab w:val="left" w:pos="426"/>
          <w:tab w:val="left" w:pos="709"/>
          <w:tab w:val="left" w:pos="993"/>
        </w:tabs>
        <w:spacing w:after="0" w:line="240" w:lineRule="auto"/>
        <w:jc w:val="both"/>
        <w:rPr>
          <w:rFonts w:ascii="Cambria" w:hAnsi="Cambria" w:cs="Arial"/>
        </w:rPr>
      </w:pPr>
      <w:r w:rsidRPr="00E2738B">
        <w:rPr>
          <w:rFonts w:ascii="Cambria" w:hAnsi="Cambria" w:cs="Arial"/>
        </w:rPr>
        <w:t>S</w:t>
      </w:r>
      <w:r w:rsidR="00B03105" w:rsidRPr="00E2738B">
        <w:rPr>
          <w:rFonts w:ascii="Cambria" w:hAnsi="Cambria" w:cs="Arial"/>
        </w:rPr>
        <w:t>typendium nie przysługuje:</w:t>
      </w:r>
    </w:p>
    <w:p w:rsidR="00B03105" w:rsidRDefault="00B03105" w:rsidP="00D77C7D">
      <w:pPr>
        <w:pStyle w:val="Akapitzlist"/>
        <w:numPr>
          <w:ilvl w:val="0"/>
          <w:numId w:val="239"/>
        </w:numPr>
        <w:spacing w:after="0" w:line="240" w:lineRule="auto"/>
        <w:jc w:val="both"/>
        <w:rPr>
          <w:rFonts w:ascii="Cambria" w:hAnsi="Cambria" w:cs="Arial"/>
        </w:rPr>
      </w:pPr>
      <w:r w:rsidRPr="00E2738B">
        <w:rPr>
          <w:rFonts w:ascii="Cambria" w:hAnsi="Cambria" w:cs="Arial"/>
        </w:rPr>
        <w:t>uczniom obowiązkowego wychowania przedszkolnego;</w:t>
      </w:r>
    </w:p>
    <w:p w:rsidR="00B03105" w:rsidRPr="00E2738B" w:rsidRDefault="00B03105" w:rsidP="00D77C7D">
      <w:pPr>
        <w:pStyle w:val="Akapitzlist"/>
        <w:numPr>
          <w:ilvl w:val="0"/>
          <w:numId w:val="239"/>
        </w:numPr>
        <w:spacing w:after="0" w:line="240" w:lineRule="auto"/>
        <w:jc w:val="both"/>
        <w:rPr>
          <w:rFonts w:ascii="Cambria" w:hAnsi="Cambria" w:cs="Arial"/>
        </w:rPr>
      </w:pPr>
      <w:r w:rsidRPr="00E2738B">
        <w:rPr>
          <w:rFonts w:ascii="Cambria" w:hAnsi="Cambria" w:cs="Arial"/>
        </w:rPr>
        <w:t>uczniom, kt</w:t>
      </w:r>
      <w:r w:rsidR="003B1E67" w:rsidRPr="00E2738B">
        <w:rPr>
          <w:rFonts w:ascii="Cambria" w:hAnsi="Cambria" w:cs="Arial"/>
        </w:rPr>
        <w:t>órzy nie zamieszkują na terenie Piotrkowa Trybunalskiego.</w:t>
      </w:r>
    </w:p>
    <w:p w:rsidR="00B03105" w:rsidRPr="00D65D96" w:rsidRDefault="00B03105" w:rsidP="00E2738B">
      <w:pPr>
        <w:ind w:left="1487"/>
        <w:jc w:val="both"/>
        <w:rPr>
          <w:rFonts w:ascii="Cambria" w:hAnsi="Cambria" w:cs="Arial"/>
        </w:rPr>
      </w:pPr>
    </w:p>
    <w:p w:rsidR="00B03105" w:rsidRPr="00E2738B" w:rsidRDefault="00B03105" w:rsidP="0048521D">
      <w:pPr>
        <w:pStyle w:val="Akapitzlist"/>
        <w:numPr>
          <w:ilvl w:val="0"/>
          <w:numId w:val="91"/>
        </w:numPr>
        <w:spacing w:after="0" w:line="240" w:lineRule="auto"/>
        <w:jc w:val="both"/>
        <w:rPr>
          <w:rFonts w:ascii="Cambria" w:hAnsi="Cambria" w:cs="Arial"/>
        </w:rPr>
      </w:pPr>
      <w:r w:rsidRPr="00E2738B">
        <w:rPr>
          <w:rFonts w:ascii="Cambria" w:hAnsi="Cambria" w:cs="Arial"/>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D65D96" w:rsidRDefault="00B03105" w:rsidP="00E2738B">
      <w:pPr>
        <w:jc w:val="both"/>
        <w:rPr>
          <w:rFonts w:ascii="Cambria" w:hAnsi="Cambria" w:cs="Arial"/>
        </w:rPr>
      </w:pPr>
    </w:p>
    <w:p w:rsidR="00B03105" w:rsidRDefault="00B03105" w:rsidP="00D77C7D">
      <w:pPr>
        <w:pStyle w:val="Akapitzlist"/>
        <w:numPr>
          <w:ilvl w:val="0"/>
          <w:numId w:val="91"/>
        </w:numPr>
        <w:tabs>
          <w:tab w:val="left" w:pos="851"/>
        </w:tabs>
        <w:jc w:val="both"/>
        <w:rPr>
          <w:rFonts w:ascii="Cambria" w:hAnsi="Cambria" w:cs="Arial"/>
        </w:rPr>
      </w:pPr>
      <w:r w:rsidRPr="00E2738B">
        <w:rPr>
          <w:rFonts w:ascii="Cambria" w:hAnsi="Cambria" w:cs="Arial"/>
        </w:rPr>
        <w:t>Do wniosku o stypendium szkolne należy dołączyć:</w:t>
      </w:r>
    </w:p>
    <w:p w:rsidR="00E2738B" w:rsidRPr="00E2738B" w:rsidRDefault="00E2738B" w:rsidP="00E2738B">
      <w:pPr>
        <w:tabs>
          <w:tab w:val="left" w:pos="851"/>
        </w:tabs>
        <w:jc w:val="both"/>
        <w:rPr>
          <w:rFonts w:ascii="Cambria" w:hAnsi="Cambria" w:cs="Arial"/>
        </w:rPr>
      </w:pPr>
    </w:p>
    <w:p w:rsidR="00E2738B" w:rsidRDefault="00E2738B" w:rsidP="00E2738B">
      <w:pPr>
        <w:pStyle w:val="Akapitzlist"/>
        <w:spacing w:after="0" w:line="240" w:lineRule="auto"/>
        <w:ind w:left="0"/>
        <w:jc w:val="both"/>
        <w:rPr>
          <w:rFonts w:ascii="Cambria" w:hAnsi="Cambria" w:cs="Arial"/>
        </w:rPr>
      </w:pPr>
      <w:r>
        <w:rPr>
          <w:rFonts w:ascii="Cambria" w:hAnsi="Cambria" w:cs="Arial"/>
        </w:rPr>
        <w:t xml:space="preserve">1) </w:t>
      </w:r>
      <w:r w:rsidR="00B03105" w:rsidRPr="00E2738B">
        <w:rPr>
          <w:rFonts w:ascii="Cambria" w:hAnsi="Cambria" w:cs="Arial"/>
        </w:rPr>
        <w:t xml:space="preserve">potwierdzoną za zgodność z oryginałem kserokopię dokumentu potwierdzającego tożsamość wnioskodawcy i uprawnienie wystąpienia z wnioskiem (np. odpowiednie strony dowodu osobistego zawierające informację o dzieciach, lub dowód osobisty i akt urodzenia ucznia, </w:t>
      </w:r>
    </w:p>
    <w:p w:rsidR="00B03105" w:rsidRPr="00E2738B" w:rsidRDefault="00E2738B" w:rsidP="00E2738B">
      <w:pPr>
        <w:pStyle w:val="Akapitzlist"/>
        <w:spacing w:after="0" w:line="240" w:lineRule="auto"/>
        <w:ind w:left="0"/>
        <w:jc w:val="both"/>
        <w:rPr>
          <w:rFonts w:ascii="Cambria" w:hAnsi="Cambria" w:cs="Arial"/>
        </w:rPr>
      </w:pPr>
      <w:r>
        <w:rPr>
          <w:rFonts w:ascii="Cambria" w:hAnsi="Cambria" w:cs="Arial"/>
        </w:rPr>
        <w:t xml:space="preserve"> </w:t>
      </w:r>
      <w:r w:rsidR="00B03105" w:rsidRPr="00E2738B">
        <w:rPr>
          <w:rFonts w:ascii="Cambria" w:hAnsi="Cambria" w:cs="Arial"/>
        </w:rPr>
        <w:t>w przypadku opiekuna dodatkowo dokument potwierdzający przyznanie opieki);</w:t>
      </w:r>
    </w:p>
    <w:p w:rsidR="00B03105" w:rsidRPr="00D65D96" w:rsidRDefault="00B03105" w:rsidP="00E2738B">
      <w:pPr>
        <w:tabs>
          <w:tab w:val="num" w:pos="426"/>
        </w:tabs>
        <w:jc w:val="both"/>
        <w:rPr>
          <w:rFonts w:ascii="Cambria" w:hAnsi="Cambria" w:cs="Arial"/>
        </w:rPr>
      </w:pPr>
    </w:p>
    <w:p w:rsidR="00E2738B" w:rsidRDefault="00E2738B" w:rsidP="00E2738B">
      <w:pPr>
        <w:jc w:val="both"/>
        <w:rPr>
          <w:rFonts w:ascii="Cambria" w:hAnsi="Cambria" w:cs="Arial"/>
        </w:rPr>
      </w:pPr>
      <w:r>
        <w:rPr>
          <w:rFonts w:ascii="Cambria" w:hAnsi="Cambria" w:cs="Arial"/>
        </w:rPr>
        <w:t xml:space="preserve">2) </w:t>
      </w:r>
      <w:r w:rsidR="00B03105" w:rsidRPr="00D65D96">
        <w:rPr>
          <w:rFonts w:ascii="Cambria" w:hAnsi="Cambria" w:cs="Arial"/>
        </w:rPr>
        <w:t xml:space="preserve">zaświadczenie lub oświadczenie potwierdzające fakt zamieszkania ucznia na terenie </w:t>
      </w:r>
      <w:r w:rsidR="003B1E67">
        <w:rPr>
          <w:rFonts w:ascii="Cambria" w:hAnsi="Cambria" w:cs="Arial"/>
        </w:rPr>
        <w:t>Piotrkowa Trybunalskiego</w:t>
      </w:r>
      <w:r w:rsidR="00B03105" w:rsidRPr="00A07028">
        <w:rPr>
          <w:rFonts w:ascii="Cambria" w:hAnsi="Cambria" w:cs="Arial"/>
        </w:rPr>
        <w:t>:</w:t>
      </w:r>
      <w:r w:rsidR="00B03105" w:rsidRPr="00D65D96">
        <w:rPr>
          <w:rFonts w:ascii="Cambria" w:hAnsi="Cambria" w:cs="Arial"/>
        </w:rPr>
        <w:t xml:space="preserve"> </w:t>
      </w:r>
      <w:r>
        <w:rPr>
          <w:rFonts w:ascii="Cambria" w:hAnsi="Cambria" w:cs="Arial"/>
        </w:rPr>
        <w:t xml:space="preserve">  </w:t>
      </w:r>
      <w:r w:rsidR="00B03105" w:rsidRPr="00D65D96">
        <w:rPr>
          <w:rFonts w:ascii="Cambria" w:hAnsi="Cambria" w:cs="Arial"/>
        </w:rPr>
        <w:t>w przypadku,</w:t>
      </w:r>
      <w:r>
        <w:rPr>
          <w:rFonts w:ascii="Cambria" w:hAnsi="Cambria" w:cs="Arial"/>
        </w:rPr>
        <w:t xml:space="preserve">  </w:t>
      </w:r>
      <w:r w:rsidR="00B03105" w:rsidRPr="00D65D96">
        <w:rPr>
          <w:rFonts w:ascii="Cambria" w:hAnsi="Cambria" w:cs="Arial"/>
        </w:rPr>
        <w:t xml:space="preserve"> jeśli</w:t>
      </w:r>
      <w:r>
        <w:rPr>
          <w:rFonts w:ascii="Cambria" w:hAnsi="Cambria" w:cs="Arial"/>
        </w:rPr>
        <w:t xml:space="preserve">  </w:t>
      </w:r>
      <w:r w:rsidR="00B03105" w:rsidRPr="00D65D96">
        <w:rPr>
          <w:rFonts w:ascii="Cambria" w:hAnsi="Cambria" w:cs="Arial"/>
        </w:rPr>
        <w:t xml:space="preserve"> miejscem</w:t>
      </w:r>
      <w:r>
        <w:rPr>
          <w:rFonts w:ascii="Cambria" w:hAnsi="Cambria" w:cs="Arial"/>
        </w:rPr>
        <w:t xml:space="preserve">  </w:t>
      </w:r>
      <w:r w:rsidR="00B03105" w:rsidRPr="00D65D96">
        <w:rPr>
          <w:rFonts w:ascii="Cambria" w:hAnsi="Cambria" w:cs="Arial"/>
        </w:rPr>
        <w:t xml:space="preserve"> zameldowania </w:t>
      </w:r>
      <w:r>
        <w:rPr>
          <w:rFonts w:ascii="Cambria" w:hAnsi="Cambria" w:cs="Arial"/>
        </w:rPr>
        <w:t xml:space="preserve">  </w:t>
      </w:r>
      <w:r w:rsidR="00B03105" w:rsidRPr="00D65D96">
        <w:rPr>
          <w:rFonts w:ascii="Cambria" w:hAnsi="Cambria" w:cs="Arial"/>
        </w:rPr>
        <w:t xml:space="preserve">na </w:t>
      </w:r>
      <w:r>
        <w:rPr>
          <w:rFonts w:ascii="Cambria" w:hAnsi="Cambria" w:cs="Arial"/>
        </w:rPr>
        <w:t xml:space="preserve">  </w:t>
      </w:r>
      <w:r w:rsidR="00B03105" w:rsidRPr="00D65D96">
        <w:rPr>
          <w:rFonts w:ascii="Cambria" w:hAnsi="Cambria" w:cs="Arial"/>
        </w:rPr>
        <w:t xml:space="preserve">pobyt </w:t>
      </w:r>
      <w:r>
        <w:rPr>
          <w:rFonts w:ascii="Cambria" w:hAnsi="Cambria" w:cs="Arial"/>
        </w:rPr>
        <w:t xml:space="preserve">  </w:t>
      </w:r>
      <w:r w:rsidR="00B03105" w:rsidRPr="00D65D96">
        <w:rPr>
          <w:rFonts w:ascii="Cambria" w:hAnsi="Cambria" w:cs="Arial"/>
        </w:rPr>
        <w:t>stały</w:t>
      </w:r>
    </w:p>
    <w:p w:rsidR="00B03105" w:rsidRPr="00D65D96" w:rsidRDefault="00B03105" w:rsidP="00E2738B">
      <w:pPr>
        <w:jc w:val="both"/>
        <w:rPr>
          <w:rFonts w:ascii="Cambria" w:hAnsi="Cambria" w:cs="Arial"/>
        </w:rPr>
      </w:pPr>
      <w:r w:rsidRPr="00D65D96">
        <w:rPr>
          <w:rFonts w:ascii="Cambria" w:hAnsi="Cambria" w:cs="Arial"/>
        </w:rPr>
        <w:t xml:space="preserve"> i miejscem zamieszkania jest </w:t>
      </w:r>
      <w:r w:rsidR="003B1E67">
        <w:rPr>
          <w:rFonts w:ascii="Cambria" w:hAnsi="Cambria" w:cs="Arial"/>
        </w:rPr>
        <w:t>Piotrków Trybunalski</w:t>
      </w:r>
      <w:r>
        <w:rPr>
          <w:rFonts w:ascii="Cambria" w:hAnsi="Cambria" w:cs="Arial"/>
        </w:rPr>
        <w:t xml:space="preserve"> </w:t>
      </w:r>
      <w:r w:rsidRPr="00D65D96">
        <w:rPr>
          <w:rFonts w:ascii="Cambria" w:hAnsi="Cambria" w:cs="Arial"/>
        </w:rPr>
        <w:t>- zaświadczenie z biura ewidencji ludności potwierdzające zameldowanie na pobyt stały ucznia,</w:t>
      </w:r>
      <w:r>
        <w:rPr>
          <w:rFonts w:ascii="Cambria" w:hAnsi="Cambria" w:cs="Arial"/>
        </w:rPr>
        <w:t xml:space="preserve"> lub potwierdzoną za zgodność z </w:t>
      </w:r>
      <w:r w:rsidRPr="00D65D96">
        <w:rPr>
          <w:rFonts w:ascii="Cambria" w:hAnsi="Cambria" w:cs="Arial"/>
        </w:rPr>
        <w:t xml:space="preserve">oryginałem kserokopię dowodu osobistego; w przypadku braku zameldowania na pobyt stały, lub zameldowania na pobyt stały w innej miejscowości niż </w:t>
      </w:r>
      <w:r w:rsidR="003B1E67">
        <w:rPr>
          <w:rFonts w:ascii="Cambria" w:hAnsi="Cambria" w:cs="Arial"/>
        </w:rPr>
        <w:t>Piotrków Trybunalski</w:t>
      </w:r>
      <w:r>
        <w:rPr>
          <w:rFonts w:ascii="Cambria" w:hAnsi="Cambria" w:cs="Arial"/>
        </w:rPr>
        <w:t xml:space="preserve"> </w:t>
      </w:r>
      <w:r w:rsidRPr="00D65D96">
        <w:rPr>
          <w:rFonts w:ascii="Cambria" w:hAnsi="Cambria" w:cs="Arial"/>
        </w:rPr>
        <w:t>- stosowne oświa</w:t>
      </w:r>
      <w:r>
        <w:rPr>
          <w:rFonts w:ascii="Cambria" w:hAnsi="Cambria" w:cs="Arial"/>
        </w:rPr>
        <w:t>dczenie z wyjaśnieniem sytuacji</w:t>
      </w:r>
      <w:r w:rsidRPr="00D65D96">
        <w:rPr>
          <w:rFonts w:ascii="Cambria" w:hAnsi="Cambria" w:cs="Arial"/>
        </w:rPr>
        <w:t>;</w:t>
      </w:r>
    </w:p>
    <w:p w:rsidR="00B03105" w:rsidRPr="00D65D96" w:rsidRDefault="00B03105" w:rsidP="00E2738B">
      <w:pPr>
        <w:tabs>
          <w:tab w:val="left" w:pos="284"/>
        </w:tabs>
        <w:jc w:val="both"/>
        <w:rPr>
          <w:rFonts w:ascii="Cambria" w:hAnsi="Cambria" w:cs="Arial"/>
        </w:rPr>
      </w:pPr>
    </w:p>
    <w:p w:rsidR="00B03105" w:rsidRDefault="00E2738B" w:rsidP="00B224A0">
      <w:pPr>
        <w:tabs>
          <w:tab w:val="left" w:pos="284"/>
        </w:tabs>
        <w:jc w:val="both"/>
        <w:rPr>
          <w:rFonts w:ascii="Cambria" w:hAnsi="Cambria" w:cs="Arial"/>
        </w:rPr>
      </w:pPr>
      <w:r>
        <w:rPr>
          <w:rFonts w:ascii="Cambria" w:hAnsi="Cambria" w:cs="Arial"/>
        </w:rPr>
        <w:t xml:space="preserve">3) </w:t>
      </w:r>
      <w:r w:rsidR="00B03105" w:rsidRPr="00D65D96">
        <w:rPr>
          <w:rFonts w:ascii="Cambria" w:hAnsi="Cambria" w:cs="Arial"/>
        </w:rPr>
        <w:t>zaświadczenia lub oświadczenia potwierdzające wysokość dochodów osiągnięt</w:t>
      </w:r>
      <w:r w:rsidR="00B03105">
        <w:rPr>
          <w:rFonts w:ascii="Cambria" w:hAnsi="Cambria" w:cs="Arial"/>
        </w:rPr>
        <w:t>ych w </w:t>
      </w:r>
      <w:r w:rsidR="00B03105" w:rsidRPr="00D65D96">
        <w:rPr>
          <w:rFonts w:ascii="Cambria" w:hAnsi="Cambria" w:cs="Arial"/>
        </w:rPr>
        <w:t>miesiącu poprzedzającym złożenie wniosku (w miesiącu złożenia wniosku - w przypadku utraty dochodu) przez poszczególnych członków rodziny z tytułu np.:</w:t>
      </w:r>
    </w:p>
    <w:p w:rsidR="00B03105" w:rsidRDefault="00B03105" w:rsidP="00D77C7D">
      <w:pPr>
        <w:pStyle w:val="Akapitzlist"/>
        <w:numPr>
          <w:ilvl w:val="0"/>
          <w:numId w:val="240"/>
        </w:numPr>
        <w:tabs>
          <w:tab w:val="left" w:pos="284"/>
        </w:tabs>
        <w:spacing w:after="0" w:line="240" w:lineRule="auto"/>
        <w:jc w:val="both"/>
        <w:rPr>
          <w:rFonts w:ascii="Cambria" w:hAnsi="Cambria" w:cs="Arial"/>
        </w:rPr>
      </w:pPr>
      <w:r w:rsidRPr="00E2738B">
        <w:rPr>
          <w:rFonts w:ascii="Cambria" w:hAnsi="Cambria" w:cs="Arial"/>
        </w:rPr>
        <w:t>wynagrodzenia netto za pracę, (umowa o pracę, umowa o dzieło, umowa zlecenie itp.),</w:t>
      </w:r>
    </w:p>
    <w:p w:rsidR="00B03105" w:rsidRDefault="00B03105" w:rsidP="00D77C7D">
      <w:pPr>
        <w:pStyle w:val="Akapitzlist"/>
        <w:numPr>
          <w:ilvl w:val="0"/>
          <w:numId w:val="240"/>
        </w:numPr>
        <w:tabs>
          <w:tab w:val="left" w:pos="284"/>
        </w:tabs>
        <w:spacing w:after="0" w:line="240" w:lineRule="auto"/>
        <w:jc w:val="both"/>
        <w:rPr>
          <w:rFonts w:ascii="Cambria" w:hAnsi="Cambria" w:cs="Arial"/>
        </w:rPr>
      </w:pPr>
      <w:r w:rsidRPr="00E2738B">
        <w:rPr>
          <w:rFonts w:ascii="Cambria" w:hAnsi="Cambria" w:cs="Arial"/>
        </w:rPr>
        <w:t>emerytury/renty, świadczenia /zasiłku przedemerytalnego,</w:t>
      </w:r>
    </w:p>
    <w:p w:rsidR="00B03105" w:rsidRDefault="00B03105" w:rsidP="00D77C7D">
      <w:pPr>
        <w:pStyle w:val="Akapitzlist"/>
        <w:numPr>
          <w:ilvl w:val="0"/>
          <w:numId w:val="240"/>
        </w:numPr>
        <w:tabs>
          <w:tab w:val="left" w:pos="284"/>
        </w:tabs>
        <w:spacing w:after="0" w:line="240" w:lineRule="auto"/>
        <w:jc w:val="both"/>
        <w:rPr>
          <w:rFonts w:ascii="Cambria" w:hAnsi="Cambria" w:cs="Arial"/>
        </w:rPr>
      </w:pPr>
      <w:r w:rsidRPr="00E2738B">
        <w:rPr>
          <w:rFonts w:ascii="Cambria" w:hAnsi="Cambria" w:cs="Arial"/>
        </w:rPr>
        <w:t>alimentów,</w:t>
      </w:r>
    </w:p>
    <w:p w:rsidR="00B03105" w:rsidRDefault="00B03105" w:rsidP="00D77C7D">
      <w:pPr>
        <w:pStyle w:val="Akapitzlist"/>
        <w:numPr>
          <w:ilvl w:val="0"/>
          <w:numId w:val="240"/>
        </w:numPr>
        <w:tabs>
          <w:tab w:val="left" w:pos="284"/>
        </w:tabs>
        <w:spacing w:after="0" w:line="240" w:lineRule="auto"/>
        <w:jc w:val="both"/>
        <w:rPr>
          <w:rFonts w:ascii="Cambria" w:hAnsi="Cambria" w:cs="Arial"/>
        </w:rPr>
      </w:pPr>
      <w:r w:rsidRPr="00E2738B">
        <w:rPr>
          <w:rFonts w:ascii="Cambria" w:hAnsi="Cambria" w:cs="Arial"/>
        </w:rPr>
        <w:t>innych źródeł dochodu - praca zarobkowa za granicą, wynagrodzenie z tytułu praktyk,</w:t>
      </w:r>
    </w:p>
    <w:p w:rsidR="00B03105" w:rsidRDefault="00B03105" w:rsidP="00D77C7D">
      <w:pPr>
        <w:pStyle w:val="Akapitzlist"/>
        <w:numPr>
          <w:ilvl w:val="0"/>
          <w:numId w:val="240"/>
        </w:numPr>
        <w:tabs>
          <w:tab w:val="left" w:pos="284"/>
        </w:tabs>
        <w:spacing w:after="0" w:line="240" w:lineRule="auto"/>
        <w:jc w:val="both"/>
        <w:rPr>
          <w:rFonts w:ascii="Cambria" w:hAnsi="Cambria" w:cs="Arial"/>
        </w:rPr>
      </w:pPr>
      <w:r w:rsidRPr="00E2738B">
        <w:rPr>
          <w:rFonts w:ascii="Cambria" w:hAnsi="Cambria" w:cs="Arial"/>
        </w:rPr>
        <w:t>stypendia, praca dorywcza, darowizny, dochody z najmu mieszkań i lokali itp.,</w:t>
      </w:r>
    </w:p>
    <w:p w:rsidR="00B03105" w:rsidRDefault="00B03105" w:rsidP="00D77C7D">
      <w:pPr>
        <w:pStyle w:val="Akapitzlist"/>
        <w:numPr>
          <w:ilvl w:val="0"/>
          <w:numId w:val="240"/>
        </w:numPr>
        <w:tabs>
          <w:tab w:val="left" w:pos="284"/>
        </w:tabs>
        <w:spacing w:after="0" w:line="240" w:lineRule="auto"/>
        <w:ind w:left="714" w:hanging="357"/>
        <w:jc w:val="both"/>
        <w:rPr>
          <w:rFonts w:ascii="Cambria" w:hAnsi="Cambria" w:cs="Arial"/>
        </w:rPr>
      </w:pPr>
      <w:r w:rsidRPr="00E2738B">
        <w:rPr>
          <w:rFonts w:ascii="Cambria" w:hAnsi="Cambria" w:cs="Arial"/>
        </w:rPr>
        <w:t>świadczeń pomocy społecznej:</w:t>
      </w:r>
    </w:p>
    <w:p w:rsidR="00B03105" w:rsidRDefault="00E2738B" w:rsidP="00B224A0">
      <w:pPr>
        <w:pStyle w:val="Akapitzlist"/>
        <w:tabs>
          <w:tab w:val="left" w:pos="284"/>
        </w:tabs>
        <w:spacing w:after="0" w:line="240" w:lineRule="auto"/>
        <w:jc w:val="both"/>
        <w:rPr>
          <w:rFonts w:ascii="Cambria" w:hAnsi="Cambria" w:cs="Arial"/>
        </w:rPr>
      </w:pPr>
      <w:r>
        <w:rPr>
          <w:rFonts w:ascii="Cambria" w:hAnsi="Cambria" w:cs="Arial"/>
        </w:rPr>
        <w:t xml:space="preserve">- </w:t>
      </w:r>
      <w:r w:rsidR="00B03105" w:rsidRPr="00D65D96">
        <w:rPr>
          <w:rFonts w:ascii="Cambria" w:hAnsi="Cambria" w:cs="Arial"/>
        </w:rPr>
        <w:t>świadczeń rodzinnych,</w:t>
      </w:r>
    </w:p>
    <w:p w:rsidR="00B03105" w:rsidRDefault="00E2738B" w:rsidP="00B224A0">
      <w:pPr>
        <w:pStyle w:val="Akapitzlist"/>
        <w:tabs>
          <w:tab w:val="left" w:pos="284"/>
        </w:tabs>
        <w:spacing w:after="0" w:line="240" w:lineRule="auto"/>
        <w:jc w:val="both"/>
        <w:rPr>
          <w:rFonts w:ascii="Cambria" w:hAnsi="Cambria" w:cs="Arial"/>
        </w:rPr>
      </w:pPr>
      <w:r>
        <w:rPr>
          <w:rFonts w:ascii="Cambria" w:hAnsi="Cambria" w:cs="Arial"/>
        </w:rPr>
        <w:t xml:space="preserve">- </w:t>
      </w:r>
      <w:r w:rsidR="00B03105" w:rsidRPr="00D65D96">
        <w:rPr>
          <w:rFonts w:ascii="Cambria" w:hAnsi="Cambria" w:cs="Arial"/>
        </w:rPr>
        <w:t>zaliczki alimentacyjnej,</w:t>
      </w:r>
    </w:p>
    <w:p w:rsidR="00B03105" w:rsidRDefault="00E2738B" w:rsidP="00B224A0">
      <w:pPr>
        <w:pStyle w:val="Akapitzlist"/>
        <w:tabs>
          <w:tab w:val="left" w:pos="284"/>
        </w:tabs>
        <w:spacing w:after="0" w:line="240" w:lineRule="auto"/>
        <w:jc w:val="both"/>
        <w:rPr>
          <w:rFonts w:ascii="Cambria" w:hAnsi="Cambria" w:cs="Arial"/>
        </w:rPr>
      </w:pPr>
      <w:r>
        <w:rPr>
          <w:rFonts w:ascii="Cambria" w:hAnsi="Cambria" w:cs="Arial"/>
        </w:rPr>
        <w:t xml:space="preserve">- </w:t>
      </w:r>
      <w:r w:rsidR="00B03105" w:rsidRPr="00D65D96">
        <w:rPr>
          <w:rFonts w:ascii="Cambria" w:hAnsi="Cambria" w:cs="Arial"/>
        </w:rPr>
        <w:t>zasiłku pielęgnacyjnego,</w:t>
      </w:r>
    </w:p>
    <w:p w:rsidR="00B03105" w:rsidRDefault="00E2738B" w:rsidP="00B224A0">
      <w:pPr>
        <w:pStyle w:val="Akapitzlist"/>
        <w:tabs>
          <w:tab w:val="left" w:pos="284"/>
        </w:tabs>
        <w:spacing w:after="0" w:line="240" w:lineRule="auto"/>
        <w:jc w:val="both"/>
        <w:rPr>
          <w:rFonts w:ascii="Cambria" w:hAnsi="Cambria" w:cs="Arial"/>
        </w:rPr>
      </w:pPr>
      <w:r>
        <w:rPr>
          <w:rFonts w:ascii="Cambria" w:hAnsi="Cambria" w:cs="Arial"/>
        </w:rPr>
        <w:t xml:space="preserve">- </w:t>
      </w:r>
      <w:r w:rsidR="00B03105" w:rsidRPr="00D65D96">
        <w:rPr>
          <w:rFonts w:ascii="Cambria" w:hAnsi="Cambria" w:cs="Arial"/>
        </w:rPr>
        <w:t>zasiłku stałego, okresowego,</w:t>
      </w:r>
    </w:p>
    <w:p w:rsidR="00E2738B" w:rsidRDefault="00E2738B" w:rsidP="00B224A0">
      <w:pPr>
        <w:pStyle w:val="Akapitzlist"/>
        <w:tabs>
          <w:tab w:val="left" w:pos="284"/>
        </w:tabs>
        <w:spacing w:after="0" w:line="240" w:lineRule="auto"/>
        <w:jc w:val="both"/>
        <w:rPr>
          <w:rFonts w:ascii="Cambria" w:hAnsi="Cambria" w:cs="Arial"/>
        </w:rPr>
      </w:pPr>
      <w:r>
        <w:rPr>
          <w:rFonts w:ascii="Cambria" w:hAnsi="Cambria" w:cs="Arial"/>
        </w:rPr>
        <w:t xml:space="preserve">- </w:t>
      </w:r>
      <w:r w:rsidR="00B03105" w:rsidRPr="00D65D96">
        <w:rPr>
          <w:rFonts w:ascii="Cambria" w:hAnsi="Cambria" w:cs="Arial"/>
        </w:rPr>
        <w:t xml:space="preserve"> dodatku mieszkaniowego itp.,</w:t>
      </w:r>
    </w:p>
    <w:p w:rsidR="00B03105" w:rsidRPr="00D65D96" w:rsidRDefault="00E2738B" w:rsidP="00B224A0">
      <w:pPr>
        <w:pStyle w:val="Akapitzlist"/>
        <w:tabs>
          <w:tab w:val="left" w:pos="284"/>
        </w:tabs>
        <w:spacing w:after="0" w:line="240" w:lineRule="auto"/>
        <w:ind w:left="340"/>
        <w:jc w:val="both"/>
        <w:rPr>
          <w:rFonts w:ascii="Cambria" w:hAnsi="Cambria" w:cs="Arial"/>
        </w:rPr>
      </w:pPr>
      <w:r>
        <w:rPr>
          <w:rFonts w:ascii="Cambria" w:hAnsi="Cambria" w:cs="Arial"/>
        </w:rPr>
        <w:t xml:space="preserve">g) </w:t>
      </w:r>
      <w:r w:rsidR="00B03105" w:rsidRPr="00D65D96">
        <w:rPr>
          <w:rFonts w:ascii="Cambria" w:hAnsi="Cambria" w:cs="Arial"/>
        </w:rPr>
        <w:t>stosowne zaświadczenie z urzędu skarbowego o osiągniętym dochodzie z innych źródeł niż wymienione wyżej (według zasad określonych w art. 8 ust. 3 - 13 ustawy o pomocy społecznej);</w:t>
      </w:r>
    </w:p>
    <w:p w:rsidR="00B03105" w:rsidRPr="00D65D96" w:rsidRDefault="00B03105" w:rsidP="00B224A0">
      <w:pPr>
        <w:ind w:left="1440"/>
        <w:jc w:val="both"/>
        <w:rPr>
          <w:rFonts w:ascii="Cambria" w:hAnsi="Cambria" w:cs="Arial"/>
        </w:rPr>
      </w:pPr>
    </w:p>
    <w:p w:rsidR="00B224A0" w:rsidRDefault="00B224A0" w:rsidP="00B224A0">
      <w:pPr>
        <w:tabs>
          <w:tab w:val="left" w:pos="284"/>
        </w:tabs>
        <w:jc w:val="both"/>
        <w:rPr>
          <w:rFonts w:ascii="Cambria" w:hAnsi="Cambria" w:cs="Arial"/>
        </w:rPr>
      </w:pPr>
      <w:r>
        <w:rPr>
          <w:rFonts w:ascii="Cambria" w:hAnsi="Cambria" w:cs="Arial"/>
        </w:rPr>
        <w:t xml:space="preserve">4) </w:t>
      </w:r>
      <w:r w:rsidR="00B03105" w:rsidRPr="00D65D96">
        <w:rPr>
          <w:rFonts w:ascii="Cambria" w:hAnsi="Cambria" w:cs="Arial"/>
        </w:rPr>
        <w:t xml:space="preserve">osoby bezrobotne powinny dołączyć zaświadczenie z urzędu pracy o statusie bezrobotnego lub oświadczenie o pozostawaniu bez pracy i nieosiąganiu dochodu osób niezarejestrowanych </w:t>
      </w:r>
    </w:p>
    <w:p w:rsidR="00B03105" w:rsidRPr="00D65D96" w:rsidRDefault="00B03105" w:rsidP="00B224A0">
      <w:pPr>
        <w:tabs>
          <w:tab w:val="left" w:pos="284"/>
        </w:tabs>
        <w:jc w:val="both"/>
        <w:rPr>
          <w:rFonts w:ascii="Cambria" w:hAnsi="Cambria" w:cs="Arial"/>
        </w:rPr>
      </w:pPr>
      <w:r w:rsidRPr="00D65D96">
        <w:rPr>
          <w:rFonts w:ascii="Cambria" w:hAnsi="Cambria" w:cs="Arial"/>
        </w:rPr>
        <w:t>w Urzędzie Pracy;</w:t>
      </w:r>
    </w:p>
    <w:p w:rsidR="00B03105" w:rsidRPr="00D65D96" w:rsidRDefault="00B03105" w:rsidP="00B224A0">
      <w:pPr>
        <w:tabs>
          <w:tab w:val="left" w:pos="284"/>
        </w:tabs>
        <w:jc w:val="both"/>
        <w:rPr>
          <w:rFonts w:ascii="Cambria" w:hAnsi="Cambria" w:cs="Arial"/>
        </w:rPr>
      </w:pPr>
    </w:p>
    <w:p w:rsidR="00B03105" w:rsidRPr="00D65D96" w:rsidRDefault="00B224A0" w:rsidP="00B224A0">
      <w:pPr>
        <w:tabs>
          <w:tab w:val="left" w:pos="284"/>
        </w:tabs>
        <w:jc w:val="both"/>
        <w:rPr>
          <w:rFonts w:ascii="Cambria" w:hAnsi="Cambria" w:cs="Arial"/>
        </w:rPr>
      </w:pPr>
      <w:r>
        <w:rPr>
          <w:rFonts w:ascii="Cambria" w:hAnsi="Cambria" w:cs="Arial"/>
        </w:rPr>
        <w:t xml:space="preserve">5) </w:t>
      </w:r>
      <w:r w:rsidR="00B03105" w:rsidRPr="00D65D96">
        <w:rPr>
          <w:rFonts w:ascii="Cambria" w:hAnsi="Cambria" w:cs="Arial"/>
        </w:rPr>
        <w:t>w przypadku uzyskiwania dochodu z prowadzenia gospodarstwa rolnego - np. zaświadczenie właściwego organu gminy o wielkości gospodarstwa rolnego wyrażonej w hektarach przeliczeniowych ogólnej powierzchni;</w:t>
      </w:r>
    </w:p>
    <w:p w:rsidR="00B03105" w:rsidRPr="00D65D96" w:rsidRDefault="00B03105" w:rsidP="00B224A0">
      <w:pPr>
        <w:tabs>
          <w:tab w:val="left" w:pos="284"/>
        </w:tabs>
        <w:jc w:val="both"/>
        <w:rPr>
          <w:rFonts w:ascii="Cambria" w:hAnsi="Cambria" w:cs="Arial"/>
        </w:rPr>
      </w:pPr>
    </w:p>
    <w:p w:rsidR="00B03105" w:rsidRDefault="00B224A0" w:rsidP="00B224A0">
      <w:pPr>
        <w:tabs>
          <w:tab w:val="left" w:pos="284"/>
        </w:tabs>
        <w:jc w:val="both"/>
        <w:rPr>
          <w:rFonts w:ascii="Cambria" w:hAnsi="Cambria" w:cs="Arial"/>
        </w:rPr>
      </w:pPr>
      <w:r>
        <w:rPr>
          <w:rFonts w:ascii="Cambria" w:hAnsi="Cambria" w:cs="Arial"/>
        </w:rPr>
        <w:t xml:space="preserve">6) </w:t>
      </w:r>
      <w:r w:rsidR="00B03105" w:rsidRPr="00D65D96">
        <w:rPr>
          <w:rFonts w:ascii="Cambria" w:hAnsi="Cambria" w:cs="Arial"/>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B03105" w:rsidRPr="00B35389" w:rsidRDefault="00B03105" w:rsidP="00B224A0">
      <w:pPr>
        <w:tabs>
          <w:tab w:val="left" w:pos="284"/>
        </w:tabs>
        <w:jc w:val="both"/>
        <w:rPr>
          <w:rFonts w:ascii="Cambria" w:hAnsi="Cambria" w:cs="Arial"/>
        </w:rPr>
      </w:pPr>
    </w:p>
    <w:p w:rsidR="00B224A0" w:rsidRDefault="00B03105" w:rsidP="0048521D">
      <w:pPr>
        <w:pStyle w:val="Akapitzlist"/>
        <w:numPr>
          <w:ilvl w:val="0"/>
          <w:numId w:val="91"/>
        </w:numPr>
        <w:spacing w:after="0" w:line="240" w:lineRule="auto"/>
        <w:jc w:val="both"/>
        <w:rPr>
          <w:rFonts w:ascii="Cambria" w:hAnsi="Cambria" w:cs="Arial"/>
          <w:b/>
        </w:rPr>
      </w:pPr>
      <w:r w:rsidRPr="00B224A0">
        <w:rPr>
          <w:rFonts w:ascii="Cambria" w:hAnsi="Cambria" w:cs="Arial"/>
          <w:b/>
        </w:rPr>
        <w:t>Zasiłek szkolny:</w:t>
      </w:r>
    </w:p>
    <w:p w:rsidR="00B224A0" w:rsidRPr="00B224A0" w:rsidRDefault="00B224A0" w:rsidP="00B224A0">
      <w:pPr>
        <w:jc w:val="both"/>
        <w:rPr>
          <w:rFonts w:ascii="Cambria" w:hAnsi="Cambria" w:cs="Arial"/>
          <w:b/>
        </w:rPr>
      </w:pPr>
    </w:p>
    <w:p w:rsidR="00B03105" w:rsidRPr="00B224A0" w:rsidRDefault="00B03105" w:rsidP="00D77C7D">
      <w:pPr>
        <w:pStyle w:val="Akapitzlist"/>
        <w:numPr>
          <w:ilvl w:val="1"/>
          <w:numId w:val="91"/>
        </w:numPr>
        <w:tabs>
          <w:tab w:val="left" w:pos="284"/>
          <w:tab w:val="left" w:pos="709"/>
        </w:tabs>
        <w:spacing w:after="0" w:line="240" w:lineRule="auto"/>
        <w:jc w:val="both"/>
        <w:rPr>
          <w:rFonts w:ascii="Cambria" w:hAnsi="Cambria" w:cs="Arial"/>
        </w:rPr>
      </w:pPr>
      <w:r w:rsidRPr="00B224A0">
        <w:rPr>
          <w:rFonts w:ascii="Cambria" w:hAnsi="Cambria" w:cs="Arial"/>
        </w:rPr>
        <w:t>zasiłek szkolny może być przyznany uczniowi znajdującemu się przejściowo w trudnej sytuacji materialnej z powodu zdarzenia losowego;</w:t>
      </w:r>
    </w:p>
    <w:p w:rsidR="00B03105" w:rsidRPr="00D65D96" w:rsidRDefault="00B03105" w:rsidP="00B224A0">
      <w:pPr>
        <w:tabs>
          <w:tab w:val="left" w:pos="284"/>
          <w:tab w:val="left" w:pos="709"/>
        </w:tabs>
        <w:jc w:val="both"/>
        <w:rPr>
          <w:rFonts w:ascii="Cambria" w:hAnsi="Cambria" w:cs="Arial"/>
        </w:rPr>
      </w:pPr>
    </w:p>
    <w:p w:rsidR="00B03105" w:rsidRPr="00B224A0" w:rsidRDefault="00B03105" w:rsidP="00D77C7D">
      <w:pPr>
        <w:pStyle w:val="Akapitzlist"/>
        <w:numPr>
          <w:ilvl w:val="1"/>
          <w:numId w:val="91"/>
        </w:numPr>
        <w:tabs>
          <w:tab w:val="left" w:pos="284"/>
          <w:tab w:val="left" w:pos="709"/>
        </w:tabs>
        <w:spacing w:after="0" w:line="240" w:lineRule="auto"/>
        <w:jc w:val="both"/>
        <w:rPr>
          <w:rFonts w:ascii="Cambria" w:hAnsi="Cambria" w:cs="Arial"/>
        </w:rPr>
      </w:pPr>
      <w:r w:rsidRPr="00B224A0">
        <w:rPr>
          <w:rFonts w:ascii="Cambria" w:hAnsi="Cambria" w:cs="Arial"/>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03105" w:rsidRPr="00D65D96" w:rsidRDefault="00B03105" w:rsidP="00F7049F">
      <w:pPr>
        <w:tabs>
          <w:tab w:val="left" w:pos="284"/>
          <w:tab w:val="left" w:pos="709"/>
        </w:tabs>
        <w:jc w:val="left"/>
        <w:rPr>
          <w:rFonts w:ascii="Cambria" w:hAnsi="Cambria" w:cs="Arial"/>
        </w:rPr>
      </w:pPr>
    </w:p>
    <w:p w:rsidR="00B03105" w:rsidRDefault="00B03105" w:rsidP="00D77C7D">
      <w:pPr>
        <w:pStyle w:val="Akapitzlist"/>
        <w:numPr>
          <w:ilvl w:val="1"/>
          <w:numId w:val="91"/>
        </w:numPr>
        <w:tabs>
          <w:tab w:val="left" w:pos="284"/>
          <w:tab w:val="left" w:pos="709"/>
        </w:tabs>
        <w:spacing w:after="0" w:line="240" w:lineRule="auto"/>
        <w:rPr>
          <w:rFonts w:ascii="Cambria" w:hAnsi="Cambria" w:cs="Arial"/>
        </w:rPr>
      </w:pPr>
      <w:r w:rsidRPr="00B224A0">
        <w:rPr>
          <w:rFonts w:ascii="Cambria" w:hAnsi="Cambria" w:cs="Arial"/>
        </w:rPr>
        <w:t>wysokość zasiłku szkolnego nie może przekroczyć jednorazowo kwoty stanowiącej pięciokrotność kwoty, o której mowa w art. 6 ust. 2 pkt 2 ustawy z dnia 28 listopada 2003 r. o świadczeniach rodzinnych;</w:t>
      </w:r>
    </w:p>
    <w:p w:rsidR="00B224A0" w:rsidRPr="00B224A0" w:rsidRDefault="00B224A0" w:rsidP="00B224A0">
      <w:pPr>
        <w:tabs>
          <w:tab w:val="left" w:pos="284"/>
          <w:tab w:val="left" w:pos="709"/>
        </w:tabs>
        <w:jc w:val="both"/>
        <w:rPr>
          <w:rFonts w:ascii="Cambria" w:hAnsi="Cambria" w:cs="Arial"/>
        </w:rPr>
      </w:pPr>
    </w:p>
    <w:p w:rsidR="00B03105" w:rsidRPr="00B224A0" w:rsidRDefault="00B03105" w:rsidP="00D77C7D">
      <w:pPr>
        <w:pStyle w:val="Akapitzlist"/>
        <w:numPr>
          <w:ilvl w:val="1"/>
          <w:numId w:val="91"/>
        </w:numPr>
        <w:tabs>
          <w:tab w:val="left" w:pos="284"/>
          <w:tab w:val="left" w:pos="709"/>
        </w:tabs>
        <w:spacing w:after="0" w:line="240" w:lineRule="auto"/>
        <w:rPr>
          <w:rFonts w:ascii="Cambria" w:hAnsi="Cambria" w:cs="Arial"/>
        </w:rPr>
      </w:pPr>
      <w:r w:rsidRPr="00B224A0">
        <w:rPr>
          <w:rFonts w:ascii="Cambria" w:hAnsi="Cambria" w:cs="Arial"/>
        </w:rPr>
        <w:t>o zasiłek szkolny można ubiegać się w terminie nie dłuższym niż dwa miesiące od wystąpienia zdarzenia uzasadniającego przyznanie tego zasiłku.</w:t>
      </w:r>
    </w:p>
    <w:p w:rsidR="00B03105" w:rsidRPr="00D65D96" w:rsidRDefault="00B03105" w:rsidP="00F7049F">
      <w:pPr>
        <w:tabs>
          <w:tab w:val="left" w:pos="709"/>
        </w:tabs>
        <w:ind w:left="993"/>
        <w:jc w:val="left"/>
        <w:rPr>
          <w:rFonts w:ascii="Cambria" w:hAnsi="Cambria" w:cs="Arial"/>
        </w:rPr>
      </w:pPr>
    </w:p>
    <w:p w:rsidR="00B224A0" w:rsidRDefault="00B027E8" w:rsidP="00D77C7D">
      <w:pPr>
        <w:pStyle w:val="Akapitzlist"/>
        <w:numPr>
          <w:ilvl w:val="0"/>
          <w:numId w:val="91"/>
        </w:numPr>
        <w:spacing w:after="0" w:line="240" w:lineRule="auto"/>
        <w:jc w:val="both"/>
        <w:rPr>
          <w:rFonts w:ascii="Cambria" w:hAnsi="Cambria" w:cs="Arial"/>
        </w:rPr>
      </w:pPr>
      <w:r w:rsidRPr="00B224A0">
        <w:rPr>
          <w:rFonts w:ascii="Cambria" w:hAnsi="Cambria" w:cs="Arial"/>
        </w:rPr>
        <w:t>Urząd Miasta</w:t>
      </w:r>
      <w:r w:rsidR="00B03105" w:rsidRPr="00B224A0">
        <w:rPr>
          <w:rFonts w:ascii="Cambria" w:hAnsi="Cambria" w:cs="Arial"/>
        </w:rPr>
        <w:t xml:space="preserve"> uchwala regulamin udzielania pomocy materialnej o charakterze socjalnym dla uczniów zamieszkałych na terenie miasta, kierując się celami pomocy materialnej </w:t>
      </w:r>
    </w:p>
    <w:p w:rsidR="00B03105" w:rsidRPr="00B224A0" w:rsidRDefault="00B03105" w:rsidP="00B224A0">
      <w:pPr>
        <w:jc w:val="both"/>
        <w:rPr>
          <w:rFonts w:ascii="Cambria" w:hAnsi="Cambria" w:cs="Arial"/>
        </w:rPr>
      </w:pPr>
      <w:r w:rsidRPr="00B224A0">
        <w:rPr>
          <w:rFonts w:ascii="Cambria" w:hAnsi="Cambria" w:cs="Arial"/>
        </w:rPr>
        <w:t>o charakterze socjalnym, w którym określa w szczególności:</w:t>
      </w:r>
    </w:p>
    <w:p w:rsidR="00B03105" w:rsidRDefault="00B03105" w:rsidP="00D77C7D">
      <w:pPr>
        <w:pStyle w:val="Akapitzlist"/>
        <w:numPr>
          <w:ilvl w:val="0"/>
          <w:numId w:val="241"/>
        </w:numPr>
        <w:jc w:val="both"/>
        <w:rPr>
          <w:rFonts w:ascii="Cambria" w:hAnsi="Cambria" w:cs="Arial"/>
        </w:rPr>
      </w:pPr>
      <w:r w:rsidRPr="00B224A0">
        <w:rPr>
          <w:rFonts w:ascii="Cambria" w:hAnsi="Cambria" w:cs="Arial"/>
        </w:rPr>
        <w:t>sposób ustalania wysokości stypendium szkolnego w zależności od sytuacji materialnej uczniów i ich rodzin oraz innych okoliczności, o których mowa w art. 90d ust. 1;</w:t>
      </w:r>
    </w:p>
    <w:p w:rsidR="00B03105" w:rsidRDefault="00B03105" w:rsidP="00D77C7D">
      <w:pPr>
        <w:pStyle w:val="Akapitzlist"/>
        <w:numPr>
          <w:ilvl w:val="0"/>
          <w:numId w:val="241"/>
        </w:numPr>
        <w:jc w:val="both"/>
        <w:rPr>
          <w:rFonts w:ascii="Cambria" w:hAnsi="Cambria" w:cs="Arial"/>
        </w:rPr>
      </w:pPr>
      <w:r w:rsidRPr="00B224A0">
        <w:rPr>
          <w:rFonts w:ascii="Cambria" w:hAnsi="Cambria" w:cs="Arial"/>
        </w:rPr>
        <w:t>formy, w jakich udziela się stypendium szkolnego w zależności od potrzeb uczniów zamieszkałych na terenie gminy;</w:t>
      </w:r>
    </w:p>
    <w:p w:rsidR="00B03105" w:rsidRDefault="00B03105" w:rsidP="00D77C7D">
      <w:pPr>
        <w:pStyle w:val="Akapitzlist"/>
        <w:numPr>
          <w:ilvl w:val="0"/>
          <w:numId w:val="241"/>
        </w:numPr>
        <w:jc w:val="both"/>
        <w:rPr>
          <w:rFonts w:ascii="Cambria" w:hAnsi="Cambria" w:cs="Arial"/>
        </w:rPr>
      </w:pPr>
      <w:r w:rsidRPr="00B224A0">
        <w:rPr>
          <w:rFonts w:ascii="Cambria" w:hAnsi="Cambria" w:cs="Arial"/>
        </w:rPr>
        <w:t>tryb i sposób udzielania stypendium szkolnego;</w:t>
      </w:r>
    </w:p>
    <w:p w:rsidR="00B03105" w:rsidRPr="00B224A0" w:rsidRDefault="00B03105" w:rsidP="00D77C7D">
      <w:pPr>
        <w:pStyle w:val="Akapitzlist"/>
        <w:numPr>
          <w:ilvl w:val="0"/>
          <w:numId w:val="241"/>
        </w:numPr>
        <w:spacing w:after="0" w:line="240" w:lineRule="auto"/>
        <w:jc w:val="both"/>
        <w:rPr>
          <w:rFonts w:ascii="Cambria" w:hAnsi="Cambria" w:cs="Arial"/>
        </w:rPr>
      </w:pPr>
      <w:r w:rsidRPr="00B224A0">
        <w:rPr>
          <w:rFonts w:ascii="Cambria" w:hAnsi="Cambria" w:cs="Arial"/>
        </w:rPr>
        <w:t>tryb i sposób udzielania zasiłku szkolnego w zależności od zdarzenia losowego.</w:t>
      </w:r>
    </w:p>
    <w:p w:rsidR="00B03105" w:rsidRPr="00D65D96" w:rsidRDefault="00B03105" w:rsidP="00B224A0">
      <w:pPr>
        <w:ind w:left="993"/>
        <w:jc w:val="both"/>
        <w:rPr>
          <w:rFonts w:ascii="Cambria" w:hAnsi="Cambria" w:cs="Arial"/>
        </w:rPr>
      </w:pPr>
    </w:p>
    <w:p w:rsidR="00B03105" w:rsidRPr="00B224A0" w:rsidRDefault="00B03105" w:rsidP="00D77C7D">
      <w:pPr>
        <w:pStyle w:val="Akapitzlist"/>
        <w:numPr>
          <w:ilvl w:val="0"/>
          <w:numId w:val="91"/>
        </w:numPr>
        <w:spacing w:after="0" w:line="240" w:lineRule="auto"/>
        <w:jc w:val="both"/>
        <w:rPr>
          <w:rFonts w:ascii="Cambria" w:hAnsi="Cambria" w:cs="Arial"/>
        </w:rPr>
      </w:pPr>
      <w:r w:rsidRPr="00B224A0">
        <w:rPr>
          <w:rFonts w:ascii="Cambria" w:hAnsi="Cambria" w:cs="Arial"/>
        </w:rPr>
        <w:t>Udzielanie świadczeń pomocy materialnej o charakterze socjalnym należy do zadań własnych gminy.</w:t>
      </w:r>
    </w:p>
    <w:p w:rsidR="00B03105" w:rsidRPr="00D65D96" w:rsidRDefault="00B03105" w:rsidP="00B224A0">
      <w:pPr>
        <w:tabs>
          <w:tab w:val="num" w:pos="0"/>
        </w:tabs>
        <w:jc w:val="both"/>
        <w:rPr>
          <w:rFonts w:ascii="Cambria" w:hAnsi="Cambria" w:cs="Arial"/>
        </w:rPr>
      </w:pPr>
    </w:p>
    <w:p w:rsidR="00B03105" w:rsidRPr="00B224A0" w:rsidRDefault="00B03105" w:rsidP="00D77C7D">
      <w:pPr>
        <w:pStyle w:val="Akapitzlist"/>
        <w:numPr>
          <w:ilvl w:val="0"/>
          <w:numId w:val="91"/>
        </w:numPr>
        <w:spacing w:after="0" w:line="240" w:lineRule="auto"/>
        <w:jc w:val="both"/>
        <w:rPr>
          <w:rFonts w:ascii="Cambria" w:hAnsi="Cambria" w:cs="Arial"/>
        </w:rPr>
      </w:pPr>
      <w:r w:rsidRPr="00B224A0">
        <w:rPr>
          <w:rFonts w:ascii="Cambria" w:hAnsi="Cambria" w:cs="Arial"/>
        </w:rPr>
        <w:t>W sprawach świadczeń pomocy materialnej o charakterze socjalnym wydaje się decyzje administracyjne.</w:t>
      </w:r>
    </w:p>
    <w:p w:rsidR="00B03105" w:rsidRPr="00D65D96" w:rsidRDefault="00B03105" w:rsidP="00B224A0">
      <w:pPr>
        <w:tabs>
          <w:tab w:val="num" w:pos="0"/>
        </w:tabs>
        <w:jc w:val="both"/>
        <w:rPr>
          <w:rFonts w:ascii="Cambria" w:hAnsi="Cambria" w:cs="Arial"/>
        </w:rPr>
      </w:pPr>
    </w:p>
    <w:p w:rsidR="00B03105" w:rsidRDefault="00B03105" w:rsidP="00D77C7D">
      <w:pPr>
        <w:pStyle w:val="Akapitzlist"/>
        <w:numPr>
          <w:ilvl w:val="0"/>
          <w:numId w:val="91"/>
        </w:numPr>
        <w:spacing w:after="0" w:line="240" w:lineRule="auto"/>
        <w:jc w:val="both"/>
        <w:rPr>
          <w:rFonts w:ascii="Cambria" w:hAnsi="Cambria" w:cs="Arial"/>
        </w:rPr>
      </w:pPr>
      <w:r w:rsidRPr="00B224A0">
        <w:rPr>
          <w:rFonts w:ascii="Cambria" w:hAnsi="Cambria" w:cs="Arial"/>
        </w:rPr>
        <w:t>Należności z tytułu nienależnie pobranego stypendium szkolnego podlegają ściągnięciu w trybie przepisów o postępowaniu egzekucyjnym w administracji.</w:t>
      </w:r>
    </w:p>
    <w:p w:rsidR="00B224A0" w:rsidRPr="00B224A0" w:rsidRDefault="00B224A0" w:rsidP="00B224A0">
      <w:pPr>
        <w:jc w:val="both"/>
        <w:rPr>
          <w:rFonts w:ascii="Cambria" w:hAnsi="Cambria" w:cs="Arial"/>
        </w:rPr>
      </w:pPr>
    </w:p>
    <w:p w:rsidR="00B03105" w:rsidRDefault="00B03105" w:rsidP="00D77C7D">
      <w:pPr>
        <w:pStyle w:val="Akapitzlist"/>
        <w:numPr>
          <w:ilvl w:val="0"/>
          <w:numId w:val="91"/>
        </w:numPr>
        <w:spacing w:after="0" w:line="240" w:lineRule="auto"/>
        <w:jc w:val="both"/>
        <w:rPr>
          <w:rFonts w:ascii="Cambria" w:hAnsi="Cambria" w:cs="Arial"/>
        </w:rPr>
      </w:pPr>
      <w:r w:rsidRPr="00B224A0">
        <w:rPr>
          <w:rFonts w:ascii="Cambria" w:hAnsi="Cambria" w:cs="Arial"/>
        </w:rPr>
        <w:t>Wysokość należności podlegającej zwrotowi oraz termin zwrotu tej należności ustala się w drodze decyzji administracyjnej.</w:t>
      </w:r>
    </w:p>
    <w:p w:rsidR="00B224A0" w:rsidRPr="00B224A0" w:rsidRDefault="00B224A0" w:rsidP="00B224A0">
      <w:pPr>
        <w:jc w:val="both"/>
        <w:rPr>
          <w:rFonts w:ascii="Cambria" w:hAnsi="Cambria" w:cs="Arial"/>
        </w:rPr>
      </w:pPr>
    </w:p>
    <w:p w:rsidR="00B03105" w:rsidRPr="00B224A0" w:rsidRDefault="00B03105" w:rsidP="00D77C7D">
      <w:pPr>
        <w:pStyle w:val="Akapitzlist"/>
        <w:numPr>
          <w:ilvl w:val="0"/>
          <w:numId w:val="91"/>
        </w:numPr>
        <w:spacing w:after="0" w:line="240" w:lineRule="auto"/>
        <w:jc w:val="both"/>
        <w:rPr>
          <w:rFonts w:ascii="Cambria" w:hAnsi="Cambria" w:cs="Arial"/>
        </w:rPr>
      </w:pPr>
      <w:r w:rsidRPr="00B224A0">
        <w:rPr>
          <w:rFonts w:ascii="Cambria" w:hAnsi="Cambria"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03105" w:rsidRPr="00D65D96" w:rsidRDefault="00B03105" w:rsidP="00F7049F">
      <w:pPr>
        <w:jc w:val="left"/>
        <w:rPr>
          <w:rFonts w:ascii="Cambria" w:hAnsi="Cambria" w:cs="Arial"/>
        </w:rPr>
      </w:pPr>
    </w:p>
    <w:p w:rsidR="00B03105" w:rsidRPr="00D65D96" w:rsidRDefault="00FB6B4A" w:rsidP="00F7049F">
      <w:pPr>
        <w:jc w:val="left"/>
        <w:rPr>
          <w:rFonts w:ascii="Cambria" w:hAnsi="Cambria" w:cs="Arial"/>
        </w:rPr>
      </w:pPr>
      <w:r>
        <w:rPr>
          <w:rFonts w:ascii="Cambria" w:hAnsi="Cambria" w:cs="Arial"/>
          <w:b/>
        </w:rPr>
        <w:t>§ 41</w:t>
      </w:r>
      <w:r w:rsidR="00B03105" w:rsidRPr="00D65D96">
        <w:rPr>
          <w:rFonts w:ascii="Cambria" w:hAnsi="Cambria" w:cs="Arial"/>
          <w:b/>
        </w:rPr>
        <w:t>.  1.</w:t>
      </w:r>
      <w:r w:rsidR="00B03105" w:rsidRPr="00D65D96">
        <w:rPr>
          <w:rFonts w:ascii="Cambria" w:hAnsi="Cambria" w:cs="Arial"/>
        </w:rPr>
        <w:t xml:space="preserve"> </w:t>
      </w:r>
      <w:r w:rsidR="00B03105" w:rsidRPr="00B224A0">
        <w:rPr>
          <w:rFonts w:ascii="Cambria" w:hAnsi="Cambria" w:cs="Arial"/>
          <w:b/>
        </w:rPr>
        <w:t>Szkoła prowadzi szeroką działalność z zakresu profilaktyki poprzez:</w:t>
      </w:r>
    </w:p>
    <w:p w:rsidR="00B03105" w:rsidRPr="00D65D96" w:rsidRDefault="00B03105" w:rsidP="00F7049F">
      <w:pPr>
        <w:jc w:val="left"/>
        <w:rPr>
          <w:rFonts w:ascii="Cambria" w:hAnsi="Cambria" w:cs="Arial"/>
        </w:rPr>
      </w:pP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 xml:space="preserve">realizację przyjętych </w:t>
      </w:r>
      <w:r w:rsidR="00BF35F0">
        <w:rPr>
          <w:rFonts w:ascii="Cambria" w:hAnsi="Cambria" w:cs="Arial"/>
        </w:rPr>
        <w:t xml:space="preserve">zapisów </w:t>
      </w:r>
      <w:r w:rsidR="00BF35F0" w:rsidRPr="005E245E">
        <w:rPr>
          <w:rFonts w:ascii="Cambria" w:hAnsi="Cambria" w:cs="Arial"/>
        </w:rPr>
        <w:t xml:space="preserve">w </w:t>
      </w:r>
      <w:r w:rsidRPr="005E245E">
        <w:rPr>
          <w:rFonts w:ascii="Cambria" w:hAnsi="Cambria" w:cs="Arial"/>
        </w:rPr>
        <w:t xml:space="preserve"> </w:t>
      </w:r>
      <w:r w:rsidR="00B027E8">
        <w:rPr>
          <w:rFonts w:ascii="Cambria" w:hAnsi="Cambria" w:cs="Arial"/>
        </w:rPr>
        <w:t>Programie Wychowawczo -P</w:t>
      </w:r>
      <w:r w:rsidR="00BF35F0" w:rsidRPr="005E245E">
        <w:rPr>
          <w:rFonts w:ascii="Cambria" w:hAnsi="Cambria" w:cs="Arial"/>
        </w:rPr>
        <w:t>rofilaktycznym;</w:t>
      </w:r>
      <w:r w:rsidRPr="00D65D96">
        <w:rPr>
          <w:rFonts w:ascii="Cambria" w:hAnsi="Cambria" w:cs="Arial"/>
          <w:i/>
        </w:rPr>
        <w:t xml:space="preserve"> </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rozpoznawanie i analizowanie indywidualnych potrzeb i problemów uczniów;</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uświadamianie uczniom zagrożeń (agresja, przemoc, cyberprzemoc, uzależnienia) oraz konieczności dbania o własne zdrowie;</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 xml:space="preserve">realizację określonej tematyki na zajęciach z wychowawcą </w:t>
      </w:r>
      <w:r>
        <w:rPr>
          <w:rFonts w:ascii="Cambria" w:hAnsi="Cambria" w:cs="Arial"/>
        </w:rPr>
        <w:t>we współpracy z lekarzami i </w:t>
      </w:r>
      <w:r w:rsidRPr="00D65D96">
        <w:rPr>
          <w:rFonts w:ascii="Cambria" w:hAnsi="Cambria" w:cs="Arial"/>
        </w:rPr>
        <w:t>psychologami;</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działania opiekuńcze wychowawcy klasy, w tym rozpoznawanie relacji między rówieśnikami;</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działania pedagoga i psychologa szkolnego;</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współpracę z Poradnią Psychologiczno – Pedagogiczną, m.in. organizowanie zajęć integracyjnych, spotkań z psychologami,</w:t>
      </w:r>
    </w:p>
    <w:p w:rsidR="00B03105" w:rsidRPr="00D65D96" w:rsidRDefault="00B03105" w:rsidP="00D77C7D">
      <w:pPr>
        <w:numPr>
          <w:ilvl w:val="2"/>
          <w:numId w:val="91"/>
        </w:numPr>
        <w:tabs>
          <w:tab w:val="left" w:pos="284"/>
        </w:tabs>
        <w:jc w:val="left"/>
        <w:rPr>
          <w:rFonts w:ascii="Cambria" w:hAnsi="Cambria" w:cs="Arial"/>
        </w:rPr>
      </w:pPr>
      <w:r w:rsidRPr="00D65D96">
        <w:rPr>
          <w:rFonts w:ascii="Cambria" w:hAnsi="Cambria" w:cs="Arial"/>
        </w:rPr>
        <w:t>prowadzenie profilaktyki uzależnień,</w:t>
      </w:r>
    </w:p>
    <w:p w:rsidR="00B03105" w:rsidRPr="00D65D96" w:rsidRDefault="00995486" w:rsidP="00D77C7D">
      <w:pPr>
        <w:numPr>
          <w:ilvl w:val="2"/>
          <w:numId w:val="91"/>
        </w:numPr>
        <w:tabs>
          <w:tab w:val="left" w:pos="284"/>
          <w:tab w:val="left" w:pos="426"/>
        </w:tabs>
        <w:jc w:val="left"/>
        <w:rPr>
          <w:rFonts w:ascii="Cambria" w:hAnsi="Cambria" w:cs="Arial"/>
        </w:rPr>
      </w:pPr>
      <w:r>
        <w:rPr>
          <w:rFonts w:ascii="Cambria" w:hAnsi="Cambria" w:cs="Arial"/>
          <w:color w:val="000000"/>
        </w:rPr>
        <w:t>promoc</w:t>
      </w:r>
      <w:r w:rsidR="00B03105" w:rsidRPr="00D65D96">
        <w:rPr>
          <w:rFonts w:ascii="Cambria" w:hAnsi="Cambria" w:cs="Arial"/>
          <w:color w:val="000000"/>
        </w:rPr>
        <w:t>ję zdrowia, zasad poprawnego żywienia;</w:t>
      </w:r>
    </w:p>
    <w:p w:rsidR="00B03105" w:rsidRPr="00D65D96" w:rsidRDefault="00B03105" w:rsidP="00F7049F">
      <w:pPr>
        <w:jc w:val="left"/>
        <w:rPr>
          <w:rFonts w:ascii="Cambria" w:hAnsi="Cambria" w:cs="Arial"/>
          <w:sz w:val="28"/>
        </w:rPr>
      </w:pPr>
    </w:p>
    <w:p w:rsidR="00B03105" w:rsidRPr="00B35389" w:rsidRDefault="00C76E33" w:rsidP="00F7049F">
      <w:pPr>
        <w:jc w:val="left"/>
        <w:rPr>
          <w:rFonts w:ascii="Cambria" w:hAnsi="Cambria" w:cs="Arial"/>
        </w:rPr>
      </w:pPr>
      <w:r>
        <w:rPr>
          <w:rFonts w:ascii="Cambria" w:hAnsi="Cambria" w:cs="Arial"/>
          <w:b/>
        </w:rPr>
        <w:t xml:space="preserve"> </w:t>
      </w:r>
      <w:r w:rsidR="00FB6B4A">
        <w:rPr>
          <w:rFonts w:ascii="Cambria" w:hAnsi="Cambria" w:cs="Arial"/>
          <w:b/>
        </w:rPr>
        <w:t>§ 42</w:t>
      </w:r>
      <w:r w:rsidR="00B03105" w:rsidRPr="00B35389">
        <w:rPr>
          <w:rFonts w:ascii="Cambria" w:hAnsi="Cambria" w:cs="Arial"/>
          <w:b/>
        </w:rPr>
        <w:t>.</w:t>
      </w:r>
      <w:r w:rsidR="00B03105" w:rsidRPr="00B35389">
        <w:rPr>
          <w:rFonts w:ascii="Cambria" w:hAnsi="Cambria" w:cs="Arial"/>
        </w:rPr>
        <w:t xml:space="preserve"> Szkoła wspiera wszystkie akcje charytatywne, które zostały podjęte z ini</w:t>
      </w:r>
      <w:r w:rsidR="00995486">
        <w:rPr>
          <w:rFonts w:ascii="Cambria" w:hAnsi="Cambria" w:cs="Arial"/>
        </w:rPr>
        <w:t xml:space="preserve">cjatywy Samorządu Uczniowskiego lub realizowane w ramach </w:t>
      </w:r>
      <w:r w:rsidR="00995486" w:rsidRPr="0003305E">
        <w:rPr>
          <w:rFonts w:ascii="Cambria" w:hAnsi="Cambria" w:cs="Arial"/>
        </w:rPr>
        <w:t>Szkolnego Klubu W</w:t>
      </w:r>
      <w:r w:rsidR="004D069F" w:rsidRPr="0003305E">
        <w:rPr>
          <w:rFonts w:ascii="Cambria" w:hAnsi="Cambria" w:cs="Arial"/>
        </w:rPr>
        <w:t>olontariatu</w:t>
      </w:r>
      <w:r w:rsidR="00995486" w:rsidRPr="0003305E">
        <w:rPr>
          <w:rFonts w:ascii="Cambria" w:hAnsi="Cambria" w:cs="Arial"/>
        </w:rPr>
        <w:t>.</w:t>
      </w:r>
    </w:p>
    <w:p w:rsidR="00B03105" w:rsidRPr="00B35389" w:rsidRDefault="00B03105" w:rsidP="00F7049F">
      <w:pPr>
        <w:jc w:val="left"/>
        <w:rPr>
          <w:rFonts w:ascii="Cambria" w:hAnsi="Cambria" w:cs="Arial"/>
        </w:rPr>
      </w:pPr>
    </w:p>
    <w:p w:rsidR="00B03105" w:rsidRDefault="00FB6B4A" w:rsidP="00F7049F">
      <w:pPr>
        <w:jc w:val="left"/>
        <w:rPr>
          <w:rFonts w:ascii="Cambria" w:hAnsi="Cambria" w:cs="Arial"/>
        </w:rPr>
      </w:pPr>
      <w:r>
        <w:rPr>
          <w:rFonts w:ascii="Cambria" w:hAnsi="Cambria" w:cs="Arial"/>
          <w:b/>
        </w:rPr>
        <w:t>§ 43</w:t>
      </w:r>
      <w:r w:rsidR="00B03105" w:rsidRPr="00B35389">
        <w:rPr>
          <w:rFonts w:ascii="Cambria" w:hAnsi="Cambria" w:cs="Arial"/>
          <w:b/>
        </w:rPr>
        <w:t>.  </w:t>
      </w:r>
      <w:r w:rsidR="00B03105" w:rsidRPr="00B35389">
        <w:rPr>
          <w:rFonts w:ascii="Cambria" w:hAnsi="Cambria" w:cs="Arial"/>
        </w:rPr>
        <w:t>Każdy uczeń ma prawo skorzystać z dobrowolnego grupowego ubezpieczenia od następstw nieszczęśliwych wypadków.</w:t>
      </w:r>
    </w:p>
    <w:p w:rsidR="00B03105" w:rsidRPr="00B35389" w:rsidRDefault="00B03105" w:rsidP="00F7049F">
      <w:pPr>
        <w:jc w:val="left"/>
        <w:rPr>
          <w:rFonts w:ascii="Cambria" w:hAnsi="Cambria" w:cs="Arial"/>
          <w:b/>
          <w:color w:val="0000FF"/>
        </w:rPr>
      </w:pPr>
    </w:p>
    <w:p w:rsidR="00B03105" w:rsidRPr="00D65D96" w:rsidRDefault="00FB6B4A" w:rsidP="00F7049F">
      <w:pPr>
        <w:pStyle w:val="Bezodstpw"/>
        <w:rPr>
          <w:rFonts w:ascii="Cambria" w:hAnsi="Cambria" w:cs="Arial"/>
        </w:rPr>
      </w:pPr>
      <w:r>
        <w:rPr>
          <w:rFonts w:ascii="Cambria" w:hAnsi="Cambria" w:cs="Arial"/>
          <w:b/>
        </w:rPr>
        <w:t>§ 44</w:t>
      </w:r>
      <w:r w:rsidR="00B027E8">
        <w:rPr>
          <w:rFonts w:ascii="Cambria" w:hAnsi="Cambria" w:cs="Arial"/>
          <w:b/>
        </w:rPr>
        <w:t>. </w:t>
      </w:r>
      <w:r w:rsidR="003734B3">
        <w:rPr>
          <w:rFonts w:ascii="Cambria" w:hAnsi="Cambria" w:cs="Arial"/>
          <w:b/>
        </w:rPr>
        <w:t xml:space="preserve"> </w:t>
      </w:r>
      <w:r w:rsidR="00B03105" w:rsidRPr="0071652E">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B03105" w:rsidRPr="00D65D96" w:rsidRDefault="00B03105" w:rsidP="00F7049F">
      <w:pPr>
        <w:pStyle w:val="Bezodstpw"/>
        <w:rPr>
          <w:rFonts w:ascii="Cambria" w:hAnsi="Cambria" w:cs="Arial"/>
        </w:rPr>
      </w:pPr>
    </w:p>
    <w:p w:rsidR="00B03105" w:rsidRDefault="00FB6B4A" w:rsidP="00F7049F">
      <w:pPr>
        <w:jc w:val="left"/>
        <w:rPr>
          <w:rFonts w:ascii="Cambria" w:hAnsi="Cambria" w:cs="Arial"/>
        </w:rPr>
      </w:pPr>
      <w:r>
        <w:rPr>
          <w:rFonts w:ascii="Cambria" w:hAnsi="Cambria" w:cs="Arial"/>
          <w:b/>
        </w:rPr>
        <w:t>§ 45</w:t>
      </w:r>
      <w:r w:rsidR="003734B3">
        <w:rPr>
          <w:rFonts w:ascii="Cambria" w:hAnsi="Cambria" w:cs="Arial"/>
          <w:b/>
        </w:rPr>
        <w:t>.  </w:t>
      </w:r>
      <w:r w:rsidR="00B03105" w:rsidRPr="00D65D96">
        <w:rPr>
          <w:rFonts w:ascii="Cambria" w:hAnsi="Cambria" w:cs="Arial"/>
        </w:rPr>
        <w:t xml:space="preserve">Obowiązkiem wszystkich uczniów i nauczycieli Szkoły jest posiadanie ubezpieczenia od następstw od nieszczęśliwych wypadków i kosztów leczenia </w:t>
      </w:r>
      <w:r w:rsidR="00B027E8">
        <w:rPr>
          <w:rFonts w:ascii="Cambria" w:hAnsi="Cambria" w:cs="Arial"/>
        </w:rPr>
        <w:t>podczas wyjazdów zagranicznych.</w:t>
      </w:r>
    </w:p>
    <w:p w:rsidR="00B027E8" w:rsidRPr="002E0C00" w:rsidRDefault="00B027E8" w:rsidP="00F7049F">
      <w:pPr>
        <w:jc w:val="left"/>
        <w:rPr>
          <w:rFonts w:ascii="Cambria" w:hAnsi="Cambria" w:cs="Arial"/>
        </w:rPr>
      </w:pPr>
    </w:p>
    <w:p w:rsidR="00B03105" w:rsidRPr="00997208" w:rsidRDefault="00B03105" w:rsidP="00B224A0">
      <w:pPr>
        <w:pStyle w:val="Nagwek2"/>
        <w:rPr>
          <w:rFonts w:cs="Arial"/>
        </w:rPr>
      </w:pPr>
      <w:bookmarkStart w:id="14" w:name="_Toc485907093"/>
      <w:r w:rsidRPr="00997208">
        <w:rPr>
          <w:rFonts w:cs="Arial"/>
        </w:rPr>
        <w:t>DZIAŁ III</w:t>
      </w:r>
      <w:bookmarkEnd w:id="14"/>
    </w:p>
    <w:p w:rsidR="00B03105" w:rsidRPr="00FB6B4A" w:rsidRDefault="00B03105" w:rsidP="00B224A0">
      <w:pPr>
        <w:pStyle w:val="Nagwek2"/>
        <w:rPr>
          <w:rFonts w:cs="Arial"/>
          <w:b w:val="0"/>
          <w:bCs w:val="0"/>
          <w:color w:val="7030A0"/>
          <w:sz w:val="22"/>
          <w:szCs w:val="22"/>
        </w:rPr>
      </w:pPr>
      <w:bookmarkStart w:id="15" w:name="_Toc485907094"/>
      <w:r w:rsidRPr="00FB6B4A">
        <w:rPr>
          <w:rFonts w:cs="Arial"/>
          <w:color w:val="7030A0"/>
          <w:sz w:val="22"/>
          <w:szCs w:val="22"/>
        </w:rPr>
        <w:t>Rozdział  1</w:t>
      </w:r>
      <w:r w:rsidR="00997208">
        <w:rPr>
          <w:rFonts w:cs="Arial"/>
          <w:b w:val="0"/>
          <w:bCs w:val="0"/>
          <w:color w:val="7030A0"/>
          <w:sz w:val="22"/>
          <w:szCs w:val="22"/>
        </w:rPr>
        <w:br/>
      </w:r>
      <w:r w:rsidRPr="00FB6B4A">
        <w:rPr>
          <w:rFonts w:cs="Arial"/>
          <w:color w:val="7030A0"/>
          <w:sz w:val="22"/>
          <w:szCs w:val="22"/>
        </w:rPr>
        <w:t>Organy  szkoły i ich kompetencje</w:t>
      </w:r>
      <w:bookmarkEnd w:id="15"/>
    </w:p>
    <w:p w:rsidR="00B03105" w:rsidRPr="005E46B1" w:rsidRDefault="00B03105" w:rsidP="00F7049F">
      <w:pPr>
        <w:tabs>
          <w:tab w:val="left" w:pos="426"/>
        </w:tabs>
        <w:ind w:left="426" w:right="510"/>
        <w:jc w:val="left"/>
        <w:rPr>
          <w:rFonts w:ascii="Cambria" w:hAnsi="Cambria" w:cs="Arial"/>
        </w:rPr>
      </w:pPr>
    </w:p>
    <w:p w:rsidR="00B03105" w:rsidRDefault="00B03105" w:rsidP="00F7049F">
      <w:pPr>
        <w:tabs>
          <w:tab w:val="left" w:pos="284"/>
        </w:tabs>
        <w:jc w:val="left"/>
        <w:rPr>
          <w:rFonts w:ascii="Cambria" w:hAnsi="Cambria" w:cs="Arial"/>
        </w:rPr>
      </w:pPr>
      <w:r w:rsidRPr="005E46B1">
        <w:rPr>
          <w:rFonts w:ascii="Cambria" w:hAnsi="Cambria" w:cs="Arial"/>
          <w:b/>
        </w:rPr>
        <w:t xml:space="preserve"> </w:t>
      </w:r>
      <w:r w:rsidR="00FB6B4A">
        <w:rPr>
          <w:rFonts w:ascii="Cambria" w:hAnsi="Cambria" w:cs="Arial"/>
          <w:b/>
        </w:rPr>
        <w:t>§ </w:t>
      </w:r>
      <w:r w:rsidR="00FB6B4A" w:rsidRPr="00EA7B92">
        <w:rPr>
          <w:rFonts w:ascii="Cambria" w:hAnsi="Cambria" w:cs="Arial"/>
          <w:b/>
        </w:rPr>
        <w:t>46</w:t>
      </w:r>
      <w:r w:rsidR="00EA7B92" w:rsidRPr="00EA7B92">
        <w:rPr>
          <w:rFonts w:ascii="Cambria" w:hAnsi="Cambria" w:cs="Arial"/>
          <w:b/>
        </w:rPr>
        <w:t>.</w:t>
      </w:r>
      <w:r w:rsidRPr="00EA7B92">
        <w:rPr>
          <w:rFonts w:ascii="Cambria" w:hAnsi="Cambria" w:cs="Arial"/>
          <w:b/>
        </w:rPr>
        <w:t xml:space="preserve"> 1.</w:t>
      </w:r>
      <w:r w:rsidRPr="005E46B1">
        <w:rPr>
          <w:rFonts w:ascii="Cambria" w:hAnsi="Cambria" w:cs="Arial"/>
        </w:rPr>
        <w:t xml:space="preserve"> Organami szkoły są:</w:t>
      </w:r>
    </w:p>
    <w:p w:rsidR="00B03105" w:rsidRPr="005E46B1" w:rsidRDefault="00B03105" w:rsidP="00F7049F">
      <w:pPr>
        <w:tabs>
          <w:tab w:val="left" w:pos="284"/>
        </w:tabs>
        <w:jc w:val="left"/>
        <w:rPr>
          <w:rFonts w:ascii="Cambria" w:hAnsi="Cambria" w:cs="Arial"/>
        </w:rPr>
      </w:pPr>
    </w:p>
    <w:p w:rsidR="00B03105" w:rsidRPr="005E46B1" w:rsidRDefault="00E33A2D" w:rsidP="006D21BC">
      <w:pPr>
        <w:numPr>
          <w:ilvl w:val="0"/>
          <w:numId w:val="34"/>
        </w:numPr>
        <w:tabs>
          <w:tab w:val="left" w:pos="426"/>
        </w:tabs>
        <w:ind w:left="0" w:firstLine="0"/>
        <w:jc w:val="left"/>
        <w:rPr>
          <w:rFonts w:ascii="Cambria" w:hAnsi="Cambria" w:cs="Arial"/>
        </w:rPr>
      </w:pPr>
      <w:r>
        <w:rPr>
          <w:rFonts w:ascii="Cambria" w:hAnsi="Cambria" w:cs="Arial"/>
        </w:rPr>
        <w:t>Dyrektor Szkoły</w:t>
      </w:r>
      <w:r w:rsidR="00B03105" w:rsidRPr="005E46B1">
        <w:rPr>
          <w:rFonts w:ascii="Cambria" w:hAnsi="Cambria" w:cs="Arial"/>
        </w:rPr>
        <w:t>;</w:t>
      </w:r>
    </w:p>
    <w:p w:rsidR="00B03105" w:rsidRPr="005E46B1" w:rsidRDefault="00B03105" w:rsidP="006D21BC">
      <w:pPr>
        <w:numPr>
          <w:ilvl w:val="0"/>
          <w:numId w:val="34"/>
        </w:numPr>
        <w:tabs>
          <w:tab w:val="left" w:pos="426"/>
        </w:tabs>
        <w:ind w:left="0" w:firstLine="0"/>
        <w:jc w:val="left"/>
        <w:rPr>
          <w:rFonts w:ascii="Cambria" w:hAnsi="Cambria" w:cs="Arial"/>
        </w:rPr>
      </w:pPr>
      <w:r w:rsidRPr="005E46B1">
        <w:rPr>
          <w:rFonts w:ascii="Cambria" w:hAnsi="Cambria" w:cs="Arial"/>
        </w:rPr>
        <w:t>Rada Pedagogiczna ;</w:t>
      </w:r>
    </w:p>
    <w:p w:rsidR="00B03105" w:rsidRPr="005E46B1" w:rsidRDefault="00B03105" w:rsidP="006D21BC">
      <w:pPr>
        <w:numPr>
          <w:ilvl w:val="0"/>
          <w:numId w:val="34"/>
        </w:numPr>
        <w:tabs>
          <w:tab w:val="left" w:pos="426"/>
        </w:tabs>
        <w:ind w:left="0" w:firstLine="0"/>
        <w:jc w:val="left"/>
        <w:rPr>
          <w:rFonts w:ascii="Cambria" w:hAnsi="Cambria" w:cs="Arial"/>
        </w:rPr>
      </w:pPr>
      <w:r w:rsidRPr="005E46B1">
        <w:rPr>
          <w:rFonts w:ascii="Cambria" w:hAnsi="Cambria" w:cs="Arial"/>
        </w:rPr>
        <w:t>Rada Rodziców;</w:t>
      </w:r>
    </w:p>
    <w:p w:rsidR="00B03105" w:rsidRPr="005E46B1" w:rsidRDefault="00B03105" w:rsidP="006D21BC">
      <w:pPr>
        <w:numPr>
          <w:ilvl w:val="0"/>
          <w:numId w:val="34"/>
        </w:numPr>
        <w:tabs>
          <w:tab w:val="left" w:pos="426"/>
        </w:tabs>
        <w:ind w:left="0" w:firstLine="0"/>
        <w:jc w:val="left"/>
        <w:rPr>
          <w:rFonts w:ascii="Cambria" w:hAnsi="Cambria" w:cs="Arial"/>
        </w:rPr>
      </w:pPr>
      <w:r w:rsidRPr="005E46B1">
        <w:rPr>
          <w:rFonts w:ascii="Cambria" w:hAnsi="Cambria" w:cs="Arial"/>
        </w:rPr>
        <w:t>Samorząd Uczniowski.</w:t>
      </w:r>
    </w:p>
    <w:p w:rsidR="00B03105" w:rsidRPr="00D65D96" w:rsidRDefault="00B03105" w:rsidP="00F7049F">
      <w:pPr>
        <w:ind w:left="1145"/>
        <w:jc w:val="left"/>
        <w:rPr>
          <w:rFonts w:ascii="Cambria" w:hAnsi="Cambria" w:cs="Arial"/>
        </w:rPr>
      </w:pPr>
    </w:p>
    <w:p w:rsidR="00B03105" w:rsidRPr="00D65D96" w:rsidRDefault="00B03105" w:rsidP="00B224A0">
      <w:pPr>
        <w:tabs>
          <w:tab w:val="left" w:pos="426"/>
        </w:tabs>
        <w:jc w:val="both"/>
        <w:rPr>
          <w:rFonts w:ascii="Cambria" w:hAnsi="Cambria" w:cs="Arial"/>
        </w:rPr>
      </w:pPr>
      <w:r w:rsidRPr="00D65D96">
        <w:rPr>
          <w:rFonts w:ascii="Cambria" w:hAnsi="Cambria" w:cs="Arial"/>
          <w:b/>
        </w:rPr>
        <w:t xml:space="preserve"> </w:t>
      </w:r>
      <w:r w:rsidR="00FB6B4A">
        <w:rPr>
          <w:rFonts w:ascii="Cambria" w:hAnsi="Cambria" w:cs="Arial"/>
          <w:b/>
        </w:rPr>
        <w:t>§ 47</w:t>
      </w:r>
      <w:r w:rsidRPr="00D65D96">
        <w:rPr>
          <w:rFonts w:ascii="Cambria" w:hAnsi="Cambria" w:cs="Arial"/>
          <w:b/>
        </w:rPr>
        <w:t xml:space="preserve">. </w:t>
      </w:r>
      <w:r w:rsidRPr="00D65D96">
        <w:rPr>
          <w:rFonts w:ascii="Cambria" w:hAnsi="Cambria" w:cs="Arial"/>
        </w:rPr>
        <w:t>Każ</w:t>
      </w:r>
      <w:r w:rsidR="0009254B">
        <w:rPr>
          <w:rFonts w:ascii="Cambria" w:hAnsi="Cambria" w:cs="Arial"/>
        </w:rPr>
        <w:t xml:space="preserve">dy z wymienionych organów w § </w:t>
      </w:r>
      <w:r w:rsidR="00F73587" w:rsidRPr="00F73587">
        <w:rPr>
          <w:rFonts w:ascii="Cambria" w:hAnsi="Cambria" w:cs="Arial"/>
        </w:rPr>
        <w:t>46</w:t>
      </w:r>
      <w:r w:rsidRPr="00D65D96">
        <w:rPr>
          <w:rFonts w:ascii="Cambria" w:hAnsi="Cambria" w:cs="Arial"/>
        </w:rPr>
        <w:t xml:space="preserve"> ust. 1 działa zgodnie z ustawą </w:t>
      </w:r>
      <w:r w:rsidR="00F527AA">
        <w:rPr>
          <w:rFonts w:ascii="Cambria" w:hAnsi="Cambria" w:cs="Arial"/>
        </w:rPr>
        <w:t>– Prawo oświatowe</w:t>
      </w:r>
      <w:r w:rsidRPr="00D65D96">
        <w:rPr>
          <w:rFonts w:ascii="Cambria" w:hAnsi="Cambria" w:cs="Arial"/>
        </w:rPr>
        <w:t>. Organy kolegialne funkcjonują według odrębnych regulaminów, uchwalonych przez te organy. Regulaminy te nie mogą być sprzeczne ze statutem szkoły.</w:t>
      </w:r>
    </w:p>
    <w:p w:rsidR="00B03105" w:rsidRDefault="00B03105" w:rsidP="00F7049F">
      <w:pPr>
        <w:tabs>
          <w:tab w:val="left" w:pos="426"/>
        </w:tabs>
        <w:spacing w:before="240"/>
        <w:jc w:val="left"/>
        <w:rPr>
          <w:rFonts w:ascii="Cambria" w:hAnsi="Cambria" w:cs="Arial"/>
        </w:rPr>
      </w:pPr>
      <w:r w:rsidRPr="00D65D96">
        <w:rPr>
          <w:rFonts w:ascii="Cambria" w:hAnsi="Cambria" w:cs="Arial"/>
          <w:b/>
        </w:rPr>
        <w:t xml:space="preserve"> </w:t>
      </w:r>
      <w:r w:rsidR="00FB6B4A">
        <w:rPr>
          <w:rFonts w:ascii="Cambria" w:hAnsi="Cambria" w:cs="Arial"/>
          <w:b/>
        </w:rPr>
        <w:t>§ 48</w:t>
      </w:r>
      <w:r w:rsidRPr="00D65D96">
        <w:rPr>
          <w:rFonts w:ascii="Cambria" w:hAnsi="Cambria" w:cs="Arial"/>
          <w:b/>
        </w:rPr>
        <w:t xml:space="preserve">.1. </w:t>
      </w:r>
      <w:r w:rsidRPr="00D65D96">
        <w:rPr>
          <w:rFonts w:ascii="Cambria" w:hAnsi="Cambria" w:cs="Arial"/>
        </w:rPr>
        <w:t>Dyrektor szkoły:</w:t>
      </w:r>
    </w:p>
    <w:p w:rsidR="00B03105" w:rsidRPr="00D65D96" w:rsidRDefault="00B03105" w:rsidP="00F7049F">
      <w:pPr>
        <w:tabs>
          <w:tab w:val="left" w:pos="426"/>
        </w:tabs>
        <w:jc w:val="left"/>
        <w:rPr>
          <w:rFonts w:ascii="Cambria" w:hAnsi="Cambria" w:cs="Arial"/>
        </w:rPr>
      </w:pPr>
    </w:p>
    <w:p w:rsidR="00B03105" w:rsidRPr="00D65D96" w:rsidRDefault="00B03105" w:rsidP="006D21BC">
      <w:pPr>
        <w:numPr>
          <w:ilvl w:val="0"/>
          <w:numId w:val="29"/>
        </w:numPr>
        <w:tabs>
          <w:tab w:val="clear" w:pos="1560"/>
          <w:tab w:val="num" w:pos="426"/>
        </w:tabs>
        <w:ind w:left="0" w:firstLine="0"/>
        <w:jc w:val="left"/>
        <w:rPr>
          <w:rFonts w:ascii="Cambria" w:hAnsi="Cambria" w:cs="Arial"/>
        </w:rPr>
      </w:pPr>
      <w:r w:rsidRPr="00D65D96">
        <w:rPr>
          <w:rFonts w:ascii="Cambria" w:hAnsi="Cambria" w:cs="Arial"/>
        </w:rPr>
        <w:t>kieruje szkołą  jako jednostką samorządu terytorialnego;</w:t>
      </w:r>
      <w:r w:rsidRPr="00D65D96">
        <w:rPr>
          <w:rFonts w:ascii="Cambria" w:hAnsi="Cambria" w:cs="Arial"/>
          <w:b/>
        </w:rPr>
        <w:t xml:space="preserve"> </w:t>
      </w:r>
    </w:p>
    <w:p w:rsidR="00B03105" w:rsidRPr="00D65D96" w:rsidRDefault="00B03105" w:rsidP="006D21BC">
      <w:pPr>
        <w:numPr>
          <w:ilvl w:val="0"/>
          <w:numId w:val="29"/>
        </w:numPr>
        <w:tabs>
          <w:tab w:val="clear" w:pos="1560"/>
          <w:tab w:val="num" w:pos="426"/>
        </w:tabs>
        <w:ind w:left="0" w:firstLine="0"/>
        <w:jc w:val="left"/>
        <w:rPr>
          <w:rFonts w:ascii="Cambria" w:hAnsi="Cambria" w:cs="Arial"/>
        </w:rPr>
      </w:pPr>
      <w:r w:rsidRPr="00D65D96">
        <w:rPr>
          <w:rFonts w:ascii="Cambria" w:hAnsi="Cambria" w:cs="Arial"/>
        </w:rPr>
        <w:t>jest osobą działającą w imieniu  pracodawcy;</w:t>
      </w:r>
    </w:p>
    <w:p w:rsidR="00B03105" w:rsidRPr="00D65D96" w:rsidRDefault="00B03105" w:rsidP="006D21BC">
      <w:pPr>
        <w:numPr>
          <w:ilvl w:val="0"/>
          <w:numId w:val="29"/>
        </w:numPr>
        <w:tabs>
          <w:tab w:val="clear" w:pos="1560"/>
          <w:tab w:val="num" w:pos="426"/>
        </w:tabs>
        <w:ind w:left="0" w:firstLine="0"/>
        <w:jc w:val="left"/>
        <w:rPr>
          <w:rFonts w:ascii="Cambria" w:hAnsi="Cambria" w:cs="Arial"/>
        </w:rPr>
      </w:pPr>
      <w:r w:rsidRPr="00D65D96">
        <w:rPr>
          <w:rFonts w:ascii="Cambria" w:hAnsi="Cambria" w:cs="Arial"/>
        </w:rPr>
        <w:t>jest przewodniczącym Rady Pedagogicznej;</w:t>
      </w:r>
    </w:p>
    <w:p w:rsidR="00B03105" w:rsidRPr="00D65D96" w:rsidRDefault="00B03105" w:rsidP="00B224A0">
      <w:pPr>
        <w:numPr>
          <w:ilvl w:val="0"/>
          <w:numId w:val="29"/>
        </w:numPr>
        <w:tabs>
          <w:tab w:val="clear" w:pos="1560"/>
          <w:tab w:val="num" w:pos="426"/>
        </w:tabs>
        <w:ind w:left="0" w:firstLine="0"/>
        <w:jc w:val="both"/>
        <w:rPr>
          <w:rFonts w:ascii="Cambria" w:hAnsi="Cambria" w:cs="Arial"/>
        </w:rPr>
      </w:pPr>
      <w:r w:rsidRPr="00D65D96">
        <w:rPr>
          <w:rFonts w:ascii="Cambria" w:hAnsi="Cambria" w:cs="Arial"/>
        </w:rPr>
        <w:t xml:space="preserve">wykonuje zadania administracji publicznej  w zakresie określonym ustawą. </w:t>
      </w:r>
      <w:r w:rsidRPr="00D65D96">
        <w:rPr>
          <w:rFonts w:ascii="Cambria" w:hAnsi="Cambria" w:cs="Arial"/>
          <w:b/>
        </w:rPr>
        <w:t xml:space="preserve"> </w:t>
      </w:r>
    </w:p>
    <w:p w:rsidR="00B03105" w:rsidRPr="00D65D96" w:rsidRDefault="00B03105" w:rsidP="00B224A0">
      <w:pPr>
        <w:ind w:left="1202"/>
        <w:jc w:val="both"/>
        <w:rPr>
          <w:rFonts w:ascii="Cambria" w:hAnsi="Cambria" w:cs="Arial"/>
        </w:rPr>
      </w:pPr>
    </w:p>
    <w:p w:rsidR="00B03105" w:rsidRPr="00D65D96" w:rsidRDefault="00B03105" w:rsidP="00B224A0">
      <w:pPr>
        <w:tabs>
          <w:tab w:val="left" w:pos="426"/>
        </w:tabs>
        <w:jc w:val="both"/>
        <w:rPr>
          <w:rFonts w:ascii="Cambria" w:hAnsi="Cambria" w:cs="Arial"/>
        </w:rPr>
      </w:pPr>
      <w:r w:rsidRPr="00D65D96">
        <w:rPr>
          <w:rFonts w:ascii="Cambria" w:hAnsi="Cambria" w:cs="Arial"/>
          <w:b/>
        </w:rPr>
        <w:t xml:space="preserve">  </w:t>
      </w:r>
      <w:r w:rsidR="00FB6B4A">
        <w:rPr>
          <w:rFonts w:ascii="Cambria" w:hAnsi="Cambria" w:cs="Arial"/>
          <w:b/>
        </w:rPr>
        <w:t>§ 49</w:t>
      </w:r>
      <w:r w:rsidRPr="00D65D96">
        <w:rPr>
          <w:rFonts w:ascii="Cambria" w:hAnsi="Cambria" w:cs="Arial"/>
          <w:b/>
        </w:rPr>
        <w:t xml:space="preserve">. </w:t>
      </w:r>
      <w:r w:rsidRPr="00D65D96">
        <w:rPr>
          <w:rFonts w:ascii="Cambria" w:hAnsi="Cambria" w:cs="Arial"/>
        </w:rPr>
        <w:t xml:space="preserve"> Dyrektor szkoły kieruje bieżącą działalnością  szkoły, reprezentuje ją  na zewnątrz. Jest bezpośrednim przełożonym wszystkich pracowników zatrudnionych w </w:t>
      </w:r>
      <w:r w:rsidR="005F0827">
        <w:rPr>
          <w:rFonts w:ascii="Cambria" w:hAnsi="Cambria" w:cs="Arial"/>
        </w:rPr>
        <w:t>Szkole</w:t>
      </w:r>
      <w:r w:rsidRPr="00D65D96">
        <w:rPr>
          <w:rFonts w:ascii="Cambria" w:hAnsi="Cambria" w:cs="Arial"/>
        </w:rPr>
        <w:t>. Jest przewodniczącym Rady Pedagogicznej.</w:t>
      </w:r>
    </w:p>
    <w:p w:rsidR="00B03105" w:rsidRPr="00D65D96" w:rsidRDefault="00B03105" w:rsidP="00B224A0">
      <w:pPr>
        <w:tabs>
          <w:tab w:val="left" w:pos="180"/>
          <w:tab w:val="left" w:pos="426"/>
        </w:tabs>
        <w:spacing w:before="240"/>
        <w:jc w:val="both"/>
        <w:rPr>
          <w:rFonts w:ascii="Cambria" w:hAnsi="Cambria" w:cs="Arial"/>
        </w:rPr>
      </w:pPr>
      <w:r w:rsidRPr="00D65D96">
        <w:rPr>
          <w:rFonts w:ascii="Cambria" w:hAnsi="Cambria" w:cs="Arial"/>
          <w:b/>
        </w:rPr>
        <w:t xml:space="preserve">  </w:t>
      </w:r>
      <w:r w:rsidR="00FB6B4A">
        <w:rPr>
          <w:rFonts w:ascii="Cambria" w:hAnsi="Cambria" w:cs="Arial"/>
          <w:b/>
        </w:rPr>
        <w:t>§ 50</w:t>
      </w:r>
      <w:r w:rsidRPr="00D65D96">
        <w:rPr>
          <w:rFonts w:ascii="Cambria" w:hAnsi="Cambria" w:cs="Arial"/>
          <w:b/>
        </w:rPr>
        <w:t xml:space="preserve">. </w:t>
      </w:r>
      <w:r w:rsidRPr="00D65D96">
        <w:rPr>
          <w:rFonts w:ascii="Cambria" w:hAnsi="Cambria" w:cs="Arial"/>
        </w:rPr>
        <w:t> Ogólny zakres kompetencji, zadań i obowiązków dyrektora szkoły określa ustawa                   o systemie oświaty i inne przepisy szczegółowe.</w:t>
      </w:r>
    </w:p>
    <w:p w:rsidR="00B03105" w:rsidRPr="00D65D96" w:rsidRDefault="00B03105" w:rsidP="00B224A0">
      <w:pPr>
        <w:tabs>
          <w:tab w:val="left" w:pos="180"/>
          <w:tab w:val="left" w:pos="426"/>
        </w:tabs>
        <w:spacing w:before="240"/>
        <w:jc w:val="both"/>
        <w:rPr>
          <w:rFonts w:ascii="Cambria" w:hAnsi="Cambria" w:cs="Arial"/>
        </w:rPr>
      </w:pPr>
      <w:r w:rsidRPr="00D65D96">
        <w:rPr>
          <w:rFonts w:ascii="Cambria" w:hAnsi="Cambria" w:cs="Arial"/>
          <w:b/>
        </w:rPr>
        <w:t xml:space="preserve"> </w:t>
      </w:r>
      <w:r w:rsidR="00FB6B4A">
        <w:rPr>
          <w:rFonts w:ascii="Cambria" w:hAnsi="Cambria" w:cs="Arial"/>
          <w:b/>
        </w:rPr>
        <w:t>§ 51</w:t>
      </w:r>
      <w:r w:rsidRPr="00D65D96">
        <w:rPr>
          <w:rFonts w:ascii="Cambria" w:hAnsi="Cambria" w:cs="Arial"/>
          <w:b/>
        </w:rPr>
        <w:t xml:space="preserve">. </w:t>
      </w:r>
      <w:r w:rsidRPr="00D65D96">
        <w:rPr>
          <w:rFonts w:ascii="Cambria" w:hAnsi="Cambria" w:cs="Arial"/>
        </w:rPr>
        <w:t> Dyrektor szkoły:</w:t>
      </w:r>
    </w:p>
    <w:p w:rsidR="00B03105" w:rsidRPr="00D65D96" w:rsidRDefault="00B03105" w:rsidP="00B224A0">
      <w:pPr>
        <w:tabs>
          <w:tab w:val="left" w:pos="426"/>
        </w:tabs>
        <w:spacing w:before="240"/>
        <w:jc w:val="both"/>
        <w:rPr>
          <w:rFonts w:ascii="Cambria" w:hAnsi="Cambria" w:cs="Arial"/>
        </w:rPr>
      </w:pPr>
      <w:r w:rsidRPr="00D65D96">
        <w:rPr>
          <w:rFonts w:ascii="Cambria" w:hAnsi="Cambria" w:cs="Arial"/>
          <w:b/>
        </w:rPr>
        <w:t xml:space="preserve">       1</w:t>
      </w:r>
      <w:r w:rsidRPr="00D65D96">
        <w:rPr>
          <w:rFonts w:ascii="Cambria" w:hAnsi="Cambria" w:cs="Arial"/>
        </w:rPr>
        <w:t>. Kieruje działalnością dydaktyczną , wychowawczą i opiekuńczą , a w  szczególności:</w:t>
      </w:r>
    </w:p>
    <w:p w:rsidR="00B03105" w:rsidRPr="00D65D96" w:rsidRDefault="00B03105" w:rsidP="00B224A0">
      <w:pPr>
        <w:numPr>
          <w:ilvl w:val="0"/>
          <w:numId w:val="37"/>
        </w:numPr>
        <w:tabs>
          <w:tab w:val="left" w:pos="426"/>
        </w:tabs>
        <w:spacing w:before="240" w:after="240"/>
        <w:ind w:left="0" w:firstLine="0"/>
        <w:jc w:val="both"/>
        <w:rPr>
          <w:rFonts w:ascii="Cambria" w:hAnsi="Cambria" w:cs="Arial"/>
        </w:rPr>
      </w:pPr>
      <w:r w:rsidRPr="00D65D96">
        <w:rPr>
          <w:rFonts w:ascii="Cambria" w:hAnsi="Cambria" w:cs="Arial"/>
        </w:rPr>
        <w:t>kształtuje twórczą atmosferę pracy, stwarza warunki sprzyjające podnoszeniu jej jakości pracy;</w:t>
      </w:r>
    </w:p>
    <w:p w:rsidR="00B03105" w:rsidRPr="00D65D96" w:rsidRDefault="00B03105" w:rsidP="00B224A0">
      <w:pPr>
        <w:numPr>
          <w:ilvl w:val="0"/>
          <w:numId w:val="37"/>
        </w:numPr>
        <w:tabs>
          <w:tab w:val="left" w:pos="426"/>
        </w:tabs>
        <w:ind w:left="0" w:firstLine="0"/>
        <w:jc w:val="both"/>
        <w:rPr>
          <w:rFonts w:ascii="Cambria" w:hAnsi="Cambria" w:cs="Arial"/>
        </w:rPr>
      </w:pPr>
      <w:r w:rsidRPr="00D65D96">
        <w:rPr>
          <w:rFonts w:ascii="Cambria" w:hAnsi="Cambria" w:cs="Arial"/>
        </w:rPr>
        <w:t xml:space="preserve">przewodniczy Radzie Pedagogicznej, przygotowuje i prowadzi posiedzenia rady oraz jest odpowiedzialny za zawiadomienie wszystkich jej członków o terminie i porządku zebrania zgodnie </w:t>
      </w:r>
      <w:r w:rsidRPr="00E33A2D">
        <w:rPr>
          <w:rFonts w:ascii="Cambria" w:hAnsi="Cambria" w:cs="Arial"/>
        </w:rPr>
        <w:t>z Regulaminem Rady Pedagogicznej</w:t>
      </w:r>
      <w:r w:rsidRPr="00D65D96">
        <w:rPr>
          <w:rFonts w:ascii="Cambria" w:hAnsi="Cambria" w:cs="Arial"/>
        </w:rPr>
        <w:t>;</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 xml:space="preserve">realizuje uchwały Rady Pedagogicznej podjęte w ramach jej kompetencji stanowiących; </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wstrzymuje wykonanie uchwał Rady Pedagogicznej niez</w:t>
      </w:r>
      <w:r>
        <w:rPr>
          <w:rFonts w:ascii="Cambria" w:hAnsi="Cambria" w:cs="Arial"/>
        </w:rPr>
        <w:t>godnych z prawem i zawiadamia o </w:t>
      </w:r>
      <w:r w:rsidRPr="00D65D96">
        <w:rPr>
          <w:rFonts w:ascii="Cambria" w:hAnsi="Cambria" w:cs="Arial"/>
        </w:rPr>
        <w:t>tym organ prowadzący i nadzorujący</w:t>
      </w:r>
      <w:r w:rsidR="00E33A2D">
        <w:rPr>
          <w:rFonts w:ascii="Cambria" w:hAnsi="Cambria" w:cs="Arial"/>
        </w:rPr>
        <w:t>;</w:t>
      </w:r>
    </w:p>
    <w:p w:rsidR="00B03105" w:rsidRPr="007509D6" w:rsidRDefault="00B03105" w:rsidP="00B224A0">
      <w:pPr>
        <w:numPr>
          <w:ilvl w:val="0"/>
          <w:numId w:val="37"/>
        </w:numPr>
        <w:tabs>
          <w:tab w:val="left" w:pos="426"/>
        </w:tabs>
        <w:spacing w:before="240"/>
        <w:ind w:left="0" w:firstLine="0"/>
        <w:jc w:val="both"/>
        <w:rPr>
          <w:rFonts w:ascii="Cambria" w:hAnsi="Cambria" w:cs="Arial"/>
        </w:rPr>
      </w:pPr>
      <w:r w:rsidRPr="007509D6">
        <w:rPr>
          <w:rFonts w:ascii="Cambria" w:hAnsi="Cambria" w:cs="Arial"/>
        </w:rPr>
        <w:t>powołuje szkolną komisję rekrutacyjno-kwalifikacyjną;</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 xml:space="preserve">opracowuje plan nauczania na cykl edukacyjny dla poszczególnych oddziałów w </w:t>
      </w:r>
      <w:r w:rsidR="00656F86">
        <w:rPr>
          <w:rFonts w:ascii="Cambria" w:hAnsi="Cambria" w:cs="Arial"/>
        </w:rPr>
        <w:t>S</w:t>
      </w:r>
      <w:r w:rsidRPr="00D65D96">
        <w:rPr>
          <w:rFonts w:ascii="Cambria" w:hAnsi="Cambria" w:cs="Arial"/>
        </w:rPr>
        <w:t>zkole;</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sprawuje nadzór pedagogiczny zgodnie z odrębnymi przepisami;</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przedkłada Radzie Pedagogicznej nie rzadziej niż dwa razy w ciągu roku ogólne wnioski wynikające z nadzoru pedagogicznego oraz informacje o działalności szkoły;</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dba o autorytet członków Rady Pedagogicznej, ochronę praw i godności nauczyciela;</w:t>
      </w:r>
    </w:p>
    <w:p w:rsidR="00B03105" w:rsidRPr="007509D6" w:rsidRDefault="00B03105" w:rsidP="00B224A0">
      <w:pPr>
        <w:numPr>
          <w:ilvl w:val="0"/>
          <w:numId w:val="37"/>
        </w:numPr>
        <w:tabs>
          <w:tab w:val="left" w:pos="426"/>
        </w:tabs>
        <w:spacing w:before="240"/>
        <w:ind w:left="0" w:firstLine="0"/>
        <w:jc w:val="both"/>
        <w:rPr>
          <w:rFonts w:ascii="Cambria" w:hAnsi="Cambria" w:cs="Arial"/>
        </w:rPr>
      </w:pPr>
      <w:r w:rsidRPr="007509D6">
        <w:rPr>
          <w:rFonts w:ascii="Cambria" w:hAnsi="Cambria" w:cs="Arial"/>
        </w:rPr>
        <w:t>podaje do publicznej wiadomości do końca zajęć dydaktycznych szkolny zestaw podręczników, który będzie obowiązywał w szkole podstawowej od początku następnego roku szkolnego;</w:t>
      </w:r>
    </w:p>
    <w:p w:rsidR="00B03105" w:rsidRPr="007509D6" w:rsidRDefault="00B03105" w:rsidP="00B224A0">
      <w:pPr>
        <w:numPr>
          <w:ilvl w:val="0"/>
          <w:numId w:val="37"/>
        </w:numPr>
        <w:tabs>
          <w:tab w:val="left" w:pos="426"/>
        </w:tabs>
        <w:spacing w:before="240"/>
        <w:ind w:left="0" w:firstLine="0"/>
        <w:jc w:val="both"/>
        <w:rPr>
          <w:rFonts w:ascii="Cambria" w:hAnsi="Cambria" w:cs="Arial"/>
        </w:rPr>
      </w:pPr>
      <w:r w:rsidRPr="007509D6">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B03105" w:rsidRPr="007509D6" w:rsidRDefault="00B03105" w:rsidP="00B224A0">
      <w:pPr>
        <w:numPr>
          <w:ilvl w:val="0"/>
          <w:numId w:val="37"/>
        </w:numPr>
        <w:tabs>
          <w:tab w:val="left" w:pos="426"/>
        </w:tabs>
        <w:spacing w:before="240"/>
        <w:ind w:left="0" w:firstLine="0"/>
        <w:jc w:val="both"/>
        <w:rPr>
          <w:rFonts w:ascii="Cambria" w:hAnsi="Cambria" w:cs="Arial"/>
        </w:rPr>
      </w:pPr>
      <w:r w:rsidRPr="007509D6">
        <w:rPr>
          <w:rFonts w:ascii="Cambria" w:hAnsi="Cambria" w:cs="Arial"/>
        </w:rPr>
        <w:t xml:space="preserve">dokonuje zakupu podręczników, materiałów edukacyjnych i materiałów ćwiczeniowych </w:t>
      </w:r>
      <w:r w:rsidRPr="007509D6">
        <w:rPr>
          <w:rFonts w:ascii="Cambria" w:hAnsi="Cambria" w:cs="Arial"/>
        </w:rPr>
        <w:br/>
        <w:t>w ramach dotacji celowej właściwego ministerstwa;</w:t>
      </w:r>
    </w:p>
    <w:p w:rsidR="00B03105" w:rsidRPr="007509D6" w:rsidRDefault="00B03105" w:rsidP="00B224A0">
      <w:pPr>
        <w:numPr>
          <w:ilvl w:val="0"/>
          <w:numId w:val="37"/>
        </w:numPr>
        <w:tabs>
          <w:tab w:val="left" w:pos="426"/>
        </w:tabs>
        <w:spacing w:before="240"/>
        <w:ind w:left="0" w:firstLine="0"/>
        <w:jc w:val="both"/>
        <w:rPr>
          <w:rFonts w:ascii="Cambria" w:hAnsi="Cambria" w:cs="Arial"/>
        </w:rPr>
      </w:pPr>
      <w:r w:rsidRPr="007509D6">
        <w:rPr>
          <w:rFonts w:ascii="Cambria" w:hAnsi="Cambria" w:cs="Arial"/>
        </w:rPr>
        <w:t>opracowuje zasady gospodarowania podręcznikami i materiałami edukacyjnymi zakupionymi z dotacji celowej;</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współp</w:t>
      </w:r>
      <w:r>
        <w:rPr>
          <w:rFonts w:ascii="Cambria" w:hAnsi="Cambria" w:cs="Arial"/>
        </w:rPr>
        <w:t xml:space="preserve">racuje z Radą Pedagogiczną, </w:t>
      </w:r>
      <w:r w:rsidRPr="005E46B1">
        <w:rPr>
          <w:rFonts w:ascii="Cambria" w:hAnsi="Cambria" w:cs="Arial"/>
        </w:rPr>
        <w:t xml:space="preserve">Radą Rodziców </w:t>
      </w:r>
      <w:r w:rsidR="00C46113">
        <w:rPr>
          <w:rFonts w:ascii="Cambria" w:hAnsi="Cambria" w:cs="Arial"/>
        </w:rPr>
        <w:t>szkoły</w:t>
      </w:r>
      <w:r w:rsidR="00F527AA" w:rsidRPr="0003305E">
        <w:rPr>
          <w:rFonts w:ascii="Cambria" w:hAnsi="Cambria" w:cs="Arial"/>
        </w:rPr>
        <w:t>, Szkolnym Klubem Wolontariatu</w:t>
      </w:r>
      <w:r w:rsidR="003734B3">
        <w:rPr>
          <w:rFonts w:ascii="Cambria" w:hAnsi="Cambria" w:cs="Arial"/>
        </w:rPr>
        <w:t xml:space="preserve"> i Samorządu </w:t>
      </w:r>
      <w:r>
        <w:rPr>
          <w:rFonts w:ascii="Cambria" w:hAnsi="Cambria" w:cs="Arial"/>
        </w:rPr>
        <w:t>U</w:t>
      </w:r>
      <w:r w:rsidR="003734B3">
        <w:rPr>
          <w:rFonts w:ascii="Cambria" w:hAnsi="Cambria" w:cs="Arial"/>
        </w:rPr>
        <w:t>czniowskiego</w:t>
      </w:r>
      <w:r w:rsidRPr="00D65D96">
        <w:rPr>
          <w:rFonts w:ascii="Cambria" w:hAnsi="Cambria" w:cs="Arial"/>
        </w:rPr>
        <w:t>;</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udziela na wniosek rodziców (prawnych opiekunów), po spełnieniu ustawowych wymogów zezwoleń na spełnianie obowiązku nauki, obowiązku szkolnego lub w formie indywidualnego nauczania;</w:t>
      </w:r>
    </w:p>
    <w:p w:rsidR="00B03105"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organizuje pomoc psychologiczno - pedagogiczną w form</w:t>
      </w:r>
      <w:r>
        <w:rPr>
          <w:rFonts w:ascii="Cambria" w:hAnsi="Cambria" w:cs="Arial"/>
        </w:rPr>
        <w:t>ach i na zasadach określonych w </w:t>
      </w:r>
      <w:r w:rsidRPr="00D65D96">
        <w:rPr>
          <w:rFonts w:ascii="Cambria" w:hAnsi="Cambria" w:cs="Arial"/>
        </w:rPr>
        <w:t xml:space="preserve">Rozdziale 3  </w:t>
      </w:r>
      <w:r>
        <w:rPr>
          <w:rFonts w:ascii="Cambria" w:hAnsi="Cambria" w:cs="Arial"/>
        </w:rPr>
        <w:t xml:space="preserve">Działu II  </w:t>
      </w:r>
      <w:r w:rsidR="003734B3">
        <w:rPr>
          <w:rFonts w:ascii="Cambria" w:hAnsi="Cambria" w:cs="Arial"/>
        </w:rPr>
        <w:t>S</w:t>
      </w:r>
      <w:r w:rsidRPr="00D65D96">
        <w:rPr>
          <w:rFonts w:ascii="Cambria" w:hAnsi="Cambria" w:cs="Arial"/>
        </w:rPr>
        <w:t>tatutu  szkoły;</w:t>
      </w:r>
    </w:p>
    <w:p w:rsidR="003E3803" w:rsidRPr="00123D0D" w:rsidRDefault="003E3803" w:rsidP="00B224A0">
      <w:pPr>
        <w:numPr>
          <w:ilvl w:val="0"/>
          <w:numId w:val="37"/>
        </w:numPr>
        <w:tabs>
          <w:tab w:val="left" w:pos="426"/>
        </w:tabs>
        <w:spacing w:before="240"/>
        <w:ind w:left="0" w:firstLine="0"/>
        <w:jc w:val="both"/>
        <w:rPr>
          <w:rFonts w:ascii="Cambria" w:hAnsi="Cambria" w:cs="Arial"/>
        </w:rPr>
      </w:pPr>
      <w:r w:rsidRPr="00123D0D">
        <w:rPr>
          <w:rFonts w:ascii="Cambria" w:hAnsi="Cambria" w:cs="Arial"/>
        </w:rPr>
        <w:t>organizuje wspomaganie szkoły w zakresie pomocy psychologiczno-pedagogicznej, polegające n</w:t>
      </w:r>
      <w:r w:rsidR="00E33A2D">
        <w:rPr>
          <w:rFonts w:ascii="Cambria" w:hAnsi="Cambria" w:cs="Arial"/>
        </w:rPr>
        <w:t xml:space="preserve">a planowaniu i przeprowadzaniu </w:t>
      </w:r>
      <w:r w:rsidRPr="00123D0D">
        <w:rPr>
          <w:rFonts w:ascii="Cambria" w:hAnsi="Cambria" w:cs="Arial"/>
        </w:rPr>
        <w:t>działań mających na celu poprawę jakości udzielanej pomocy pp;</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 porozumieniu z organem prowadzącym organizuje uczniom  nauczanie indywidualne na zasadach okreś</w:t>
      </w:r>
      <w:r w:rsidR="005F0827">
        <w:rPr>
          <w:rFonts w:ascii="Cambria" w:hAnsi="Cambria" w:cs="Arial"/>
        </w:rPr>
        <w:t>lonych  w  Dziale II, rozdziale</w:t>
      </w:r>
      <w:r w:rsidR="00B027E8">
        <w:rPr>
          <w:rFonts w:ascii="Cambria" w:hAnsi="Cambria" w:cs="Arial"/>
        </w:rPr>
        <w:t xml:space="preserve"> 5 S</w:t>
      </w:r>
      <w:r w:rsidRPr="00D65D96">
        <w:rPr>
          <w:rFonts w:ascii="Cambria" w:hAnsi="Cambria" w:cs="Arial"/>
        </w:rPr>
        <w:t>tatutu szkoły;</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kontroluje spełnianie obowiązku szkolnego przez zamieszk</w:t>
      </w:r>
      <w:r>
        <w:rPr>
          <w:rFonts w:ascii="Cambria" w:hAnsi="Cambria" w:cs="Arial"/>
        </w:rPr>
        <w:t>ałe w obwodzie szkoły dzieci. W </w:t>
      </w:r>
      <w:r w:rsidRPr="00D65D96">
        <w:rPr>
          <w:rFonts w:ascii="Cambria" w:hAnsi="Cambria" w:cs="Arial"/>
        </w:rPr>
        <w:t>przypadku niespełnienia obowiązku szkolnego tj. opuszczen</w:t>
      </w:r>
      <w:r w:rsidR="003734B3">
        <w:rPr>
          <w:rFonts w:ascii="Cambria" w:hAnsi="Cambria" w:cs="Arial"/>
        </w:rPr>
        <w:t>ie co najmniej 50</w:t>
      </w:r>
      <w:r>
        <w:rPr>
          <w:rFonts w:ascii="Cambria" w:hAnsi="Cambria" w:cs="Arial"/>
        </w:rPr>
        <w:t>% zajęć w </w:t>
      </w:r>
      <w:r w:rsidRPr="00D65D96">
        <w:rPr>
          <w:rFonts w:ascii="Cambria" w:hAnsi="Cambria" w:cs="Arial"/>
        </w:rPr>
        <w:t>miesiącu, dyrektor wszczyna postępowanie egzekucyjne w trybie przepisów o postępowaniu egzekucyjnym w administracji;</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powołuje spośród nauczycieli i specjalistów zatrudnionych w szkole zespoły przedm</w:t>
      </w:r>
      <w:r>
        <w:rPr>
          <w:rFonts w:ascii="Cambria" w:hAnsi="Cambria" w:cs="Arial"/>
        </w:rPr>
        <w:t>iotowe, problemowo-zadaniowe i Z</w:t>
      </w:r>
      <w:r w:rsidRPr="00D65D96">
        <w:rPr>
          <w:rFonts w:ascii="Cambria" w:hAnsi="Cambria" w:cs="Arial"/>
        </w:rPr>
        <w:t>espoły ds. pomocy psychologic</w:t>
      </w:r>
      <w:r w:rsidR="00B027E8">
        <w:rPr>
          <w:rFonts w:ascii="Cambria" w:hAnsi="Cambria" w:cs="Arial"/>
        </w:rPr>
        <w:t>zno-pedagogicznej</w:t>
      </w:r>
      <w:r w:rsidRPr="00D65D96">
        <w:rPr>
          <w:rFonts w:ascii="Cambria" w:hAnsi="Cambria" w:cs="Arial"/>
          <w:color w:val="000000"/>
        </w:rPr>
        <w:t>;</w:t>
      </w:r>
      <w:r w:rsidRPr="00D65D96">
        <w:rPr>
          <w:rFonts w:ascii="Cambria" w:hAnsi="Cambria" w:cs="Arial"/>
        </w:rPr>
        <w:t xml:space="preserve"> </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color w:val="000000"/>
        </w:rPr>
        <w:t xml:space="preserve">zwalnia uczniów </w:t>
      </w:r>
      <w:r>
        <w:rPr>
          <w:rFonts w:ascii="Cambria" w:hAnsi="Cambria" w:cs="Arial"/>
          <w:color w:val="000000"/>
        </w:rPr>
        <w:t xml:space="preserve">z zajęć </w:t>
      </w:r>
      <w:r w:rsidRPr="00D65D96">
        <w:rPr>
          <w:rFonts w:ascii="Cambria" w:hAnsi="Cambria" w:cs="Arial"/>
          <w:color w:val="000000"/>
        </w:rPr>
        <w:t xml:space="preserve"> WF-u</w:t>
      </w:r>
      <w:r>
        <w:rPr>
          <w:rFonts w:ascii="Cambria" w:hAnsi="Cambria" w:cs="Arial"/>
          <w:color w:val="000000"/>
        </w:rPr>
        <w:t xml:space="preserve"> lub wykonywania określonych ćwiczeń fizycznych, </w:t>
      </w:r>
      <w:r w:rsidRPr="00D65D96">
        <w:rPr>
          <w:rFonts w:ascii="Cambria" w:hAnsi="Cambria" w:cs="Arial"/>
        </w:rPr>
        <w:t>plastyki, zajęć technicznych, informat</w:t>
      </w:r>
      <w:r w:rsidR="00656F86">
        <w:rPr>
          <w:rFonts w:ascii="Cambria" w:hAnsi="Cambria" w:cs="Arial"/>
        </w:rPr>
        <w:t>yki</w:t>
      </w:r>
      <w:r w:rsidRPr="00D65D96">
        <w:rPr>
          <w:rFonts w:ascii="Cambria" w:hAnsi="Cambria" w:cs="Arial"/>
        </w:rPr>
        <w:t xml:space="preserve"> w oparciu o odrębne przepisy;</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udziela zezwoleń na indywidualny tok nauki lub indywidualne nauczanie, zgodnie</w:t>
      </w:r>
      <w:r w:rsidR="00B027E8">
        <w:rPr>
          <w:rFonts w:ascii="Cambria" w:hAnsi="Cambria" w:cs="Arial"/>
        </w:rPr>
        <w:t xml:space="preserve"> </w:t>
      </w:r>
      <w:r w:rsidR="00B027E8">
        <w:rPr>
          <w:rFonts w:ascii="Cambria" w:hAnsi="Cambria" w:cs="Arial"/>
        </w:rPr>
        <w:br/>
        <w:t>z zasadami określonymi w  § 38</w:t>
      </w:r>
      <w:r w:rsidR="003734B3">
        <w:rPr>
          <w:rFonts w:ascii="Cambria" w:hAnsi="Cambria" w:cs="Arial"/>
        </w:rPr>
        <w:t xml:space="preserve"> S</w:t>
      </w:r>
      <w:r w:rsidRPr="00B027E8">
        <w:rPr>
          <w:rFonts w:ascii="Cambria" w:hAnsi="Cambria" w:cs="Arial"/>
        </w:rPr>
        <w:t>tatutu</w:t>
      </w:r>
      <w:r w:rsidRPr="00D65D96">
        <w:rPr>
          <w:rFonts w:ascii="Cambria" w:hAnsi="Cambria" w:cs="Arial"/>
        </w:rPr>
        <w:t xml:space="preserve"> szkoły;</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występuje do kuratora oświaty z wnioskiem o przeniesienie ucznia</w:t>
      </w:r>
      <w:r w:rsidR="00B027E8">
        <w:rPr>
          <w:rFonts w:ascii="Cambria" w:hAnsi="Cambria" w:cs="Arial"/>
        </w:rPr>
        <w:t xml:space="preserve"> do</w:t>
      </w:r>
      <w:r w:rsidRPr="00D65D96">
        <w:rPr>
          <w:rFonts w:ascii="Cambria" w:hAnsi="Cambria" w:cs="Arial"/>
        </w:rPr>
        <w:t xml:space="preserve"> innej szkoły podstawowej w przypadkach określonych </w:t>
      </w:r>
      <w:r w:rsidRPr="009C27F8">
        <w:rPr>
          <w:rFonts w:ascii="Cambria" w:hAnsi="Cambria" w:cs="Arial"/>
        </w:rPr>
        <w:t xml:space="preserve">w  </w:t>
      </w:r>
      <w:r w:rsidR="004D302E">
        <w:rPr>
          <w:rFonts w:ascii="Cambria" w:hAnsi="Cambria" w:cs="Arial"/>
        </w:rPr>
        <w:t>§ 111</w:t>
      </w:r>
      <w:r w:rsidR="009C27F8">
        <w:rPr>
          <w:rFonts w:ascii="Cambria" w:hAnsi="Cambria" w:cs="Arial"/>
        </w:rPr>
        <w:t xml:space="preserve"> S</w:t>
      </w:r>
      <w:r w:rsidRPr="00D65D96">
        <w:rPr>
          <w:rFonts w:ascii="Cambria" w:hAnsi="Cambria" w:cs="Arial"/>
        </w:rPr>
        <w:t>tatutu szkoły;</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występuje do dyrektora okręgowej komisji egzaminacyjnej z wnioskiem o zwolnienie uczni</w:t>
      </w:r>
      <w:r w:rsidR="00B21D62">
        <w:rPr>
          <w:rFonts w:ascii="Cambria" w:hAnsi="Cambria" w:cs="Arial"/>
        </w:rPr>
        <w:t>a z obowiązku przystąpienia do egzaminu</w:t>
      </w:r>
      <w:r w:rsidRPr="00D65D96">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w:t>
      </w:r>
      <w:r>
        <w:rPr>
          <w:rFonts w:ascii="Cambria" w:hAnsi="Cambria" w:cs="Arial"/>
        </w:rPr>
        <w:t>(</w:t>
      </w:r>
      <w:r w:rsidRPr="00D65D96">
        <w:rPr>
          <w:rFonts w:ascii="Cambria" w:hAnsi="Cambria" w:cs="Arial"/>
        </w:rPr>
        <w:t>prawnymi opiekunami);</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inspiruje nauczycieli do innowacji pedagogicznych, wychowawczych  i organizacyjnych;</w:t>
      </w:r>
    </w:p>
    <w:p w:rsidR="00B03105" w:rsidRPr="007509D6" w:rsidRDefault="00B03105" w:rsidP="00B224A0">
      <w:pPr>
        <w:numPr>
          <w:ilvl w:val="0"/>
          <w:numId w:val="37"/>
        </w:numPr>
        <w:tabs>
          <w:tab w:val="left" w:pos="426"/>
        </w:tabs>
        <w:spacing w:before="240"/>
        <w:ind w:left="0" w:firstLine="0"/>
        <w:jc w:val="both"/>
        <w:rPr>
          <w:rFonts w:ascii="Cambria" w:hAnsi="Cambria" w:cs="Arial"/>
        </w:rPr>
      </w:pPr>
      <w:r w:rsidRPr="007509D6">
        <w:rPr>
          <w:rFonts w:ascii="Cambria" w:hAnsi="Cambria" w:cs="Arial"/>
        </w:rPr>
        <w:t>opracowuje ofertę realizacji w szkole zajęć dwóch</w:t>
      </w:r>
      <w:r>
        <w:rPr>
          <w:rFonts w:ascii="Cambria" w:hAnsi="Cambria" w:cs="Arial"/>
        </w:rPr>
        <w:t xml:space="preserve"> godzin wychowania fizycznego w </w:t>
      </w:r>
      <w:r w:rsidRPr="007509D6">
        <w:rPr>
          <w:rFonts w:ascii="Cambria" w:hAnsi="Cambria" w:cs="Arial"/>
        </w:rPr>
        <w:t>uzgodnieniu z organem prowadzącym i po zaopiniowaniu przez Radę Pedagogiczną Radę Rodziców;</w:t>
      </w:r>
    </w:p>
    <w:p w:rsidR="00B03105" w:rsidRPr="00D65D96" w:rsidRDefault="005F0827" w:rsidP="00B224A0">
      <w:pPr>
        <w:numPr>
          <w:ilvl w:val="0"/>
          <w:numId w:val="37"/>
        </w:numPr>
        <w:tabs>
          <w:tab w:val="left" w:pos="426"/>
        </w:tabs>
        <w:spacing w:before="240"/>
        <w:ind w:left="0" w:firstLine="0"/>
        <w:jc w:val="both"/>
        <w:rPr>
          <w:rFonts w:ascii="Cambria" w:hAnsi="Cambria" w:cs="Arial"/>
        </w:rPr>
      </w:pPr>
      <w:r>
        <w:rPr>
          <w:rFonts w:ascii="Cambria" w:hAnsi="Cambria" w:cs="Arial"/>
        </w:rPr>
        <w:t xml:space="preserve">stwarza warunki umożliwiające </w:t>
      </w:r>
      <w:r w:rsidR="00B03105" w:rsidRPr="00D65D96">
        <w:rPr>
          <w:rFonts w:ascii="Cambria" w:hAnsi="Cambria" w:cs="Arial"/>
        </w:rPr>
        <w:t xml:space="preserve">podtrzymywanie tożsamości narodowej, etnicznej </w:t>
      </w:r>
      <w:r w:rsidR="00B03105">
        <w:rPr>
          <w:rFonts w:ascii="Cambria" w:hAnsi="Cambria" w:cs="Arial"/>
        </w:rPr>
        <w:br/>
      </w:r>
      <w:r w:rsidR="00B03105" w:rsidRPr="00D65D96">
        <w:rPr>
          <w:rFonts w:ascii="Cambria" w:hAnsi="Cambria" w:cs="Arial"/>
        </w:rPr>
        <w:t>i religijnej uczniom;</w:t>
      </w:r>
    </w:p>
    <w:p w:rsidR="00B03105" w:rsidRPr="004D069F" w:rsidRDefault="00B03105" w:rsidP="00B224A0">
      <w:pPr>
        <w:numPr>
          <w:ilvl w:val="0"/>
          <w:numId w:val="37"/>
        </w:numPr>
        <w:tabs>
          <w:tab w:val="left" w:pos="0"/>
          <w:tab w:val="left" w:pos="426"/>
        </w:tabs>
        <w:spacing w:before="240"/>
        <w:ind w:left="0" w:firstLine="0"/>
        <w:jc w:val="both"/>
        <w:rPr>
          <w:rFonts w:ascii="Cambria" w:hAnsi="Cambria" w:cs="Arial"/>
        </w:rPr>
      </w:pPr>
      <w:r w:rsidRPr="004D069F">
        <w:rPr>
          <w:rFonts w:ascii="Cambria" w:hAnsi="Cambria" w:cs="Arial"/>
        </w:rPr>
        <w:t xml:space="preserve"> </w:t>
      </w:r>
      <w:r w:rsidR="00A64953" w:rsidRPr="004D069F">
        <w:rPr>
          <w:rFonts w:ascii="Cambria" w:hAnsi="Cambria" w:cs="Arial"/>
        </w:rPr>
        <w:t>odpowiada za realizację zaleceń wynikających z orzeczenia o potrzebie kształcenia specjalnego  ucznia</w:t>
      </w:r>
      <w:r w:rsidRPr="004D069F">
        <w:rPr>
          <w:rFonts w:ascii="Cambria" w:hAnsi="Cambria" w:cs="Arial"/>
        </w:rPr>
        <w:t>;</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prowadzi ewidencję spełniania obowiązku szkolnego w formie księgi uczniów prowadzonych na zasadach określonych odrębnych przepisach;</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na ud</w:t>
      </w:r>
      <w:r>
        <w:rPr>
          <w:rFonts w:ascii="Cambria" w:hAnsi="Cambria" w:cs="Arial"/>
        </w:rPr>
        <w:t>okumentowany wniosek rodziców (</w:t>
      </w:r>
      <w:r w:rsidRPr="00D65D96">
        <w:rPr>
          <w:rFonts w:ascii="Cambria" w:hAnsi="Cambria" w:cs="Arial"/>
        </w:rPr>
        <w:t>prawnych opiek</w:t>
      </w:r>
      <w:r w:rsidR="00B027E8">
        <w:rPr>
          <w:rFonts w:ascii="Cambria" w:hAnsi="Cambria" w:cs="Arial"/>
        </w:rPr>
        <w:t>unów) oraz na podstawie opinii Poradni P</w:t>
      </w:r>
      <w:r w:rsidRPr="00D65D96">
        <w:rPr>
          <w:rFonts w:ascii="Cambria" w:hAnsi="Cambria" w:cs="Arial"/>
        </w:rPr>
        <w:t>sycholo</w:t>
      </w:r>
      <w:r w:rsidR="00B027E8">
        <w:rPr>
          <w:rFonts w:ascii="Cambria" w:hAnsi="Cambria" w:cs="Arial"/>
        </w:rPr>
        <w:t>giczno-P</w:t>
      </w:r>
      <w:r w:rsidRPr="00D65D96">
        <w:rPr>
          <w:rFonts w:ascii="Cambria" w:hAnsi="Cambria" w:cs="Arial"/>
        </w:rPr>
        <w:t xml:space="preserve">edagogicznej, w tym specjalistycznej, zwalnia ucznia do końca danego etapu edukacyjnego ucznia z wadą słuchu, z głęboką dysleksją rozwojową, z afazją, </w:t>
      </w:r>
      <w:r>
        <w:rPr>
          <w:rFonts w:ascii="Cambria" w:hAnsi="Cambria" w:cs="Arial"/>
        </w:rPr>
        <w:br/>
      </w:r>
      <w:r w:rsidRPr="00D65D96">
        <w:rPr>
          <w:rFonts w:ascii="Cambria" w:hAnsi="Cambria" w:cs="Arial"/>
        </w:rPr>
        <w:t xml:space="preserve">z niepełnosprawnościami sprzężonymi lub z autyzmem z nauki drugiego języka obcego; ucznia </w:t>
      </w:r>
      <w:r>
        <w:rPr>
          <w:rFonts w:ascii="Cambria" w:hAnsi="Cambria" w:cs="Arial"/>
        </w:rPr>
        <w:br/>
      </w:r>
      <w:r w:rsidRPr="00D65D96">
        <w:rPr>
          <w:rFonts w:ascii="Cambria" w:hAnsi="Cambria" w:cs="Arial"/>
        </w:rPr>
        <w:t>z orzeczeniem o potrzebie kształcenia specjalnego zwalnia na podstawie tego orzeczenia;</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wyznacza terminy egzaminów poprawkowych do dnia zakończenia rocznych zajęć dydaktyczno-wychowawczych i podaje do wiadomości uczniów;</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 xml:space="preserve">powołuje komisje do przeprowadzania egzaminów poprawkowych, klasyfikacyjnych </w:t>
      </w:r>
      <w:r>
        <w:rPr>
          <w:rFonts w:ascii="Cambria" w:hAnsi="Cambria" w:cs="Arial"/>
        </w:rPr>
        <w:br/>
      </w:r>
      <w:r w:rsidRPr="00D65D96">
        <w:rPr>
          <w:rFonts w:ascii="Cambria" w:hAnsi="Cambria" w:cs="Arial"/>
        </w:rPr>
        <w:t xml:space="preserve">i sprawdzających na zasadach określonych w  </w:t>
      </w:r>
      <w:r w:rsidR="004D302E">
        <w:rPr>
          <w:rFonts w:ascii="Cambria" w:hAnsi="Cambria" w:cs="Arial"/>
        </w:rPr>
        <w:t>§ 132</w:t>
      </w:r>
      <w:r w:rsidR="003734B3">
        <w:rPr>
          <w:rFonts w:ascii="Cambria" w:hAnsi="Cambria" w:cs="Arial"/>
        </w:rPr>
        <w:t xml:space="preserve"> S</w:t>
      </w:r>
      <w:r w:rsidRPr="00D65D96">
        <w:rPr>
          <w:rFonts w:ascii="Cambria" w:hAnsi="Cambria" w:cs="Arial"/>
        </w:rPr>
        <w:t>tatutu szkoły;</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D65D96" w:rsidRDefault="00B03105" w:rsidP="00B224A0">
      <w:pPr>
        <w:numPr>
          <w:ilvl w:val="0"/>
          <w:numId w:val="37"/>
        </w:numPr>
        <w:tabs>
          <w:tab w:val="left" w:pos="426"/>
        </w:tabs>
        <w:spacing w:before="240"/>
        <w:ind w:left="0" w:firstLine="0"/>
        <w:jc w:val="both"/>
        <w:rPr>
          <w:rFonts w:ascii="Cambria" w:hAnsi="Cambria" w:cs="Arial"/>
        </w:rPr>
      </w:pPr>
      <w:r w:rsidRPr="00D65D96">
        <w:rPr>
          <w:rFonts w:ascii="Cambria" w:hAnsi="Cambria" w:cs="Arial"/>
        </w:rPr>
        <w:t>współdziała ze szkołami wyższymi oraz zakładami kształcenia nauczycieli w sprawie organizacji praktyk studenckich.</w:t>
      </w:r>
    </w:p>
    <w:p w:rsidR="00B03105" w:rsidRPr="00D65D96" w:rsidRDefault="00B03105" w:rsidP="00B224A0">
      <w:pPr>
        <w:numPr>
          <w:ilvl w:val="1"/>
          <w:numId w:val="33"/>
        </w:numPr>
        <w:tabs>
          <w:tab w:val="clear" w:pos="1920"/>
          <w:tab w:val="num" w:pos="360"/>
          <w:tab w:val="left" w:pos="851"/>
        </w:tabs>
        <w:spacing w:before="240"/>
        <w:ind w:left="0" w:firstLine="0"/>
        <w:jc w:val="both"/>
        <w:rPr>
          <w:rFonts w:ascii="Cambria" w:hAnsi="Cambria" w:cs="Arial"/>
        </w:rPr>
      </w:pPr>
      <w:r w:rsidRPr="00D65D96">
        <w:rPr>
          <w:rFonts w:ascii="Cambria" w:hAnsi="Cambria" w:cs="Arial"/>
        </w:rPr>
        <w:t xml:space="preserve">Organizuje działalność szkoły, a w szczególności:  </w:t>
      </w:r>
    </w:p>
    <w:p w:rsidR="00B03105" w:rsidRPr="00D65D96" w:rsidRDefault="00B03105" w:rsidP="00B224A0">
      <w:pPr>
        <w:tabs>
          <w:tab w:val="left" w:pos="426"/>
        </w:tabs>
        <w:jc w:val="both"/>
        <w:rPr>
          <w:rFonts w:ascii="Cambria" w:hAnsi="Cambria" w:cs="Arial"/>
        </w:rPr>
      </w:pPr>
    </w:p>
    <w:p w:rsidR="00B03105" w:rsidRPr="00D65D96" w:rsidRDefault="00AB5BDB" w:rsidP="00B224A0">
      <w:pPr>
        <w:numPr>
          <w:ilvl w:val="2"/>
          <w:numId w:val="30"/>
        </w:numPr>
        <w:tabs>
          <w:tab w:val="clear" w:pos="737"/>
          <w:tab w:val="left" w:pos="426"/>
          <w:tab w:val="num" w:pos="540"/>
          <w:tab w:val="num" w:pos="813"/>
          <w:tab w:val="num" w:pos="3147"/>
        </w:tabs>
        <w:ind w:left="0" w:firstLine="0"/>
        <w:jc w:val="both"/>
        <w:rPr>
          <w:rFonts w:ascii="Cambria" w:hAnsi="Cambria" w:cs="Arial"/>
        </w:rPr>
      </w:pPr>
      <w:r>
        <w:rPr>
          <w:rFonts w:ascii="Cambria" w:hAnsi="Cambria" w:cs="Arial"/>
        </w:rPr>
        <w:t xml:space="preserve">opracowuje </w:t>
      </w:r>
      <w:r w:rsidR="00B03105" w:rsidRPr="00D65D96">
        <w:rPr>
          <w:rFonts w:ascii="Cambria" w:hAnsi="Cambria" w:cs="Arial"/>
        </w:rPr>
        <w:t>arkusz organizacyjny na kolejny rok szkolny</w:t>
      </w:r>
      <w:r w:rsidR="009E0B12">
        <w:rPr>
          <w:rFonts w:ascii="Cambria" w:hAnsi="Cambria" w:cs="Arial"/>
        </w:rPr>
        <w:t xml:space="preserve"> i przekazuje go po zaopiniowaniu przez radę pedagogiczną i zakładowe organizacje związkowe </w:t>
      </w:r>
      <w:r w:rsidR="00F373C1">
        <w:rPr>
          <w:rFonts w:ascii="Cambria" w:hAnsi="Cambria" w:cs="Arial"/>
        </w:rPr>
        <w:t>do 10</w:t>
      </w:r>
      <w:r w:rsidR="00F373C1" w:rsidRPr="00D65D96">
        <w:rPr>
          <w:rFonts w:ascii="Cambria" w:hAnsi="Cambria" w:cs="Arial"/>
        </w:rPr>
        <w:t xml:space="preserve"> kwietnia</w:t>
      </w:r>
      <w:r w:rsidR="009B3703">
        <w:rPr>
          <w:rFonts w:ascii="Cambria" w:hAnsi="Cambria" w:cs="Arial"/>
        </w:rPr>
        <w:t xml:space="preserve"> organowi prowadzącemu;</w:t>
      </w:r>
    </w:p>
    <w:p w:rsidR="00B03105" w:rsidRPr="00D65D96" w:rsidRDefault="00B03105" w:rsidP="00B224A0">
      <w:pPr>
        <w:tabs>
          <w:tab w:val="left" w:pos="426"/>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przydziela nauczycielom stałe prace i zajęcia w ramach wynagrodzenia zasadniczego oraz dodatkowo płatnych zajęć dydaktyczno- wychowawczych lub opiekuńczych;</w:t>
      </w:r>
    </w:p>
    <w:p w:rsidR="00B03105" w:rsidRPr="00D65D96" w:rsidRDefault="00B03105" w:rsidP="00B224A0">
      <w:pPr>
        <w:tabs>
          <w:tab w:val="left" w:pos="426"/>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określa i ustala sposoby dokumentowania pracy dydaktyczno-wychowawczej;</w:t>
      </w:r>
    </w:p>
    <w:p w:rsidR="00B03105" w:rsidRPr="00D65D96" w:rsidRDefault="00B03105" w:rsidP="00B224A0">
      <w:pPr>
        <w:tabs>
          <w:tab w:val="left" w:pos="426"/>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wyznacza w miarę potrzeb w wymiarze i na zasadach ustalonym w odrębnych przepisach dni wolne od zajęć; </w:t>
      </w:r>
    </w:p>
    <w:p w:rsidR="00B03105" w:rsidRPr="00D65D96" w:rsidRDefault="00B03105" w:rsidP="00B224A0">
      <w:pPr>
        <w:tabs>
          <w:tab w:val="left" w:pos="426"/>
          <w:tab w:val="num" w:pos="1506"/>
        </w:tabs>
        <w:jc w:val="both"/>
        <w:rPr>
          <w:rFonts w:ascii="Cambria" w:hAnsi="Cambria" w:cs="Arial"/>
        </w:rPr>
      </w:pPr>
    </w:p>
    <w:p w:rsidR="00B03105" w:rsidRPr="007509D6" w:rsidRDefault="00B03105" w:rsidP="00B224A0">
      <w:pPr>
        <w:numPr>
          <w:ilvl w:val="2"/>
          <w:numId w:val="30"/>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informuje nauczycieli, rodziców i uczniów do 30 września o ustalonych dniach wolnych;</w:t>
      </w:r>
    </w:p>
    <w:p w:rsidR="00B03105" w:rsidRPr="007509D6" w:rsidRDefault="00B03105" w:rsidP="00B224A0">
      <w:pPr>
        <w:tabs>
          <w:tab w:val="left" w:pos="426"/>
          <w:tab w:val="num" w:pos="1506"/>
        </w:tabs>
        <w:ind w:right="158"/>
        <w:jc w:val="both"/>
        <w:rPr>
          <w:rFonts w:ascii="Cambria" w:hAnsi="Cambria" w:cs="Arial"/>
        </w:rPr>
      </w:pPr>
    </w:p>
    <w:p w:rsidR="00B03105" w:rsidRPr="007509D6" w:rsidRDefault="00B03105" w:rsidP="00B224A0">
      <w:pPr>
        <w:numPr>
          <w:ilvl w:val="2"/>
          <w:numId w:val="30"/>
        </w:numPr>
        <w:tabs>
          <w:tab w:val="clear" w:pos="737"/>
          <w:tab w:val="left" w:pos="426"/>
          <w:tab w:val="num" w:pos="540"/>
          <w:tab w:val="num" w:pos="813"/>
          <w:tab w:val="num" w:pos="3147"/>
        </w:tabs>
        <w:ind w:left="0" w:right="158" w:firstLine="0"/>
        <w:jc w:val="both"/>
        <w:rPr>
          <w:rFonts w:ascii="Cambria" w:hAnsi="Cambria" w:cs="Arial"/>
        </w:rPr>
      </w:pPr>
      <w:r w:rsidRPr="007509D6">
        <w:rPr>
          <w:rFonts w:ascii="Cambria" w:hAnsi="Cambria" w:cs="Arial"/>
        </w:rPr>
        <w:t>odwołuje zajęcia dydaktyczno-wychowawcze</w:t>
      </w:r>
      <w:r w:rsidR="006A274A">
        <w:rPr>
          <w:rFonts w:ascii="Cambria" w:hAnsi="Cambria" w:cs="Arial"/>
        </w:rPr>
        <w:t xml:space="preserve"> i opiekuńcze</w:t>
      </w:r>
      <w:r w:rsidRPr="007509D6">
        <w:rPr>
          <w:rFonts w:ascii="Cambria" w:hAnsi="Cambria" w:cs="Arial"/>
        </w:rPr>
        <w:t xml:space="preserve"> w sytuacjach, gdy występuje zagrożenie zdrowia uczniów;</w:t>
      </w:r>
    </w:p>
    <w:p w:rsidR="00B03105" w:rsidRPr="007509D6" w:rsidRDefault="00B03105" w:rsidP="00B224A0">
      <w:pPr>
        <w:tabs>
          <w:tab w:val="left" w:pos="426"/>
          <w:tab w:val="num" w:pos="1506"/>
        </w:tabs>
        <w:ind w:right="158"/>
        <w:jc w:val="both"/>
        <w:rPr>
          <w:rFonts w:ascii="Cambria" w:hAnsi="Cambria" w:cs="Arial"/>
        </w:rPr>
      </w:pPr>
    </w:p>
    <w:p w:rsidR="00B03105" w:rsidRPr="007509D6" w:rsidRDefault="00B03105" w:rsidP="00B224A0">
      <w:pPr>
        <w:numPr>
          <w:ilvl w:val="2"/>
          <w:numId w:val="30"/>
        </w:numPr>
        <w:tabs>
          <w:tab w:val="clear" w:pos="737"/>
          <w:tab w:val="left" w:pos="426"/>
          <w:tab w:val="num" w:pos="540"/>
          <w:tab w:val="num" w:pos="813"/>
          <w:tab w:val="num" w:pos="3147"/>
        </w:tabs>
        <w:ind w:left="0" w:firstLine="0"/>
        <w:jc w:val="both"/>
        <w:rPr>
          <w:rFonts w:ascii="Cambria" w:hAnsi="Cambria" w:cs="Arial"/>
        </w:rPr>
      </w:pPr>
      <w:r w:rsidRPr="007509D6">
        <w:rPr>
          <w:rFonts w:ascii="Cambria" w:hAnsi="Cambria" w:cs="Arial"/>
        </w:rPr>
        <w:t>zawiesza, za zgodą organu prowadzącego, zajęcia dydaktyczno-wychowawcze</w:t>
      </w:r>
      <w:r>
        <w:rPr>
          <w:rFonts w:ascii="Cambria" w:hAnsi="Cambria" w:cs="Arial"/>
        </w:rPr>
        <w:t xml:space="preserve"> </w:t>
      </w:r>
      <w:r w:rsidRPr="007509D6">
        <w:rPr>
          <w:rFonts w:ascii="Cambria" w:hAnsi="Cambria" w:cs="Arial"/>
        </w:rPr>
        <w:t>w sytuacjach wystąpienia w kolejnych w dwóch dniach poprzedzających zawieszenie zajęć temperatury - 15°C, mierzonej o godzinie 21.00. Określone warunki pogodowe nie są bezwzględnym czynnikiem determinującym decyzje dyrektora szkoły;</w:t>
      </w:r>
    </w:p>
    <w:p w:rsidR="00B03105" w:rsidRPr="00D65D96" w:rsidRDefault="00B03105" w:rsidP="00B224A0">
      <w:pPr>
        <w:tabs>
          <w:tab w:val="left" w:pos="426"/>
          <w:tab w:val="num" w:pos="1506"/>
        </w:tabs>
        <w:ind w:right="158"/>
        <w:jc w:val="both"/>
        <w:rPr>
          <w:rFonts w:ascii="Cambria" w:hAnsi="Cambria" w:cs="Arial"/>
        </w:rPr>
      </w:pPr>
    </w:p>
    <w:p w:rsidR="00B03105" w:rsidRDefault="00B03105" w:rsidP="00B224A0">
      <w:pPr>
        <w:numPr>
          <w:ilvl w:val="2"/>
          <w:numId w:val="30"/>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zapewnia odpowiednie warunki do jak najpełniejszej realizacji zadań szkoły, </w:t>
      </w:r>
      <w:r>
        <w:rPr>
          <w:rFonts w:ascii="Cambria" w:hAnsi="Cambria" w:cs="Arial"/>
        </w:rPr>
        <w:br/>
      </w:r>
      <w:r w:rsidRPr="00D65D96">
        <w:rPr>
          <w:rFonts w:ascii="Cambria" w:hAnsi="Cambria" w:cs="Arial"/>
        </w:rPr>
        <w:t>a w szczególności należytego stanu higieniczno –sanitarnego, bezpiecznych warunków pobytu uczniów w budynku szkolnym i placu szkolnym;</w:t>
      </w:r>
    </w:p>
    <w:p w:rsidR="006A274A" w:rsidRPr="00154AC4" w:rsidRDefault="006A274A" w:rsidP="00B224A0">
      <w:pPr>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3147"/>
        </w:tabs>
        <w:ind w:left="0" w:right="158" w:firstLine="0"/>
        <w:jc w:val="both"/>
        <w:rPr>
          <w:rFonts w:ascii="Cambria" w:hAnsi="Cambria" w:cs="Arial"/>
        </w:rPr>
      </w:pPr>
      <w:r w:rsidRPr="00D65D96">
        <w:rPr>
          <w:rFonts w:ascii="Cambria" w:hAnsi="Cambria" w:cs="Arial"/>
        </w:rPr>
        <w:t>dba o właściwe wyposażenie szkoły w sprzęt i pomoce dydaktyczne;</w:t>
      </w:r>
    </w:p>
    <w:p w:rsidR="00B03105" w:rsidRPr="00D65D96" w:rsidRDefault="00B03105" w:rsidP="00B224A0">
      <w:pPr>
        <w:tabs>
          <w:tab w:val="left" w:pos="426"/>
          <w:tab w:val="num" w:pos="1506"/>
        </w:tabs>
        <w:ind w:right="158"/>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egzekwuje przestrzeganie przez pracowników szkoły usta</w:t>
      </w:r>
      <w:r>
        <w:rPr>
          <w:rFonts w:ascii="Cambria" w:hAnsi="Cambria" w:cs="Arial"/>
        </w:rPr>
        <w:t>lonego porządku oraz dbałości o </w:t>
      </w:r>
      <w:r w:rsidRPr="00D65D96">
        <w:rPr>
          <w:rFonts w:ascii="Cambria" w:hAnsi="Cambria" w:cs="Arial"/>
        </w:rPr>
        <w:t>estetykę i czystość;</w:t>
      </w:r>
    </w:p>
    <w:p w:rsidR="00B03105" w:rsidRPr="00D65D96" w:rsidRDefault="00B03105" w:rsidP="00B224A0">
      <w:pPr>
        <w:tabs>
          <w:tab w:val="left" w:pos="426"/>
          <w:tab w:val="num" w:pos="1440"/>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sprawuje nadzór nad działalnością administracyjną i gospodarczą szkoły;</w:t>
      </w:r>
    </w:p>
    <w:p w:rsidR="00B03105" w:rsidRPr="00D65D96" w:rsidRDefault="00B03105" w:rsidP="00B224A0">
      <w:pPr>
        <w:tabs>
          <w:tab w:val="left" w:pos="426"/>
          <w:tab w:val="num" w:pos="1440"/>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opracowuje projekt planu finansowego szkoły i przedstawia go celem zaopiniowania Radzie Pedagogicznej i Radzie Rodziców;</w:t>
      </w:r>
    </w:p>
    <w:p w:rsidR="00B03105" w:rsidRPr="00D65D96" w:rsidRDefault="00B03105" w:rsidP="00B224A0">
      <w:pPr>
        <w:tabs>
          <w:tab w:val="left" w:pos="426"/>
          <w:tab w:val="num" w:pos="1440"/>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dysponuje środkami finansowymi określonymi w planie finansowym szkoły; ponosi odpowiedzialność za ich prawidłowe wykorzystanie;</w:t>
      </w:r>
    </w:p>
    <w:p w:rsidR="00B03105" w:rsidRPr="00D65D96" w:rsidRDefault="00B03105" w:rsidP="00B224A0">
      <w:pPr>
        <w:tabs>
          <w:tab w:val="left" w:pos="426"/>
          <w:tab w:val="num" w:pos="1440"/>
          <w:tab w:val="num" w:pos="1506"/>
        </w:tabs>
        <w:jc w:val="both"/>
        <w:rPr>
          <w:rFonts w:ascii="Cambria" w:hAnsi="Cambria" w:cs="Arial"/>
        </w:rPr>
      </w:pPr>
    </w:p>
    <w:p w:rsidR="00B03105" w:rsidRPr="007509D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7509D6">
        <w:rPr>
          <w:rFonts w:ascii="Cambria" w:hAnsi="Cambria" w:cs="Arial"/>
        </w:rPr>
        <w:t>dokonuje co najmniej  raz w ciągu roku przeglądu technicznego budynku i stanu technicznego urządzeń na szkolnym boisku;</w:t>
      </w:r>
    </w:p>
    <w:p w:rsidR="00B03105" w:rsidRPr="00D65D96" w:rsidRDefault="00B03105" w:rsidP="00B224A0">
      <w:pPr>
        <w:tabs>
          <w:tab w:val="left" w:pos="426"/>
          <w:tab w:val="num" w:pos="1440"/>
          <w:tab w:val="num" w:pos="1506"/>
        </w:tabs>
        <w:jc w:val="both"/>
        <w:rPr>
          <w:rFonts w:ascii="Cambria" w:hAnsi="Cambria" w:cs="Arial"/>
        </w:rPr>
      </w:pPr>
    </w:p>
    <w:p w:rsidR="00B03105"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za zgodą organu prowadzącego i w uzasadnionych potrzebach organizacyjnych szkoły tworzy stanowisko wicedyrektora lub inne stanowiska kierownicze</w:t>
      </w:r>
      <w:r>
        <w:rPr>
          <w:rFonts w:ascii="Cambria" w:hAnsi="Cambria" w:cs="Arial"/>
        </w:rPr>
        <w:t>.</w:t>
      </w:r>
    </w:p>
    <w:p w:rsidR="00251A5B" w:rsidRPr="0060649D" w:rsidRDefault="00251A5B" w:rsidP="00B224A0">
      <w:pPr>
        <w:tabs>
          <w:tab w:val="left" w:pos="426"/>
          <w:tab w:val="num" w:pos="1440"/>
          <w:tab w:val="num" w:pos="1560"/>
          <w:tab w:val="num" w:pos="2820"/>
          <w:tab w:val="num" w:pos="3147"/>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organizuje prace konserwacyjno – remontowe oraz powołuje komisje przetargowe;</w:t>
      </w:r>
    </w:p>
    <w:p w:rsidR="00B03105" w:rsidRPr="00D65D96" w:rsidRDefault="00B03105" w:rsidP="00B224A0">
      <w:pPr>
        <w:tabs>
          <w:tab w:val="left" w:pos="426"/>
          <w:tab w:val="num" w:pos="1440"/>
          <w:tab w:val="num" w:pos="1506"/>
        </w:tabs>
        <w:jc w:val="both"/>
        <w:rPr>
          <w:rFonts w:ascii="Cambria" w:hAnsi="Cambria" w:cs="Arial"/>
        </w:rPr>
      </w:pPr>
    </w:p>
    <w:p w:rsidR="00B03105" w:rsidRPr="00D65D96" w:rsidRDefault="00B03105" w:rsidP="00B224A0">
      <w:pPr>
        <w:numPr>
          <w:ilvl w:val="2"/>
          <w:numId w:val="30"/>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powołuje komisję w celu dokonania inwentaryzacji majątku szkoły;</w:t>
      </w:r>
    </w:p>
    <w:p w:rsidR="00B03105" w:rsidRPr="00D65D96" w:rsidRDefault="00B03105" w:rsidP="00F7049F">
      <w:pPr>
        <w:tabs>
          <w:tab w:val="left" w:pos="426"/>
          <w:tab w:val="num" w:pos="1440"/>
          <w:tab w:val="num" w:pos="1506"/>
        </w:tabs>
        <w:jc w:val="left"/>
        <w:rPr>
          <w:rFonts w:ascii="Cambria" w:hAnsi="Cambria" w:cs="Arial"/>
        </w:rPr>
      </w:pPr>
    </w:p>
    <w:p w:rsidR="00B03105" w:rsidRPr="00D65D96" w:rsidRDefault="00B03105" w:rsidP="006D21BC">
      <w:pPr>
        <w:numPr>
          <w:ilvl w:val="2"/>
          <w:numId w:val="30"/>
        </w:numPr>
        <w:tabs>
          <w:tab w:val="clear" w:pos="737"/>
          <w:tab w:val="left" w:pos="426"/>
          <w:tab w:val="num" w:pos="540"/>
          <w:tab w:val="num" w:pos="813"/>
          <w:tab w:val="num" w:pos="1440"/>
          <w:tab w:val="num" w:pos="3147"/>
        </w:tabs>
        <w:ind w:left="0" w:firstLine="0"/>
        <w:jc w:val="left"/>
        <w:rPr>
          <w:rFonts w:ascii="Cambria" w:hAnsi="Cambria" w:cs="Arial"/>
        </w:rPr>
      </w:pPr>
      <w:r w:rsidRPr="00D65D96">
        <w:rPr>
          <w:rFonts w:ascii="Cambria" w:hAnsi="Cambria" w:cs="Arial"/>
        </w:rPr>
        <w:t>odpowiada za prowadzenie, przechowywanie i archiwizację dokumentacji szkoł</w:t>
      </w:r>
      <w:r>
        <w:rPr>
          <w:rFonts w:ascii="Cambria" w:hAnsi="Cambria" w:cs="Arial"/>
        </w:rPr>
        <w:t>y zgodnie z </w:t>
      </w:r>
      <w:r w:rsidRPr="00D65D96">
        <w:rPr>
          <w:rFonts w:ascii="Cambria" w:hAnsi="Cambria" w:cs="Arial"/>
        </w:rPr>
        <w:t>odrębnymi przepisami;</w:t>
      </w:r>
    </w:p>
    <w:p w:rsidR="00B03105" w:rsidRPr="00D65D96" w:rsidRDefault="00B03105" w:rsidP="00F7049F">
      <w:pPr>
        <w:tabs>
          <w:tab w:val="left" w:pos="426"/>
          <w:tab w:val="num" w:pos="1440"/>
          <w:tab w:val="num" w:pos="1506"/>
        </w:tabs>
        <w:jc w:val="left"/>
        <w:rPr>
          <w:rFonts w:ascii="Cambria" w:hAnsi="Cambria" w:cs="Arial"/>
        </w:rPr>
      </w:pPr>
    </w:p>
    <w:p w:rsidR="00B03105" w:rsidRPr="007509D6" w:rsidRDefault="00B03105" w:rsidP="006D21BC">
      <w:pPr>
        <w:numPr>
          <w:ilvl w:val="2"/>
          <w:numId w:val="30"/>
        </w:numPr>
        <w:tabs>
          <w:tab w:val="clear" w:pos="737"/>
          <w:tab w:val="left" w:pos="426"/>
          <w:tab w:val="num" w:pos="540"/>
          <w:tab w:val="num" w:pos="813"/>
          <w:tab w:val="num" w:pos="1440"/>
          <w:tab w:val="num" w:pos="3147"/>
        </w:tabs>
        <w:ind w:left="0" w:firstLine="0"/>
        <w:jc w:val="left"/>
        <w:rPr>
          <w:rFonts w:ascii="Cambria" w:hAnsi="Cambria" w:cs="Arial"/>
          <w:b/>
        </w:rPr>
      </w:pPr>
      <w:r w:rsidRPr="007509D6">
        <w:rPr>
          <w:rFonts w:ascii="Cambria" w:hAnsi="Cambria" w:cs="Arial"/>
        </w:rPr>
        <w:t>organizuje i sprawuje kontrolę zarządczą zgodnie z ustawą o finansach publicznych</w:t>
      </w:r>
      <w:r w:rsidRPr="007509D6">
        <w:rPr>
          <w:rFonts w:ascii="Cambria" w:hAnsi="Cambria" w:cs="Arial"/>
          <w:b/>
        </w:rPr>
        <w:t>.</w:t>
      </w:r>
    </w:p>
    <w:p w:rsidR="00B03105" w:rsidRPr="00D65D96" w:rsidRDefault="00B03105" w:rsidP="00F7049F">
      <w:pPr>
        <w:tabs>
          <w:tab w:val="num" w:pos="1440"/>
          <w:tab w:val="num" w:pos="1506"/>
        </w:tabs>
        <w:jc w:val="left"/>
        <w:rPr>
          <w:rFonts w:ascii="Cambria" w:hAnsi="Cambria" w:cs="Arial"/>
        </w:rPr>
      </w:pPr>
    </w:p>
    <w:p w:rsidR="00B03105" w:rsidRPr="00D65D96" w:rsidRDefault="00B03105" w:rsidP="00B224A0">
      <w:pPr>
        <w:numPr>
          <w:ilvl w:val="1"/>
          <w:numId w:val="33"/>
        </w:numPr>
        <w:tabs>
          <w:tab w:val="clear" w:pos="1920"/>
          <w:tab w:val="num" w:pos="360"/>
        </w:tabs>
        <w:ind w:left="0" w:firstLine="0"/>
        <w:jc w:val="both"/>
        <w:rPr>
          <w:rFonts w:ascii="Cambria" w:hAnsi="Cambria" w:cs="Arial"/>
        </w:rPr>
      </w:pPr>
      <w:r w:rsidRPr="00D65D96">
        <w:rPr>
          <w:rFonts w:ascii="Cambria" w:hAnsi="Cambria" w:cs="Arial"/>
        </w:rPr>
        <w:t>Prowadzi sprawy kadrowe i socjalne pracowników, a w szczególności:</w:t>
      </w:r>
    </w:p>
    <w:p w:rsidR="00B03105" w:rsidRPr="00D65D96" w:rsidRDefault="00B03105" w:rsidP="00B224A0">
      <w:pPr>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nawiązuje i rozwiązuje stosunek pracy z nauczycielami i innymi pracownikami szkoły;</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powierza pełnienie funkcji wicedyrektorowi i innym pracownikom na stanowiskach kierowniczych;</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r>
      <w:r w:rsidRPr="00D65D96">
        <w:rPr>
          <w:rFonts w:ascii="Cambria" w:hAnsi="Cambria" w:cs="Arial"/>
        </w:rPr>
        <w:t xml:space="preserve">o opracowane </w:t>
      </w:r>
      <w:r w:rsidR="0073338D">
        <w:rPr>
          <w:rFonts w:ascii="Cambria" w:hAnsi="Cambria" w:cs="Arial"/>
        </w:rPr>
        <w:t>szczegółowe kryteria oceniania</w:t>
      </w:r>
      <w:r w:rsidRPr="00D65D96">
        <w:rPr>
          <w:rFonts w:ascii="Cambria" w:hAnsi="Cambria" w:cs="Arial"/>
        </w:rPr>
        <w:t>;</w:t>
      </w:r>
    </w:p>
    <w:p w:rsidR="00B03105" w:rsidRPr="00D65D96" w:rsidRDefault="00B03105" w:rsidP="00B224A0">
      <w:pPr>
        <w:tabs>
          <w:tab w:val="num" w:pos="0"/>
          <w:tab w:val="left" w:pos="426"/>
        </w:tabs>
        <w:jc w:val="both"/>
        <w:rPr>
          <w:rFonts w:ascii="Cambria" w:hAnsi="Cambria" w:cs="Arial"/>
        </w:rPr>
      </w:pPr>
    </w:p>
    <w:p w:rsidR="00B03105" w:rsidRPr="0004315F" w:rsidRDefault="00B03105" w:rsidP="00B224A0">
      <w:pPr>
        <w:numPr>
          <w:ilvl w:val="3"/>
          <w:numId w:val="30"/>
        </w:numPr>
        <w:tabs>
          <w:tab w:val="clear" w:pos="3399"/>
          <w:tab w:val="num" w:pos="0"/>
          <w:tab w:val="left" w:pos="426"/>
        </w:tabs>
        <w:ind w:left="0" w:firstLine="0"/>
        <w:jc w:val="both"/>
        <w:rPr>
          <w:rFonts w:ascii="Cambria" w:hAnsi="Cambria" w:cs="Arial"/>
        </w:rPr>
      </w:pPr>
      <w:r w:rsidRPr="0004315F">
        <w:rPr>
          <w:rFonts w:ascii="Cambria" w:hAnsi="Cambria" w:cs="Arial"/>
        </w:rPr>
        <w:t xml:space="preserve">decyduje o skierowywaniu pracownika podejmującego pracę po raz pierwszy </w:t>
      </w:r>
      <w:r w:rsidRPr="0004315F">
        <w:rPr>
          <w:rFonts w:ascii="Cambria" w:hAnsi="Cambria" w:cs="Arial"/>
        </w:rPr>
        <w:br/>
        <w:t>w jednostkach samorządu terytorialnego do służby przygotowawczej;</w:t>
      </w:r>
    </w:p>
    <w:p w:rsidR="00B03105" w:rsidRPr="0004315F" w:rsidRDefault="00B03105" w:rsidP="00B224A0">
      <w:pPr>
        <w:tabs>
          <w:tab w:val="num" w:pos="0"/>
          <w:tab w:val="left" w:pos="426"/>
        </w:tabs>
        <w:jc w:val="both"/>
        <w:rPr>
          <w:rFonts w:ascii="Cambria" w:hAnsi="Cambria" w:cs="Arial"/>
        </w:rPr>
      </w:pPr>
    </w:p>
    <w:p w:rsidR="00B03105" w:rsidRPr="0004315F" w:rsidRDefault="00B03105" w:rsidP="00B224A0">
      <w:pPr>
        <w:numPr>
          <w:ilvl w:val="3"/>
          <w:numId w:val="30"/>
        </w:numPr>
        <w:tabs>
          <w:tab w:val="clear" w:pos="3399"/>
          <w:tab w:val="num" w:pos="0"/>
          <w:tab w:val="left" w:pos="426"/>
        </w:tabs>
        <w:ind w:left="0" w:firstLine="0"/>
        <w:jc w:val="both"/>
        <w:rPr>
          <w:rFonts w:ascii="Cambria" w:hAnsi="Cambria" w:cs="Arial"/>
        </w:rPr>
      </w:pPr>
      <w:r w:rsidRPr="0004315F">
        <w:rPr>
          <w:rFonts w:ascii="Cambria" w:hAnsi="Cambria" w:cs="Arial"/>
        </w:rPr>
        <w:t>organizuje służbę przygotowawczą pracownikom samorządowym zatrudnionym na stanowiskach urzędniczych w szkole;</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opracowuje regulamin wynagradzania pracowników samorządowych;</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dokonuje oceny </w:t>
      </w:r>
      <w:r w:rsidR="003F187A">
        <w:rPr>
          <w:rFonts w:ascii="Cambria" w:hAnsi="Cambria" w:cs="Arial"/>
        </w:rPr>
        <w:t xml:space="preserve">pracy </w:t>
      </w:r>
      <w:r w:rsidRPr="00D65D96">
        <w:rPr>
          <w:rFonts w:ascii="Cambria" w:hAnsi="Cambria" w:cs="Arial"/>
        </w:rPr>
        <w:t>za okres stażu na stopień awansu zawodowego;</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przyznaje nagrody dyrektora oraz wymierza kary porządkowe nauczycielom                                          i pracownikom administracji i obsługi szkoły;</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występuje z wnioskami o odznaczenia, nagrody i inne wyróżnienia dla nauczycieli                                  i pracowników;</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 udziela urlopów zgodnie z KN i Kpa;</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 załatwia sprawy osobowe nauczycieli i pracowników niebędących nauczycielami;</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świadectwa pracy i opinie wymagane prawem;</w:t>
      </w:r>
    </w:p>
    <w:p w:rsidR="00B03105" w:rsidRPr="00D65D96" w:rsidRDefault="00B03105" w:rsidP="00B224A0">
      <w:pPr>
        <w:tabs>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 wydaje decyzje o nadaniu stopnia nauczyciela kontraktowego;</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przyznaje dodatek motywacyjny nauczycielom zgodnie z zasadami opracowanymi przez organ prowadzący;</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 dysponuje środkami Zakładowego Funduszu Świadczeń Socjalnych;</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określa zakresy obowiązków, uprawnień i odpowiedzialności na stanowiskach pracy;</w:t>
      </w:r>
    </w:p>
    <w:p w:rsidR="00B03105" w:rsidRPr="00D65D96" w:rsidRDefault="00B03105" w:rsidP="00B224A0">
      <w:pPr>
        <w:tabs>
          <w:tab w:val="num" w:pos="0"/>
          <w:tab w:val="left" w:pos="426"/>
        </w:tabs>
        <w:jc w:val="both"/>
        <w:rPr>
          <w:rFonts w:ascii="Cambria" w:hAnsi="Cambria" w:cs="Arial"/>
        </w:rPr>
      </w:pPr>
    </w:p>
    <w:p w:rsidR="00B03105" w:rsidRPr="0004315F" w:rsidRDefault="00B03105" w:rsidP="00B224A0">
      <w:pPr>
        <w:numPr>
          <w:ilvl w:val="3"/>
          <w:numId w:val="30"/>
        </w:numPr>
        <w:tabs>
          <w:tab w:val="clear" w:pos="3399"/>
          <w:tab w:val="num" w:pos="0"/>
          <w:tab w:val="left" w:pos="426"/>
        </w:tabs>
        <w:ind w:left="0" w:firstLine="0"/>
        <w:jc w:val="both"/>
        <w:rPr>
          <w:rFonts w:ascii="Cambria" w:hAnsi="Cambria" w:cs="Arial"/>
        </w:rPr>
      </w:pPr>
      <w:r w:rsidRPr="0004315F">
        <w:rPr>
          <w:rFonts w:ascii="Cambria" w:hAnsi="Cambria" w:cs="Arial"/>
        </w:rPr>
        <w:t>odbiera ślubowania od pracowników, zgodnie z Ustawą o samorządzie terytorialnym;</w:t>
      </w:r>
    </w:p>
    <w:p w:rsidR="00B03105" w:rsidRPr="00D65D96" w:rsidRDefault="00B03105" w:rsidP="00B224A0">
      <w:pPr>
        <w:tabs>
          <w:tab w:val="num" w:pos="0"/>
          <w:tab w:val="left" w:pos="426"/>
        </w:tabs>
        <w:jc w:val="both"/>
        <w:rPr>
          <w:rFonts w:ascii="Cambria" w:hAnsi="Cambria" w:cs="Arial"/>
        </w:rPr>
      </w:pPr>
    </w:p>
    <w:p w:rsidR="00B03105" w:rsidRPr="00D65D96" w:rsidRDefault="00B03105" w:rsidP="00B224A0">
      <w:pPr>
        <w:numPr>
          <w:ilvl w:val="3"/>
          <w:numId w:val="30"/>
        </w:numPr>
        <w:tabs>
          <w:tab w:val="clear" w:pos="3399"/>
          <w:tab w:val="num" w:pos="0"/>
          <w:tab w:val="left" w:pos="426"/>
        </w:tabs>
        <w:ind w:left="0" w:firstLine="0"/>
        <w:jc w:val="both"/>
        <w:rPr>
          <w:rFonts w:ascii="Cambria" w:hAnsi="Cambria" w:cs="Arial"/>
        </w:rPr>
      </w:pPr>
      <w:r w:rsidRPr="00D65D96">
        <w:rPr>
          <w:rFonts w:ascii="Cambria" w:hAnsi="Cambria" w:cs="Arial"/>
        </w:rPr>
        <w:t xml:space="preserve"> współdziała ze związkami zawodowymi w zakresie uprawnień związków do opiniowania  </w:t>
      </w:r>
      <w:r w:rsidRPr="00D65D96">
        <w:rPr>
          <w:rFonts w:ascii="Cambria" w:hAnsi="Cambria" w:cs="Arial"/>
        </w:rPr>
        <w:br/>
        <w:t>i zatwierdzania;</w:t>
      </w:r>
    </w:p>
    <w:p w:rsidR="00B03105" w:rsidRPr="00D65D96" w:rsidRDefault="00B03105" w:rsidP="00F7049F">
      <w:pPr>
        <w:tabs>
          <w:tab w:val="num" w:pos="0"/>
          <w:tab w:val="left" w:pos="426"/>
        </w:tabs>
        <w:jc w:val="left"/>
        <w:rPr>
          <w:rFonts w:ascii="Cambria" w:hAnsi="Cambria" w:cs="Arial"/>
        </w:rPr>
      </w:pPr>
    </w:p>
    <w:p w:rsidR="00B03105" w:rsidRPr="00D65D96" w:rsidRDefault="00B03105" w:rsidP="006D21BC">
      <w:pPr>
        <w:numPr>
          <w:ilvl w:val="3"/>
          <w:numId w:val="30"/>
        </w:numPr>
        <w:tabs>
          <w:tab w:val="clear" w:pos="3399"/>
          <w:tab w:val="num" w:pos="0"/>
          <w:tab w:val="left" w:pos="426"/>
        </w:tabs>
        <w:ind w:left="0" w:firstLine="0"/>
        <w:jc w:val="left"/>
        <w:rPr>
          <w:rFonts w:ascii="Cambria" w:hAnsi="Cambria" w:cs="Arial"/>
        </w:rPr>
      </w:pPr>
      <w:r w:rsidRPr="00D65D96">
        <w:rPr>
          <w:rFonts w:ascii="Cambria" w:hAnsi="Cambria" w:cs="Arial"/>
        </w:rPr>
        <w:t xml:space="preserve"> wykonuje inne zadania wynikające z przepisów prawa. </w:t>
      </w:r>
    </w:p>
    <w:p w:rsidR="00B03105" w:rsidRPr="00D65D96" w:rsidRDefault="00B03105" w:rsidP="00F7049F">
      <w:pPr>
        <w:ind w:left="183"/>
        <w:jc w:val="left"/>
        <w:rPr>
          <w:rFonts w:ascii="Cambria" w:hAnsi="Cambria" w:cs="Arial"/>
          <w:b/>
        </w:rPr>
      </w:pPr>
    </w:p>
    <w:p w:rsidR="00B03105" w:rsidRPr="00D65D96" w:rsidRDefault="00B03105" w:rsidP="00B224A0">
      <w:pPr>
        <w:numPr>
          <w:ilvl w:val="1"/>
          <w:numId w:val="33"/>
        </w:numPr>
        <w:tabs>
          <w:tab w:val="clear" w:pos="1920"/>
          <w:tab w:val="num" w:pos="0"/>
          <w:tab w:val="left" w:pos="709"/>
        </w:tabs>
        <w:ind w:left="0" w:firstLine="0"/>
        <w:jc w:val="left"/>
        <w:rPr>
          <w:rFonts w:ascii="Cambria" w:hAnsi="Cambria" w:cs="Arial"/>
        </w:rPr>
      </w:pPr>
      <w:r w:rsidRPr="00D65D96">
        <w:rPr>
          <w:rFonts w:ascii="Cambria" w:hAnsi="Cambria" w:cs="Arial"/>
        </w:rPr>
        <w:t>Sprawuje opiekę nad uczniami:</w:t>
      </w:r>
    </w:p>
    <w:p w:rsidR="00B03105" w:rsidRPr="00D65D96" w:rsidRDefault="00B03105" w:rsidP="00F7049F">
      <w:pPr>
        <w:ind w:left="3"/>
        <w:jc w:val="left"/>
        <w:rPr>
          <w:rFonts w:ascii="Cambria" w:hAnsi="Cambria" w:cs="Arial"/>
        </w:rPr>
      </w:pPr>
    </w:p>
    <w:p w:rsidR="00B03105" w:rsidRPr="003734B3" w:rsidRDefault="00B03105" w:rsidP="00B224A0">
      <w:pPr>
        <w:numPr>
          <w:ilvl w:val="4"/>
          <w:numId w:val="30"/>
        </w:numPr>
        <w:tabs>
          <w:tab w:val="clear" w:pos="4119"/>
          <w:tab w:val="num" w:pos="0"/>
          <w:tab w:val="left" w:pos="426"/>
        </w:tabs>
        <w:ind w:left="0" w:firstLine="0"/>
        <w:jc w:val="both"/>
        <w:rPr>
          <w:rFonts w:ascii="Cambria" w:hAnsi="Cambria" w:cs="Arial"/>
        </w:rPr>
      </w:pPr>
      <w:r w:rsidRPr="00D65D96">
        <w:rPr>
          <w:rFonts w:ascii="Cambria" w:hAnsi="Cambria" w:cs="Arial"/>
        </w:rPr>
        <w:t>tworzy warunki do samorząd</w:t>
      </w:r>
      <w:r>
        <w:rPr>
          <w:rFonts w:ascii="Cambria" w:hAnsi="Cambria" w:cs="Arial"/>
        </w:rPr>
        <w:t>ności, współpracuje z Samorządami</w:t>
      </w:r>
      <w:r w:rsidRPr="00D65D96">
        <w:rPr>
          <w:rFonts w:ascii="Cambria" w:hAnsi="Cambria" w:cs="Arial"/>
        </w:rPr>
        <w:t xml:space="preserve"> Uczniowskim</w:t>
      </w:r>
      <w:r>
        <w:rPr>
          <w:rFonts w:ascii="Cambria" w:hAnsi="Cambria" w:cs="Arial"/>
        </w:rPr>
        <w:t>i</w:t>
      </w:r>
      <w:r w:rsidRPr="00D65D96">
        <w:rPr>
          <w:rFonts w:ascii="Cambria" w:hAnsi="Cambria" w:cs="Arial"/>
        </w:rPr>
        <w:t>;</w:t>
      </w:r>
    </w:p>
    <w:p w:rsidR="00B03105" w:rsidRPr="003734B3" w:rsidRDefault="00B03105" w:rsidP="00B224A0">
      <w:pPr>
        <w:numPr>
          <w:ilvl w:val="4"/>
          <w:numId w:val="30"/>
        </w:numPr>
        <w:tabs>
          <w:tab w:val="clear" w:pos="4119"/>
          <w:tab w:val="num" w:pos="0"/>
          <w:tab w:val="left" w:pos="426"/>
        </w:tabs>
        <w:ind w:left="0" w:firstLine="0"/>
        <w:jc w:val="both"/>
        <w:rPr>
          <w:rFonts w:ascii="Cambria" w:hAnsi="Cambria" w:cs="Arial"/>
        </w:rPr>
      </w:pPr>
      <w:r w:rsidRPr="00D65D96">
        <w:rPr>
          <w:rFonts w:ascii="Cambria" w:hAnsi="Cambria" w:cs="Arial"/>
        </w:rPr>
        <w:t>egzekwuje przestrzeganie przez uczniów i nauczycieli postanowień statutu szkoły;</w:t>
      </w:r>
    </w:p>
    <w:p w:rsidR="00B03105" w:rsidRPr="003734B3" w:rsidRDefault="00B03105" w:rsidP="00B224A0">
      <w:pPr>
        <w:numPr>
          <w:ilvl w:val="4"/>
          <w:numId w:val="30"/>
        </w:numPr>
        <w:tabs>
          <w:tab w:val="clear" w:pos="4119"/>
          <w:tab w:val="num" w:pos="0"/>
          <w:tab w:val="left" w:pos="426"/>
        </w:tabs>
        <w:ind w:left="0" w:firstLine="0"/>
        <w:jc w:val="both"/>
        <w:rPr>
          <w:rFonts w:ascii="Cambria" w:hAnsi="Cambria" w:cs="Arial"/>
        </w:rPr>
      </w:pPr>
      <w:r w:rsidRPr="00D65D96">
        <w:rPr>
          <w:rFonts w:ascii="Cambria" w:hAnsi="Cambria" w:cs="Arial"/>
        </w:rPr>
        <w:t>organizuje stołówkę szkolną i określa warunki korzystania z wyżywienia;</w:t>
      </w:r>
    </w:p>
    <w:p w:rsidR="00B03105" w:rsidRPr="003734B3" w:rsidRDefault="00B03105" w:rsidP="00B224A0">
      <w:pPr>
        <w:numPr>
          <w:ilvl w:val="4"/>
          <w:numId w:val="30"/>
        </w:numPr>
        <w:tabs>
          <w:tab w:val="clear" w:pos="4119"/>
          <w:tab w:val="num" w:pos="0"/>
          <w:tab w:val="left" w:pos="426"/>
        </w:tabs>
        <w:ind w:left="0" w:firstLine="0"/>
        <w:jc w:val="both"/>
        <w:rPr>
          <w:rFonts w:ascii="Cambria" w:hAnsi="Cambria" w:cs="Arial"/>
          <w:color w:val="000000"/>
        </w:rPr>
      </w:pPr>
      <w:r w:rsidRPr="00D65D96">
        <w:rPr>
          <w:rFonts w:ascii="Cambria" w:hAnsi="Cambria" w:cs="Arial"/>
        </w:rPr>
        <w:t>opracowuje na potrzeby organu prowadzącego listę osób uprawnionych do otrzymania pomocy materialnej na zakup podręczników;</w:t>
      </w:r>
    </w:p>
    <w:p w:rsidR="00B03105" w:rsidRPr="00D65D96" w:rsidRDefault="00B03105" w:rsidP="00B224A0">
      <w:pPr>
        <w:numPr>
          <w:ilvl w:val="4"/>
          <w:numId w:val="30"/>
        </w:numPr>
        <w:tabs>
          <w:tab w:val="clear" w:pos="4119"/>
          <w:tab w:val="num" w:pos="0"/>
          <w:tab w:val="left" w:pos="426"/>
        </w:tabs>
        <w:ind w:left="0" w:firstLine="0"/>
        <w:jc w:val="both"/>
        <w:rPr>
          <w:rFonts w:ascii="Cambria" w:hAnsi="Cambria" w:cs="Arial"/>
          <w:color w:val="000000"/>
        </w:rPr>
      </w:pPr>
      <w:r w:rsidRPr="00D65D96">
        <w:rPr>
          <w:rFonts w:ascii="Cambria" w:hAnsi="Cambria" w:cs="Arial"/>
          <w:color w:val="000000"/>
        </w:rPr>
        <w:t>sprawuje opiekę nad uczniami oraz stwarza warunki do harmonijnego rozwoju psychofizycznego poprzez aktywne działania prozdrowotne i</w:t>
      </w:r>
      <w:r>
        <w:rPr>
          <w:rFonts w:ascii="Cambria" w:hAnsi="Cambria" w:cs="Arial"/>
          <w:color w:val="000000"/>
        </w:rPr>
        <w:t xml:space="preserve"> organizację opieki medycznej w </w:t>
      </w:r>
      <w:r w:rsidRPr="00D65D96">
        <w:rPr>
          <w:rFonts w:ascii="Cambria" w:hAnsi="Cambria" w:cs="Arial"/>
          <w:color w:val="000000"/>
        </w:rPr>
        <w:t>szkole.</w:t>
      </w:r>
    </w:p>
    <w:p w:rsidR="00B03105" w:rsidRPr="00CE09D6" w:rsidRDefault="00B03105" w:rsidP="00F7049F">
      <w:pPr>
        <w:tabs>
          <w:tab w:val="left" w:pos="426"/>
        </w:tabs>
        <w:spacing w:before="240"/>
        <w:jc w:val="left"/>
        <w:rPr>
          <w:rFonts w:ascii="Cambria" w:hAnsi="Cambria" w:cs="Arial"/>
        </w:rPr>
      </w:pPr>
      <w:r w:rsidRPr="00D65D96">
        <w:rPr>
          <w:rFonts w:ascii="Cambria" w:hAnsi="Cambria" w:cs="Arial"/>
          <w:b/>
        </w:rPr>
        <w:t xml:space="preserve"> </w:t>
      </w:r>
      <w:r w:rsidR="00FB6B4A">
        <w:rPr>
          <w:rFonts w:ascii="Cambria" w:hAnsi="Cambria" w:cs="Arial"/>
          <w:b/>
        </w:rPr>
        <w:t>§ 52</w:t>
      </w:r>
      <w:r w:rsidRPr="00D65D96">
        <w:rPr>
          <w:rFonts w:ascii="Cambria" w:hAnsi="Cambria" w:cs="Arial"/>
          <w:b/>
        </w:rPr>
        <w:t xml:space="preserve">. </w:t>
      </w:r>
      <w:r w:rsidRPr="00D65D96">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D65D96" w:rsidRDefault="001245BF" w:rsidP="00F7049F">
      <w:pPr>
        <w:tabs>
          <w:tab w:val="left" w:pos="567"/>
        </w:tabs>
        <w:spacing w:before="240"/>
        <w:jc w:val="left"/>
        <w:rPr>
          <w:rFonts w:ascii="Cambria" w:hAnsi="Cambria" w:cs="Arial"/>
        </w:rPr>
      </w:pPr>
      <w:r>
        <w:rPr>
          <w:rFonts w:ascii="Cambria" w:hAnsi="Cambria" w:cs="Arial"/>
          <w:b/>
        </w:rPr>
        <w:t xml:space="preserve"> § 53</w:t>
      </w:r>
      <w:r w:rsidR="00B03105" w:rsidRPr="00D65D96">
        <w:rPr>
          <w:rFonts w:ascii="Cambria" w:hAnsi="Cambria" w:cs="Arial"/>
          <w:b/>
        </w:rPr>
        <w:t xml:space="preserve">. </w:t>
      </w:r>
      <w:r w:rsidR="00B03105" w:rsidRPr="00D65D96">
        <w:rPr>
          <w:rFonts w:ascii="Cambria" w:hAnsi="Cambria" w:cs="Arial"/>
        </w:rPr>
        <w:t> </w:t>
      </w:r>
      <w:r w:rsidR="00B03105" w:rsidRPr="00D65D96">
        <w:rPr>
          <w:rFonts w:ascii="Cambria" w:hAnsi="Cambria" w:cs="Arial"/>
          <w:b/>
        </w:rPr>
        <w:t>Rada Pedagogiczna</w:t>
      </w:r>
      <w:r w:rsidR="00B03105" w:rsidRPr="00D65D96">
        <w:rPr>
          <w:rFonts w:ascii="Cambria" w:hAnsi="Cambria" w:cs="Arial"/>
        </w:rPr>
        <w:t xml:space="preserve"> </w:t>
      </w:r>
    </w:p>
    <w:p w:rsidR="00B03105" w:rsidRPr="00D65D96" w:rsidRDefault="00B03105" w:rsidP="0086566F">
      <w:pPr>
        <w:numPr>
          <w:ilvl w:val="0"/>
          <w:numId w:val="38"/>
        </w:numPr>
        <w:tabs>
          <w:tab w:val="left" w:pos="284"/>
        </w:tabs>
        <w:spacing w:before="240"/>
        <w:ind w:left="0" w:firstLine="0"/>
        <w:jc w:val="both"/>
        <w:rPr>
          <w:rFonts w:ascii="Cambria" w:hAnsi="Cambria" w:cs="Arial"/>
        </w:rPr>
      </w:pPr>
      <w:r w:rsidRPr="00D65D96">
        <w:rPr>
          <w:rFonts w:ascii="Cambria" w:hAnsi="Cambria" w:cs="Arial"/>
        </w:rPr>
        <w:t xml:space="preserve">Rada Pedagogiczna </w:t>
      </w:r>
      <w:r w:rsidR="001245BF">
        <w:rPr>
          <w:rFonts w:ascii="Cambria" w:hAnsi="Cambria" w:cs="Arial"/>
        </w:rPr>
        <w:t>Szkoł</w:t>
      </w:r>
      <w:r w:rsidR="00656F86">
        <w:rPr>
          <w:rFonts w:ascii="Cambria" w:hAnsi="Cambria" w:cs="Arial"/>
        </w:rPr>
        <w:t xml:space="preserve">y Podstawowej </w:t>
      </w:r>
      <w:r w:rsidR="00CE09D6">
        <w:rPr>
          <w:rFonts w:ascii="Cambria" w:hAnsi="Cambria" w:cs="Arial"/>
        </w:rPr>
        <w:t xml:space="preserve">Nr 10 </w:t>
      </w:r>
      <w:r w:rsidR="00656F86">
        <w:rPr>
          <w:rFonts w:ascii="Cambria" w:hAnsi="Cambria" w:cs="Arial"/>
        </w:rPr>
        <w:t>w</w:t>
      </w:r>
      <w:r w:rsidR="004A52D0">
        <w:rPr>
          <w:rFonts w:ascii="Cambria" w:hAnsi="Cambria" w:cs="Arial"/>
        </w:rPr>
        <w:t xml:space="preserve"> Piotrkowie Trybunalskim </w:t>
      </w:r>
      <w:r w:rsidRPr="00D65D96">
        <w:rPr>
          <w:rFonts w:ascii="Cambria" w:hAnsi="Cambria" w:cs="Arial"/>
        </w:rPr>
        <w:t xml:space="preserve">jest kolegialnym organem szkoły. </w:t>
      </w:r>
    </w:p>
    <w:p w:rsidR="00B03105" w:rsidRPr="00537516" w:rsidRDefault="00B03105" w:rsidP="0086566F">
      <w:pPr>
        <w:numPr>
          <w:ilvl w:val="0"/>
          <w:numId w:val="38"/>
        </w:numPr>
        <w:tabs>
          <w:tab w:val="left" w:pos="284"/>
        </w:tabs>
        <w:spacing w:before="240"/>
        <w:ind w:left="0" w:firstLine="0"/>
        <w:jc w:val="both"/>
        <w:rPr>
          <w:rFonts w:ascii="Cambria" w:hAnsi="Cambria" w:cs="Arial"/>
        </w:rPr>
      </w:pPr>
      <w:r w:rsidRPr="00537516">
        <w:rPr>
          <w:rFonts w:ascii="Cambria" w:hAnsi="Cambria" w:cs="Arial"/>
        </w:rPr>
        <w:t>W skład Rady Pedagogicznej wchodzą wszyscy nauczyc</w:t>
      </w:r>
      <w:r w:rsidR="00E75FEB">
        <w:rPr>
          <w:rFonts w:ascii="Cambria" w:hAnsi="Cambria" w:cs="Arial"/>
        </w:rPr>
        <w:t>iele zatrudnieni w Szkole</w:t>
      </w:r>
      <w:r w:rsidRPr="00537516">
        <w:rPr>
          <w:rFonts w:ascii="Cambria" w:hAnsi="Cambria" w:cs="Arial"/>
        </w:rPr>
        <w:t>.</w:t>
      </w:r>
    </w:p>
    <w:p w:rsidR="00B03105" w:rsidRDefault="00B03105" w:rsidP="0086566F">
      <w:pPr>
        <w:numPr>
          <w:ilvl w:val="0"/>
          <w:numId w:val="38"/>
        </w:numPr>
        <w:tabs>
          <w:tab w:val="left" w:pos="284"/>
        </w:tabs>
        <w:spacing w:before="240"/>
        <w:ind w:left="0" w:firstLine="0"/>
        <w:jc w:val="both"/>
        <w:rPr>
          <w:rFonts w:ascii="Cambria" w:hAnsi="Cambria" w:cs="Arial"/>
        </w:rPr>
      </w:pPr>
      <w:r w:rsidRPr="00D65D96">
        <w:rPr>
          <w:rFonts w:ascii="Cambria" w:hAnsi="Cambria" w:cs="Arial"/>
        </w:rPr>
        <w:t xml:space="preserve">Przewodniczącym </w:t>
      </w:r>
      <w:r w:rsidR="00B2606E">
        <w:rPr>
          <w:rFonts w:ascii="Cambria" w:hAnsi="Cambria" w:cs="Arial"/>
        </w:rPr>
        <w:t>Rady P</w:t>
      </w:r>
      <w:r w:rsidRPr="00D65D96">
        <w:rPr>
          <w:rFonts w:ascii="Cambria" w:hAnsi="Cambria" w:cs="Arial"/>
        </w:rPr>
        <w:t>edagogicz</w:t>
      </w:r>
      <w:r w:rsidR="0086566F">
        <w:rPr>
          <w:rFonts w:ascii="Cambria" w:hAnsi="Cambria" w:cs="Arial"/>
        </w:rPr>
        <w:t>nej jest D</w:t>
      </w:r>
      <w:r w:rsidR="00656F86">
        <w:rPr>
          <w:rFonts w:ascii="Cambria" w:hAnsi="Cambria" w:cs="Arial"/>
        </w:rPr>
        <w:t>yrektor Szkoły</w:t>
      </w:r>
      <w:r w:rsidR="00B2606E">
        <w:rPr>
          <w:rFonts w:ascii="Cambria" w:hAnsi="Cambria" w:cs="Arial"/>
        </w:rPr>
        <w:t>.</w:t>
      </w:r>
    </w:p>
    <w:p w:rsidR="00B03105" w:rsidRPr="00D65D96" w:rsidRDefault="00B03105" w:rsidP="0086566F">
      <w:pPr>
        <w:numPr>
          <w:ilvl w:val="0"/>
          <w:numId w:val="38"/>
        </w:numPr>
        <w:tabs>
          <w:tab w:val="left" w:pos="284"/>
        </w:tabs>
        <w:spacing w:before="240"/>
        <w:ind w:left="0" w:firstLine="0"/>
        <w:jc w:val="both"/>
        <w:rPr>
          <w:rFonts w:ascii="Cambria" w:hAnsi="Cambria" w:cs="Arial"/>
        </w:rPr>
      </w:pPr>
      <w:r w:rsidRPr="00D65D96">
        <w:rPr>
          <w:rFonts w:ascii="Cambria" w:hAnsi="Cambria" w:cs="Arial"/>
        </w:rPr>
        <w:t xml:space="preserve">Przewodniczący przygotowuje i prowadzi zebrania rady pedagogicznej oraz jest odpowiedzialny za zawiadomienie wszystkich jej członków o terminie i porządku </w:t>
      </w:r>
      <w:r w:rsidR="0086566F">
        <w:rPr>
          <w:rFonts w:ascii="Cambria" w:hAnsi="Cambria" w:cs="Arial"/>
        </w:rPr>
        <w:t>zebrania. Datę i godzinę obrad Rady P</w:t>
      </w:r>
      <w:r w:rsidRPr="00D65D96">
        <w:rPr>
          <w:rFonts w:ascii="Cambria" w:hAnsi="Cambria" w:cs="Arial"/>
        </w:rPr>
        <w:t xml:space="preserve">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D65D96" w:rsidRDefault="00B03105" w:rsidP="0086566F">
      <w:pPr>
        <w:numPr>
          <w:ilvl w:val="0"/>
          <w:numId w:val="38"/>
        </w:numPr>
        <w:tabs>
          <w:tab w:val="left" w:pos="284"/>
        </w:tabs>
        <w:spacing w:before="240"/>
        <w:ind w:left="0" w:firstLine="0"/>
        <w:jc w:val="both"/>
        <w:rPr>
          <w:rFonts w:ascii="Cambria" w:hAnsi="Cambria" w:cs="Arial"/>
        </w:rPr>
      </w:pPr>
      <w:r w:rsidRPr="00D65D96">
        <w:rPr>
          <w:rFonts w:ascii="Cambria" w:hAnsi="Cambria" w:cs="Arial"/>
        </w:rPr>
        <w:t>Do zaw</w:t>
      </w:r>
      <w:r w:rsidR="00B2606E">
        <w:rPr>
          <w:rFonts w:ascii="Cambria" w:hAnsi="Cambria" w:cs="Arial"/>
        </w:rPr>
        <w:t>iadomienia o zwołaniu zebrania Rady P</w:t>
      </w:r>
      <w:r w:rsidRPr="00D65D96">
        <w:rPr>
          <w:rFonts w:ascii="Cambria" w:hAnsi="Cambria" w:cs="Arial"/>
        </w:rPr>
        <w:t>edagogicznej dołącza się porządek obrad wraz z projektami uchwał. Uzyskanie stosownych projektów i opinii od organów uprawnionych należy do przewo</w:t>
      </w:r>
      <w:r w:rsidR="00B2606E">
        <w:rPr>
          <w:rFonts w:ascii="Cambria" w:hAnsi="Cambria" w:cs="Arial"/>
        </w:rPr>
        <w:t>dniczącego rady. Każdy członek Rady P</w:t>
      </w:r>
      <w:r w:rsidRPr="00D65D96">
        <w:rPr>
          <w:rFonts w:ascii="Cambria" w:hAnsi="Cambria" w:cs="Arial"/>
        </w:rPr>
        <w:t>edagogicznej przed podjęciem decyzji musi mieć możliwość zgłoszenia uwag i zastrzeżeń do projektowanych uchwał, jak również otrzymania wyjaśnień.</w:t>
      </w:r>
    </w:p>
    <w:p w:rsidR="00B03105" w:rsidRPr="00D65D96" w:rsidRDefault="00B2606E" w:rsidP="0086566F">
      <w:pPr>
        <w:numPr>
          <w:ilvl w:val="0"/>
          <w:numId w:val="38"/>
        </w:numPr>
        <w:tabs>
          <w:tab w:val="left" w:pos="284"/>
        </w:tabs>
        <w:spacing w:before="240"/>
        <w:ind w:left="0" w:firstLine="0"/>
        <w:jc w:val="both"/>
        <w:rPr>
          <w:rFonts w:ascii="Cambria" w:hAnsi="Cambria" w:cs="Arial"/>
        </w:rPr>
      </w:pPr>
      <w:r>
        <w:rPr>
          <w:rFonts w:ascii="Cambria" w:hAnsi="Cambria" w:cs="Arial"/>
        </w:rPr>
        <w:t>W zebraniach Rady P</w:t>
      </w:r>
      <w:r w:rsidR="00B03105" w:rsidRPr="00D65D96">
        <w:rPr>
          <w:rFonts w:ascii="Cambria" w:hAnsi="Cambria" w:cs="Arial"/>
        </w:rPr>
        <w:t>edagogicznej lub określonych punktach programu mogą także brać udział z głosem doradczym osoby zaproszone przez jej przewodnic</w:t>
      </w:r>
      <w:r>
        <w:rPr>
          <w:rFonts w:ascii="Cambria" w:hAnsi="Cambria" w:cs="Arial"/>
        </w:rPr>
        <w:t>zącego za zgodą lub na wniosek Rady P</w:t>
      </w:r>
      <w:r w:rsidR="00B03105" w:rsidRPr="00D65D96">
        <w:rPr>
          <w:rFonts w:ascii="Cambria" w:hAnsi="Cambria" w:cs="Arial"/>
        </w:rPr>
        <w:t xml:space="preserve">edagogicznej. Przedstawiciele organu sprawującego nadzór pedagogiczny </w:t>
      </w:r>
      <w:r>
        <w:rPr>
          <w:rFonts w:ascii="Cambria" w:hAnsi="Cambria" w:cs="Arial"/>
        </w:rPr>
        <w:t>mogą brać udział w posiedzeniu Rady P</w:t>
      </w:r>
      <w:r w:rsidR="00B03105" w:rsidRPr="00D65D96">
        <w:rPr>
          <w:rFonts w:ascii="Cambria" w:hAnsi="Cambria" w:cs="Arial"/>
        </w:rPr>
        <w:t>edagogicz</w:t>
      </w:r>
      <w:r w:rsidR="0086566F">
        <w:rPr>
          <w:rFonts w:ascii="Cambria" w:hAnsi="Cambria" w:cs="Arial"/>
        </w:rPr>
        <w:t>nej po uprzednim powiadomieniu Dyrektora S</w:t>
      </w:r>
      <w:r w:rsidR="00B03105" w:rsidRPr="00D65D96">
        <w:rPr>
          <w:rFonts w:ascii="Cambria" w:hAnsi="Cambria" w:cs="Arial"/>
        </w:rPr>
        <w:t>zkoły.</w:t>
      </w:r>
    </w:p>
    <w:p w:rsidR="00B03105" w:rsidRPr="00D65D96" w:rsidRDefault="00B2606E" w:rsidP="0086566F">
      <w:pPr>
        <w:numPr>
          <w:ilvl w:val="0"/>
          <w:numId w:val="38"/>
        </w:numPr>
        <w:tabs>
          <w:tab w:val="left" w:pos="284"/>
        </w:tabs>
        <w:spacing w:before="240"/>
        <w:ind w:left="0" w:firstLine="0"/>
        <w:jc w:val="both"/>
        <w:rPr>
          <w:rFonts w:ascii="Cambria" w:hAnsi="Cambria" w:cs="Arial"/>
        </w:rPr>
      </w:pPr>
      <w:r>
        <w:rPr>
          <w:rFonts w:ascii="Cambria" w:hAnsi="Cambria" w:cs="Arial"/>
        </w:rPr>
        <w:t>Zebrania Rady P</w:t>
      </w:r>
      <w:r w:rsidR="00B03105" w:rsidRPr="00D65D96">
        <w:rPr>
          <w:rFonts w:ascii="Cambria" w:hAnsi="Cambria" w:cs="Arial"/>
        </w:rPr>
        <w:t xml:space="preserve">edagogicznej </w:t>
      </w:r>
      <w:r w:rsidR="00656F86">
        <w:rPr>
          <w:rFonts w:ascii="Cambria" w:hAnsi="Cambria" w:cs="Arial"/>
        </w:rPr>
        <w:t>Szkoły</w:t>
      </w:r>
      <w:r w:rsidR="00B03105">
        <w:rPr>
          <w:rFonts w:ascii="Cambria" w:hAnsi="Cambria" w:cs="Arial"/>
        </w:rPr>
        <w:t xml:space="preserve">  </w:t>
      </w:r>
      <w:r w:rsidR="00B03105" w:rsidRPr="00D65D96">
        <w:rPr>
          <w:rFonts w:ascii="Cambria" w:hAnsi="Cambria" w:cs="Arial"/>
        </w:rPr>
        <w:t>są organizowane przed rozpoczęciem roku szkolnego, w każdym okresie w związku z zatwierdzeniem wyników klasyfi</w:t>
      </w:r>
      <w:r w:rsidR="00B03105">
        <w:rPr>
          <w:rFonts w:ascii="Cambria" w:hAnsi="Cambria" w:cs="Arial"/>
        </w:rPr>
        <w:t>kowania i </w:t>
      </w:r>
      <w:r w:rsidR="00B03105" w:rsidRPr="00D65D96">
        <w:rPr>
          <w:rFonts w:ascii="Cambria" w:hAnsi="Cambria" w:cs="Arial"/>
        </w:rPr>
        <w:t>promowania uczniów, po zakończeniu rocznych zajęć szkolnych oraz w miarę bieżących potrzeb.</w:t>
      </w:r>
    </w:p>
    <w:p w:rsidR="00B03105" w:rsidRPr="00D65D96" w:rsidRDefault="00C46113" w:rsidP="0086566F">
      <w:pPr>
        <w:numPr>
          <w:ilvl w:val="0"/>
          <w:numId w:val="38"/>
        </w:numPr>
        <w:tabs>
          <w:tab w:val="left" w:pos="284"/>
        </w:tabs>
        <w:spacing w:before="240"/>
        <w:ind w:left="0" w:firstLine="0"/>
        <w:jc w:val="both"/>
        <w:rPr>
          <w:rFonts w:ascii="Cambria" w:hAnsi="Cambria" w:cs="Arial"/>
        </w:rPr>
      </w:pPr>
      <w:r>
        <w:rPr>
          <w:rFonts w:ascii="Cambria" w:hAnsi="Cambria" w:cs="Arial"/>
        </w:rPr>
        <w:t>Rada Pedagogiczna S</w:t>
      </w:r>
      <w:r w:rsidR="00B03105">
        <w:rPr>
          <w:rFonts w:ascii="Cambria" w:hAnsi="Cambria" w:cs="Arial"/>
        </w:rPr>
        <w:t xml:space="preserve">zkoły </w:t>
      </w:r>
      <w:r w:rsidR="00B03105" w:rsidRPr="00D65D96">
        <w:rPr>
          <w:rFonts w:ascii="Cambria" w:hAnsi="Cambria" w:cs="Arial"/>
        </w:rPr>
        <w:t>w ramach kompetencji stanowiących:</w:t>
      </w:r>
    </w:p>
    <w:p w:rsidR="00B03105" w:rsidRPr="00D65D96" w:rsidRDefault="00B03105" w:rsidP="0086566F">
      <w:pPr>
        <w:tabs>
          <w:tab w:val="left" w:pos="284"/>
        </w:tabs>
        <w:spacing w:before="240"/>
        <w:jc w:val="both"/>
        <w:rPr>
          <w:rFonts w:ascii="Cambria" w:hAnsi="Cambria" w:cs="Arial"/>
          <w:sz w:val="6"/>
        </w:rPr>
      </w:pP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rPr>
      </w:pPr>
      <w:r w:rsidRPr="00D65D96">
        <w:rPr>
          <w:rFonts w:ascii="Cambria" w:hAnsi="Cambria" w:cs="Arial"/>
        </w:rPr>
        <w:t>uchwala regulamin swojej działalności;</w:t>
      </w:r>
    </w:p>
    <w:p w:rsidR="00B03105" w:rsidRPr="00D65D96" w:rsidRDefault="00B03105" w:rsidP="0086566F">
      <w:pPr>
        <w:numPr>
          <w:ilvl w:val="0"/>
          <w:numId w:val="35"/>
        </w:numPr>
        <w:tabs>
          <w:tab w:val="clear" w:pos="1506"/>
          <w:tab w:val="num" w:pos="0"/>
          <w:tab w:val="left" w:pos="426"/>
        </w:tabs>
        <w:ind w:left="0" w:firstLine="0"/>
        <w:jc w:val="both"/>
        <w:rPr>
          <w:rFonts w:ascii="Cambria" w:hAnsi="Cambria" w:cs="Arial"/>
        </w:rPr>
      </w:pPr>
      <w:r w:rsidRPr="00D65D96">
        <w:rPr>
          <w:rFonts w:ascii="Cambria" w:hAnsi="Cambria" w:cs="Arial"/>
        </w:rPr>
        <w:t>podejmuje uchwały w sprawie klasyfikacji i promocji uczniów</w:t>
      </w:r>
      <w:r w:rsidR="00F806E6">
        <w:rPr>
          <w:rFonts w:ascii="Cambria" w:hAnsi="Cambria" w:cs="Arial"/>
        </w:rPr>
        <w:t xml:space="preserve"> </w:t>
      </w:r>
      <w:r>
        <w:rPr>
          <w:rFonts w:ascii="Cambria" w:hAnsi="Cambria" w:cs="Arial"/>
        </w:rPr>
        <w:t>szkoły</w:t>
      </w:r>
      <w:r w:rsidRPr="00D65D96">
        <w:rPr>
          <w:rFonts w:ascii="Cambria" w:hAnsi="Cambria" w:cs="Arial"/>
        </w:rPr>
        <w:t>;</w:t>
      </w:r>
    </w:p>
    <w:p w:rsidR="00B03105" w:rsidRPr="00D65D96" w:rsidRDefault="00B03105" w:rsidP="00F7049F">
      <w:pPr>
        <w:tabs>
          <w:tab w:val="left" w:pos="426"/>
        </w:tabs>
        <w:jc w:val="left"/>
        <w:rPr>
          <w:rFonts w:ascii="Cambria" w:hAnsi="Cambria" w:cs="Arial"/>
        </w:rPr>
      </w:pP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rPr>
      </w:pPr>
      <w:r w:rsidRPr="00D65D96">
        <w:rPr>
          <w:rFonts w:ascii="Cambria" w:hAnsi="Cambria" w:cs="Arial"/>
        </w:rPr>
        <w:t>podejmuje decyzje o przedłużeniu okresu nauki uczniowi niepełnosprawnemu po uzyskaniu pozytywnej opinii zespołu ds. pomocy psychologiczno-pedagogicznej i zgody rodziców;</w:t>
      </w: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rPr>
      </w:pPr>
      <w:r w:rsidRPr="00D65D96">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rPr>
      </w:pPr>
      <w:r w:rsidRPr="00464A46">
        <w:rPr>
          <w:rFonts w:ascii="Cambria" w:hAnsi="Cambria" w:cs="Arial"/>
        </w:rPr>
        <w:t>może jeden raz w ciągu danego etapu edukacyjnego promować ucznia, który nie zdał egzaminu poprawkowego z jednych zajęć edukacyjnych;</w:t>
      </w: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rPr>
      </w:pPr>
      <w:r w:rsidRPr="00D65D96">
        <w:rPr>
          <w:rFonts w:ascii="Cambria" w:hAnsi="Cambria" w:cs="Arial"/>
        </w:rPr>
        <w:t>zatwierdza plan pracy szkoły na każdy rok szkolny;</w:t>
      </w: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innowacji i eksperymentu pedagogicznego;</w:t>
      </w: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b/>
        </w:rPr>
      </w:pPr>
      <w:r w:rsidRPr="00D65D96">
        <w:rPr>
          <w:rFonts w:ascii="Cambria" w:hAnsi="Cambria" w:cs="Arial"/>
        </w:rPr>
        <w:t>podejmuje uchwały w sprawie wniosku do Kuratora o przeniesienie ucznia do innej szkoły;</w:t>
      </w:r>
    </w:p>
    <w:p w:rsidR="00B03105" w:rsidRPr="00017F20" w:rsidRDefault="00B03105" w:rsidP="0086566F">
      <w:pPr>
        <w:numPr>
          <w:ilvl w:val="0"/>
          <w:numId w:val="35"/>
        </w:numPr>
        <w:tabs>
          <w:tab w:val="clear" w:pos="1506"/>
          <w:tab w:val="num" w:pos="0"/>
          <w:tab w:val="left" w:pos="426"/>
        </w:tabs>
        <w:ind w:left="0" w:firstLine="0"/>
        <w:jc w:val="both"/>
        <w:rPr>
          <w:rFonts w:ascii="Cambria" w:hAnsi="Cambria" w:cs="Arial"/>
          <w:b/>
        </w:rPr>
      </w:pPr>
      <w:r w:rsidRPr="00D65D96">
        <w:rPr>
          <w:rFonts w:ascii="Cambria" w:hAnsi="Cambria" w:cs="Arial"/>
        </w:rPr>
        <w:t>ustala organizację doskonalenia zawodowego nauczycieli;</w:t>
      </w:r>
    </w:p>
    <w:p w:rsidR="00A64953" w:rsidRPr="00017F20" w:rsidRDefault="00B2606E" w:rsidP="0086566F">
      <w:pPr>
        <w:numPr>
          <w:ilvl w:val="0"/>
          <w:numId w:val="35"/>
        </w:numPr>
        <w:tabs>
          <w:tab w:val="clear" w:pos="1506"/>
          <w:tab w:val="num" w:pos="0"/>
          <w:tab w:val="left" w:pos="426"/>
        </w:tabs>
        <w:ind w:left="0" w:firstLine="0"/>
        <w:jc w:val="both"/>
        <w:rPr>
          <w:rFonts w:ascii="Cambria" w:hAnsi="Cambria" w:cs="Arial"/>
          <w:b/>
        </w:rPr>
      </w:pPr>
      <w:r>
        <w:rPr>
          <w:rFonts w:ascii="Cambria" w:hAnsi="Cambria" w:cs="Arial"/>
        </w:rPr>
        <w:t>uchwala S</w:t>
      </w:r>
      <w:r w:rsidR="00B03105" w:rsidRPr="00D65D96">
        <w:rPr>
          <w:rFonts w:ascii="Cambria" w:hAnsi="Cambria" w:cs="Arial"/>
        </w:rPr>
        <w:t xml:space="preserve">tatut szkoły i wprowadzane </w:t>
      </w:r>
      <w:r>
        <w:rPr>
          <w:rFonts w:ascii="Cambria" w:hAnsi="Cambria" w:cs="Arial"/>
        </w:rPr>
        <w:t>zmiany (nowelizacje) do S</w:t>
      </w:r>
      <w:r w:rsidR="00A64953">
        <w:rPr>
          <w:rFonts w:ascii="Cambria" w:hAnsi="Cambria" w:cs="Arial"/>
        </w:rPr>
        <w:t>tatutu;</w:t>
      </w:r>
    </w:p>
    <w:p w:rsidR="00A64953" w:rsidRDefault="009970CB" w:rsidP="0086566F">
      <w:pPr>
        <w:numPr>
          <w:ilvl w:val="0"/>
          <w:numId w:val="35"/>
        </w:numPr>
        <w:tabs>
          <w:tab w:val="clear" w:pos="1506"/>
          <w:tab w:val="left" w:pos="0"/>
          <w:tab w:val="num" w:pos="426"/>
        </w:tabs>
        <w:ind w:left="0" w:firstLine="0"/>
        <w:jc w:val="both"/>
        <w:rPr>
          <w:rFonts w:ascii="Cambria" w:hAnsi="Cambria" w:cs="Arial"/>
        </w:rPr>
      </w:pPr>
      <w:r w:rsidRPr="005B78B3">
        <w:rPr>
          <w:rFonts w:ascii="Cambria" w:hAnsi="Cambria" w:cs="Arial"/>
        </w:rPr>
        <w:t>ustala sposób</w:t>
      </w:r>
      <w:r w:rsidR="00A64953" w:rsidRPr="005B78B3">
        <w:rPr>
          <w:rFonts w:ascii="Cambria" w:hAnsi="Cambria" w:cs="Arial"/>
        </w:rPr>
        <w:t xml:space="preserve"> wykorzystania wyników nadzoru pedagogicznego, w tym sprawowanego nad szkołą przez organ sprawujący nadzór pedagogiczny, w celu doskon</w:t>
      </w:r>
      <w:r w:rsidR="008C13AA" w:rsidRPr="005B78B3">
        <w:rPr>
          <w:rFonts w:ascii="Cambria" w:hAnsi="Cambria" w:cs="Arial"/>
        </w:rPr>
        <w:t>alenia pracy szkoły</w:t>
      </w:r>
      <w:r w:rsidR="00A64953" w:rsidRPr="005B78B3">
        <w:rPr>
          <w:rFonts w:ascii="Cambria" w:hAnsi="Cambria" w:cs="Arial"/>
        </w:rPr>
        <w:t>.</w:t>
      </w:r>
    </w:p>
    <w:p w:rsidR="0086566F" w:rsidRPr="005B78B3" w:rsidRDefault="0086566F" w:rsidP="0086566F">
      <w:pPr>
        <w:tabs>
          <w:tab w:val="left" w:pos="0"/>
        </w:tabs>
        <w:jc w:val="left"/>
        <w:rPr>
          <w:rFonts w:ascii="Cambria" w:hAnsi="Cambria" w:cs="Arial"/>
        </w:rPr>
      </w:pPr>
    </w:p>
    <w:p w:rsidR="00B03105" w:rsidRDefault="00B03105" w:rsidP="0048521D">
      <w:pPr>
        <w:numPr>
          <w:ilvl w:val="0"/>
          <w:numId w:val="42"/>
        </w:numPr>
        <w:tabs>
          <w:tab w:val="left" w:pos="709"/>
        </w:tabs>
        <w:ind w:left="0" w:firstLine="0"/>
        <w:jc w:val="left"/>
        <w:rPr>
          <w:rFonts w:ascii="Cambria" w:hAnsi="Cambria" w:cs="Arial"/>
        </w:rPr>
      </w:pPr>
      <w:r>
        <w:rPr>
          <w:rFonts w:ascii="Cambria" w:hAnsi="Cambria" w:cs="Arial"/>
        </w:rPr>
        <w:t xml:space="preserve">Rada Pedagogiczna </w:t>
      </w:r>
      <w:r w:rsidR="00C46113">
        <w:rPr>
          <w:rFonts w:ascii="Cambria" w:hAnsi="Cambria" w:cs="Arial"/>
        </w:rPr>
        <w:t>Szkoły</w:t>
      </w:r>
      <w:r w:rsidRPr="00D65D96">
        <w:rPr>
          <w:rFonts w:ascii="Cambria" w:hAnsi="Cambria" w:cs="Arial"/>
        </w:rPr>
        <w:t xml:space="preserve"> w ramach kompetencji opiniujących:</w:t>
      </w:r>
    </w:p>
    <w:p w:rsidR="00B03105" w:rsidRPr="003472A2" w:rsidRDefault="00B03105" w:rsidP="00F7049F">
      <w:pPr>
        <w:tabs>
          <w:tab w:val="left" w:pos="709"/>
        </w:tabs>
        <w:ind w:left="284"/>
        <w:jc w:val="left"/>
        <w:rPr>
          <w:rFonts w:ascii="Cambria" w:hAnsi="Cambria" w:cs="Arial"/>
        </w:rPr>
      </w:pPr>
    </w:p>
    <w:p w:rsidR="00B03105" w:rsidRPr="00017F20" w:rsidRDefault="00B03105" w:rsidP="0086566F">
      <w:pPr>
        <w:numPr>
          <w:ilvl w:val="1"/>
          <w:numId w:val="35"/>
        </w:numPr>
        <w:tabs>
          <w:tab w:val="clear" w:pos="1866"/>
          <w:tab w:val="num" w:pos="0"/>
          <w:tab w:val="left" w:pos="426"/>
        </w:tabs>
        <w:ind w:left="0" w:firstLine="0"/>
        <w:jc w:val="both"/>
        <w:rPr>
          <w:rFonts w:ascii="Cambria" w:hAnsi="Cambria" w:cs="Arial"/>
        </w:rPr>
      </w:pPr>
      <w:r>
        <w:rPr>
          <w:rFonts w:ascii="Cambria" w:hAnsi="Cambria" w:cs="Arial"/>
        </w:rPr>
        <w:t xml:space="preserve"> </w:t>
      </w:r>
      <w:r w:rsidRPr="004A52D0">
        <w:rPr>
          <w:rFonts w:ascii="Cambria" w:hAnsi="Cambria" w:cs="Arial"/>
        </w:rPr>
        <w:t>opiniuje  programy</w:t>
      </w:r>
      <w:r w:rsidRPr="00D65D96">
        <w:rPr>
          <w:rFonts w:ascii="Cambria" w:hAnsi="Cambria" w:cs="Arial"/>
        </w:rPr>
        <w:t xml:space="preserve"> z zakresu kształcenia ogólnego przed dopuszczeniem do użytku szkolnego;</w:t>
      </w:r>
    </w:p>
    <w:p w:rsidR="00B03105"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D65D96">
        <w:rPr>
          <w:rFonts w:ascii="Cambria" w:hAnsi="Cambria" w:cs="Arial"/>
        </w:rPr>
        <w:t>wskazuje sposób dostosowania warunków przeprowadzania egzaminu</w:t>
      </w:r>
      <w:r>
        <w:rPr>
          <w:rFonts w:ascii="Cambria" w:hAnsi="Cambria" w:cs="Arial"/>
        </w:rPr>
        <w:t xml:space="preserve"> </w:t>
      </w:r>
      <w:r w:rsidR="00B21D62">
        <w:rPr>
          <w:rFonts w:ascii="Cambria" w:hAnsi="Cambria" w:cs="Arial"/>
        </w:rPr>
        <w:t xml:space="preserve">do </w:t>
      </w:r>
      <w:r w:rsidRPr="00D65D96">
        <w:rPr>
          <w:rFonts w:ascii="Cambria" w:hAnsi="Cambria" w:cs="Arial"/>
        </w:rPr>
        <w:t>rodzaju niepełnosprawności lub indywidualnych potrzeb rozwojowych i edukacyjnych oraz możliwości psychofizycznych ucznia uwzględniając posi</w:t>
      </w:r>
      <w:r>
        <w:rPr>
          <w:rFonts w:ascii="Cambria" w:hAnsi="Cambria" w:cs="Arial"/>
        </w:rPr>
        <w:t>adane przez ucznia orzeczenie o </w:t>
      </w:r>
      <w:r w:rsidRPr="00D65D96">
        <w:rPr>
          <w:rFonts w:ascii="Cambria" w:hAnsi="Cambria" w:cs="Arial"/>
        </w:rPr>
        <w:t>potrzebie kształcenia specjalnego;</w:t>
      </w:r>
    </w:p>
    <w:p w:rsidR="00B03105"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99766A">
        <w:rPr>
          <w:rFonts w:ascii="Cambria" w:hAnsi="Cambria" w:cs="Arial"/>
        </w:rPr>
        <w:t>opiniuje</w:t>
      </w:r>
      <w:r w:rsidR="00B2606E">
        <w:rPr>
          <w:rFonts w:ascii="Cambria" w:hAnsi="Cambria" w:cs="Arial"/>
        </w:rPr>
        <w:t xml:space="preserve"> wniosek do Poradni Psychologiczno – P</w:t>
      </w:r>
      <w:r w:rsidRPr="0099766A">
        <w:rPr>
          <w:rFonts w:ascii="Cambria" w:hAnsi="Cambria" w:cs="Arial"/>
        </w:rPr>
        <w:t>edagogicznej o zdiagnozowanie przyczyn trudności w nauce u uczniów, którzy nie posiadają wcześniej wy</w:t>
      </w:r>
      <w:r>
        <w:rPr>
          <w:rFonts w:ascii="Cambria" w:hAnsi="Cambria" w:cs="Arial"/>
        </w:rPr>
        <w:t>danej opinii  w trakcie nauki w </w:t>
      </w:r>
      <w:r w:rsidRPr="0099766A">
        <w:rPr>
          <w:rFonts w:ascii="Cambria" w:hAnsi="Cambria" w:cs="Arial"/>
        </w:rPr>
        <w:t>szkole podstawowej;</w:t>
      </w:r>
    </w:p>
    <w:p w:rsidR="00B03105"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D65D96">
        <w:rPr>
          <w:rFonts w:ascii="Cambria" w:hAnsi="Cambria" w:cs="Arial"/>
        </w:rPr>
        <w:t>opiniuje projekt innowacji do realizacji w szkole;</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D65D96">
        <w:rPr>
          <w:rFonts w:ascii="Cambria" w:hAnsi="Cambria" w:cs="Arial"/>
        </w:rPr>
        <w:t>opiniuje  programy z zakresu kształcenia ogólnego przed dopuszczeniem do użytku szkolnego;</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 xml:space="preserve">opiniuje organizacje pracy szkoły, w tym tygodniowy rozkład zajęć edukacyjnych; </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propozycje dyrektora szkoły w sprawach przydziału nauczycielom stałych prac w ramach wynagrodzenia zasadniczego oraz w ramach godzin ponadwymiarowych;</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wnioski dyrektora o przyznanie nauczycielom odznaczeń, nagród i innych wyróżnień;</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projekt finansowy szkoły;</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wniosek o nagrodę kuratora oświaty dla dyrektora szkoły;</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podjęcie działalności stowarzyszeń, wolontariuszy oraz innych organizacji, których celem statutowym jest działalność dydaktyczna,  wychowawcza i opiekuńcza;</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wydaje opinie na okoliczność przedłużenia powierzenia stanowiska dyrektora;</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pracę dyrektora przy ustalaniu jego oceny pracy;</w:t>
      </w:r>
    </w:p>
    <w:p w:rsidR="00314529" w:rsidRPr="00017F20"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formy realizacji  2 godzin wychowania fizycznego;</w:t>
      </w:r>
    </w:p>
    <w:p w:rsidR="00B03105" w:rsidRPr="00314529" w:rsidRDefault="00B03105" w:rsidP="0086566F">
      <w:pPr>
        <w:numPr>
          <w:ilvl w:val="1"/>
          <w:numId w:val="35"/>
        </w:numPr>
        <w:tabs>
          <w:tab w:val="clear" w:pos="1866"/>
          <w:tab w:val="num" w:pos="0"/>
          <w:tab w:val="left" w:pos="426"/>
        </w:tabs>
        <w:ind w:left="0" w:firstLine="0"/>
        <w:jc w:val="both"/>
        <w:rPr>
          <w:rFonts w:ascii="Cambria" w:hAnsi="Cambria" w:cs="Arial"/>
        </w:rPr>
      </w:pPr>
      <w:r w:rsidRPr="00314529">
        <w:rPr>
          <w:rFonts w:ascii="Cambria" w:hAnsi="Cambria" w:cs="Arial"/>
        </w:rPr>
        <w:t>opiniuje kandydatów na stanowisko wicedyrektora lub inne pedagogiczne stanowiska kierownicze;</w:t>
      </w:r>
    </w:p>
    <w:p w:rsidR="00B03105" w:rsidRDefault="00B03105" w:rsidP="00F7049F">
      <w:pPr>
        <w:tabs>
          <w:tab w:val="left" w:pos="567"/>
        </w:tabs>
        <w:spacing w:before="240"/>
        <w:jc w:val="left"/>
        <w:rPr>
          <w:rFonts w:ascii="Cambria" w:hAnsi="Cambria" w:cs="Arial"/>
        </w:rPr>
      </w:pPr>
      <w:r>
        <w:rPr>
          <w:rFonts w:ascii="Cambria" w:hAnsi="Cambria" w:cs="Arial"/>
          <w:b/>
        </w:rPr>
        <w:t xml:space="preserve"> </w:t>
      </w:r>
      <w:r w:rsidR="00BA54B8">
        <w:rPr>
          <w:rFonts w:ascii="Cambria" w:hAnsi="Cambria" w:cs="Arial"/>
          <w:b/>
        </w:rPr>
        <w:t>10</w:t>
      </w:r>
      <w:r w:rsidRPr="00D65D96">
        <w:rPr>
          <w:rFonts w:ascii="Cambria" w:hAnsi="Cambria" w:cs="Arial"/>
          <w:b/>
        </w:rPr>
        <w:t xml:space="preserve">. </w:t>
      </w:r>
      <w:r w:rsidRPr="00D65D96">
        <w:rPr>
          <w:rFonts w:ascii="Cambria" w:hAnsi="Cambria" w:cs="Arial"/>
        </w:rPr>
        <w:t xml:space="preserve"> Rada Pedagogiczna</w:t>
      </w:r>
      <w:r>
        <w:rPr>
          <w:rFonts w:ascii="Cambria" w:hAnsi="Cambria" w:cs="Arial"/>
        </w:rPr>
        <w:t xml:space="preserve"> </w:t>
      </w:r>
      <w:r w:rsidRPr="00D65D96">
        <w:rPr>
          <w:rFonts w:ascii="Cambria" w:hAnsi="Cambria" w:cs="Arial"/>
        </w:rPr>
        <w:t>ponadto:</w:t>
      </w:r>
    </w:p>
    <w:p w:rsidR="00B03105" w:rsidRPr="00D65D96" w:rsidRDefault="00B03105" w:rsidP="00F7049F">
      <w:pPr>
        <w:tabs>
          <w:tab w:val="left" w:pos="567"/>
        </w:tabs>
        <w:jc w:val="left"/>
        <w:rPr>
          <w:rFonts w:ascii="Cambria" w:hAnsi="Cambria" w:cs="Arial"/>
        </w:rPr>
      </w:pP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 xml:space="preserve">przygotowuje </w:t>
      </w:r>
      <w:r w:rsidR="00B2606E">
        <w:rPr>
          <w:rFonts w:ascii="Cambria" w:hAnsi="Cambria" w:cs="Arial"/>
        </w:rPr>
        <w:t>projekt zmian (nowelizacji) do S</w:t>
      </w:r>
      <w:r w:rsidRPr="00D65D96">
        <w:rPr>
          <w:rFonts w:ascii="Cambria" w:hAnsi="Cambria" w:cs="Arial"/>
        </w:rPr>
        <w:t xml:space="preserve">tatutu; </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może występować z wnioskiem o odwołanie nauczyciela z</w:t>
      </w:r>
      <w:r>
        <w:rPr>
          <w:rFonts w:ascii="Cambria" w:hAnsi="Cambria" w:cs="Arial"/>
        </w:rPr>
        <w:t xml:space="preserve"> funkcji dyrektora szkoły lub z </w:t>
      </w:r>
      <w:r w:rsidRPr="00D65D96">
        <w:rPr>
          <w:rFonts w:ascii="Cambria" w:hAnsi="Cambria" w:cs="Arial"/>
        </w:rPr>
        <w:t>innych funkcji kierowniczych w szkole;</w:t>
      </w:r>
    </w:p>
    <w:p w:rsidR="00314529"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uczestniczy w rozwiązywaniu spraw wewnętrznych szkoły;</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głosuje nad wotum nieufności dla dyrektora szkoły;</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ocenia, z własnej inicjatywy sytuację oraz stan szkoły i występuje z wnioskami do organu prowadzącego;</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uczestniczy w tworzeniu planu doskonalenia nauczycieli;</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rozpatruje wnioski i opinie samorządu uczniowskiego we wszystkich sprawach szkoły, w szczególności dotyczących realizacji podstawowych praw uczniów;</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ma prawo s</w:t>
      </w:r>
      <w:r>
        <w:rPr>
          <w:rFonts w:ascii="Cambria" w:hAnsi="Cambria" w:cs="Arial"/>
        </w:rPr>
        <w:t>kładania wniosku wspólnie z Radami Rodziców i Samorządami</w:t>
      </w:r>
      <w:r w:rsidR="00B2606E">
        <w:rPr>
          <w:rFonts w:ascii="Cambria" w:hAnsi="Cambria" w:cs="Arial"/>
        </w:rPr>
        <w:t xml:space="preserve"> U</w:t>
      </w:r>
      <w:r w:rsidRPr="00D65D96">
        <w:rPr>
          <w:rFonts w:ascii="Cambria" w:hAnsi="Cambria" w:cs="Arial"/>
        </w:rPr>
        <w:t>czniowskim</w:t>
      </w:r>
      <w:r>
        <w:rPr>
          <w:rFonts w:ascii="Cambria" w:hAnsi="Cambria" w:cs="Arial"/>
        </w:rPr>
        <w:t>i o </w:t>
      </w:r>
      <w:r w:rsidRPr="00D65D96">
        <w:rPr>
          <w:rFonts w:ascii="Cambria" w:hAnsi="Cambria" w:cs="Arial"/>
        </w:rPr>
        <w:t>zmianę nazwy szkoły i nadanie imienia szkole;</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wybiera swoich przedstawicieli do udziału w konkursie na stanowisko dyrektora szkoły;</w:t>
      </w:r>
    </w:p>
    <w:p w:rsidR="00B03105" w:rsidRPr="00017F20"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wybiera przedstawiciela do zespołu rozpatrującego odwołanie nauczyciela od oceny pracy;</w:t>
      </w:r>
    </w:p>
    <w:p w:rsidR="00B03105" w:rsidRPr="00D65D96" w:rsidRDefault="00B03105" w:rsidP="0086566F">
      <w:pPr>
        <w:numPr>
          <w:ilvl w:val="0"/>
          <w:numId w:val="36"/>
        </w:numPr>
        <w:tabs>
          <w:tab w:val="clear" w:pos="1506"/>
          <w:tab w:val="num" w:pos="0"/>
          <w:tab w:val="left" w:pos="426"/>
        </w:tabs>
        <w:ind w:left="0" w:firstLine="0"/>
        <w:jc w:val="both"/>
        <w:rPr>
          <w:rFonts w:ascii="Cambria" w:hAnsi="Cambria" w:cs="Arial"/>
        </w:rPr>
      </w:pPr>
      <w:r w:rsidRPr="00D65D96">
        <w:rPr>
          <w:rFonts w:ascii="Cambria" w:hAnsi="Cambria" w:cs="Arial"/>
        </w:rPr>
        <w:t>zgłasza i opiniuje kandydatów na członków Komisji Dyscyplinarnej dla Nauczycieli.</w:t>
      </w:r>
    </w:p>
    <w:p w:rsidR="00B03105" w:rsidRPr="00D65D96" w:rsidRDefault="00BA54B8" w:rsidP="0086566F">
      <w:pPr>
        <w:spacing w:before="240"/>
        <w:jc w:val="both"/>
        <w:rPr>
          <w:rFonts w:ascii="Cambria" w:hAnsi="Cambria" w:cs="Arial"/>
        </w:rPr>
      </w:pPr>
      <w:r>
        <w:rPr>
          <w:rFonts w:ascii="Cambria" w:hAnsi="Cambria" w:cs="Arial"/>
          <w:b/>
        </w:rPr>
        <w:t>11</w:t>
      </w:r>
      <w:r w:rsidR="00B03105" w:rsidRPr="00D65D96">
        <w:rPr>
          <w:rFonts w:ascii="Cambria" w:hAnsi="Cambria" w:cs="Arial"/>
          <w:b/>
        </w:rPr>
        <w:t xml:space="preserve">. </w:t>
      </w:r>
      <w:r w:rsidR="00B03105" w:rsidRPr="00D65D9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D65D96" w:rsidRDefault="00B03105" w:rsidP="0086566F">
      <w:pPr>
        <w:spacing w:before="240"/>
        <w:jc w:val="both"/>
        <w:rPr>
          <w:rFonts w:ascii="Cambria" w:hAnsi="Cambria" w:cs="Arial"/>
        </w:rPr>
      </w:pPr>
      <w:r>
        <w:rPr>
          <w:rFonts w:ascii="Cambria" w:hAnsi="Cambria" w:cs="Arial"/>
          <w:b/>
        </w:rPr>
        <w:t>1</w:t>
      </w:r>
      <w:r w:rsidR="00BA54B8">
        <w:rPr>
          <w:rFonts w:ascii="Cambria" w:hAnsi="Cambria" w:cs="Arial"/>
          <w:b/>
        </w:rPr>
        <w:t>2</w:t>
      </w:r>
      <w:r w:rsidRPr="00D65D96">
        <w:rPr>
          <w:rFonts w:ascii="Cambria" w:hAnsi="Cambria" w:cs="Arial"/>
          <w:b/>
        </w:rPr>
        <w:t xml:space="preserve">. </w:t>
      </w:r>
      <w:r w:rsidRPr="00D65D96">
        <w:rPr>
          <w:rFonts w:ascii="Cambria" w:hAnsi="Cambria" w:cs="Arial"/>
        </w:rPr>
        <w:t>Rada Pedagogiczna podejmuje swoje decyzje w formie uchwał. Uchwały są podejmowane zwykłą większością  głosów w obecności co najmniej połowy jej członków.</w:t>
      </w:r>
    </w:p>
    <w:p w:rsidR="00B03105" w:rsidRPr="00D65D96" w:rsidRDefault="00B03105" w:rsidP="0086566F">
      <w:pPr>
        <w:spacing w:before="240"/>
        <w:jc w:val="both"/>
        <w:rPr>
          <w:rFonts w:ascii="Cambria" w:hAnsi="Cambria" w:cs="Arial"/>
        </w:rPr>
      </w:pPr>
      <w:r>
        <w:rPr>
          <w:rFonts w:ascii="Cambria" w:hAnsi="Cambria" w:cs="Arial"/>
          <w:b/>
        </w:rPr>
        <w:t>1</w:t>
      </w:r>
      <w:r w:rsidR="00BA54B8">
        <w:rPr>
          <w:rFonts w:ascii="Cambria" w:hAnsi="Cambria" w:cs="Arial"/>
          <w:b/>
        </w:rPr>
        <w:t>3</w:t>
      </w:r>
      <w:r w:rsidRPr="00D65D96">
        <w:rPr>
          <w:rFonts w:ascii="Cambria" w:hAnsi="Cambria" w:cs="Arial"/>
          <w:b/>
        </w:rPr>
        <w:t xml:space="preserve">. </w:t>
      </w:r>
      <w:r w:rsidRPr="00D65D96">
        <w:rPr>
          <w:rFonts w:ascii="Cambria" w:hAnsi="Cambria" w:cs="Arial"/>
        </w:rPr>
        <w:t xml:space="preserve">Dyrektor szkoły wstrzymuje wykonanie uchwał niezgodnych z przepisami prawa. </w:t>
      </w:r>
      <w:r w:rsidRPr="00D65D96">
        <w:rPr>
          <w:rFonts w:ascii="Cambria" w:hAnsi="Cambria" w:cs="Arial"/>
        </w:rPr>
        <w:br/>
        <w:t xml:space="preserve">O wstrzymaniu wykonania uchwały Dyrektor niezwłocznie </w:t>
      </w:r>
      <w:r w:rsidRPr="001465B7">
        <w:rPr>
          <w:rFonts w:ascii="Cambria" w:hAnsi="Cambria" w:cs="Arial"/>
        </w:rPr>
        <w:t>zawiadamia</w:t>
      </w:r>
      <w:r w:rsidRPr="00D65D96">
        <w:rPr>
          <w:rFonts w:ascii="Cambria" w:hAnsi="Cambria" w:cs="Arial"/>
        </w:rPr>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D65D96" w:rsidRDefault="00B03105" w:rsidP="0086566F">
      <w:pPr>
        <w:spacing w:before="240"/>
        <w:jc w:val="both"/>
        <w:rPr>
          <w:rFonts w:ascii="Cambria" w:hAnsi="Cambria" w:cs="Arial"/>
        </w:rPr>
      </w:pPr>
      <w:r>
        <w:rPr>
          <w:rFonts w:ascii="Cambria" w:hAnsi="Cambria" w:cs="Arial"/>
          <w:b/>
        </w:rPr>
        <w:t>1</w:t>
      </w:r>
      <w:r w:rsidR="00BA54B8">
        <w:rPr>
          <w:rFonts w:ascii="Cambria" w:hAnsi="Cambria" w:cs="Arial"/>
          <w:b/>
        </w:rPr>
        <w:t>4</w:t>
      </w:r>
      <w:r w:rsidRPr="00D65D96">
        <w:rPr>
          <w:rFonts w:ascii="Cambria" w:hAnsi="Cambria" w:cs="Arial"/>
          <w:b/>
        </w:rPr>
        <w:t xml:space="preserve">. </w:t>
      </w:r>
      <w:r w:rsidRPr="00D65D96">
        <w:rPr>
          <w:rFonts w:ascii="Cambria" w:hAnsi="Cambria" w:cs="Arial"/>
        </w:rPr>
        <w:t>Zebrania Rady Pedagogicznej są protokołowane w formie papierowej. Księgę protokołów przechowuje się w archiwum szkoły, zgodnie z Instrukcją  Archiwizacyjną.</w:t>
      </w:r>
    </w:p>
    <w:p w:rsidR="00B03105" w:rsidRPr="00D65D96" w:rsidRDefault="00B03105" w:rsidP="0086566F">
      <w:pPr>
        <w:tabs>
          <w:tab w:val="left" w:pos="426"/>
        </w:tabs>
        <w:spacing w:before="240"/>
        <w:jc w:val="both"/>
        <w:rPr>
          <w:rFonts w:ascii="Cambria" w:hAnsi="Cambria" w:cs="Arial"/>
        </w:rPr>
      </w:pPr>
      <w:r>
        <w:rPr>
          <w:rFonts w:ascii="Cambria" w:hAnsi="Cambria" w:cs="Arial"/>
          <w:b/>
        </w:rPr>
        <w:t>1</w:t>
      </w:r>
      <w:r w:rsidR="00BA54B8">
        <w:rPr>
          <w:rFonts w:ascii="Cambria" w:hAnsi="Cambria" w:cs="Arial"/>
          <w:b/>
        </w:rPr>
        <w:t>5</w:t>
      </w:r>
      <w:r w:rsidRPr="00D65D96">
        <w:rPr>
          <w:rFonts w:ascii="Cambria" w:hAnsi="Cambria" w:cs="Arial"/>
          <w:b/>
        </w:rPr>
        <w:t xml:space="preserve">. </w:t>
      </w:r>
      <w:r w:rsidR="00017F20">
        <w:rPr>
          <w:rFonts w:ascii="Cambria" w:hAnsi="Cambria" w:cs="Arial"/>
        </w:rPr>
        <w:t>Protokół z zebrania Rady P</w:t>
      </w:r>
      <w:r w:rsidRPr="00D65D96">
        <w:rPr>
          <w:rFonts w:ascii="Cambria" w:hAnsi="Cambria" w:cs="Arial"/>
        </w:rPr>
        <w:t>edagogicznej powinien w szczególności zawierać:</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określenie numeru, daty zebran</w:t>
      </w:r>
      <w:r w:rsidR="00017F20">
        <w:rPr>
          <w:rFonts w:ascii="Cambria" w:hAnsi="Cambria" w:cs="Arial"/>
        </w:rPr>
        <w:t>ia i nazwiska przewodniczącego R.P.</w:t>
      </w:r>
      <w:r w:rsidRPr="00D65D96">
        <w:rPr>
          <w:rFonts w:ascii="Cambria" w:hAnsi="Cambria" w:cs="Arial"/>
        </w:rPr>
        <w:t xml:space="preserve"> oraz osoby sporządzającej protokół;</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stwierdzenie prawomocności obrad;</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odnotowanie przyjęcia protokołu z poprzedniego zebrania;</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listę obecności nauczycieli;</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uchwalony porządek obrad;</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przebieg obrad, a w szczególności: treść lub streszczenie wystąpień, teksty zgłoszonych i uchwalonych wniosków, odnotowanie zgłoszenia pisemnych wystąpień;</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przebieg głosowania i jej wyniki;</w:t>
      </w:r>
    </w:p>
    <w:p w:rsidR="00B03105" w:rsidRPr="00D65D96" w:rsidRDefault="00B03105" w:rsidP="0086566F">
      <w:pPr>
        <w:numPr>
          <w:ilvl w:val="1"/>
          <w:numId w:val="21"/>
        </w:numPr>
        <w:tabs>
          <w:tab w:val="clear" w:pos="1440"/>
          <w:tab w:val="num" w:pos="0"/>
          <w:tab w:val="num" w:pos="426"/>
        </w:tabs>
        <w:ind w:left="0" w:firstLine="0"/>
        <w:jc w:val="both"/>
        <w:rPr>
          <w:rFonts w:ascii="Cambria" w:hAnsi="Cambria" w:cs="Arial"/>
        </w:rPr>
      </w:pPr>
      <w:r w:rsidRPr="00D65D96">
        <w:rPr>
          <w:rFonts w:ascii="Cambria" w:hAnsi="Cambria" w:cs="Arial"/>
        </w:rPr>
        <w:t>podpis przewodniczącego i protokolanta.</w:t>
      </w:r>
    </w:p>
    <w:p w:rsidR="00B03105" w:rsidRPr="00D65D96" w:rsidRDefault="00B03105" w:rsidP="0086566F">
      <w:pPr>
        <w:tabs>
          <w:tab w:val="num" w:pos="1304"/>
        </w:tabs>
        <w:ind w:left="993"/>
        <w:jc w:val="both"/>
        <w:rPr>
          <w:rFonts w:ascii="Cambria" w:hAnsi="Cambria" w:cs="Arial"/>
        </w:rPr>
      </w:pPr>
    </w:p>
    <w:p w:rsidR="00B03105" w:rsidRDefault="0086566F" w:rsidP="0086566F">
      <w:pPr>
        <w:tabs>
          <w:tab w:val="left" w:pos="851"/>
        </w:tabs>
        <w:jc w:val="both"/>
        <w:rPr>
          <w:rFonts w:ascii="Cambria" w:hAnsi="Cambria" w:cs="Arial"/>
        </w:rPr>
      </w:pPr>
      <w:r w:rsidRPr="0086566F">
        <w:rPr>
          <w:rFonts w:ascii="Cambria" w:hAnsi="Cambria" w:cs="Arial"/>
          <w:b/>
        </w:rPr>
        <w:t>16.</w:t>
      </w:r>
      <w:r>
        <w:rPr>
          <w:rFonts w:ascii="Cambria" w:hAnsi="Cambria" w:cs="Arial"/>
        </w:rPr>
        <w:t xml:space="preserve"> </w:t>
      </w:r>
      <w:r w:rsidR="00B03105" w:rsidRPr="00D65D96">
        <w:rPr>
          <w:rFonts w:ascii="Cambria" w:hAnsi="Cambria" w:cs="Arial"/>
        </w:rPr>
        <w:t>Do protokołu dołącza się: listę zaproszonych gości, teksty uchwał przyjętych przez radę, protokoły głosowań tajnych, zgłoszone na piśmie wnioski, oświadczenia i inne dokumen</w:t>
      </w:r>
      <w:r w:rsidR="00B2606E">
        <w:rPr>
          <w:rFonts w:ascii="Cambria" w:hAnsi="Cambria" w:cs="Arial"/>
        </w:rPr>
        <w:t>ty złożone do przewodniczącego Rady P</w:t>
      </w:r>
      <w:r w:rsidR="00B03105" w:rsidRPr="00D65D96">
        <w:rPr>
          <w:rFonts w:ascii="Cambria" w:hAnsi="Cambria" w:cs="Arial"/>
        </w:rPr>
        <w:t>edagogicznej.</w:t>
      </w:r>
    </w:p>
    <w:p w:rsidR="004A52D0" w:rsidRPr="00B35389" w:rsidRDefault="004A52D0" w:rsidP="0086566F">
      <w:pPr>
        <w:tabs>
          <w:tab w:val="left" w:pos="851"/>
        </w:tabs>
        <w:ind w:left="426"/>
        <w:jc w:val="both"/>
        <w:rPr>
          <w:rFonts w:ascii="Cambria" w:hAnsi="Cambria" w:cs="Arial"/>
        </w:rPr>
      </w:pPr>
    </w:p>
    <w:p w:rsidR="00B03105" w:rsidRDefault="0086566F" w:rsidP="0086566F">
      <w:pPr>
        <w:tabs>
          <w:tab w:val="left" w:pos="851"/>
        </w:tabs>
        <w:jc w:val="both"/>
        <w:rPr>
          <w:rFonts w:ascii="Cambria" w:hAnsi="Cambria" w:cs="Arial"/>
        </w:rPr>
      </w:pPr>
      <w:r w:rsidRPr="0086566F">
        <w:rPr>
          <w:rFonts w:ascii="Cambria" w:hAnsi="Cambria" w:cs="Arial"/>
          <w:b/>
        </w:rPr>
        <w:t>17.</w:t>
      </w:r>
      <w:r>
        <w:rPr>
          <w:rFonts w:ascii="Cambria" w:hAnsi="Cambria" w:cs="Arial"/>
        </w:rPr>
        <w:t xml:space="preserve">  </w:t>
      </w:r>
      <w:r w:rsidR="00B03105" w:rsidRPr="00D65D96">
        <w:rPr>
          <w:rFonts w:ascii="Cambria" w:hAnsi="Cambria" w:cs="Arial"/>
        </w:rPr>
        <w:t>Protokół sporządza się w ciągu 14 dni po zakończeniu obrad.</w:t>
      </w:r>
    </w:p>
    <w:p w:rsidR="0086566F" w:rsidRDefault="0086566F" w:rsidP="0086566F">
      <w:pPr>
        <w:tabs>
          <w:tab w:val="left" w:pos="851"/>
        </w:tabs>
        <w:jc w:val="both"/>
        <w:rPr>
          <w:rFonts w:ascii="Cambria" w:hAnsi="Cambria" w:cs="Arial"/>
        </w:rPr>
      </w:pPr>
    </w:p>
    <w:p w:rsidR="00B03105" w:rsidRDefault="00CE09D6" w:rsidP="00D77C7D">
      <w:pPr>
        <w:pStyle w:val="Akapitzlist"/>
        <w:numPr>
          <w:ilvl w:val="0"/>
          <w:numId w:val="196"/>
        </w:numPr>
        <w:tabs>
          <w:tab w:val="left" w:pos="851"/>
        </w:tabs>
        <w:spacing w:after="0" w:line="240" w:lineRule="auto"/>
        <w:ind w:left="357" w:hanging="357"/>
        <w:jc w:val="both"/>
        <w:rPr>
          <w:rFonts w:ascii="Cambria" w:hAnsi="Cambria" w:cs="Arial"/>
        </w:rPr>
      </w:pPr>
      <w:r w:rsidRPr="0086566F">
        <w:rPr>
          <w:rFonts w:ascii="Cambria" w:hAnsi="Cambria" w:cs="Arial"/>
        </w:rPr>
        <w:t>Protokół z zebrania Rady P</w:t>
      </w:r>
      <w:r w:rsidR="00B03105" w:rsidRPr="0086566F">
        <w:rPr>
          <w:rFonts w:ascii="Cambria" w:hAnsi="Cambria" w:cs="Arial"/>
        </w:rPr>
        <w:t>edagogicznej wykłada się do wglądu w sekretariacie szkoły na co najmniej 3 dni przed terminem kolejnego zebrania.</w:t>
      </w:r>
    </w:p>
    <w:p w:rsidR="0086566F" w:rsidRPr="0086566F" w:rsidRDefault="0086566F" w:rsidP="0086566F">
      <w:pPr>
        <w:tabs>
          <w:tab w:val="left" w:pos="851"/>
        </w:tabs>
        <w:jc w:val="both"/>
        <w:rPr>
          <w:rFonts w:ascii="Cambria" w:hAnsi="Cambria" w:cs="Arial"/>
        </w:rPr>
      </w:pPr>
    </w:p>
    <w:p w:rsidR="00B03105" w:rsidRPr="0086566F" w:rsidRDefault="00B03105" w:rsidP="00D77C7D">
      <w:pPr>
        <w:pStyle w:val="Akapitzlist"/>
        <w:numPr>
          <w:ilvl w:val="0"/>
          <w:numId w:val="196"/>
        </w:numPr>
        <w:tabs>
          <w:tab w:val="left" w:pos="851"/>
        </w:tabs>
        <w:spacing w:after="0" w:line="240" w:lineRule="auto"/>
        <w:ind w:left="357" w:hanging="357"/>
        <w:jc w:val="both"/>
        <w:rPr>
          <w:rFonts w:ascii="Cambria" w:hAnsi="Cambria" w:cs="Arial"/>
        </w:rPr>
      </w:pPr>
      <w:r w:rsidRPr="0086566F">
        <w:rPr>
          <w:rFonts w:ascii="Cambria" w:hAnsi="Cambria" w:cs="Arial"/>
        </w:rPr>
        <w:t>Poprawki i uzupełnienia do protokołu powinny być wnoszone nie późni</w:t>
      </w:r>
      <w:r w:rsidR="00CE09D6" w:rsidRPr="0086566F">
        <w:rPr>
          <w:rFonts w:ascii="Cambria" w:hAnsi="Cambria" w:cs="Arial"/>
        </w:rPr>
        <w:t>ej niż do rozpoczęcia zebrania Rady P</w:t>
      </w:r>
      <w:r w:rsidRPr="0086566F">
        <w:rPr>
          <w:rFonts w:ascii="Cambria" w:hAnsi="Cambria" w:cs="Arial"/>
        </w:rPr>
        <w:t>edagogicznej, na której następuje przyjęcie protokołu.</w:t>
      </w:r>
    </w:p>
    <w:p w:rsidR="00B03105" w:rsidRPr="00D65D96" w:rsidRDefault="00B03105" w:rsidP="00F7049F">
      <w:pPr>
        <w:tabs>
          <w:tab w:val="left" w:pos="993"/>
        </w:tabs>
        <w:jc w:val="left"/>
        <w:rPr>
          <w:rFonts w:ascii="Cambria" w:hAnsi="Cambria" w:cs="Arial"/>
        </w:rPr>
      </w:pPr>
    </w:p>
    <w:p w:rsidR="00B03105" w:rsidRPr="0086566F" w:rsidRDefault="00B03105" w:rsidP="00D77C7D">
      <w:pPr>
        <w:pStyle w:val="Akapitzlist"/>
        <w:numPr>
          <w:ilvl w:val="0"/>
          <w:numId w:val="196"/>
        </w:numPr>
        <w:tabs>
          <w:tab w:val="left" w:pos="851"/>
        </w:tabs>
        <w:spacing w:after="0" w:line="240" w:lineRule="auto"/>
        <w:ind w:left="357" w:hanging="357"/>
        <w:rPr>
          <w:rFonts w:ascii="Cambria" w:hAnsi="Cambria" w:cs="Arial"/>
        </w:rPr>
      </w:pPr>
      <w:r w:rsidRPr="0086566F">
        <w:rPr>
          <w:rFonts w:ascii="Cambria" w:hAnsi="Cambria" w:cs="Arial"/>
        </w:rPr>
        <w:t>Nauczyciele są zobowiązani do nieujawniania spraw poruszanych na posiedzeniach Rady Pedagogicznej, które mogą naruszać dobro osobiste uczniów lub ich rodziców, a także nauczycieli i innych pracowników szkoły.</w:t>
      </w:r>
    </w:p>
    <w:p w:rsidR="00B03105" w:rsidRPr="00D65D96" w:rsidRDefault="00B03105" w:rsidP="00F7049F">
      <w:pPr>
        <w:tabs>
          <w:tab w:val="left" w:pos="426"/>
        </w:tabs>
        <w:jc w:val="left"/>
        <w:rPr>
          <w:rFonts w:ascii="Cambria" w:hAnsi="Cambria" w:cs="Arial"/>
        </w:rPr>
      </w:pPr>
    </w:p>
    <w:p w:rsidR="00B03105" w:rsidRPr="00D65D96" w:rsidRDefault="00B03105" w:rsidP="00F7049F">
      <w:pPr>
        <w:spacing w:after="240"/>
        <w:jc w:val="left"/>
        <w:rPr>
          <w:rFonts w:ascii="Cambria" w:hAnsi="Cambria" w:cs="Arial"/>
        </w:rPr>
      </w:pPr>
      <w:r w:rsidRPr="00D65D96">
        <w:rPr>
          <w:rFonts w:ascii="Cambria" w:hAnsi="Cambria" w:cs="Arial"/>
          <w:b/>
        </w:rPr>
        <w:t xml:space="preserve"> </w:t>
      </w:r>
      <w:r>
        <w:rPr>
          <w:rFonts w:ascii="Cambria" w:hAnsi="Cambria" w:cs="Arial"/>
          <w:b/>
        </w:rPr>
        <w:t>§ </w:t>
      </w:r>
      <w:r w:rsidR="001245BF">
        <w:rPr>
          <w:rFonts w:ascii="Cambria" w:hAnsi="Cambria" w:cs="Arial"/>
          <w:b/>
        </w:rPr>
        <w:t>54</w:t>
      </w:r>
      <w:r w:rsidRPr="00D65D96">
        <w:rPr>
          <w:rFonts w:ascii="Cambria" w:hAnsi="Cambria" w:cs="Arial"/>
          <w:b/>
        </w:rPr>
        <w:t>.  Rada Rodziców.</w:t>
      </w:r>
    </w:p>
    <w:p w:rsidR="00B03105" w:rsidRPr="00B110DE" w:rsidRDefault="00B03105" w:rsidP="0086566F">
      <w:pPr>
        <w:numPr>
          <w:ilvl w:val="0"/>
          <w:numId w:val="39"/>
        </w:numPr>
        <w:tabs>
          <w:tab w:val="left" w:pos="284"/>
        </w:tabs>
        <w:ind w:left="0" w:firstLine="0"/>
        <w:jc w:val="both"/>
        <w:rPr>
          <w:rFonts w:ascii="Cambria" w:hAnsi="Cambria" w:cs="Arial"/>
          <w:strike/>
        </w:rPr>
      </w:pPr>
      <w:r w:rsidRPr="00D65D96">
        <w:rPr>
          <w:rFonts w:ascii="Cambria" w:hAnsi="Cambria" w:cs="Arial"/>
        </w:rPr>
        <w:t xml:space="preserve"> Rada Rodziców jest kolegialnym organem szkoły.</w:t>
      </w:r>
    </w:p>
    <w:p w:rsidR="00B03105" w:rsidRPr="00B110DE" w:rsidRDefault="00B03105" w:rsidP="0086566F">
      <w:pPr>
        <w:tabs>
          <w:tab w:val="left" w:pos="284"/>
        </w:tabs>
        <w:ind w:left="993"/>
        <w:jc w:val="both"/>
        <w:rPr>
          <w:rFonts w:ascii="Cambria" w:hAnsi="Cambria" w:cs="Arial"/>
        </w:rPr>
      </w:pPr>
    </w:p>
    <w:p w:rsidR="00B03105" w:rsidRPr="00D65D96" w:rsidRDefault="00B03105" w:rsidP="0086566F">
      <w:pPr>
        <w:numPr>
          <w:ilvl w:val="2"/>
          <w:numId w:val="35"/>
        </w:numPr>
        <w:tabs>
          <w:tab w:val="clear" w:pos="2766"/>
          <w:tab w:val="left" w:pos="360"/>
        </w:tabs>
        <w:ind w:left="0" w:firstLine="0"/>
        <w:jc w:val="both"/>
        <w:rPr>
          <w:rFonts w:ascii="Cambria" w:hAnsi="Cambria" w:cs="Arial"/>
        </w:rPr>
      </w:pPr>
      <w:r w:rsidRPr="00D65D96">
        <w:rPr>
          <w:rFonts w:ascii="Cambria" w:hAnsi="Cambria" w:cs="Arial"/>
        </w:rPr>
        <w:t>Rada Rodziców reprezentuje ogół rodziców uczniów przed innymi organami szkoły.</w:t>
      </w:r>
    </w:p>
    <w:p w:rsidR="00B03105" w:rsidRPr="00D65D96" w:rsidRDefault="00B03105" w:rsidP="0086566F">
      <w:pPr>
        <w:tabs>
          <w:tab w:val="left" w:pos="360"/>
        </w:tabs>
        <w:ind w:left="993"/>
        <w:jc w:val="both"/>
        <w:rPr>
          <w:rFonts w:ascii="Cambria" w:hAnsi="Cambria" w:cs="Arial"/>
        </w:rPr>
      </w:pPr>
    </w:p>
    <w:p w:rsidR="00B03105" w:rsidRPr="00D65D96" w:rsidRDefault="00B03105" w:rsidP="0086566F">
      <w:pPr>
        <w:numPr>
          <w:ilvl w:val="2"/>
          <w:numId w:val="35"/>
        </w:numPr>
        <w:tabs>
          <w:tab w:val="clear" w:pos="2766"/>
          <w:tab w:val="left" w:pos="360"/>
          <w:tab w:val="left" w:pos="709"/>
        </w:tabs>
        <w:ind w:left="0" w:firstLine="0"/>
        <w:jc w:val="both"/>
        <w:rPr>
          <w:rFonts w:ascii="Cambria" w:hAnsi="Cambria" w:cs="Arial"/>
        </w:rPr>
      </w:pPr>
      <w:r w:rsidRPr="00D65D96">
        <w:rPr>
          <w:rFonts w:ascii="Cambria" w:hAnsi="Cambria" w:cs="Arial"/>
        </w:rPr>
        <w:t>W skład Rady Rodziców wchodzi jeden przedstawicie</w:t>
      </w:r>
      <w:r>
        <w:rPr>
          <w:rFonts w:ascii="Cambria" w:hAnsi="Cambria" w:cs="Arial"/>
        </w:rPr>
        <w:t>l rodziców/prawnych opiekunów z </w:t>
      </w:r>
      <w:r w:rsidRPr="00D65D96">
        <w:rPr>
          <w:rFonts w:ascii="Cambria" w:hAnsi="Cambria" w:cs="Arial"/>
        </w:rPr>
        <w:t>każdego oddziału szkolnego</w:t>
      </w:r>
      <w:r w:rsidR="00F806E6">
        <w:rPr>
          <w:rFonts w:ascii="Cambria" w:hAnsi="Cambria" w:cs="Arial"/>
        </w:rPr>
        <w:t xml:space="preserve"> wchodzącego w skład </w:t>
      </w:r>
      <w:r>
        <w:rPr>
          <w:rFonts w:ascii="Cambria" w:hAnsi="Cambria" w:cs="Arial"/>
        </w:rPr>
        <w:t>szkoły</w:t>
      </w:r>
      <w:r w:rsidRPr="00D65D96">
        <w:rPr>
          <w:rFonts w:ascii="Cambria" w:hAnsi="Cambria" w:cs="Arial"/>
        </w:rPr>
        <w:t>;</w:t>
      </w:r>
    </w:p>
    <w:p w:rsidR="00B03105" w:rsidRPr="00D65D96" w:rsidRDefault="00B03105" w:rsidP="0086566F">
      <w:pPr>
        <w:tabs>
          <w:tab w:val="left" w:pos="360"/>
        </w:tabs>
        <w:ind w:left="993"/>
        <w:jc w:val="both"/>
        <w:rPr>
          <w:rFonts w:ascii="Cambria" w:hAnsi="Cambria" w:cs="Arial"/>
        </w:rPr>
      </w:pPr>
    </w:p>
    <w:p w:rsidR="00B03105" w:rsidRPr="00B110DE" w:rsidRDefault="00B03105" w:rsidP="0086566F">
      <w:pPr>
        <w:numPr>
          <w:ilvl w:val="2"/>
          <w:numId w:val="35"/>
        </w:numPr>
        <w:tabs>
          <w:tab w:val="clear" w:pos="2766"/>
          <w:tab w:val="left" w:pos="0"/>
          <w:tab w:val="left" w:pos="360"/>
        </w:tabs>
        <w:ind w:left="0" w:firstLine="0"/>
        <w:jc w:val="both"/>
        <w:rPr>
          <w:rFonts w:ascii="Cambria" w:hAnsi="Cambria" w:cs="Arial"/>
        </w:rPr>
      </w:pPr>
      <w:r w:rsidRPr="00D65D96">
        <w:rPr>
          <w:rFonts w:ascii="Cambria" w:hAnsi="Cambria" w:cs="Arial"/>
        </w:rPr>
        <w:t xml:space="preserve">Celem Rady Rodziców jest reprezentowanie </w:t>
      </w:r>
      <w:r w:rsidR="002152FD">
        <w:rPr>
          <w:rFonts w:ascii="Cambria" w:hAnsi="Cambria" w:cs="Arial"/>
        </w:rPr>
        <w:t>Szkoły</w:t>
      </w:r>
      <w:r w:rsidRPr="00D65D96">
        <w:rPr>
          <w:rFonts w:ascii="Cambria" w:hAnsi="Cambria" w:cs="Arial"/>
        </w:rPr>
        <w:t xml:space="preserve"> oraz podejmowanie działań zmierzających do doskonalenia </w:t>
      </w:r>
      <w:r w:rsidR="002152FD">
        <w:rPr>
          <w:rFonts w:ascii="Cambria" w:hAnsi="Cambria" w:cs="Arial"/>
        </w:rPr>
        <w:t xml:space="preserve">jej </w:t>
      </w:r>
      <w:r w:rsidRPr="00D65D96">
        <w:rPr>
          <w:rFonts w:ascii="Cambria" w:hAnsi="Cambria" w:cs="Arial"/>
        </w:rPr>
        <w:t>statutowej działalności</w:t>
      </w:r>
      <w:r w:rsidRPr="00B110DE">
        <w:rPr>
          <w:rFonts w:ascii="Cambria" w:hAnsi="Cambria" w:cs="Arial"/>
        </w:rPr>
        <w:t>.</w:t>
      </w:r>
    </w:p>
    <w:p w:rsidR="00B03105" w:rsidRPr="00D65D96" w:rsidRDefault="00B03105" w:rsidP="0086566F">
      <w:pPr>
        <w:tabs>
          <w:tab w:val="left" w:pos="360"/>
        </w:tabs>
        <w:ind w:left="993"/>
        <w:jc w:val="both"/>
        <w:rPr>
          <w:rFonts w:ascii="Cambria" w:hAnsi="Cambria" w:cs="Arial"/>
        </w:rPr>
      </w:pPr>
    </w:p>
    <w:p w:rsidR="00B03105" w:rsidRPr="00D65D96" w:rsidRDefault="00B03105" w:rsidP="0086566F">
      <w:pPr>
        <w:numPr>
          <w:ilvl w:val="2"/>
          <w:numId w:val="35"/>
        </w:numPr>
        <w:tabs>
          <w:tab w:val="clear" w:pos="2766"/>
          <w:tab w:val="left" w:pos="360"/>
        </w:tabs>
        <w:ind w:left="0" w:firstLine="0"/>
        <w:jc w:val="both"/>
        <w:rPr>
          <w:rFonts w:ascii="Cambria" w:hAnsi="Cambria" w:cs="Arial"/>
        </w:rPr>
      </w:pPr>
      <w:r w:rsidRPr="00D65D96">
        <w:rPr>
          <w:rFonts w:ascii="Cambria" w:hAnsi="Cambria" w:cs="Arial"/>
        </w:rPr>
        <w:t>Szczególnym celem Rady Rodziców jest działanie na rzecz opiekuńczej funkcji szkoły.</w:t>
      </w:r>
    </w:p>
    <w:p w:rsidR="00B03105" w:rsidRPr="00D65D96" w:rsidRDefault="00B03105" w:rsidP="0086566F">
      <w:pPr>
        <w:tabs>
          <w:tab w:val="left" w:pos="360"/>
        </w:tabs>
        <w:ind w:left="993"/>
        <w:jc w:val="both"/>
        <w:rPr>
          <w:rFonts w:ascii="Cambria" w:hAnsi="Cambria" w:cs="Arial"/>
        </w:rPr>
      </w:pPr>
    </w:p>
    <w:p w:rsidR="00B03105" w:rsidRPr="00D65D96" w:rsidRDefault="00B03105" w:rsidP="0086566F">
      <w:pPr>
        <w:numPr>
          <w:ilvl w:val="2"/>
          <w:numId w:val="35"/>
        </w:numPr>
        <w:tabs>
          <w:tab w:val="clear" w:pos="2766"/>
          <w:tab w:val="left" w:pos="360"/>
          <w:tab w:val="left" w:pos="567"/>
        </w:tabs>
        <w:ind w:left="0" w:firstLine="0"/>
        <w:jc w:val="both"/>
        <w:rPr>
          <w:rFonts w:ascii="Cambria" w:hAnsi="Cambria" w:cs="Arial"/>
        </w:rPr>
      </w:pPr>
      <w:r w:rsidRPr="00D65D96">
        <w:rPr>
          <w:rFonts w:ascii="Cambria" w:hAnsi="Cambria" w:cs="Arial"/>
        </w:rPr>
        <w:t>Zadaniem Rady Rodziców jest w szczególności</w:t>
      </w:r>
      <w:r w:rsidRPr="00D65D96">
        <w:rPr>
          <w:rFonts w:ascii="Cambria" w:hAnsi="Cambria" w:cs="Arial"/>
          <w:b/>
        </w:rPr>
        <w:t>:</w:t>
      </w:r>
    </w:p>
    <w:p w:rsidR="00B03105" w:rsidRPr="00D65D96" w:rsidRDefault="00B03105" w:rsidP="0086566F">
      <w:pPr>
        <w:tabs>
          <w:tab w:val="left" w:pos="360"/>
        </w:tabs>
        <w:ind w:left="993"/>
        <w:jc w:val="both"/>
        <w:rPr>
          <w:rFonts w:ascii="Cambria" w:hAnsi="Cambria" w:cs="Arial"/>
        </w:rPr>
      </w:pPr>
    </w:p>
    <w:p w:rsidR="00B03105" w:rsidRPr="00D65D96" w:rsidRDefault="00B03105" w:rsidP="0086566F">
      <w:pPr>
        <w:numPr>
          <w:ilvl w:val="0"/>
          <w:numId w:val="22"/>
        </w:numPr>
        <w:tabs>
          <w:tab w:val="clear" w:pos="786"/>
          <w:tab w:val="num" w:pos="284"/>
        </w:tabs>
        <w:ind w:left="0" w:firstLine="0"/>
        <w:jc w:val="both"/>
        <w:rPr>
          <w:rFonts w:ascii="Cambria" w:hAnsi="Cambria" w:cs="Arial"/>
        </w:rPr>
      </w:pPr>
      <w:r w:rsidRPr="00D65D96">
        <w:rPr>
          <w:rFonts w:ascii="Cambria" w:hAnsi="Cambria" w:cs="Arial"/>
        </w:rPr>
        <w:t>pobudzanie i organizowanie form aktywności rodziców na rzecz wspomagania realizacji celów i zadań szkoły;</w:t>
      </w:r>
    </w:p>
    <w:p w:rsidR="00B03105" w:rsidRPr="00D65D96" w:rsidRDefault="00B03105" w:rsidP="0086566F">
      <w:pPr>
        <w:jc w:val="both"/>
        <w:rPr>
          <w:rFonts w:ascii="Cambria" w:hAnsi="Cambria" w:cs="Arial"/>
        </w:rPr>
      </w:pPr>
    </w:p>
    <w:p w:rsidR="00B03105" w:rsidRPr="00D65D96" w:rsidRDefault="00B03105" w:rsidP="0086566F">
      <w:pPr>
        <w:numPr>
          <w:ilvl w:val="0"/>
          <w:numId w:val="22"/>
        </w:numPr>
        <w:tabs>
          <w:tab w:val="clear" w:pos="786"/>
          <w:tab w:val="num" w:pos="284"/>
        </w:tabs>
        <w:ind w:left="0" w:firstLine="0"/>
        <w:jc w:val="both"/>
        <w:rPr>
          <w:rFonts w:ascii="Cambria" w:hAnsi="Cambria" w:cs="Arial"/>
        </w:rPr>
      </w:pPr>
      <w:r w:rsidRPr="00D65D96">
        <w:rPr>
          <w:rFonts w:ascii="Cambria" w:hAnsi="Cambria" w:cs="Arial"/>
        </w:rPr>
        <w:t>gromadzenie funduszy niezbędnych dla wspierania działalności szkoły, a także ustalanie zasad użytkowania tych funduszy;</w:t>
      </w:r>
    </w:p>
    <w:p w:rsidR="00B03105" w:rsidRPr="00D65D96" w:rsidRDefault="00B03105" w:rsidP="0086566F">
      <w:pPr>
        <w:jc w:val="both"/>
        <w:rPr>
          <w:rFonts w:ascii="Cambria" w:hAnsi="Cambria" w:cs="Arial"/>
        </w:rPr>
      </w:pPr>
    </w:p>
    <w:p w:rsidR="00B03105" w:rsidRPr="00D65D96" w:rsidRDefault="00B03105" w:rsidP="0086566F">
      <w:pPr>
        <w:numPr>
          <w:ilvl w:val="0"/>
          <w:numId w:val="22"/>
        </w:numPr>
        <w:tabs>
          <w:tab w:val="clear" w:pos="786"/>
          <w:tab w:val="num" w:pos="284"/>
        </w:tabs>
        <w:ind w:left="0" w:firstLine="0"/>
        <w:jc w:val="both"/>
        <w:rPr>
          <w:rFonts w:ascii="Cambria" w:hAnsi="Cambria" w:cs="Arial"/>
        </w:rPr>
      </w:pPr>
      <w:r w:rsidRPr="00D65D96">
        <w:rPr>
          <w:rFonts w:ascii="Cambria" w:hAnsi="Cambria" w:cs="Arial"/>
        </w:rPr>
        <w:t>zapewnienie rodzicom we współdziałaniu z innymi organami szkoły, rzeczywistego wpływu na działalność szkoły, wśród nich zaś:</w:t>
      </w:r>
    </w:p>
    <w:p w:rsidR="00B03105" w:rsidRPr="00D65D96" w:rsidRDefault="00B03105" w:rsidP="00F7049F">
      <w:pPr>
        <w:jc w:val="left"/>
        <w:rPr>
          <w:rFonts w:ascii="Cambria" w:hAnsi="Cambria" w:cs="Arial"/>
        </w:rPr>
      </w:pPr>
    </w:p>
    <w:p w:rsidR="00B03105" w:rsidRPr="00D65D96" w:rsidRDefault="00B03105" w:rsidP="0086566F">
      <w:pPr>
        <w:numPr>
          <w:ilvl w:val="0"/>
          <w:numId w:val="23"/>
        </w:numPr>
        <w:tabs>
          <w:tab w:val="clear" w:pos="1440"/>
          <w:tab w:val="num" w:pos="851"/>
        </w:tabs>
        <w:ind w:left="851" w:firstLine="0"/>
        <w:jc w:val="both"/>
        <w:rPr>
          <w:rFonts w:ascii="Cambria" w:hAnsi="Cambria" w:cs="Arial"/>
        </w:rPr>
      </w:pPr>
      <w:r w:rsidRPr="00D65D96">
        <w:rPr>
          <w:rFonts w:ascii="Cambria" w:hAnsi="Cambria" w:cs="Arial"/>
        </w:rPr>
        <w:t>znajomość zadań i zamierzeń dydaktyczno-wychowawczych w szkole i w klasie, uzyskania w każdym czasie rzetelnej informacji na temat swego dziecka i jego postępów lub trudności,</w:t>
      </w:r>
    </w:p>
    <w:p w:rsidR="00B03105" w:rsidRPr="00D65D96" w:rsidRDefault="004F46B5" w:rsidP="0086566F">
      <w:pPr>
        <w:numPr>
          <w:ilvl w:val="0"/>
          <w:numId w:val="23"/>
        </w:numPr>
        <w:tabs>
          <w:tab w:val="clear" w:pos="1440"/>
          <w:tab w:val="num" w:pos="851"/>
        </w:tabs>
        <w:ind w:left="851" w:firstLine="0"/>
        <w:jc w:val="both"/>
        <w:rPr>
          <w:rFonts w:ascii="Cambria" w:hAnsi="Cambria" w:cs="Arial"/>
        </w:rPr>
      </w:pPr>
      <w:r>
        <w:rPr>
          <w:rFonts w:ascii="Cambria" w:hAnsi="Cambria" w:cs="Arial"/>
        </w:rPr>
        <w:t>znajomość S</w:t>
      </w:r>
      <w:r w:rsidR="00B03105" w:rsidRPr="00D65D96">
        <w:rPr>
          <w:rFonts w:ascii="Cambria" w:hAnsi="Cambria" w:cs="Arial"/>
        </w:rPr>
        <w:t xml:space="preserve">tatutu szkoły, regulaminów </w:t>
      </w:r>
      <w:r>
        <w:rPr>
          <w:rFonts w:ascii="Cambria" w:hAnsi="Cambria" w:cs="Arial"/>
        </w:rPr>
        <w:t>szkolnych, „Wewnątrzszkolnych Z</w:t>
      </w:r>
      <w:r w:rsidR="00B03105" w:rsidRPr="00D65D96">
        <w:rPr>
          <w:rFonts w:ascii="Cambria" w:hAnsi="Cambria" w:cs="Arial"/>
        </w:rPr>
        <w:t xml:space="preserve">asad </w:t>
      </w:r>
      <w:r>
        <w:rPr>
          <w:rFonts w:ascii="Cambria" w:hAnsi="Cambria" w:cs="Arial"/>
        </w:rPr>
        <w:t>O</w:t>
      </w:r>
      <w:r w:rsidR="00B03105" w:rsidRPr="00D65D96">
        <w:rPr>
          <w:rFonts w:ascii="Cambria" w:hAnsi="Cambria" w:cs="Arial"/>
        </w:rPr>
        <w:t xml:space="preserve">ceniania”, </w:t>
      </w:r>
    </w:p>
    <w:p w:rsidR="00B03105" w:rsidRPr="00D65D96" w:rsidRDefault="00B03105" w:rsidP="0086566F">
      <w:pPr>
        <w:numPr>
          <w:ilvl w:val="0"/>
          <w:numId w:val="23"/>
        </w:numPr>
        <w:tabs>
          <w:tab w:val="clear" w:pos="1440"/>
          <w:tab w:val="num" w:pos="851"/>
        </w:tabs>
        <w:ind w:left="851" w:firstLine="0"/>
        <w:jc w:val="both"/>
        <w:rPr>
          <w:rFonts w:ascii="Cambria" w:hAnsi="Cambria" w:cs="Arial"/>
        </w:rPr>
      </w:pPr>
      <w:r w:rsidRPr="00D65D96">
        <w:rPr>
          <w:rFonts w:ascii="Cambria" w:hAnsi="Cambria" w:cs="Arial"/>
        </w:rPr>
        <w:t>uzyskiwania porad w sprawie wychowania i dalszego kształcenia swych dzieci,</w:t>
      </w:r>
    </w:p>
    <w:p w:rsidR="00B03105" w:rsidRPr="00D65D96" w:rsidRDefault="00B03105" w:rsidP="0086566F">
      <w:pPr>
        <w:numPr>
          <w:ilvl w:val="0"/>
          <w:numId w:val="23"/>
        </w:numPr>
        <w:tabs>
          <w:tab w:val="clear" w:pos="1440"/>
          <w:tab w:val="num" w:pos="851"/>
        </w:tabs>
        <w:ind w:left="851" w:firstLine="0"/>
        <w:jc w:val="both"/>
        <w:rPr>
          <w:rFonts w:ascii="Cambria" w:hAnsi="Cambria" w:cs="Arial"/>
        </w:rPr>
      </w:pPr>
      <w:r w:rsidRPr="00D65D96">
        <w:rPr>
          <w:rFonts w:ascii="Cambria" w:hAnsi="Cambria" w:cs="Arial"/>
        </w:rPr>
        <w:t>wyrażania i przekazywania opinii na temat pracy szkoły,</w:t>
      </w:r>
    </w:p>
    <w:p w:rsidR="00B03105" w:rsidRPr="00D65D96" w:rsidRDefault="00B03105" w:rsidP="0086566F">
      <w:pPr>
        <w:numPr>
          <w:ilvl w:val="0"/>
          <w:numId w:val="23"/>
        </w:numPr>
        <w:tabs>
          <w:tab w:val="clear" w:pos="1440"/>
          <w:tab w:val="num" w:pos="851"/>
        </w:tabs>
        <w:ind w:left="851" w:firstLine="0"/>
        <w:jc w:val="both"/>
        <w:rPr>
          <w:rFonts w:ascii="Cambria" w:hAnsi="Cambria" w:cs="Arial"/>
        </w:rPr>
      </w:pPr>
      <w:r w:rsidRPr="00D65D96">
        <w:rPr>
          <w:rFonts w:ascii="Cambria" w:hAnsi="Cambria" w:cs="Arial"/>
        </w:rPr>
        <w:t xml:space="preserve">określanie struktur działania ogółu rodziców oraz Rady Rodziców. </w:t>
      </w:r>
    </w:p>
    <w:p w:rsidR="00B03105" w:rsidRPr="00D65D96" w:rsidRDefault="00B03105" w:rsidP="0086566F">
      <w:pPr>
        <w:ind w:left="1080"/>
        <w:jc w:val="both"/>
        <w:rPr>
          <w:rFonts w:ascii="Cambria" w:hAnsi="Cambria" w:cs="Arial"/>
        </w:rPr>
      </w:pPr>
    </w:p>
    <w:p w:rsidR="00B03105" w:rsidRPr="00D65D96" w:rsidRDefault="00B03105" w:rsidP="0048521D">
      <w:pPr>
        <w:pStyle w:val="Tekstpodstawowy"/>
        <w:numPr>
          <w:ilvl w:val="0"/>
          <w:numId w:val="44"/>
        </w:numPr>
        <w:ind w:left="0" w:firstLine="0"/>
        <w:rPr>
          <w:rFonts w:ascii="Cambria" w:hAnsi="Cambria" w:cs="Arial"/>
          <w:b/>
          <w:sz w:val="22"/>
          <w:szCs w:val="22"/>
        </w:rPr>
      </w:pPr>
      <w:r w:rsidRPr="00D65D96">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Arial"/>
          <w:sz w:val="22"/>
          <w:szCs w:val="22"/>
        </w:rPr>
        <w:br/>
        <w:t>i opiniami we wszystkich sprawach szkoły.</w:t>
      </w:r>
    </w:p>
    <w:p w:rsidR="00B03105" w:rsidRPr="00D65D96" w:rsidRDefault="00B03105" w:rsidP="0086566F">
      <w:pPr>
        <w:pStyle w:val="Tekstpodstawowy"/>
        <w:ind w:left="426"/>
        <w:rPr>
          <w:rFonts w:ascii="Cambria" w:hAnsi="Cambria" w:cs="Arial"/>
          <w:b/>
          <w:sz w:val="22"/>
          <w:szCs w:val="22"/>
        </w:rPr>
      </w:pPr>
    </w:p>
    <w:p w:rsidR="00B03105" w:rsidRPr="00D65D96" w:rsidRDefault="00B03105" w:rsidP="00D77C7D">
      <w:pPr>
        <w:pStyle w:val="Tekstpodstawowy"/>
        <w:numPr>
          <w:ilvl w:val="0"/>
          <w:numId w:val="44"/>
        </w:numPr>
        <w:tabs>
          <w:tab w:val="left" w:pos="426"/>
        </w:tabs>
        <w:ind w:left="0" w:firstLine="0"/>
        <w:rPr>
          <w:rFonts w:ascii="Cambria" w:hAnsi="Cambria" w:cs="Arial"/>
          <w:b/>
          <w:sz w:val="22"/>
          <w:szCs w:val="22"/>
        </w:rPr>
      </w:pPr>
      <w:r w:rsidRPr="00D65D96">
        <w:rPr>
          <w:rFonts w:ascii="Cambria" w:hAnsi="Cambria" w:cs="Arial"/>
          <w:sz w:val="22"/>
          <w:szCs w:val="22"/>
        </w:rPr>
        <w:t>Do kompetencji Rady Rodziców należy:</w:t>
      </w:r>
    </w:p>
    <w:p w:rsidR="00B03105" w:rsidRPr="00D65D96" w:rsidRDefault="00B03105" w:rsidP="0086566F">
      <w:pPr>
        <w:pStyle w:val="Tekstpodstawowy"/>
        <w:tabs>
          <w:tab w:val="left" w:pos="426"/>
        </w:tabs>
        <w:ind w:left="426"/>
        <w:rPr>
          <w:rFonts w:ascii="Cambria" w:hAnsi="Cambria" w:cs="Arial"/>
          <w:b/>
          <w:sz w:val="22"/>
          <w:szCs w:val="22"/>
        </w:rPr>
      </w:pPr>
    </w:p>
    <w:p w:rsidR="00B03105" w:rsidRPr="00D65D96" w:rsidRDefault="00B03105" w:rsidP="0086566F">
      <w:pPr>
        <w:numPr>
          <w:ilvl w:val="0"/>
          <w:numId w:val="24"/>
        </w:numPr>
        <w:tabs>
          <w:tab w:val="clear" w:pos="786"/>
          <w:tab w:val="num" w:pos="426"/>
        </w:tabs>
        <w:ind w:left="0" w:firstLine="0"/>
        <w:jc w:val="both"/>
        <w:rPr>
          <w:rFonts w:ascii="Cambria" w:hAnsi="Cambria" w:cs="Arial"/>
        </w:rPr>
      </w:pPr>
      <w:r w:rsidRPr="00D65D96">
        <w:rPr>
          <w:rFonts w:ascii="Cambria" w:hAnsi="Cambria" w:cs="Arial"/>
        </w:rPr>
        <w:t>uchwalanie w porozumieniu z Radą Pedagogiczną:</w:t>
      </w:r>
    </w:p>
    <w:p w:rsidR="00B03105" w:rsidRPr="009F546D" w:rsidRDefault="009F546D" w:rsidP="0086566F">
      <w:pPr>
        <w:numPr>
          <w:ilvl w:val="0"/>
          <w:numId w:val="25"/>
        </w:numPr>
        <w:tabs>
          <w:tab w:val="clear" w:pos="1440"/>
          <w:tab w:val="num" w:pos="851"/>
        </w:tabs>
        <w:ind w:left="851" w:firstLine="0"/>
        <w:jc w:val="both"/>
        <w:rPr>
          <w:rFonts w:ascii="Cambria" w:hAnsi="Cambria" w:cs="Arial"/>
        </w:rPr>
      </w:pPr>
      <w:r w:rsidRPr="009F546D">
        <w:rPr>
          <w:rFonts w:ascii="Cambria" w:hAnsi="Cambria" w:cs="Arial"/>
        </w:rPr>
        <w:t>Programu Wychowawc</w:t>
      </w:r>
      <w:r w:rsidR="00CE09D6">
        <w:rPr>
          <w:rFonts w:ascii="Cambria" w:hAnsi="Cambria" w:cs="Arial"/>
        </w:rPr>
        <w:t>zo – P</w:t>
      </w:r>
      <w:r w:rsidRPr="009F546D">
        <w:rPr>
          <w:rFonts w:ascii="Cambria" w:hAnsi="Cambria" w:cs="Arial"/>
        </w:rPr>
        <w:t xml:space="preserve">rofilaktycznego </w:t>
      </w:r>
      <w:r w:rsidR="00B03105" w:rsidRPr="009F546D">
        <w:rPr>
          <w:rFonts w:ascii="Cambria" w:hAnsi="Cambria" w:cs="Arial"/>
        </w:rPr>
        <w:t xml:space="preserve"> Szkoły obejmującego wszystkie treści i działania o charakterze wychowawczym skierowane do uczniów, </w:t>
      </w:r>
      <w:r>
        <w:rPr>
          <w:rFonts w:ascii="Cambria" w:hAnsi="Cambria" w:cs="Arial"/>
        </w:rPr>
        <w:t>realizowanego przez nauczycieli oraz treści z zakresu profilaktyki dostosowane</w:t>
      </w:r>
      <w:r w:rsidR="00B03105" w:rsidRPr="009F546D">
        <w:rPr>
          <w:rFonts w:ascii="Cambria" w:hAnsi="Cambria" w:cs="Arial"/>
        </w:rPr>
        <w:t xml:space="preserve"> do potrzeb rozwojowych uczniów oraz potrzeb</w:t>
      </w:r>
      <w:r w:rsidR="0079347E">
        <w:rPr>
          <w:rFonts w:ascii="Cambria" w:hAnsi="Cambria" w:cs="Arial"/>
        </w:rPr>
        <w:t xml:space="preserve"> danego środowiska, obejmujące</w:t>
      </w:r>
      <w:r w:rsidR="00B03105" w:rsidRPr="009F546D">
        <w:rPr>
          <w:rFonts w:ascii="Cambria" w:hAnsi="Cambria" w:cs="Arial"/>
        </w:rPr>
        <w:t xml:space="preserve"> </w:t>
      </w:r>
      <w:r w:rsidR="0079347E">
        <w:rPr>
          <w:rFonts w:ascii="Cambria" w:hAnsi="Cambria" w:cs="Arial"/>
        </w:rPr>
        <w:t xml:space="preserve">także </w:t>
      </w:r>
      <w:r w:rsidR="00B03105" w:rsidRPr="009F546D">
        <w:rPr>
          <w:rFonts w:ascii="Cambria" w:hAnsi="Cambria" w:cs="Arial"/>
        </w:rPr>
        <w:t>treści i działania o charakterze profilaktycznym skierowane do nauczycieli i rodziców;</w:t>
      </w:r>
    </w:p>
    <w:p w:rsidR="00B03105" w:rsidRPr="00D65D96" w:rsidRDefault="00B03105" w:rsidP="0086566F">
      <w:pPr>
        <w:ind w:left="1080"/>
        <w:jc w:val="both"/>
        <w:rPr>
          <w:rFonts w:ascii="Cambria" w:hAnsi="Cambria" w:cs="Arial"/>
        </w:rPr>
      </w:pPr>
    </w:p>
    <w:p w:rsidR="00B03105" w:rsidRPr="00D65D96" w:rsidRDefault="00B03105" w:rsidP="0086566F">
      <w:pPr>
        <w:pStyle w:val="Tekstpodstawowy"/>
        <w:rPr>
          <w:rFonts w:ascii="Cambria" w:hAnsi="Cambria" w:cs="Arial"/>
          <w:sz w:val="22"/>
          <w:szCs w:val="22"/>
        </w:rPr>
      </w:pPr>
      <w:r w:rsidRPr="00D65D96">
        <w:rPr>
          <w:rFonts w:ascii="Cambria" w:hAnsi="Cambria" w:cs="Arial"/>
          <w:sz w:val="22"/>
          <w:szCs w:val="22"/>
        </w:rPr>
        <w:t xml:space="preserve">Jeżeli Rada Rodziców w terminie 30 dni od dnia rozpoczęcia roku szkolnego nie uzyska porozumienia z Radą Pedagogiczną </w:t>
      </w:r>
      <w:r w:rsidR="0079347E">
        <w:rPr>
          <w:rFonts w:ascii="Cambria" w:hAnsi="Cambria" w:cs="Arial"/>
          <w:sz w:val="22"/>
          <w:szCs w:val="22"/>
        </w:rPr>
        <w:t>w sprawie Programu Wychow</w:t>
      </w:r>
      <w:r w:rsidR="00CE09D6">
        <w:rPr>
          <w:rFonts w:ascii="Cambria" w:hAnsi="Cambria" w:cs="Arial"/>
          <w:sz w:val="22"/>
          <w:szCs w:val="22"/>
        </w:rPr>
        <w:t>awczo-P</w:t>
      </w:r>
      <w:r w:rsidR="0079347E">
        <w:rPr>
          <w:rFonts w:ascii="Cambria" w:hAnsi="Cambria" w:cs="Arial"/>
          <w:sz w:val="22"/>
          <w:szCs w:val="22"/>
        </w:rPr>
        <w:t>rofilaktycznego, program</w:t>
      </w:r>
      <w:r w:rsidRPr="00D65D96">
        <w:rPr>
          <w:rFonts w:ascii="Cambria" w:hAnsi="Cambria" w:cs="Arial"/>
          <w:sz w:val="22"/>
          <w:szCs w:val="22"/>
        </w:rPr>
        <w:t xml:space="preserve"> te</w:t>
      </w:r>
      <w:r w:rsidR="0079347E">
        <w:rPr>
          <w:rFonts w:ascii="Cambria" w:hAnsi="Cambria" w:cs="Arial"/>
          <w:sz w:val="22"/>
          <w:szCs w:val="22"/>
        </w:rPr>
        <w:t>n</w:t>
      </w:r>
      <w:r w:rsidRPr="00D65D96">
        <w:rPr>
          <w:rFonts w:ascii="Cambria" w:hAnsi="Cambria"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D65D96" w:rsidRDefault="00B03105" w:rsidP="00F7049F">
      <w:pPr>
        <w:pStyle w:val="Tekstpodstawowy"/>
        <w:tabs>
          <w:tab w:val="left" w:pos="426"/>
        </w:tabs>
        <w:jc w:val="left"/>
        <w:rPr>
          <w:rFonts w:ascii="Cambria" w:hAnsi="Cambria" w:cs="Arial"/>
          <w:sz w:val="22"/>
          <w:szCs w:val="22"/>
        </w:rPr>
      </w:pPr>
    </w:p>
    <w:p w:rsidR="00B03105" w:rsidRPr="00D65D96" w:rsidRDefault="00B03105" w:rsidP="0086566F">
      <w:pPr>
        <w:numPr>
          <w:ilvl w:val="0"/>
          <w:numId w:val="24"/>
        </w:numPr>
        <w:tabs>
          <w:tab w:val="left" w:pos="426"/>
        </w:tabs>
        <w:ind w:left="0" w:firstLine="0"/>
        <w:jc w:val="both"/>
        <w:rPr>
          <w:rFonts w:ascii="Cambria" w:hAnsi="Cambria" w:cs="Arial"/>
        </w:rPr>
      </w:pPr>
      <w:r w:rsidRPr="00D65D96">
        <w:rPr>
          <w:rFonts w:ascii="Cambria" w:hAnsi="Cambria" w:cs="Arial"/>
        </w:rPr>
        <w:t>opiniowanie programu i harmonogramu poprawy efektywności kształcenia lub wychowania szkoły;</w:t>
      </w:r>
    </w:p>
    <w:p w:rsidR="00B03105" w:rsidRPr="00D65D96" w:rsidRDefault="00B03105" w:rsidP="0086566F">
      <w:pPr>
        <w:tabs>
          <w:tab w:val="left" w:pos="426"/>
        </w:tabs>
        <w:jc w:val="both"/>
        <w:rPr>
          <w:rFonts w:ascii="Cambria" w:hAnsi="Cambria" w:cs="Arial"/>
        </w:rPr>
      </w:pPr>
    </w:p>
    <w:p w:rsidR="00B03105" w:rsidRPr="00D65D96" w:rsidRDefault="00B03105" w:rsidP="0086566F">
      <w:pPr>
        <w:numPr>
          <w:ilvl w:val="0"/>
          <w:numId w:val="24"/>
        </w:numPr>
        <w:tabs>
          <w:tab w:val="left" w:pos="426"/>
        </w:tabs>
        <w:ind w:left="0" w:firstLine="0"/>
        <w:jc w:val="both"/>
        <w:rPr>
          <w:rFonts w:ascii="Cambria" w:hAnsi="Cambria" w:cs="Arial"/>
        </w:rPr>
      </w:pPr>
      <w:r w:rsidRPr="00D65D96">
        <w:rPr>
          <w:rFonts w:ascii="Cambria" w:hAnsi="Cambria" w:cs="Arial"/>
        </w:rPr>
        <w:t>opiniowanie projektów  planów  finansowych składanych przez dyrektora szkoły;</w:t>
      </w:r>
    </w:p>
    <w:p w:rsidR="00B03105" w:rsidRPr="00D65D96" w:rsidRDefault="00B03105" w:rsidP="0086566F">
      <w:pPr>
        <w:tabs>
          <w:tab w:val="left" w:pos="426"/>
        </w:tabs>
        <w:jc w:val="both"/>
        <w:rPr>
          <w:rFonts w:ascii="Cambria" w:hAnsi="Cambria" w:cs="Arial"/>
        </w:rPr>
      </w:pPr>
    </w:p>
    <w:p w:rsidR="00B03105" w:rsidRPr="00D65D96" w:rsidRDefault="00B03105" w:rsidP="0086566F">
      <w:pPr>
        <w:numPr>
          <w:ilvl w:val="0"/>
          <w:numId w:val="24"/>
        </w:numPr>
        <w:tabs>
          <w:tab w:val="left" w:pos="426"/>
        </w:tabs>
        <w:ind w:left="0" w:firstLine="0"/>
        <w:jc w:val="both"/>
        <w:rPr>
          <w:rFonts w:ascii="Cambria" w:hAnsi="Cambria" w:cs="Arial"/>
        </w:rPr>
      </w:pPr>
      <w:r w:rsidRPr="00D65D96">
        <w:rPr>
          <w:rFonts w:ascii="Cambria" w:hAnsi="Cambria" w:cs="Arial"/>
        </w:rPr>
        <w:t xml:space="preserve">opiniowanie decyzji dyrektora szkoły o dopuszczeniu do działalności w szkole stowarzyszenia lub innej organizacji, z wyjątkiem partii </w:t>
      </w:r>
      <w:r>
        <w:rPr>
          <w:rFonts w:ascii="Cambria" w:hAnsi="Cambria" w:cs="Arial"/>
        </w:rPr>
        <w:t>i organizacji politycznych, a w </w:t>
      </w:r>
      <w:r w:rsidRPr="00D65D96">
        <w:rPr>
          <w:rFonts w:ascii="Cambria" w:hAnsi="Cambria" w:cs="Arial"/>
        </w:rPr>
        <w:t>szczególności organizacji harcerskich, których celem statutowym jest działalność wychowawcza albo rozszerzanie i wzbogacanie form działalnoś</w:t>
      </w:r>
      <w:r>
        <w:rPr>
          <w:rFonts w:ascii="Cambria" w:hAnsi="Cambria" w:cs="Arial"/>
        </w:rPr>
        <w:t>ci dydaktycznej, wychowawczej i </w:t>
      </w:r>
      <w:r w:rsidRPr="00D65D96">
        <w:rPr>
          <w:rFonts w:ascii="Cambria" w:hAnsi="Cambria" w:cs="Arial"/>
        </w:rPr>
        <w:t>opiekuńczej szkoły;</w:t>
      </w:r>
    </w:p>
    <w:p w:rsidR="00B03105" w:rsidRPr="00D65D96" w:rsidRDefault="00B03105" w:rsidP="0086566F">
      <w:pPr>
        <w:tabs>
          <w:tab w:val="left" w:pos="426"/>
        </w:tabs>
        <w:jc w:val="both"/>
        <w:rPr>
          <w:rFonts w:ascii="Cambria" w:hAnsi="Cambria" w:cs="Arial"/>
        </w:rPr>
      </w:pPr>
    </w:p>
    <w:p w:rsidR="00B03105" w:rsidRPr="00D65D96" w:rsidRDefault="00B03105" w:rsidP="0086566F">
      <w:pPr>
        <w:numPr>
          <w:ilvl w:val="0"/>
          <w:numId w:val="24"/>
        </w:numPr>
        <w:tabs>
          <w:tab w:val="left" w:pos="426"/>
        </w:tabs>
        <w:ind w:left="0" w:firstLine="0"/>
        <w:jc w:val="both"/>
        <w:rPr>
          <w:rFonts w:ascii="Cambria" w:hAnsi="Cambria" w:cs="Arial"/>
        </w:rPr>
      </w:pPr>
      <w:r w:rsidRPr="00D65D96">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5F0827" w:rsidRPr="005F0827" w:rsidRDefault="005F0827" w:rsidP="0086566F">
      <w:pPr>
        <w:tabs>
          <w:tab w:val="left" w:pos="426"/>
        </w:tabs>
        <w:jc w:val="both"/>
        <w:rPr>
          <w:rFonts w:ascii="Cambria" w:hAnsi="Cambria" w:cs="Arial"/>
        </w:rPr>
      </w:pPr>
    </w:p>
    <w:p w:rsidR="00B03105" w:rsidRPr="008A47B1" w:rsidRDefault="00B03105" w:rsidP="0086566F">
      <w:pPr>
        <w:numPr>
          <w:ilvl w:val="0"/>
          <w:numId w:val="24"/>
        </w:numPr>
        <w:tabs>
          <w:tab w:val="left" w:pos="426"/>
        </w:tabs>
        <w:ind w:left="0" w:firstLine="0"/>
        <w:jc w:val="both"/>
        <w:rPr>
          <w:rFonts w:ascii="Cambria" w:hAnsi="Cambria" w:cs="Arial"/>
        </w:rPr>
      </w:pPr>
      <w:r w:rsidRPr="008A47B1">
        <w:rPr>
          <w:rFonts w:ascii="Cambria" w:hAnsi="Cambria" w:cs="Arial"/>
        </w:rPr>
        <w:t>opiniowanie formy realizacji 2 godzin wychowania fizycznego;</w:t>
      </w:r>
    </w:p>
    <w:p w:rsidR="00B03105" w:rsidRPr="008A47B1" w:rsidRDefault="00B03105" w:rsidP="0086566F">
      <w:pPr>
        <w:tabs>
          <w:tab w:val="left" w:pos="426"/>
        </w:tabs>
        <w:jc w:val="both"/>
        <w:rPr>
          <w:rFonts w:ascii="Cambria" w:hAnsi="Cambria" w:cs="Arial"/>
        </w:rPr>
      </w:pPr>
    </w:p>
    <w:p w:rsidR="00B03105" w:rsidRPr="008A47B1" w:rsidRDefault="00B03105" w:rsidP="0086566F">
      <w:pPr>
        <w:numPr>
          <w:ilvl w:val="0"/>
          <w:numId w:val="24"/>
        </w:numPr>
        <w:tabs>
          <w:tab w:val="left" w:pos="426"/>
          <w:tab w:val="num" w:pos="851"/>
        </w:tabs>
        <w:ind w:left="0" w:firstLine="0"/>
        <w:jc w:val="both"/>
        <w:rPr>
          <w:rFonts w:ascii="Cambria" w:hAnsi="Cambria" w:cs="Arial"/>
        </w:rPr>
      </w:pPr>
      <w:r w:rsidRPr="008A47B1">
        <w:rPr>
          <w:rFonts w:ascii="Cambria" w:hAnsi="Cambria" w:cs="Arial"/>
        </w:rPr>
        <w:t>opiniowanie dodatkowych dni wolnych od zajęć dydaktyczno- wychowawczych;</w:t>
      </w:r>
    </w:p>
    <w:p w:rsidR="00B03105" w:rsidRPr="008A47B1" w:rsidRDefault="00B03105" w:rsidP="0086566F">
      <w:pPr>
        <w:tabs>
          <w:tab w:val="left" w:pos="426"/>
          <w:tab w:val="num" w:pos="851"/>
        </w:tabs>
        <w:jc w:val="both"/>
        <w:rPr>
          <w:rFonts w:ascii="Cambria" w:hAnsi="Cambria" w:cs="Arial"/>
        </w:rPr>
      </w:pPr>
    </w:p>
    <w:p w:rsidR="00B03105" w:rsidRPr="008A47B1" w:rsidRDefault="00B03105" w:rsidP="0086566F">
      <w:pPr>
        <w:numPr>
          <w:ilvl w:val="0"/>
          <w:numId w:val="24"/>
        </w:numPr>
        <w:tabs>
          <w:tab w:val="left" w:pos="426"/>
          <w:tab w:val="num" w:pos="851"/>
        </w:tabs>
        <w:ind w:left="0" w:firstLine="0"/>
        <w:jc w:val="both"/>
        <w:rPr>
          <w:rFonts w:ascii="Cambria" w:hAnsi="Cambria" w:cs="Arial"/>
        </w:rPr>
      </w:pPr>
      <w:r w:rsidRPr="008A47B1">
        <w:rPr>
          <w:rFonts w:ascii="Cambria" w:hAnsi="Cambria" w:cs="Arial"/>
        </w:rPr>
        <w:t xml:space="preserve">opiniowanie ustalonych przez dyrektora podręczników i materiałów edukacyjnych, </w:t>
      </w:r>
      <w:r w:rsidRPr="008A47B1">
        <w:rPr>
          <w:rFonts w:ascii="Cambria" w:hAnsi="Cambria" w:cs="Arial"/>
        </w:rPr>
        <w:br/>
        <w:t xml:space="preserve">w przypadku braku zgody pomiędzy nauczycielami przedmiotu. </w:t>
      </w:r>
    </w:p>
    <w:p w:rsidR="00B03105" w:rsidRPr="00D65D96" w:rsidRDefault="00B03105" w:rsidP="0086566F">
      <w:pPr>
        <w:pStyle w:val="Tekstpodstawowy"/>
        <w:rPr>
          <w:rFonts w:ascii="Cambria" w:hAnsi="Cambria" w:cs="Arial"/>
          <w:sz w:val="22"/>
          <w:szCs w:val="22"/>
        </w:rPr>
      </w:pPr>
    </w:p>
    <w:p w:rsidR="00B03105" w:rsidRPr="00D65D96" w:rsidRDefault="00B03105" w:rsidP="0086566F">
      <w:pPr>
        <w:pStyle w:val="Tekstpodstawowy"/>
        <w:tabs>
          <w:tab w:val="left" w:pos="426"/>
        </w:tabs>
        <w:rPr>
          <w:rFonts w:ascii="Cambria" w:hAnsi="Cambria" w:cs="Arial"/>
          <w:b/>
          <w:sz w:val="22"/>
          <w:szCs w:val="22"/>
        </w:rPr>
      </w:pPr>
      <w:r w:rsidRPr="00D65D96">
        <w:rPr>
          <w:rFonts w:ascii="Cambria" w:hAnsi="Cambria" w:cs="Arial"/>
          <w:b/>
          <w:sz w:val="22"/>
          <w:szCs w:val="22"/>
        </w:rPr>
        <w:t>9</w:t>
      </w:r>
      <w:r w:rsidRPr="00D65D96">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Default="00B03105" w:rsidP="0086566F">
      <w:pPr>
        <w:tabs>
          <w:tab w:val="left" w:pos="426"/>
        </w:tabs>
        <w:spacing w:before="240"/>
        <w:jc w:val="both"/>
        <w:rPr>
          <w:rFonts w:ascii="Cambria" w:hAnsi="Cambria" w:cs="Arial"/>
        </w:rPr>
      </w:pPr>
      <w:r w:rsidRPr="00D65D96">
        <w:rPr>
          <w:rFonts w:ascii="Cambria" w:hAnsi="Cambria" w:cs="Arial"/>
          <w:b/>
        </w:rPr>
        <w:t xml:space="preserve">10. </w:t>
      </w:r>
      <w:r w:rsidRPr="00D65D96">
        <w:rPr>
          <w:rFonts w:ascii="Cambria" w:hAnsi="Cambria" w:cs="Arial"/>
        </w:rPr>
        <w:t>Rada Rodziców może:</w:t>
      </w:r>
    </w:p>
    <w:p w:rsidR="00B03105" w:rsidRPr="00D65D96" w:rsidRDefault="00B03105" w:rsidP="0086566F">
      <w:pPr>
        <w:tabs>
          <w:tab w:val="left" w:pos="426"/>
        </w:tabs>
        <w:jc w:val="both"/>
        <w:rPr>
          <w:rFonts w:ascii="Cambria" w:hAnsi="Cambria" w:cs="Arial"/>
        </w:rPr>
      </w:pPr>
    </w:p>
    <w:p w:rsidR="00B03105" w:rsidRPr="00D65D96" w:rsidRDefault="00B03105" w:rsidP="00D77C7D">
      <w:pPr>
        <w:numPr>
          <w:ilvl w:val="0"/>
          <w:numId w:val="43"/>
        </w:numPr>
        <w:tabs>
          <w:tab w:val="left" w:pos="426"/>
        </w:tabs>
        <w:ind w:left="0" w:firstLine="0"/>
        <w:jc w:val="both"/>
        <w:rPr>
          <w:rFonts w:ascii="Cambria" w:hAnsi="Cambria" w:cs="Arial"/>
        </w:rPr>
      </w:pPr>
      <w:r w:rsidRPr="00D65D96">
        <w:rPr>
          <w:rFonts w:ascii="Cambria" w:hAnsi="Cambria" w:cs="Arial"/>
        </w:rPr>
        <w:t>wnioskować do dyrektora szkoły o dokonanie oceny nauczyciela, z wyjątkiem nauczyciela stażysty;</w:t>
      </w:r>
    </w:p>
    <w:p w:rsidR="00B03105" w:rsidRPr="00D65D96" w:rsidRDefault="00B03105" w:rsidP="00D77C7D">
      <w:pPr>
        <w:numPr>
          <w:ilvl w:val="0"/>
          <w:numId w:val="43"/>
        </w:numPr>
        <w:tabs>
          <w:tab w:val="left" w:pos="426"/>
        </w:tabs>
        <w:ind w:left="0" w:firstLine="0"/>
        <w:jc w:val="both"/>
        <w:rPr>
          <w:rFonts w:ascii="Cambria" w:hAnsi="Cambria" w:cs="Arial"/>
        </w:rPr>
      </w:pPr>
      <w:r w:rsidRPr="00D65D96">
        <w:rPr>
          <w:rFonts w:ascii="Cambria" w:hAnsi="Cambria" w:cs="Arial"/>
        </w:rPr>
        <w:t>występować do dyrektora szkoły, innych organów szkoły, organu sprawującego nadzór pedagogiczny lub organu prowadzącego w wnioskami i opiniami we wszystkich sprawach szkolnych;</w:t>
      </w:r>
    </w:p>
    <w:p w:rsidR="00B03105" w:rsidRPr="00D65D96" w:rsidRDefault="00B03105" w:rsidP="00D77C7D">
      <w:pPr>
        <w:numPr>
          <w:ilvl w:val="0"/>
          <w:numId w:val="43"/>
        </w:numPr>
        <w:tabs>
          <w:tab w:val="left" w:pos="426"/>
        </w:tabs>
        <w:ind w:left="0" w:firstLine="0"/>
        <w:jc w:val="both"/>
        <w:rPr>
          <w:rFonts w:ascii="Cambria" w:hAnsi="Cambria" w:cs="Arial"/>
        </w:rPr>
      </w:pPr>
      <w:r w:rsidRPr="00D65D96">
        <w:rPr>
          <w:rFonts w:ascii="Cambria" w:hAnsi="Cambria" w:cs="Arial"/>
        </w:rPr>
        <w:t>delegować swojego przedstawiciela do Zespołu Oceniającego, powołanego przez organ nadzorujący do rozpatrzenia odwołania nauczyciela od oceny pracy.</w:t>
      </w:r>
    </w:p>
    <w:p w:rsidR="00B03105" w:rsidRPr="009F2289" w:rsidRDefault="00B03105" w:rsidP="0086566F">
      <w:pPr>
        <w:pStyle w:val="Tekstpodstawowy"/>
        <w:rPr>
          <w:rFonts w:ascii="Cambria" w:hAnsi="Cambria" w:cs="Arial"/>
          <w:b/>
          <w:sz w:val="22"/>
          <w:szCs w:val="22"/>
        </w:rPr>
      </w:pPr>
    </w:p>
    <w:p w:rsidR="00B03105" w:rsidRPr="008A47B1" w:rsidRDefault="00B03105" w:rsidP="0086566F">
      <w:pPr>
        <w:pStyle w:val="Tekstpodstawowy"/>
        <w:tabs>
          <w:tab w:val="left" w:pos="426"/>
        </w:tabs>
        <w:rPr>
          <w:rFonts w:ascii="Cambria" w:hAnsi="Cambria" w:cs="Arial"/>
          <w:b/>
          <w:sz w:val="22"/>
          <w:szCs w:val="22"/>
        </w:rPr>
      </w:pPr>
      <w:r w:rsidRPr="00D65D96">
        <w:rPr>
          <w:rFonts w:ascii="Cambria" w:hAnsi="Cambria" w:cs="Arial"/>
          <w:b/>
          <w:sz w:val="22"/>
          <w:szCs w:val="22"/>
        </w:rPr>
        <w:t>11.</w:t>
      </w:r>
      <w:r w:rsidRPr="00D65D96">
        <w:rPr>
          <w:rFonts w:ascii="Cambria" w:hAnsi="Cambria" w:cs="Arial"/>
          <w:sz w:val="22"/>
          <w:szCs w:val="22"/>
        </w:rPr>
        <w:t xml:space="preserve"> Rada Rodziców przeprowadza wybory rodziców, spośród swego grona, do komisji konkursowej na dyrektora szkoły</w:t>
      </w:r>
      <w:r>
        <w:rPr>
          <w:rFonts w:ascii="Cambria" w:hAnsi="Cambria" w:cs="Arial"/>
          <w:sz w:val="22"/>
          <w:szCs w:val="22"/>
        </w:rPr>
        <w:t>.</w:t>
      </w:r>
    </w:p>
    <w:p w:rsidR="00B03105" w:rsidRPr="00D65D96" w:rsidRDefault="00B03105" w:rsidP="0086566F">
      <w:pPr>
        <w:pStyle w:val="Tekstpodstawowy"/>
        <w:rPr>
          <w:rFonts w:ascii="Cambria" w:hAnsi="Cambria" w:cs="Arial"/>
          <w:b/>
          <w:sz w:val="22"/>
          <w:szCs w:val="22"/>
        </w:rPr>
      </w:pPr>
    </w:p>
    <w:p w:rsidR="00B03105" w:rsidRPr="00D65D96" w:rsidRDefault="00B03105" w:rsidP="00D77C7D">
      <w:pPr>
        <w:pStyle w:val="Tekstpodstawowy"/>
        <w:numPr>
          <w:ilvl w:val="0"/>
          <w:numId w:val="45"/>
        </w:numPr>
        <w:tabs>
          <w:tab w:val="left" w:pos="426"/>
        </w:tabs>
        <w:ind w:left="0" w:firstLine="0"/>
        <w:rPr>
          <w:rFonts w:ascii="Cambria" w:hAnsi="Cambria" w:cs="Arial"/>
          <w:b/>
          <w:sz w:val="22"/>
          <w:szCs w:val="22"/>
        </w:rPr>
      </w:pPr>
      <w:r w:rsidRPr="00D65D96">
        <w:rPr>
          <w:rFonts w:ascii="Cambria" w:hAnsi="Cambria" w:cs="Arial"/>
          <w:sz w:val="22"/>
          <w:szCs w:val="22"/>
        </w:rPr>
        <w:t>Rada Rodziców uchwala regulamin swojej działalności, w którym określa w szczególności:</w:t>
      </w:r>
    </w:p>
    <w:p w:rsidR="00B03105" w:rsidRPr="00D65D96" w:rsidRDefault="00B03105" w:rsidP="0086566F">
      <w:pPr>
        <w:pStyle w:val="Tekstpodstawowy"/>
        <w:tabs>
          <w:tab w:val="left" w:pos="-426"/>
        </w:tabs>
        <w:rPr>
          <w:rFonts w:ascii="Cambria" w:hAnsi="Cambria" w:cs="Arial"/>
          <w:b/>
          <w:sz w:val="22"/>
          <w:szCs w:val="22"/>
        </w:rPr>
      </w:pPr>
    </w:p>
    <w:p w:rsidR="00B03105" w:rsidRPr="00D65D96" w:rsidRDefault="00B03105" w:rsidP="0086566F">
      <w:pPr>
        <w:numPr>
          <w:ilvl w:val="0"/>
          <w:numId w:val="26"/>
        </w:numPr>
        <w:tabs>
          <w:tab w:val="clear" w:pos="786"/>
          <w:tab w:val="left" w:pos="-426"/>
        </w:tabs>
        <w:ind w:left="426" w:firstLine="0"/>
        <w:jc w:val="both"/>
        <w:rPr>
          <w:rFonts w:ascii="Cambria" w:hAnsi="Cambria" w:cs="Arial"/>
        </w:rPr>
      </w:pPr>
      <w:r w:rsidRPr="00D65D96">
        <w:rPr>
          <w:rFonts w:ascii="Cambria" w:hAnsi="Cambria" w:cs="Arial"/>
        </w:rPr>
        <w:t>wewnętrzną strukturę i tryb pracy rady;</w:t>
      </w:r>
    </w:p>
    <w:p w:rsidR="00B03105" w:rsidRPr="00D65D96" w:rsidRDefault="00B03105" w:rsidP="0086566F">
      <w:pPr>
        <w:numPr>
          <w:ilvl w:val="0"/>
          <w:numId w:val="26"/>
        </w:numPr>
        <w:tabs>
          <w:tab w:val="clear" w:pos="786"/>
          <w:tab w:val="left" w:pos="-426"/>
        </w:tabs>
        <w:ind w:left="425" w:firstLine="0"/>
        <w:jc w:val="both"/>
        <w:rPr>
          <w:rFonts w:ascii="Cambria" w:hAnsi="Cambria" w:cs="Arial"/>
        </w:rPr>
      </w:pPr>
      <w:r w:rsidRPr="00D65D96">
        <w:rPr>
          <w:rFonts w:ascii="Cambria" w:hAnsi="Cambria" w:cs="Arial"/>
        </w:rPr>
        <w:t>szczegółowy tryb wyborów do rad oddziałowych i rady rodziców;</w:t>
      </w:r>
    </w:p>
    <w:p w:rsidR="00B03105" w:rsidRPr="00D65D96" w:rsidRDefault="00B03105" w:rsidP="0086566F">
      <w:pPr>
        <w:numPr>
          <w:ilvl w:val="0"/>
          <w:numId w:val="26"/>
        </w:numPr>
        <w:tabs>
          <w:tab w:val="clear" w:pos="786"/>
          <w:tab w:val="left" w:pos="-426"/>
          <w:tab w:val="num" w:pos="426"/>
        </w:tabs>
        <w:ind w:left="397" w:firstLine="0"/>
        <w:jc w:val="both"/>
        <w:rPr>
          <w:rFonts w:ascii="Cambria" w:hAnsi="Cambria" w:cs="Arial"/>
        </w:rPr>
      </w:pPr>
      <w:r w:rsidRPr="00D65D96">
        <w:rPr>
          <w:rFonts w:ascii="Cambria" w:hAnsi="Cambria" w:cs="Arial"/>
        </w:rPr>
        <w:t>zasady wydatkowania funduszy rady rodziców.</w:t>
      </w:r>
    </w:p>
    <w:p w:rsidR="00B03105" w:rsidRPr="00D65D96" w:rsidRDefault="00B03105" w:rsidP="0086566F">
      <w:pPr>
        <w:ind w:left="786"/>
        <w:jc w:val="both"/>
        <w:rPr>
          <w:rFonts w:ascii="Cambria" w:hAnsi="Cambria" w:cs="Arial"/>
        </w:rPr>
      </w:pPr>
    </w:p>
    <w:p w:rsidR="00B03105" w:rsidRPr="00D65D96" w:rsidRDefault="00B03105" w:rsidP="0086566F">
      <w:pPr>
        <w:pStyle w:val="Tekstpodstawowy"/>
        <w:tabs>
          <w:tab w:val="left" w:pos="284"/>
        </w:tabs>
        <w:rPr>
          <w:rFonts w:ascii="Cambria" w:hAnsi="Cambria" w:cs="Arial"/>
          <w:b/>
          <w:sz w:val="22"/>
          <w:szCs w:val="22"/>
        </w:rPr>
      </w:pPr>
      <w:r w:rsidRPr="00D65D96">
        <w:rPr>
          <w:rFonts w:ascii="Cambria" w:hAnsi="Cambria" w:cs="Arial"/>
          <w:b/>
          <w:sz w:val="22"/>
          <w:szCs w:val="22"/>
        </w:rPr>
        <w:t>13.</w:t>
      </w:r>
      <w:r w:rsidRPr="00D65D96">
        <w:rPr>
          <w:rFonts w:ascii="Cambria" w:hAnsi="Cambria" w:cs="Arial"/>
          <w:sz w:val="22"/>
          <w:szCs w:val="22"/>
        </w:rPr>
        <w:t xml:space="preserve"> Tryb wyboru członków rady:</w:t>
      </w:r>
    </w:p>
    <w:p w:rsidR="00B03105" w:rsidRPr="00D65D96" w:rsidRDefault="00B03105" w:rsidP="006D21BC">
      <w:pPr>
        <w:numPr>
          <w:ilvl w:val="0"/>
          <w:numId w:val="27"/>
        </w:numPr>
        <w:tabs>
          <w:tab w:val="clear" w:pos="786"/>
          <w:tab w:val="num" w:pos="426"/>
        </w:tabs>
        <w:ind w:firstLine="0"/>
        <w:jc w:val="left"/>
        <w:rPr>
          <w:rFonts w:ascii="Cambria" w:hAnsi="Cambria" w:cs="Arial"/>
        </w:rPr>
      </w:pPr>
      <w:r w:rsidRPr="00D65D96">
        <w:rPr>
          <w:rFonts w:ascii="Cambria" w:hAnsi="Cambria" w:cs="Arial"/>
        </w:rPr>
        <w:t xml:space="preserve">wybory </w:t>
      </w:r>
      <w:r w:rsidR="004F46B5">
        <w:rPr>
          <w:rFonts w:ascii="Cambria" w:hAnsi="Cambria" w:cs="Arial"/>
        </w:rPr>
        <w:t xml:space="preserve">do Rad Oddziałowych </w:t>
      </w:r>
      <w:r w:rsidRPr="00D65D96">
        <w:rPr>
          <w:rFonts w:ascii="Cambria" w:hAnsi="Cambria" w:cs="Arial"/>
        </w:rPr>
        <w:t>przeprowadza się na pierwszym zebraniu rodziców w każdym roku szkolnym;</w:t>
      </w:r>
    </w:p>
    <w:p w:rsidR="00B03105" w:rsidRPr="00D65D96" w:rsidRDefault="004F46B5" w:rsidP="006D21BC">
      <w:pPr>
        <w:numPr>
          <w:ilvl w:val="0"/>
          <w:numId w:val="27"/>
        </w:numPr>
        <w:tabs>
          <w:tab w:val="clear" w:pos="786"/>
          <w:tab w:val="num" w:pos="426"/>
        </w:tabs>
        <w:ind w:firstLine="0"/>
        <w:jc w:val="left"/>
        <w:rPr>
          <w:rFonts w:ascii="Cambria" w:hAnsi="Cambria" w:cs="Arial"/>
        </w:rPr>
      </w:pPr>
      <w:r>
        <w:rPr>
          <w:rFonts w:ascii="Cambria" w:hAnsi="Cambria" w:cs="Arial"/>
        </w:rPr>
        <w:t xml:space="preserve">wybory do Rad Oddziałowych </w:t>
      </w:r>
      <w:r w:rsidR="00B03105" w:rsidRPr="00D65D96">
        <w:rPr>
          <w:rFonts w:ascii="Cambria" w:hAnsi="Cambria" w:cs="Arial"/>
        </w:rPr>
        <w:t xml:space="preserve"> przeprowadza się według następujących zasad:</w:t>
      </w:r>
    </w:p>
    <w:p w:rsidR="00B03105" w:rsidRPr="00D65D96" w:rsidRDefault="00B03105" w:rsidP="006D21BC">
      <w:pPr>
        <w:numPr>
          <w:ilvl w:val="0"/>
          <w:numId w:val="28"/>
        </w:numPr>
        <w:tabs>
          <w:tab w:val="num" w:pos="1080"/>
        </w:tabs>
        <w:ind w:left="1080" w:firstLine="0"/>
        <w:jc w:val="left"/>
        <w:rPr>
          <w:rFonts w:ascii="Cambria" w:hAnsi="Cambria" w:cs="Arial"/>
        </w:rPr>
      </w:pPr>
      <w:r w:rsidRPr="00D65D96">
        <w:rPr>
          <w:rFonts w:ascii="Cambria" w:hAnsi="Cambria" w:cs="Arial"/>
        </w:rPr>
        <w:t>wybory są powszechne, równe, tajne i większościowe,</w:t>
      </w:r>
    </w:p>
    <w:p w:rsidR="00B03105" w:rsidRPr="00D65D96" w:rsidRDefault="00B03105" w:rsidP="006D21BC">
      <w:pPr>
        <w:numPr>
          <w:ilvl w:val="0"/>
          <w:numId w:val="28"/>
        </w:numPr>
        <w:tabs>
          <w:tab w:val="num" w:pos="1080"/>
        </w:tabs>
        <w:ind w:left="1080" w:firstLine="0"/>
        <w:jc w:val="left"/>
        <w:rPr>
          <w:rFonts w:ascii="Cambria" w:hAnsi="Cambria" w:cs="Arial"/>
        </w:rPr>
      </w:pPr>
      <w:r w:rsidRPr="00D65D96">
        <w:rPr>
          <w:rFonts w:ascii="Cambria" w:hAnsi="Cambria" w:cs="Arial"/>
        </w:rPr>
        <w:t>w wyborach czynne i bierne prawo wyborcze ma jeden rodzic lub opiekun ucznia szkoły,</w:t>
      </w:r>
    </w:p>
    <w:p w:rsidR="00B03105" w:rsidRPr="00D65D96" w:rsidRDefault="00B03105" w:rsidP="006D21BC">
      <w:pPr>
        <w:numPr>
          <w:ilvl w:val="0"/>
          <w:numId w:val="28"/>
        </w:numPr>
        <w:tabs>
          <w:tab w:val="num" w:pos="1080"/>
        </w:tabs>
        <w:ind w:left="1080" w:firstLine="0"/>
        <w:jc w:val="left"/>
        <w:rPr>
          <w:rFonts w:ascii="Cambria" w:hAnsi="Cambria" w:cs="Arial"/>
        </w:rPr>
      </w:pPr>
      <w:r w:rsidRPr="00D65D96">
        <w:rPr>
          <w:rFonts w:ascii="Cambria" w:hAnsi="Cambria" w:cs="Arial"/>
        </w:rPr>
        <w:t xml:space="preserve">komisję wyborczą powołują rodzice na zebraniu wyborczym rodziców, </w:t>
      </w:r>
    </w:p>
    <w:p w:rsidR="00B03105" w:rsidRPr="00D65D96" w:rsidRDefault="00B03105" w:rsidP="006D21BC">
      <w:pPr>
        <w:numPr>
          <w:ilvl w:val="0"/>
          <w:numId w:val="28"/>
        </w:numPr>
        <w:tabs>
          <w:tab w:val="num" w:pos="1080"/>
        </w:tabs>
        <w:ind w:left="1080" w:firstLine="0"/>
        <w:jc w:val="left"/>
        <w:rPr>
          <w:rFonts w:ascii="Cambria" w:hAnsi="Cambria" w:cs="Arial"/>
        </w:rPr>
      </w:pPr>
      <w:r w:rsidRPr="00D65D96">
        <w:rPr>
          <w:rFonts w:ascii="Cambria" w:hAnsi="Cambria" w:cs="Arial"/>
        </w:rPr>
        <w:t>wychowawca klasy zapewnia odpowiednie warunki pracy komisji wyborczej i organizację wyborów,</w:t>
      </w:r>
    </w:p>
    <w:p w:rsidR="00B03105" w:rsidRPr="00D65D96" w:rsidRDefault="00B03105" w:rsidP="00150AC4">
      <w:pPr>
        <w:numPr>
          <w:ilvl w:val="0"/>
          <w:numId w:val="28"/>
        </w:numPr>
        <w:tabs>
          <w:tab w:val="num" w:pos="1080"/>
        </w:tabs>
        <w:ind w:left="1080" w:firstLine="0"/>
        <w:jc w:val="both"/>
        <w:rPr>
          <w:rFonts w:ascii="Cambria" w:hAnsi="Cambria" w:cs="Arial"/>
        </w:rPr>
      </w:pPr>
      <w:r w:rsidRPr="00D65D96">
        <w:rPr>
          <w:rFonts w:ascii="Cambria" w:hAnsi="Cambria" w:cs="Arial"/>
        </w:rPr>
        <w:t xml:space="preserve">karty do głosowania na zebranie wyborcze rodziców przygotowuje wychowawca klasy, </w:t>
      </w:r>
    </w:p>
    <w:p w:rsidR="00B03105" w:rsidRPr="00D65D96" w:rsidRDefault="00B03105" w:rsidP="00150AC4">
      <w:pPr>
        <w:numPr>
          <w:ilvl w:val="0"/>
          <w:numId w:val="28"/>
        </w:numPr>
        <w:tabs>
          <w:tab w:val="num" w:pos="1080"/>
        </w:tabs>
        <w:ind w:left="1080" w:firstLine="0"/>
        <w:jc w:val="both"/>
        <w:rPr>
          <w:rFonts w:ascii="Cambria" w:hAnsi="Cambria" w:cs="Arial"/>
        </w:rPr>
      </w:pPr>
      <w:r w:rsidRPr="00D65D96">
        <w:rPr>
          <w:rFonts w:ascii="Cambria" w:hAnsi="Cambria" w:cs="Arial"/>
        </w:rPr>
        <w:t>niezwłocznie po podliczeniu głosów, komisja wyborcza ogłasza wyniki wyborów,</w:t>
      </w:r>
    </w:p>
    <w:p w:rsidR="00B03105" w:rsidRPr="00D65D96" w:rsidRDefault="00B03105" w:rsidP="00150AC4">
      <w:pPr>
        <w:numPr>
          <w:ilvl w:val="0"/>
          <w:numId w:val="28"/>
        </w:numPr>
        <w:tabs>
          <w:tab w:val="num" w:pos="1080"/>
        </w:tabs>
        <w:ind w:left="1080" w:firstLine="0"/>
        <w:jc w:val="both"/>
        <w:rPr>
          <w:rFonts w:ascii="Cambria" w:hAnsi="Cambria" w:cs="Arial"/>
        </w:rPr>
      </w:pPr>
      <w:r w:rsidRPr="00D65D96">
        <w:rPr>
          <w:rFonts w:ascii="Cambria" w:hAnsi="Cambria" w:cs="Arial"/>
        </w:rPr>
        <w:t>członkami Rady Rodziców zostają kandydaci</w:t>
      </w:r>
      <w:r w:rsidR="004F46B5">
        <w:rPr>
          <w:rFonts w:ascii="Cambria" w:hAnsi="Cambria" w:cs="Arial"/>
        </w:rPr>
        <w:t>,</w:t>
      </w:r>
      <w:r w:rsidRPr="00D65D96">
        <w:rPr>
          <w:rFonts w:ascii="Cambria" w:hAnsi="Cambria" w:cs="Arial"/>
        </w:rPr>
        <w:t xml:space="preserve"> którzy otrzymali największą liczbę głosów,</w:t>
      </w:r>
    </w:p>
    <w:p w:rsidR="00B03105" w:rsidRPr="00D65D96" w:rsidRDefault="00B03105" w:rsidP="00150AC4">
      <w:pPr>
        <w:numPr>
          <w:ilvl w:val="0"/>
          <w:numId w:val="28"/>
        </w:numPr>
        <w:tabs>
          <w:tab w:val="num" w:pos="1080"/>
        </w:tabs>
        <w:ind w:left="1080" w:firstLine="0"/>
        <w:jc w:val="both"/>
        <w:rPr>
          <w:rFonts w:ascii="Cambria" w:hAnsi="Cambria" w:cs="Arial"/>
        </w:rPr>
      </w:pPr>
      <w:r w:rsidRPr="00D65D96">
        <w:rPr>
          <w:rFonts w:ascii="Cambria" w:hAnsi="Cambria" w:cs="Arial"/>
        </w:rPr>
        <w:t>organem odwoławczym na działalność komisji wyborczych jest Dyrektor Szkoły,</w:t>
      </w:r>
    </w:p>
    <w:p w:rsidR="00B03105" w:rsidRPr="00D65D96" w:rsidRDefault="00B03105" w:rsidP="00150AC4">
      <w:pPr>
        <w:numPr>
          <w:ilvl w:val="0"/>
          <w:numId w:val="28"/>
        </w:numPr>
        <w:tabs>
          <w:tab w:val="num" w:pos="1080"/>
        </w:tabs>
        <w:ind w:left="1080" w:firstLine="0"/>
        <w:jc w:val="both"/>
        <w:rPr>
          <w:rFonts w:ascii="Cambria" w:hAnsi="Cambria" w:cs="Arial"/>
        </w:rPr>
      </w:pPr>
      <w:r w:rsidRPr="00D65D96">
        <w:rPr>
          <w:rFonts w:ascii="Cambria" w:hAnsi="Cambria" w:cs="Arial"/>
        </w:rPr>
        <w:t>skargi i uwagi na działalność komisji wyborczych, wyborcy mogą składać do 3 dni po dacie wyborów.</w:t>
      </w:r>
    </w:p>
    <w:p w:rsidR="004F46B5" w:rsidRPr="004F46B5" w:rsidRDefault="004F46B5" w:rsidP="00150AC4">
      <w:pPr>
        <w:pStyle w:val="Akapitzlist"/>
        <w:numPr>
          <w:ilvl w:val="0"/>
          <w:numId w:val="27"/>
        </w:numPr>
        <w:ind w:firstLine="0"/>
        <w:jc w:val="both"/>
        <w:rPr>
          <w:rFonts w:ascii="Cambria" w:hAnsi="Cambria" w:cs="Arial"/>
        </w:rPr>
      </w:pPr>
      <w:r>
        <w:rPr>
          <w:rFonts w:ascii="Cambria" w:hAnsi="Cambria" w:cs="Arial"/>
        </w:rPr>
        <w:t>D</w:t>
      </w:r>
      <w:r w:rsidRPr="004F46B5">
        <w:rPr>
          <w:rFonts w:ascii="Cambria" w:hAnsi="Cambria" w:cs="Arial"/>
        </w:rPr>
        <w:t xml:space="preserve">o Rady Rodziców wybiera się po jednym przedstawicielu Rad Oddziałowych, </w:t>
      </w:r>
    </w:p>
    <w:p w:rsidR="00B03105" w:rsidRPr="00D65D96" w:rsidRDefault="00B03105" w:rsidP="00150AC4">
      <w:pPr>
        <w:jc w:val="both"/>
        <w:rPr>
          <w:rFonts w:ascii="Cambria" w:hAnsi="Cambria" w:cs="Arial"/>
        </w:rPr>
      </w:pPr>
    </w:p>
    <w:p w:rsidR="00B03105" w:rsidRPr="00D65D96" w:rsidRDefault="00B03105" w:rsidP="00D77C7D">
      <w:pPr>
        <w:pStyle w:val="Tekstpodstawowy"/>
        <w:numPr>
          <w:ilvl w:val="0"/>
          <w:numId w:val="203"/>
        </w:numPr>
        <w:tabs>
          <w:tab w:val="left" w:pos="284"/>
          <w:tab w:val="left" w:pos="567"/>
          <w:tab w:val="left" w:pos="709"/>
          <w:tab w:val="left" w:pos="993"/>
        </w:tabs>
        <w:ind w:left="0"/>
        <w:rPr>
          <w:rFonts w:ascii="Cambria" w:hAnsi="Cambria" w:cs="Arial"/>
          <w:b/>
          <w:sz w:val="22"/>
          <w:szCs w:val="22"/>
        </w:rPr>
      </w:pPr>
      <w:r w:rsidRPr="00D65D96">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D65D96" w:rsidRDefault="00B03105" w:rsidP="00150AC4">
      <w:pPr>
        <w:jc w:val="both"/>
        <w:rPr>
          <w:rFonts w:ascii="Cambria" w:hAnsi="Cambria" w:cs="Arial"/>
          <w:sz w:val="14"/>
        </w:rPr>
      </w:pPr>
    </w:p>
    <w:p w:rsidR="00B03105" w:rsidRDefault="001245BF" w:rsidP="00150AC4">
      <w:pPr>
        <w:jc w:val="both"/>
        <w:rPr>
          <w:rFonts w:ascii="Cambria" w:hAnsi="Cambria" w:cs="Arial"/>
          <w:b/>
        </w:rPr>
      </w:pPr>
      <w:r>
        <w:rPr>
          <w:rFonts w:ascii="Cambria" w:hAnsi="Cambria" w:cs="Arial"/>
          <w:b/>
        </w:rPr>
        <w:t>§ 55</w:t>
      </w:r>
      <w:r w:rsidR="00B03105" w:rsidRPr="00D65D96">
        <w:rPr>
          <w:rFonts w:ascii="Cambria" w:hAnsi="Cambria" w:cs="Arial"/>
          <w:b/>
        </w:rPr>
        <w:t>.  Samorząd Uczniowski</w:t>
      </w:r>
      <w:r w:rsidR="0086566F">
        <w:rPr>
          <w:rFonts w:ascii="Cambria" w:hAnsi="Cambria" w:cs="Arial"/>
          <w:b/>
        </w:rPr>
        <w:t>.</w:t>
      </w:r>
    </w:p>
    <w:p w:rsidR="0086566F" w:rsidRDefault="0086566F" w:rsidP="00150AC4">
      <w:pPr>
        <w:jc w:val="both"/>
        <w:rPr>
          <w:rFonts w:ascii="Cambria" w:hAnsi="Cambria" w:cs="Arial"/>
          <w:b/>
        </w:rPr>
      </w:pPr>
    </w:p>
    <w:p w:rsidR="00017F20" w:rsidRPr="0086566F" w:rsidRDefault="002152FD" w:rsidP="00D77C7D">
      <w:pPr>
        <w:pStyle w:val="Akapitzlist"/>
        <w:numPr>
          <w:ilvl w:val="0"/>
          <w:numId w:val="242"/>
        </w:numPr>
        <w:spacing w:after="0" w:line="240" w:lineRule="auto"/>
        <w:ind w:left="357" w:hanging="357"/>
        <w:jc w:val="both"/>
        <w:rPr>
          <w:rFonts w:ascii="Cambria" w:hAnsi="Cambria" w:cs="Arial"/>
        </w:rPr>
      </w:pPr>
      <w:r w:rsidRPr="0086566F">
        <w:rPr>
          <w:rFonts w:ascii="Cambria" w:hAnsi="Cambria" w:cs="Arial"/>
        </w:rPr>
        <w:t xml:space="preserve">W Szkole </w:t>
      </w:r>
      <w:r w:rsidR="004A52D0" w:rsidRPr="0086566F">
        <w:rPr>
          <w:rFonts w:ascii="Cambria" w:hAnsi="Cambria" w:cs="Arial"/>
        </w:rPr>
        <w:t xml:space="preserve">w Piotrkowie Trybunalskim </w:t>
      </w:r>
      <w:r w:rsidR="007318F6" w:rsidRPr="0086566F">
        <w:rPr>
          <w:rFonts w:ascii="Cambria" w:hAnsi="Cambria" w:cs="Arial"/>
        </w:rPr>
        <w:t xml:space="preserve">działa Samorząd Uczniowski, zwany dalej </w:t>
      </w:r>
    </w:p>
    <w:p w:rsidR="00B03105" w:rsidRDefault="00017F20" w:rsidP="00150AC4">
      <w:pPr>
        <w:tabs>
          <w:tab w:val="left" w:pos="993"/>
        </w:tabs>
        <w:jc w:val="both"/>
        <w:rPr>
          <w:rFonts w:ascii="Cambria" w:hAnsi="Cambria" w:cs="Arial"/>
        </w:rPr>
      </w:pPr>
      <w:r>
        <w:rPr>
          <w:rFonts w:ascii="Cambria" w:hAnsi="Cambria" w:cs="Arial"/>
        </w:rPr>
        <w:t xml:space="preserve"> </w:t>
      </w:r>
      <w:r w:rsidR="007318F6">
        <w:rPr>
          <w:rFonts w:ascii="Cambria" w:hAnsi="Cambria" w:cs="Arial"/>
        </w:rPr>
        <w:t>Samorządem</w:t>
      </w:r>
      <w:r w:rsidR="00B03105" w:rsidRPr="008A47B1">
        <w:rPr>
          <w:rFonts w:ascii="Cambria" w:hAnsi="Cambria" w:cs="Arial"/>
        </w:rPr>
        <w:t>.</w:t>
      </w:r>
    </w:p>
    <w:p w:rsidR="00150AC4" w:rsidRDefault="00150AC4" w:rsidP="00150AC4">
      <w:pPr>
        <w:tabs>
          <w:tab w:val="left" w:pos="993"/>
        </w:tabs>
        <w:jc w:val="both"/>
        <w:rPr>
          <w:rFonts w:ascii="Cambria" w:hAnsi="Cambria" w:cs="Arial"/>
        </w:rPr>
      </w:pPr>
    </w:p>
    <w:p w:rsidR="00017F20" w:rsidRPr="00150AC4" w:rsidRDefault="002152FD" w:rsidP="00D77C7D">
      <w:pPr>
        <w:pStyle w:val="Akapitzlist"/>
        <w:numPr>
          <w:ilvl w:val="0"/>
          <w:numId w:val="242"/>
        </w:numPr>
        <w:tabs>
          <w:tab w:val="left" w:pos="993"/>
        </w:tabs>
        <w:spacing w:after="0" w:line="240" w:lineRule="auto"/>
        <w:ind w:left="357" w:hanging="357"/>
        <w:jc w:val="both"/>
        <w:rPr>
          <w:rFonts w:ascii="Cambria" w:hAnsi="Cambria" w:cs="Arial"/>
        </w:rPr>
      </w:pPr>
      <w:r w:rsidRPr="00150AC4">
        <w:rPr>
          <w:rFonts w:ascii="Cambria" w:hAnsi="Cambria" w:cs="Arial"/>
        </w:rPr>
        <w:t xml:space="preserve">Samorząd </w:t>
      </w:r>
      <w:r w:rsidR="00B03105" w:rsidRPr="00150AC4">
        <w:rPr>
          <w:rFonts w:ascii="Cambria" w:hAnsi="Cambria" w:cs="Arial"/>
        </w:rPr>
        <w:t xml:space="preserve">tworzą wszyscy uczniowie szkoły. Organy Samorządu są jedynymi </w:t>
      </w:r>
    </w:p>
    <w:p w:rsidR="00B03105" w:rsidRDefault="00017F20" w:rsidP="00150AC4">
      <w:pPr>
        <w:tabs>
          <w:tab w:val="left" w:pos="993"/>
        </w:tabs>
        <w:jc w:val="both"/>
        <w:rPr>
          <w:rFonts w:ascii="Cambria" w:hAnsi="Cambria" w:cs="Arial"/>
        </w:rPr>
      </w:pPr>
      <w:r>
        <w:rPr>
          <w:rFonts w:ascii="Cambria" w:hAnsi="Cambria" w:cs="Arial"/>
        </w:rPr>
        <w:t xml:space="preserve"> </w:t>
      </w:r>
      <w:r w:rsidR="00B03105" w:rsidRPr="00D65D96">
        <w:rPr>
          <w:rFonts w:ascii="Cambria" w:hAnsi="Cambria" w:cs="Arial"/>
        </w:rPr>
        <w:t>reprezentantami ogółu uczniów.</w:t>
      </w:r>
    </w:p>
    <w:p w:rsidR="00150AC4" w:rsidRDefault="00150AC4" w:rsidP="00150AC4">
      <w:pPr>
        <w:tabs>
          <w:tab w:val="left" w:pos="993"/>
        </w:tabs>
        <w:jc w:val="both"/>
        <w:rPr>
          <w:rFonts w:ascii="Cambria" w:hAnsi="Cambria" w:cs="Arial"/>
        </w:rPr>
      </w:pPr>
    </w:p>
    <w:p w:rsidR="00017F20" w:rsidRPr="00150AC4" w:rsidRDefault="00B03105" w:rsidP="00D77C7D">
      <w:pPr>
        <w:pStyle w:val="Akapitzlist"/>
        <w:numPr>
          <w:ilvl w:val="0"/>
          <w:numId w:val="242"/>
        </w:numPr>
        <w:tabs>
          <w:tab w:val="left" w:pos="993"/>
        </w:tabs>
        <w:spacing w:after="0" w:line="240" w:lineRule="auto"/>
        <w:ind w:left="357" w:hanging="357"/>
        <w:jc w:val="both"/>
        <w:rPr>
          <w:rFonts w:ascii="Cambria" w:hAnsi="Cambria" w:cs="Arial"/>
        </w:rPr>
      </w:pPr>
      <w:r w:rsidRPr="00150AC4">
        <w:rPr>
          <w:rFonts w:ascii="Cambria" w:hAnsi="Cambria" w:cs="Arial"/>
        </w:rPr>
        <w:t xml:space="preserve">Zasady wybierania i działania organów Samorządu określa regulamin uchwalany </w:t>
      </w:r>
    </w:p>
    <w:p w:rsidR="00B03105" w:rsidRDefault="00017F20" w:rsidP="00150AC4">
      <w:pPr>
        <w:tabs>
          <w:tab w:val="left" w:pos="993"/>
        </w:tabs>
        <w:jc w:val="both"/>
        <w:rPr>
          <w:rFonts w:ascii="Cambria" w:hAnsi="Cambria" w:cs="Arial"/>
        </w:rPr>
      </w:pPr>
      <w:r>
        <w:rPr>
          <w:rFonts w:ascii="Cambria" w:hAnsi="Cambria" w:cs="Arial"/>
        </w:rPr>
        <w:t xml:space="preserve">         </w:t>
      </w:r>
      <w:r w:rsidR="00B03105" w:rsidRPr="00D65D96">
        <w:rPr>
          <w:rFonts w:ascii="Cambria" w:hAnsi="Cambria" w:cs="Arial"/>
        </w:rPr>
        <w:t>przez ogół uczniów w głosowaniu równym, tajnym i powszechnym.</w:t>
      </w:r>
    </w:p>
    <w:p w:rsidR="00150AC4" w:rsidRDefault="00150AC4" w:rsidP="00150AC4">
      <w:pPr>
        <w:tabs>
          <w:tab w:val="left" w:pos="993"/>
        </w:tabs>
        <w:jc w:val="both"/>
        <w:rPr>
          <w:rFonts w:ascii="Cambria" w:hAnsi="Cambria" w:cs="Arial"/>
        </w:rPr>
      </w:pPr>
    </w:p>
    <w:p w:rsidR="00B03105" w:rsidRDefault="00B03105" w:rsidP="00D77C7D">
      <w:pPr>
        <w:pStyle w:val="Akapitzlist"/>
        <w:numPr>
          <w:ilvl w:val="0"/>
          <w:numId w:val="242"/>
        </w:numPr>
        <w:tabs>
          <w:tab w:val="left" w:pos="993"/>
        </w:tabs>
        <w:ind w:left="357" w:hanging="357"/>
        <w:jc w:val="both"/>
        <w:rPr>
          <w:rFonts w:ascii="Cambria" w:hAnsi="Cambria" w:cs="Arial"/>
        </w:rPr>
      </w:pPr>
      <w:r w:rsidRPr="00150AC4">
        <w:rPr>
          <w:rFonts w:ascii="Cambria" w:hAnsi="Cambria" w:cs="Arial"/>
        </w:rPr>
        <w:t>Regulamin Samorządu nie może być sprzeczny ze Statutem Szkoły.</w:t>
      </w:r>
    </w:p>
    <w:p w:rsidR="00017F20" w:rsidRPr="00150AC4" w:rsidRDefault="00B03105" w:rsidP="00D77C7D">
      <w:pPr>
        <w:pStyle w:val="Akapitzlist"/>
        <w:numPr>
          <w:ilvl w:val="0"/>
          <w:numId w:val="242"/>
        </w:numPr>
        <w:tabs>
          <w:tab w:val="left" w:pos="993"/>
        </w:tabs>
        <w:spacing w:after="0" w:line="240" w:lineRule="auto"/>
        <w:ind w:left="357" w:hanging="357"/>
        <w:jc w:val="both"/>
        <w:rPr>
          <w:rFonts w:ascii="Cambria" w:hAnsi="Cambria" w:cs="Arial"/>
        </w:rPr>
      </w:pPr>
      <w:r w:rsidRPr="00150AC4">
        <w:rPr>
          <w:rFonts w:ascii="Cambria" w:hAnsi="Cambria" w:cs="Arial"/>
        </w:rPr>
        <w:t xml:space="preserve">Samorząd może przedstawiać Radzie Pedagogicznej oraz Dyrektorowi wnioski </w:t>
      </w:r>
    </w:p>
    <w:p w:rsidR="00017F20" w:rsidRDefault="00017F20" w:rsidP="00150AC4">
      <w:pPr>
        <w:tabs>
          <w:tab w:val="left" w:pos="993"/>
        </w:tabs>
        <w:jc w:val="both"/>
        <w:rPr>
          <w:rFonts w:ascii="Cambria" w:hAnsi="Cambria" w:cs="Arial"/>
        </w:rPr>
      </w:pPr>
      <w:r>
        <w:rPr>
          <w:rFonts w:ascii="Cambria" w:hAnsi="Cambria" w:cs="Arial"/>
        </w:rPr>
        <w:t xml:space="preserve">         </w:t>
      </w:r>
      <w:r w:rsidR="00B03105">
        <w:rPr>
          <w:rFonts w:ascii="Cambria" w:hAnsi="Cambria" w:cs="Arial"/>
        </w:rPr>
        <w:t>i </w:t>
      </w:r>
      <w:r w:rsidR="00B03105" w:rsidRPr="00D65D96">
        <w:rPr>
          <w:rFonts w:ascii="Cambria" w:hAnsi="Cambria" w:cs="Arial"/>
        </w:rPr>
        <w:t xml:space="preserve">opinie we wszystkich sprawach Szkoły, w szczególności dotyczących realizacji </w:t>
      </w:r>
    </w:p>
    <w:p w:rsidR="00B03105" w:rsidRPr="00D65D96" w:rsidRDefault="00017F20" w:rsidP="00150AC4">
      <w:pPr>
        <w:tabs>
          <w:tab w:val="left" w:pos="993"/>
        </w:tabs>
        <w:jc w:val="both"/>
        <w:rPr>
          <w:rFonts w:ascii="Cambria" w:hAnsi="Cambria" w:cs="Arial"/>
        </w:rPr>
      </w:pPr>
      <w:r>
        <w:rPr>
          <w:rFonts w:ascii="Cambria" w:hAnsi="Cambria" w:cs="Arial"/>
        </w:rPr>
        <w:t xml:space="preserve">         </w:t>
      </w:r>
      <w:r w:rsidR="00B03105" w:rsidRPr="00D65D96">
        <w:rPr>
          <w:rFonts w:ascii="Cambria" w:hAnsi="Cambria" w:cs="Arial"/>
        </w:rPr>
        <w:t>podstaw</w:t>
      </w:r>
      <w:r>
        <w:rPr>
          <w:rFonts w:ascii="Cambria" w:hAnsi="Cambria" w:cs="Arial"/>
        </w:rPr>
        <w:t>owych praw uczniów, takich jak:</w:t>
      </w:r>
    </w:p>
    <w:p w:rsidR="00B03105" w:rsidRPr="00D65D96"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prawo do zapoznawania się z programem nauczania, z jego treścią, celem i stawianymi wymaganiami;</w:t>
      </w:r>
    </w:p>
    <w:p w:rsidR="00B03105" w:rsidRPr="00D65D96"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 xml:space="preserve"> prawo do jawnej i umotywowanej oceny postępów w nauce i zachowaniu;</w:t>
      </w:r>
    </w:p>
    <w:p w:rsidR="00B03105" w:rsidRPr="00D65D96"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D65D96"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 xml:space="preserve"> prawo redagowania i wydawania gazety szkolnej;</w:t>
      </w:r>
    </w:p>
    <w:p w:rsidR="00150AC4"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 xml:space="preserve"> prawo organizowania działalności kulturalnej, oświatowej, sportowej oraz rozrywkowej zgodnie z własnymi potrzebami i możliwościami organizacyjnymi, w porozumieniu </w:t>
      </w:r>
    </w:p>
    <w:p w:rsidR="00B03105" w:rsidRPr="00D65D96" w:rsidRDefault="00B03105" w:rsidP="00150AC4">
      <w:pPr>
        <w:tabs>
          <w:tab w:val="left" w:pos="284"/>
        </w:tabs>
        <w:jc w:val="both"/>
        <w:rPr>
          <w:rFonts w:ascii="Cambria" w:hAnsi="Cambria" w:cs="Arial"/>
        </w:rPr>
      </w:pPr>
      <w:r w:rsidRPr="00D65D96">
        <w:rPr>
          <w:rFonts w:ascii="Cambria" w:hAnsi="Cambria" w:cs="Arial"/>
        </w:rPr>
        <w:t>z Dyrektorem;</w:t>
      </w:r>
    </w:p>
    <w:p w:rsidR="00B03105" w:rsidRPr="00D65D96"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 xml:space="preserve"> prawo wyboru nauczyciela pełniącego rolę opiekuna Samorządu;</w:t>
      </w:r>
    </w:p>
    <w:p w:rsidR="00B03105" w:rsidRPr="00D65D96" w:rsidRDefault="00B03105" w:rsidP="00D77C7D">
      <w:pPr>
        <w:numPr>
          <w:ilvl w:val="0"/>
          <w:numId w:val="40"/>
        </w:numPr>
        <w:tabs>
          <w:tab w:val="left" w:pos="284"/>
        </w:tabs>
        <w:ind w:left="0" w:firstLine="0"/>
        <w:jc w:val="both"/>
        <w:rPr>
          <w:rFonts w:ascii="Cambria" w:hAnsi="Cambria" w:cs="Arial"/>
        </w:rPr>
      </w:pPr>
      <w:r w:rsidRPr="00D65D96">
        <w:rPr>
          <w:rFonts w:ascii="Cambria" w:hAnsi="Cambria" w:cs="Arial"/>
        </w:rPr>
        <w:t xml:space="preserve"> opiniowania organizacji szkoły, a szczególności dni wolnych od zajęć.</w:t>
      </w:r>
    </w:p>
    <w:p w:rsidR="00B03105" w:rsidRPr="00D65D96" w:rsidRDefault="00B03105" w:rsidP="00150AC4">
      <w:pPr>
        <w:jc w:val="both"/>
        <w:rPr>
          <w:rFonts w:ascii="Cambria" w:hAnsi="Cambria" w:cs="Arial"/>
        </w:rPr>
      </w:pPr>
    </w:p>
    <w:p w:rsidR="00B03105" w:rsidRPr="00D65D96" w:rsidRDefault="00B03105" w:rsidP="00150AC4">
      <w:pPr>
        <w:jc w:val="both"/>
        <w:rPr>
          <w:rFonts w:ascii="Cambria" w:hAnsi="Cambria" w:cs="Arial"/>
        </w:rPr>
      </w:pPr>
      <w:r w:rsidRPr="00D65D96">
        <w:rPr>
          <w:rFonts w:ascii="Cambria" w:hAnsi="Cambria" w:cs="Arial"/>
          <w:b/>
        </w:rPr>
        <w:t>6</w:t>
      </w:r>
      <w:r w:rsidRPr="00D65D96">
        <w:rPr>
          <w:rFonts w:ascii="Cambria" w:hAnsi="Cambria" w:cs="Arial"/>
        </w:rPr>
        <w:t>. Samorząd ma prawo składać zapytania w sprawie szkolnej każdemu organowi szkoły.</w:t>
      </w:r>
    </w:p>
    <w:p w:rsidR="00B03105" w:rsidRPr="00D65D96" w:rsidRDefault="00B03105" w:rsidP="00F7049F">
      <w:pPr>
        <w:jc w:val="left"/>
        <w:rPr>
          <w:rFonts w:ascii="Cambria" w:hAnsi="Cambria" w:cs="Arial"/>
        </w:rPr>
      </w:pPr>
    </w:p>
    <w:p w:rsidR="00B03105" w:rsidRPr="00D65D96" w:rsidRDefault="00B03105" w:rsidP="00150AC4">
      <w:pPr>
        <w:jc w:val="both"/>
        <w:rPr>
          <w:rFonts w:ascii="Cambria" w:hAnsi="Cambria" w:cs="Arial"/>
        </w:rPr>
      </w:pPr>
      <w:r w:rsidRPr="00D65D96">
        <w:rPr>
          <w:rFonts w:ascii="Cambria" w:hAnsi="Cambria" w:cs="Arial"/>
          <w:b/>
        </w:rPr>
        <w:t>7</w:t>
      </w:r>
      <w:r w:rsidRPr="00D65D96">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D65D96" w:rsidRDefault="00B03105" w:rsidP="00150AC4">
      <w:pPr>
        <w:jc w:val="both"/>
        <w:rPr>
          <w:rFonts w:ascii="Cambria" w:hAnsi="Cambria" w:cs="Arial"/>
        </w:rPr>
      </w:pPr>
    </w:p>
    <w:p w:rsidR="00B03105" w:rsidRPr="00D65D96" w:rsidRDefault="00B03105" w:rsidP="00150AC4">
      <w:pPr>
        <w:jc w:val="both"/>
        <w:rPr>
          <w:rFonts w:ascii="Cambria" w:hAnsi="Cambria" w:cs="Arial"/>
        </w:rPr>
      </w:pPr>
      <w:r w:rsidRPr="00D65D96">
        <w:rPr>
          <w:rFonts w:ascii="Cambria" w:hAnsi="Cambria" w:cs="Arial"/>
          <w:b/>
        </w:rPr>
        <w:t>8</w:t>
      </w:r>
      <w:r w:rsidRPr="00D65D96">
        <w:rPr>
          <w:rFonts w:ascii="Cambria" w:hAnsi="Cambria" w:cs="Arial"/>
        </w:rPr>
        <w:t>. Samorząd ma prawo opiniować, na wniosek Dyrektora Szkoły — pracę nauczycieli Szkoły, dla których Dyrektor doko</w:t>
      </w:r>
      <w:r w:rsidR="004A52D0">
        <w:rPr>
          <w:rFonts w:ascii="Cambria" w:hAnsi="Cambria" w:cs="Arial"/>
        </w:rPr>
        <w:t>nuje oceny ich pracy zawodowej.</w:t>
      </w:r>
    </w:p>
    <w:p w:rsidR="00B03105" w:rsidRPr="00D65D96" w:rsidRDefault="00B03105" w:rsidP="00150AC4">
      <w:pPr>
        <w:jc w:val="both"/>
        <w:rPr>
          <w:rFonts w:ascii="Cambria" w:hAnsi="Cambria" w:cs="Arial"/>
        </w:rPr>
      </w:pPr>
    </w:p>
    <w:p w:rsidR="00B03105" w:rsidRPr="00D65D96" w:rsidRDefault="00B03105" w:rsidP="00150AC4">
      <w:pPr>
        <w:jc w:val="both"/>
        <w:rPr>
          <w:rFonts w:ascii="Cambria" w:hAnsi="Cambria" w:cs="Arial"/>
        </w:rPr>
      </w:pPr>
      <w:r w:rsidRPr="00D65D96">
        <w:rPr>
          <w:rFonts w:ascii="Cambria" w:hAnsi="Cambria" w:cs="Arial"/>
          <w:b/>
        </w:rPr>
        <w:t>9</w:t>
      </w:r>
      <w:r w:rsidRPr="00D65D96">
        <w:rPr>
          <w:rFonts w:ascii="Cambria" w:hAnsi="Cambria" w:cs="Arial"/>
        </w:rPr>
        <w:t xml:space="preserve">. Uczniowie mają prawo odwołać organy Samorządu na wniosek podpisany przez 20% uczniów szkoły. </w:t>
      </w:r>
    </w:p>
    <w:p w:rsidR="00B03105" w:rsidRPr="00D65D96" w:rsidRDefault="00B03105" w:rsidP="00150AC4">
      <w:pPr>
        <w:jc w:val="both"/>
        <w:rPr>
          <w:rFonts w:ascii="Cambria" w:hAnsi="Cambria" w:cs="Arial"/>
        </w:rPr>
      </w:pPr>
    </w:p>
    <w:p w:rsidR="00B03105" w:rsidRPr="00D65D96" w:rsidRDefault="00B03105" w:rsidP="00150AC4">
      <w:pPr>
        <w:jc w:val="both"/>
        <w:rPr>
          <w:rFonts w:ascii="Cambria" w:hAnsi="Cambria" w:cs="Arial"/>
        </w:rPr>
      </w:pPr>
      <w:r w:rsidRPr="00D65D96">
        <w:rPr>
          <w:rFonts w:ascii="Cambria" w:hAnsi="Cambria" w:cs="Arial"/>
          <w:b/>
        </w:rPr>
        <w:t>10</w:t>
      </w:r>
      <w:r w:rsidRPr="00D65D96">
        <w:rPr>
          <w:rFonts w:ascii="Cambria" w:hAnsi="Cambria" w:cs="Arial"/>
        </w:rPr>
        <w:t>. W razie zaistnienia sytuacji opisanej w ust. 9, stosuje się następującą procedurę:</w:t>
      </w:r>
    </w:p>
    <w:p w:rsidR="00B03105" w:rsidRPr="00D65D96" w:rsidRDefault="00B03105" w:rsidP="00150AC4">
      <w:pPr>
        <w:tabs>
          <w:tab w:val="left" w:pos="-567"/>
          <w:tab w:val="left" w:pos="426"/>
        </w:tabs>
        <w:jc w:val="both"/>
        <w:rPr>
          <w:rFonts w:ascii="Cambria" w:hAnsi="Cambria" w:cs="Arial"/>
        </w:rPr>
      </w:pPr>
    </w:p>
    <w:p w:rsidR="00B03105" w:rsidRPr="00D65D96" w:rsidRDefault="00B03105" w:rsidP="00D77C7D">
      <w:pPr>
        <w:numPr>
          <w:ilvl w:val="0"/>
          <w:numId w:val="41"/>
        </w:numPr>
        <w:tabs>
          <w:tab w:val="left" w:pos="-567"/>
          <w:tab w:val="left" w:pos="426"/>
        </w:tabs>
        <w:ind w:left="425" w:firstLine="0"/>
        <w:jc w:val="both"/>
        <w:rPr>
          <w:rFonts w:ascii="Cambria" w:hAnsi="Cambria" w:cs="Arial"/>
        </w:rPr>
      </w:pPr>
      <w:r w:rsidRPr="00D65D96">
        <w:rPr>
          <w:rFonts w:ascii="Cambria" w:hAnsi="Cambria" w:cs="Arial"/>
        </w:rPr>
        <w:t>wniosek poparty przez stosowną liczbę uczniów — wraz z propozycjami kandydatów do objęcia stanowisk w organach Samorządu — wnioskodawcy przedkładają Dyrektorowi Szkoły;</w:t>
      </w:r>
    </w:p>
    <w:p w:rsidR="00B03105" w:rsidRPr="00D65D96" w:rsidRDefault="00B03105" w:rsidP="00D77C7D">
      <w:pPr>
        <w:numPr>
          <w:ilvl w:val="0"/>
          <w:numId w:val="41"/>
        </w:numPr>
        <w:tabs>
          <w:tab w:val="left" w:pos="-567"/>
          <w:tab w:val="left" w:pos="426"/>
        </w:tabs>
        <w:ind w:left="426" w:firstLine="0"/>
        <w:jc w:val="both"/>
        <w:rPr>
          <w:rFonts w:ascii="Cambria" w:hAnsi="Cambria" w:cs="Arial"/>
        </w:rPr>
      </w:pPr>
      <w:r w:rsidRPr="00D65D96">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B03105" w:rsidRPr="00D65D96" w:rsidRDefault="00B03105" w:rsidP="00D77C7D">
      <w:pPr>
        <w:numPr>
          <w:ilvl w:val="0"/>
          <w:numId w:val="41"/>
        </w:numPr>
        <w:tabs>
          <w:tab w:val="left" w:pos="-567"/>
          <w:tab w:val="left" w:pos="426"/>
        </w:tabs>
        <w:ind w:left="397" w:firstLine="0"/>
        <w:jc w:val="both"/>
        <w:rPr>
          <w:rFonts w:ascii="Cambria" w:hAnsi="Cambria" w:cs="Arial"/>
        </w:rPr>
      </w:pPr>
      <w:r w:rsidRPr="00D65D96">
        <w:rPr>
          <w:rFonts w:ascii="Cambria" w:hAnsi="Cambria" w:cs="Arial"/>
        </w:rPr>
        <w:t xml:space="preserve"> jeśli sporu nie udało się zażegnać, ogłasza się wybory nowych organów Samorządu;</w:t>
      </w:r>
    </w:p>
    <w:p w:rsidR="00B03105" w:rsidRPr="00D65D96" w:rsidRDefault="00B03105" w:rsidP="00D77C7D">
      <w:pPr>
        <w:numPr>
          <w:ilvl w:val="0"/>
          <w:numId w:val="41"/>
        </w:numPr>
        <w:tabs>
          <w:tab w:val="left" w:pos="-567"/>
          <w:tab w:val="left" w:pos="426"/>
        </w:tabs>
        <w:ind w:left="397" w:firstLine="0"/>
        <w:jc w:val="both"/>
        <w:rPr>
          <w:rFonts w:ascii="Cambria" w:hAnsi="Cambria" w:cs="Arial"/>
        </w:rPr>
      </w:pPr>
      <w:r w:rsidRPr="00D65D96">
        <w:rPr>
          <w:rFonts w:ascii="Cambria" w:hAnsi="Cambria" w:cs="Arial"/>
        </w:rPr>
        <w:t xml:space="preserve"> wybory winny się odbyć w ciągu dwóch tygodni od ich ogłoszenia;</w:t>
      </w:r>
    </w:p>
    <w:p w:rsidR="00755711" w:rsidRDefault="00755711" w:rsidP="00150AC4">
      <w:pPr>
        <w:jc w:val="both"/>
        <w:rPr>
          <w:rFonts w:ascii="Cambria" w:hAnsi="Cambria" w:cs="Arial"/>
        </w:rPr>
      </w:pPr>
    </w:p>
    <w:p w:rsidR="00B03105" w:rsidRDefault="00B03105" w:rsidP="00150AC4">
      <w:pPr>
        <w:jc w:val="both"/>
        <w:rPr>
          <w:rFonts w:ascii="Cambria" w:hAnsi="Cambria" w:cs="Arial"/>
          <w:b/>
        </w:rPr>
      </w:pPr>
      <w:r>
        <w:rPr>
          <w:rFonts w:ascii="Cambria" w:hAnsi="Cambria" w:cs="Arial"/>
          <w:b/>
        </w:rPr>
        <w:t xml:space="preserve"> </w:t>
      </w:r>
      <w:r w:rsidR="001245BF">
        <w:rPr>
          <w:rFonts w:ascii="Cambria" w:hAnsi="Cambria" w:cs="Arial"/>
          <w:b/>
        </w:rPr>
        <w:t>§ 56</w:t>
      </w:r>
      <w:r w:rsidRPr="00D65D96">
        <w:rPr>
          <w:rFonts w:ascii="Cambria" w:hAnsi="Cambria" w:cs="Arial"/>
          <w:b/>
        </w:rPr>
        <w:t>.  Zasady współpracy organów szkoły.</w:t>
      </w:r>
    </w:p>
    <w:p w:rsidR="00B03105" w:rsidRPr="00D65D96" w:rsidRDefault="00B03105" w:rsidP="00150AC4">
      <w:pPr>
        <w:jc w:val="both"/>
        <w:rPr>
          <w:rFonts w:ascii="Cambria" w:hAnsi="Cambria" w:cs="Arial"/>
          <w:b/>
        </w:rPr>
      </w:pPr>
    </w:p>
    <w:p w:rsidR="00B03105"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Wszystkie organa szkoły współpracują w duchu porozumienia i wzajemnego szacunku, umożliwiając swobodne działanie i podejmowanie decyzji przez każdy organ w granicach swoich kompetencji.</w:t>
      </w:r>
    </w:p>
    <w:p w:rsidR="00B03105" w:rsidRPr="00E5715E" w:rsidRDefault="00B03105" w:rsidP="00150AC4">
      <w:pPr>
        <w:tabs>
          <w:tab w:val="left" w:pos="360"/>
        </w:tabs>
        <w:ind w:left="426"/>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D65D96" w:rsidRDefault="00B03105" w:rsidP="00150AC4">
      <w:pPr>
        <w:tabs>
          <w:tab w:val="left" w:pos="360"/>
        </w:tabs>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D65D96" w:rsidRDefault="00B03105" w:rsidP="00150AC4">
      <w:pPr>
        <w:tabs>
          <w:tab w:val="left" w:pos="360"/>
        </w:tabs>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Organa szkoły mogą zapraszać na swoje planowane lub doraźne zebrania przedstawicieli innych organów w celu wymiany poglądów i informacji.</w:t>
      </w:r>
    </w:p>
    <w:p w:rsidR="00B03105" w:rsidRPr="00D65D96" w:rsidRDefault="00B03105" w:rsidP="00150AC4">
      <w:pPr>
        <w:tabs>
          <w:tab w:val="left" w:pos="360"/>
        </w:tabs>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Uchwały organów szkoły prawomocnie podjęte w ramach ich kompetencji stanowiących oprócz uchwał personalnych podaje się do ogólnej wiadomości w formie pisemnych tekstów uchwał umieszczanych na tablicy ogłoszeń.</w:t>
      </w:r>
    </w:p>
    <w:p w:rsidR="00B03105" w:rsidRPr="00D65D96" w:rsidRDefault="00B03105" w:rsidP="00150AC4">
      <w:pPr>
        <w:tabs>
          <w:tab w:val="left" w:pos="360"/>
        </w:tabs>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Rodzice i uczniowie przedstawiają swoje wnioski i opinie dyrektorowi szkoły poprzez swoją reprezentację, tj. Radę Rodziców i S.U</w:t>
      </w:r>
      <w:r>
        <w:rPr>
          <w:rFonts w:ascii="Cambria" w:hAnsi="Cambria" w:cs="Arial"/>
        </w:rPr>
        <w:t>.</w:t>
      </w:r>
      <w:r w:rsidRPr="00D65D96">
        <w:rPr>
          <w:rFonts w:ascii="Cambria" w:hAnsi="Cambria" w:cs="Arial"/>
        </w:rPr>
        <w:t xml:space="preserve"> w formie pise</w:t>
      </w:r>
      <w:r>
        <w:rPr>
          <w:rFonts w:ascii="Cambria" w:hAnsi="Cambria" w:cs="Arial"/>
        </w:rPr>
        <w:t>mnej, a Radzie Pedagogicznej w </w:t>
      </w:r>
      <w:r w:rsidRPr="00D65D96">
        <w:rPr>
          <w:rFonts w:ascii="Cambria" w:hAnsi="Cambria" w:cs="Arial"/>
        </w:rPr>
        <w:t>formie ustnej  na jej posiedzeniu.</w:t>
      </w:r>
    </w:p>
    <w:p w:rsidR="00B03105" w:rsidRPr="00D65D96" w:rsidRDefault="00B03105" w:rsidP="00150AC4">
      <w:pPr>
        <w:tabs>
          <w:tab w:val="left" w:pos="360"/>
        </w:tabs>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Wnioski i opinie rozpatrywane są zgodnie z procedurą rozpatrywania skarg i wniosków.</w:t>
      </w:r>
    </w:p>
    <w:p w:rsidR="00B03105" w:rsidRPr="00D65D96" w:rsidRDefault="00B03105" w:rsidP="00150AC4">
      <w:pPr>
        <w:tabs>
          <w:tab w:val="left" w:pos="360"/>
        </w:tabs>
        <w:jc w:val="both"/>
        <w:rPr>
          <w:rFonts w:ascii="Cambria" w:hAnsi="Cambria" w:cs="Arial"/>
        </w:rPr>
      </w:pPr>
    </w:p>
    <w:p w:rsidR="00B03105" w:rsidRPr="00D65D96"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Rodzice i nauczyciele współdziałają ze sobą w sprawach wychowania, opieki                                     i kształcenia dz</w:t>
      </w:r>
      <w:r w:rsidR="00755711">
        <w:rPr>
          <w:rFonts w:ascii="Cambria" w:hAnsi="Cambria" w:cs="Arial"/>
        </w:rPr>
        <w:t>ieci.</w:t>
      </w:r>
    </w:p>
    <w:p w:rsidR="00B03105" w:rsidRPr="00D65D96" w:rsidRDefault="00B03105" w:rsidP="00150AC4">
      <w:pPr>
        <w:tabs>
          <w:tab w:val="left" w:pos="360"/>
        </w:tabs>
        <w:jc w:val="both"/>
        <w:rPr>
          <w:rFonts w:ascii="Cambria" w:hAnsi="Cambria" w:cs="Arial"/>
        </w:rPr>
      </w:pPr>
    </w:p>
    <w:p w:rsidR="00B03105" w:rsidRDefault="00B03105" w:rsidP="00150AC4">
      <w:pPr>
        <w:numPr>
          <w:ilvl w:val="3"/>
          <w:numId w:val="6"/>
        </w:numPr>
        <w:tabs>
          <w:tab w:val="left" w:pos="360"/>
        </w:tabs>
        <w:ind w:left="0" w:firstLine="0"/>
        <w:jc w:val="both"/>
        <w:rPr>
          <w:rFonts w:ascii="Cambria" w:hAnsi="Cambria" w:cs="Arial"/>
        </w:rPr>
      </w:pPr>
      <w:r w:rsidRPr="00D65D96">
        <w:rPr>
          <w:rFonts w:ascii="Cambria" w:hAnsi="Cambria" w:cs="Arial"/>
        </w:rPr>
        <w:t>Wszelkie sprawy sporne rozwiązywane są wewnątrz szkoły, z zachowaniem drogi</w:t>
      </w:r>
      <w:r w:rsidR="00755711">
        <w:rPr>
          <w:rFonts w:ascii="Cambria" w:hAnsi="Cambria" w:cs="Arial"/>
        </w:rPr>
        <w:t xml:space="preserve"> służbowej i zasad ujętych w § 58</w:t>
      </w:r>
      <w:r w:rsidRPr="00D65D96">
        <w:rPr>
          <w:rFonts w:ascii="Cambria" w:hAnsi="Cambria" w:cs="Arial"/>
          <w:color w:val="FF0000"/>
        </w:rPr>
        <w:t xml:space="preserve"> </w:t>
      </w:r>
      <w:r w:rsidR="00755711">
        <w:rPr>
          <w:rFonts w:ascii="Cambria" w:hAnsi="Cambria" w:cs="Arial"/>
          <w:color w:val="000000"/>
        </w:rPr>
        <w:t>niniejszego S</w:t>
      </w:r>
      <w:r w:rsidRPr="00D65D96">
        <w:rPr>
          <w:rFonts w:ascii="Cambria" w:hAnsi="Cambria" w:cs="Arial"/>
          <w:color w:val="000000"/>
        </w:rPr>
        <w:t>tatutu</w:t>
      </w:r>
      <w:r w:rsidRPr="00D65D96">
        <w:rPr>
          <w:rFonts w:ascii="Cambria" w:hAnsi="Cambria" w:cs="Arial"/>
          <w:color w:val="FF0000"/>
        </w:rPr>
        <w:t>.</w:t>
      </w:r>
    </w:p>
    <w:p w:rsidR="00B03105" w:rsidRPr="004934C7" w:rsidRDefault="00B03105" w:rsidP="00F7049F">
      <w:pPr>
        <w:tabs>
          <w:tab w:val="left" w:pos="360"/>
        </w:tabs>
        <w:ind w:left="426"/>
        <w:jc w:val="left"/>
        <w:rPr>
          <w:rFonts w:ascii="Cambria" w:hAnsi="Cambria" w:cs="Arial"/>
        </w:rPr>
      </w:pPr>
    </w:p>
    <w:p w:rsidR="00B03105" w:rsidRPr="00D65D96" w:rsidRDefault="00B03105" w:rsidP="00F7049F">
      <w:pPr>
        <w:tabs>
          <w:tab w:val="left" w:pos="567"/>
        </w:tabs>
        <w:jc w:val="left"/>
        <w:rPr>
          <w:rFonts w:ascii="Cambria" w:hAnsi="Cambria" w:cs="Arial"/>
        </w:rPr>
      </w:pPr>
      <w:r w:rsidRPr="00D65D96">
        <w:rPr>
          <w:rFonts w:ascii="Cambria" w:hAnsi="Cambria" w:cs="Arial"/>
          <w:b/>
        </w:rPr>
        <w:t xml:space="preserve"> </w:t>
      </w:r>
      <w:r w:rsidR="001245BF">
        <w:rPr>
          <w:rFonts w:ascii="Cambria" w:hAnsi="Cambria" w:cs="Arial"/>
          <w:b/>
        </w:rPr>
        <w:t>§ 57</w:t>
      </w:r>
      <w:r>
        <w:rPr>
          <w:rFonts w:ascii="Cambria" w:hAnsi="Cambria" w:cs="Arial"/>
          <w:b/>
        </w:rPr>
        <w:t>.</w:t>
      </w:r>
      <w:r w:rsidRPr="00D65D96">
        <w:rPr>
          <w:rFonts w:ascii="Cambria" w:hAnsi="Cambria" w:cs="Arial"/>
          <w:b/>
        </w:rPr>
        <w:t>1</w:t>
      </w:r>
      <w:r w:rsidRPr="00D65D96">
        <w:rPr>
          <w:rFonts w:ascii="Cambria" w:hAnsi="Cambria" w:cs="Arial"/>
        </w:rPr>
        <w:t xml:space="preserve">. </w:t>
      </w:r>
      <w:r w:rsidRPr="00150AC4">
        <w:rPr>
          <w:rFonts w:ascii="Cambria" w:hAnsi="Cambria" w:cs="Arial"/>
          <w:b/>
        </w:rPr>
        <w:t>Rodzice i nauczyciele współdziałają ze szkołą w sprawach wychowania                                  i kształcenia dzieci.</w:t>
      </w:r>
    </w:p>
    <w:p w:rsidR="00B03105" w:rsidRPr="00D65D96" w:rsidRDefault="00B03105" w:rsidP="00F7049F">
      <w:pPr>
        <w:jc w:val="left"/>
        <w:rPr>
          <w:rFonts w:ascii="Cambria" w:hAnsi="Cambria" w:cs="Arial"/>
        </w:rPr>
      </w:pPr>
    </w:p>
    <w:p w:rsidR="00B03105" w:rsidRPr="00D65D96" w:rsidRDefault="00B03105" w:rsidP="00150AC4">
      <w:pPr>
        <w:pStyle w:val="DefaultText"/>
        <w:numPr>
          <w:ilvl w:val="0"/>
          <w:numId w:val="20"/>
        </w:numPr>
        <w:tabs>
          <w:tab w:val="clear" w:pos="680"/>
          <w:tab w:val="num" w:pos="284"/>
        </w:tabs>
        <w:ind w:left="0" w:firstLine="0"/>
        <w:jc w:val="both"/>
        <w:rPr>
          <w:rFonts w:ascii="Cambria" w:hAnsi="Cambria" w:cs="Arial"/>
          <w:sz w:val="22"/>
          <w:szCs w:val="22"/>
          <w:lang w:val="pl-PL"/>
        </w:rPr>
      </w:pPr>
      <w:r w:rsidRPr="00D65D96">
        <w:rPr>
          <w:rFonts w:ascii="Cambria" w:hAnsi="Cambria" w:cs="Arial"/>
          <w:sz w:val="22"/>
          <w:szCs w:val="22"/>
          <w:lang w:val="pl-PL"/>
        </w:rPr>
        <w:t>Rodzice współpracując ze szkołą mają prawo do:</w:t>
      </w:r>
    </w:p>
    <w:p w:rsidR="00B03105" w:rsidRPr="00D65D96" w:rsidRDefault="00B03105" w:rsidP="00150AC4">
      <w:pPr>
        <w:pStyle w:val="DefaultText"/>
        <w:ind w:left="680"/>
        <w:jc w:val="both"/>
        <w:rPr>
          <w:rFonts w:ascii="Cambria" w:hAnsi="Cambria" w:cs="Arial"/>
          <w:sz w:val="22"/>
          <w:szCs w:val="22"/>
          <w:lang w:val="pl-PL"/>
        </w:rPr>
      </w:pPr>
    </w:p>
    <w:p w:rsidR="00B03105" w:rsidRPr="00D65D96" w:rsidRDefault="00755711"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Pr>
          <w:rFonts w:ascii="Cambria" w:hAnsi="Cambria" w:cs="Arial"/>
          <w:sz w:val="22"/>
          <w:szCs w:val="22"/>
          <w:lang w:val="pl-PL"/>
        </w:rPr>
        <w:t>znajomości S</w:t>
      </w:r>
      <w:r w:rsidR="00B03105" w:rsidRPr="00D65D96">
        <w:rPr>
          <w:rFonts w:ascii="Cambria" w:hAnsi="Cambria" w:cs="Arial"/>
          <w:sz w:val="22"/>
          <w:szCs w:val="22"/>
          <w:lang w:val="pl-PL"/>
        </w:rPr>
        <w:t>tatutu szkoły, a w</w:t>
      </w:r>
      <w:r>
        <w:rPr>
          <w:rFonts w:ascii="Cambria" w:hAnsi="Cambria" w:cs="Arial"/>
          <w:sz w:val="22"/>
          <w:szCs w:val="22"/>
          <w:lang w:val="pl-PL"/>
        </w:rPr>
        <w:t xml:space="preserve"> </w:t>
      </w:r>
      <w:r w:rsidR="00B03105" w:rsidRPr="00D65D96">
        <w:rPr>
          <w:rFonts w:ascii="Cambria" w:hAnsi="Cambria" w:cs="Arial"/>
          <w:sz w:val="22"/>
          <w:szCs w:val="22"/>
          <w:lang w:val="pl-PL"/>
        </w:rPr>
        <w:t>szczególności do zn</w:t>
      </w:r>
      <w:r>
        <w:rPr>
          <w:rFonts w:ascii="Cambria" w:hAnsi="Cambria" w:cs="Arial"/>
          <w:sz w:val="22"/>
          <w:szCs w:val="22"/>
          <w:lang w:val="pl-PL"/>
        </w:rPr>
        <w:t>ajomości celów i zadań szkoły, Programu Wychowawczo - Profilaktycznego</w:t>
      </w:r>
      <w:r w:rsidR="00B03105" w:rsidRPr="00D65D96">
        <w:rPr>
          <w:rFonts w:ascii="Cambria" w:hAnsi="Cambria" w:cs="Arial"/>
          <w:sz w:val="22"/>
          <w:szCs w:val="22"/>
          <w:lang w:val="pl-PL"/>
        </w:rPr>
        <w:t xml:space="preserve"> szkoły;</w:t>
      </w:r>
    </w:p>
    <w:p w:rsidR="00B03105" w:rsidRPr="00D65D96" w:rsidRDefault="00B03105" w:rsidP="00150AC4">
      <w:pPr>
        <w:pStyle w:val="DefaultText"/>
        <w:jc w:val="both"/>
        <w:rPr>
          <w:rFonts w:ascii="Cambria" w:hAnsi="Cambria" w:cs="Arial"/>
          <w:sz w:val="22"/>
          <w:szCs w:val="22"/>
          <w:lang w:val="pl-PL"/>
        </w:rPr>
      </w:pPr>
    </w:p>
    <w:p w:rsidR="00150AC4"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zgłas</w:t>
      </w:r>
      <w:r w:rsidR="00755711">
        <w:rPr>
          <w:rFonts w:ascii="Cambria" w:hAnsi="Cambria" w:cs="Arial"/>
          <w:sz w:val="22"/>
          <w:szCs w:val="22"/>
          <w:lang w:val="pl-PL"/>
        </w:rPr>
        <w:t>zania do  Programu Wychowawczo-P</w:t>
      </w:r>
      <w:r w:rsidR="00280FE1">
        <w:rPr>
          <w:rFonts w:ascii="Cambria" w:hAnsi="Cambria" w:cs="Arial"/>
          <w:sz w:val="22"/>
          <w:szCs w:val="22"/>
          <w:lang w:val="pl-PL"/>
        </w:rPr>
        <w:t>rofilaktycznego</w:t>
      </w:r>
      <w:r w:rsidRPr="00D65D96">
        <w:rPr>
          <w:rFonts w:ascii="Cambria" w:hAnsi="Cambria" w:cs="Arial"/>
          <w:sz w:val="22"/>
          <w:szCs w:val="22"/>
          <w:lang w:val="pl-PL"/>
        </w:rPr>
        <w:t xml:space="preserve"> swoich propozycji; wnioski</w:t>
      </w:r>
    </w:p>
    <w:p w:rsidR="00B03105" w:rsidRPr="00D65D96" w:rsidRDefault="00B03105" w:rsidP="00150AC4">
      <w:pPr>
        <w:pStyle w:val="DefaultText"/>
        <w:jc w:val="both"/>
        <w:rPr>
          <w:rFonts w:ascii="Cambria" w:hAnsi="Cambria" w:cs="Arial"/>
          <w:sz w:val="22"/>
          <w:szCs w:val="22"/>
          <w:lang w:val="pl-PL"/>
        </w:rPr>
      </w:pPr>
      <w:r w:rsidRPr="00D65D96">
        <w:rPr>
          <w:rFonts w:ascii="Cambria" w:hAnsi="Cambria" w:cs="Arial"/>
          <w:sz w:val="22"/>
          <w:szCs w:val="22"/>
          <w:lang w:val="pl-PL"/>
        </w:rPr>
        <w:t xml:space="preserve"> i propozycje przekazują za pośrednictwem </w:t>
      </w:r>
      <w:r w:rsidR="00755711">
        <w:rPr>
          <w:rFonts w:ascii="Cambria" w:hAnsi="Cambria" w:cs="Arial"/>
          <w:sz w:val="22"/>
          <w:szCs w:val="22"/>
          <w:lang w:val="pl-PL"/>
        </w:rPr>
        <w:t>wychowawcy do przewodniczącego Rady P</w:t>
      </w:r>
      <w:r w:rsidRPr="00D65D96">
        <w:rPr>
          <w:rFonts w:ascii="Cambria" w:hAnsi="Cambria" w:cs="Arial"/>
          <w:sz w:val="22"/>
          <w:szCs w:val="22"/>
          <w:lang w:val="pl-PL"/>
        </w:rPr>
        <w:t>edagogicznej;</w:t>
      </w:r>
    </w:p>
    <w:p w:rsidR="00B03105" w:rsidRPr="00D65D96" w:rsidRDefault="00B03105" w:rsidP="00150AC4">
      <w:pPr>
        <w:pStyle w:val="DefaultText"/>
        <w:jc w:val="both"/>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współudziału w pracy wychowawczej;</w:t>
      </w:r>
    </w:p>
    <w:p w:rsidR="00B03105" w:rsidRPr="00D65D96" w:rsidRDefault="00B03105" w:rsidP="00150AC4">
      <w:pPr>
        <w:pStyle w:val="DefaultText"/>
        <w:jc w:val="both"/>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organizacji pracy szkoły w danym roku szkolnym. Informacje te przekazu</w:t>
      </w:r>
      <w:r w:rsidR="00755711">
        <w:rPr>
          <w:rFonts w:ascii="Cambria" w:hAnsi="Cambria" w:cs="Arial"/>
          <w:sz w:val="22"/>
          <w:szCs w:val="22"/>
          <w:lang w:val="pl-PL"/>
        </w:rPr>
        <w:t>je dyrektor szkoły po zebraniu Rady P</w:t>
      </w:r>
      <w:r w:rsidRPr="00D65D96">
        <w:rPr>
          <w:rFonts w:ascii="Cambria" w:hAnsi="Cambria" w:cs="Arial"/>
          <w:sz w:val="22"/>
          <w:szCs w:val="22"/>
          <w:lang w:val="pl-PL"/>
        </w:rPr>
        <w:t>edagogicznej;</w:t>
      </w:r>
    </w:p>
    <w:p w:rsidR="00B03105" w:rsidRPr="00D65D96" w:rsidRDefault="00B03105" w:rsidP="00150AC4">
      <w:pPr>
        <w:pStyle w:val="DefaultText"/>
        <w:jc w:val="both"/>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Arial"/>
          <w:sz w:val="22"/>
          <w:szCs w:val="22"/>
          <w:lang w:val="pl-PL"/>
        </w:rPr>
        <w:br/>
        <w:t>i w przypadkach wymagających ich znajomości;</w:t>
      </w:r>
    </w:p>
    <w:p w:rsidR="00B03105" w:rsidRPr="00D65D96" w:rsidRDefault="00B03105" w:rsidP="00150AC4">
      <w:pPr>
        <w:pStyle w:val="DefaultText"/>
        <w:jc w:val="both"/>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uzyskiwania informacji na temat swojego dziecka - jego zachowania, postępów w nauce </w:t>
      </w:r>
      <w:r w:rsidRPr="00D65D96">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D65D96" w:rsidRDefault="00B03105" w:rsidP="00150AC4">
      <w:pPr>
        <w:pStyle w:val="DefaultText"/>
        <w:jc w:val="both"/>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D65D96" w:rsidRDefault="00B03105" w:rsidP="00F7049F">
      <w:pPr>
        <w:pStyle w:val="DefaultText"/>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D65D96" w:rsidRDefault="00B03105" w:rsidP="00150AC4">
      <w:pPr>
        <w:pStyle w:val="DefaultText"/>
        <w:ind w:left="900"/>
        <w:jc w:val="both"/>
        <w:rPr>
          <w:rFonts w:ascii="Cambria" w:hAnsi="Cambria" w:cs="Arial"/>
          <w:sz w:val="22"/>
          <w:szCs w:val="22"/>
          <w:lang w:val="pl-PL"/>
        </w:rPr>
      </w:pPr>
    </w:p>
    <w:p w:rsidR="00B03105" w:rsidRDefault="00B03105" w:rsidP="00150AC4">
      <w:pPr>
        <w:pStyle w:val="DefaultText"/>
        <w:numPr>
          <w:ilvl w:val="0"/>
          <w:numId w:val="20"/>
        </w:numPr>
        <w:tabs>
          <w:tab w:val="clear" w:pos="680"/>
          <w:tab w:val="num" w:pos="284"/>
        </w:tabs>
        <w:ind w:left="0" w:firstLine="0"/>
        <w:jc w:val="both"/>
        <w:rPr>
          <w:rFonts w:ascii="Cambria" w:hAnsi="Cambria" w:cs="Arial"/>
          <w:sz w:val="22"/>
          <w:szCs w:val="22"/>
          <w:lang w:val="pl-PL"/>
        </w:rPr>
      </w:pPr>
      <w:r w:rsidRPr="00D65D96">
        <w:rPr>
          <w:rFonts w:ascii="Cambria" w:hAnsi="Cambria" w:cs="Arial"/>
          <w:sz w:val="22"/>
          <w:szCs w:val="22"/>
          <w:lang w:val="pl-PL"/>
        </w:rPr>
        <w:t>Rodzice mają obowiązek:</w:t>
      </w:r>
    </w:p>
    <w:p w:rsidR="00755711" w:rsidRPr="00D65D96" w:rsidRDefault="00755711" w:rsidP="00150AC4">
      <w:pPr>
        <w:pStyle w:val="DefaultText"/>
        <w:ind w:left="284"/>
        <w:jc w:val="both"/>
        <w:rPr>
          <w:rFonts w:ascii="Cambria" w:hAnsi="Cambria" w:cs="Arial"/>
          <w:sz w:val="22"/>
          <w:szCs w:val="22"/>
          <w:lang w:val="pl-PL"/>
        </w:rPr>
      </w:pP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dopełnienia formalności związanych ze zgłoszeniem dziecka do szkoły;</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zapewnienia regularnego uczęszczania dziecka na zajęcia szkolne;</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interesowania się postępami dziecka w nauce, jego frekwencją;</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zaopatrzenia</w:t>
      </w:r>
      <w:r w:rsidR="00755711">
        <w:rPr>
          <w:rFonts w:ascii="Cambria" w:hAnsi="Cambria" w:cs="Arial"/>
          <w:sz w:val="22"/>
          <w:szCs w:val="22"/>
          <w:lang w:val="pl-PL"/>
        </w:rPr>
        <w:t xml:space="preserve"> dziecka w </w:t>
      </w:r>
      <w:r w:rsidRPr="00D65D96">
        <w:rPr>
          <w:rFonts w:ascii="Cambria" w:hAnsi="Cambria" w:cs="Arial"/>
          <w:sz w:val="22"/>
          <w:szCs w:val="22"/>
          <w:lang w:val="pl-PL"/>
        </w:rPr>
        <w:t xml:space="preserve"> niezbędne pomoce;</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interesowania się pracą domową oraz zapewnienia dziecku warunków, umożliwiających przygotowanie się do zajęć szkolnych;</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przeglądanie zeszytów swoich dzieci, zachęcanie do starannego ich prowadzenia,</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dbania o właściwy strój i higienę osobistą swojego dziecka;</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dbania, aby dziecko spożyło posiłek w domu i w szkole;</w:t>
      </w:r>
    </w:p>
    <w:p w:rsidR="00B03105" w:rsidRPr="00D65D96" w:rsidRDefault="00B03105" w:rsidP="00150AC4">
      <w:pPr>
        <w:pStyle w:val="DefaultText"/>
        <w:numPr>
          <w:ilvl w:val="1"/>
          <w:numId w:val="20"/>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interesowania się zdrowiem dziecka i współpracowania z pielęgniarką szkolną;</w:t>
      </w:r>
    </w:p>
    <w:p w:rsidR="00B03105" w:rsidRPr="00D65D96" w:rsidRDefault="00B03105" w:rsidP="00150AC4">
      <w:pPr>
        <w:pStyle w:val="DefaultText"/>
        <w:numPr>
          <w:ilvl w:val="1"/>
          <w:numId w:val="20"/>
        </w:numPr>
        <w:tabs>
          <w:tab w:val="clear" w:pos="1304"/>
          <w:tab w:val="num" w:pos="426"/>
          <w:tab w:val="num" w:pos="1080"/>
        </w:tabs>
        <w:ind w:left="0" w:firstLine="0"/>
        <w:jc w:val="both"/>
        <w:rPr>
          <w:rFonts w:ascii="Cambria" w:hAnsi="Cambria" w:cs="Arial"/>
          <w:sz w:val="22"/>
          <w:szCs w:val="22"/>
          <w:lang w:val="pl-PL"/>
        </w:rPr>
      </w:pPr>
      <w:r w:rsidRPr="00D65D96">
        <w:rPr>
          <w:rFonts w:ascii="Cambria" w:hAnsi="Cambria" w:cs="Arial"/>
          <w:sz w:val="22"/>
          <w:szCs w:val="22"/>
          <w:lang w:val="pl-PL"/>
        </w:rPr>
        <w:t>współpracowania z nauczycielami w przezwyciężaniu trudności w nauce dziecka, trudności wychowawczych i rozwijaniu zdolności;</w:t>
      </w:r>
    </w:p>
    <w:p w:rsidR="00B03105" w:rsidRPr="00D65D96" w:rsidRDefault="00B03105" w:rsidP="00150AC4">
      <w:pPr>
        <w:pStyle w:val="DefaultText"/>
        <w:numPr>
          <w:ilvl w:val="1"/>
          <w:numId w:val="20"/>
        </w:numPr>
        <w:tabs>
          <w:tab w:val="clear" w:pos="1304"/>
          <w:tab w:val="num" w:pos="426"/>
          <w:tab w:val="num" w:pos="1080"/>
        </w:tabs>
        <w:ind w:left="0" w:firstLine="0"/>
        <w:jc w:val="both"/>
        <w:rPr>
          <w:rFonts w:ascii="Cambria" w:hAnsi="Cambria" w:cs="Arial"/>
          <w:sz w:val="22"/>
          <w:szCs w:val="22"/>
          <w:lang w:val="pl-PL"/>
        </w:rPr>
      </w:pPr>
      <w:r w:rsidRPr="00D65D96">
        <w:rPr>
          <w:rFonts w:ascii="Cambria" w:hAnsi="Cambria" w:cs="Arial"/>
          <w:sz w:val="22"/>
          <w:szCs w:val="22"/>
          <w:lang w:val="pl-PL"/>
        </w:rPr>
        <w:t>pokrywania szkód umyślnie spowodowanych przez dziecko;</w:t>
      </w:r>
    </w:p>
    <w:p w:rsidR="00755711" w:rsidRPr="00755711" w:rsidRDefault="00B03105" w:rsidP="00150AC4">
      <w:pPr>
        <w:pStyle w:val="DefaultText"/>
        <w:numPr>
          <w:ilvl w:val="1"/>
          <w:numId w:val="20"/>
        </w:numPr>
        <w:tabs>
          <w:tab w:val="clear" w:pos="1304"/>
          <w:tab w:val="num" w:pos="426"/>
          <w:tab w:val="num" w:pos="1080"/>
        </w:tabs>
        <w:ind w:left="0" w:firstLine="0"/>
        <w:jc w:val="both"/>
        <w:rPr>
          <w:rFonts w:ascii="Cambria" w:hAnsi="Cambria" w:cs="Arial"/>
          <w:sz w:val="22"/>
          <w:szCs w:val="22"/>
          <w:lang w:val="pl-PL"/>
        </w:rPr>
      </w:pPr>
      <w:r w:rsidRPr="00D65D96">
        <w:rPr>
          <w:rFonts w:ascii="Cambria" w:hAnsi="Cambria" w:cs="Arial"/>
          <w:sz w:val="22"/>
          <w:szCs w:val="22"/>
          <w:lang w:val="pl-PL"/>
        </w:rPr>
        <w:t>uczestniczenia w zebraniach  zgodnie z ustalonym na dany rok szkolny harmonogramem zebrań.</w:t>
      </w:r>
    </w:p>
    <w:p w:rsidR="00150AC4" w:rsidRDefault="00150AC4" w:rsidP="00150AC4">
      <w:pPr>
        <w:spacing w:before="240"/>
        <w:jc w:val="both"/>
        <w:rPr>
          <w:rFonts w:ascii="Cambria" w:hAnsi="Cambria" w:cs="Arial"/>
          <w:b/>
        </w:rPr>
      </w:pPr>
    </w:p>
    <w:p w:rsidR="00B03105" w:rsidRPr="00D65D96" w:rsidRDefault="00D9634C" w:rsidP="00150AC4">
      <w:pPr>
        <w:spacing w:before="240"/>
        <w:jc w:val="both"/>
        <w:rPr>
          <w:rFonts w:ascii="Cambria" w:hAnsi="Cambria" w:cs="Arial"/>
        </w:rPr>
      </w:pPr>
      <w:r>
        <w:rPr>
          <w:rFonts w:ascii="Cambria" w:hAnsi="Cambria" w:cs="Arial"/>
          <w:b/>
        </w:rPr>
        <w:t>§</w:t>
      </w:r>
      <w:r w:rsidR="001245BF">
        <w:rPr>
          <w:rFonts w:ascii="Cambria" w:hAnsi="Cambria" w:cs="Arial"/>
          <w:b/>
        </w:rPr>
        <w:t xml:space="preserve"> 58</w:t>
      </w:r>
      <w:r w:rsidR="00B03105" w:rsidRPr="00D65D96">
        <w:rPr>
          <w:rFonts w:ascii="Cambria" w:hAnsi="Cambria" w:cs="Arial"/>
          <w:b/>
        </w:rPr>
        <w:t>.   Rozstrzyganie sporów pomiędzy organami szkoły.</w:t>
      </w:r>
    </w:p>
    <w:p w:rsidR="00B03105" w:rsidRPr="00D65D96" w:rsidRDefault="00B03105" w:rsidP="00150AC4">
      <w:pPr>
        <w:numPr>
          <w:ilvl w:val="0"/>
          <w:numId w:val="31"/>
        </w:numPr>
        <w:tabs>
          <w:tab w:val="clear" w:pos="360"/>
          <w:tab w:val="num" w:pos="284"/>
        </w:tabs>
        <w:spacing w:before="240"/>
        <w:ind w:left="0" w:firstLine="0"/>
        <w:jc w:val="both"/>
        <w:rPr>
          <w:rFonts w:ascii="Cambria" w:hAnsi="Cambria" w:cs="Arial"/>
        </w:rPr>
      </w:pPr>
      <w:r w:rsidRPr="00D65D96">
        <w:rPr>
          <w:rFonts w:ascii="Cambria" w:hAnsi="Cambria" w:cs="Arial"/>
        </w:rPr>
        <w:t xml:space="preserve">W przypadku sporu pomiędzy Radą Pedagogiczną, a Radą Rodziców: </w:t>
      </w:r>
    </w:p>
    <w:p w:rsidR="00B03105" w:rsidRPr="00D65D96" w:rsidRDefault="00B03105" w:rsidP="00150AC4">
      <w:pPr>
        <w:spacing w:before="240"/>
        <w:ind w:left="426"/>
        <w:jc w:val="both"/>
        <w:rPr>
          <w:rFonts w:ascii="Cambria" w:hAnsi="Cambria" w:cs="Arial"/>
          <w:sz w:val="2"/>
        </w:rPr>
      </w:pPr>
    </w:p>
    <w:p w:rsidR="00017F20" w:rsidRDefault="00B03105" w:rsidP="00150AC4">
      <w:pPr>
        <w:numPr>
          <w:ilvl w:val="0"/>
          <w:numId w:val="32"/>
        </w:numPr>
        <w:tabs>
          <w:tab w:val="clear" w:pos="1506"/>
          <w:tab w:val="num" w:pos="426"/>
        </w:tabs>
        <w:ind w:left="0" w:firstLine="0"/>
        <w:jc w:val="both"/>
        <w:rPr>
          <w:rFonts w:ascii="Cambria" w:hAnsi="Cambria" w:cs="Arial"/>
        </w:rPr>
      </w:pPr>
      <w:r w:rsidRPr="00D65D96">
        <w:rPr>
          <w:rFonts w:ascii="Cambria" w:hAnsi="Cambria" w:cs="Arial"/>
        </w:rPr>
        <w:t xml:space="preserve">prowadzenie mediacji w sprawie spornej i podejmowanie ostatecznych decyzji należy do </w:t>
      </w:r>
      <w:r w:rsidR="00017F20">
        <w:rPr>
          <w:rFonts w:ascii="Cambria" w:hAnsi="Cambria" w:cs="Arial"/>
        </w:rPr>
        <w:t xml:space="preserve">  </w:t>
      </w:r>
    </w:p>
    <w:p w:rsidR="00B03105" w:rsidRPr="00017F20" w:rsidRDefault="00017F20" w:rsidP="00150AC4">
      <w:pPr>
        <w:jc w:val="both"/>
        <w:rPr>
          <w:rFonts w:ascii="Cambria" w:hAnsi="Cambria" w:cs="Arial"/>
        </w:rPr>
      </w:pPr>
      <w:r>
        <w:rPr>
          <w:rFonts w:ascii="Cambria" w:hAnsi="Cambria" w:cs="Arial"/>
        </w:rPr>
        <w:t xml:space="preserve"> </w:t>
      </w:r>
      <w:r w:rsidR="00B03105" w:rsidRPr="00D65D96">
        <w:rPr>
          <w:rFonts w:ascii="Cambria" w:hAnsi="Cambria" w:cs="Arial"/>
        </w:rPr>
        <w:t>dyrektora szkoły;</w:t>
      </w:r>
    </w:p>
    <w:p w:rsidR="00B03105" w:rsidRPr="00017F20" w:rsidRDefault="00B03105" w:rsidP="00150AC4">
      <w:pPr>
        <w:numPr>
          <w:ilvl w:val="0"/>
          <w:numId w:val="32"/>
        </w:numPr>
        <w:tabs>
          <w:tab w:val="clear" w:pos="1506"/>
          <w:tab w:val="num" w:pos="426"/>
        </w:tabs>
        <w:ind w:left="0" w:firstLine="0"/>
        <w:jc w:val="both"/>
        <w:rPr>
          <w:rFonts w:ascii="Cambria" w:hAnsi="Cambria" w:cs="Arial"/>
        </w:rPr>
      </w:pPr>
      <w:r w:rsidRPr="00D65D96">
        <w:rPr>
          <w:rFonts w:ascii="Cambria" w:hAnsi="Cambria" w:cs="Arial"/>
        </w:rPr>
        <w:t>przed rozstrzygnięciem sporu dyrektor jest zobowiązany zapoznać się ze stanowiskiem każdej ze stron, zachowując bezstronność w ocenie tych stanowisk;</w:t>
      </w:r>
    </w:p>
    <w:p w:rsidR="00B03105" w:rsidRPr="00017F20" w:rsidRDefault="00B03105" w:rsidP="00150AC4">
      <w:pPr>
        <w:numPr>
          <w:ilvl w:val="0"/>
          <w:numId w:val="32"/>
        </w:numPr>
        <w:tabs>
          <w:tab w:val="clear" w:pos="1506"/>
          <w:tab w:val="num" w:pos="426"/>
        </w:tabs>
        <w:ind w:left="0" w:firstLine="0"/>
        <w:jc w:val="both"/>
        <w:rPr>
          <w:rFonts w:ascii="Cambria" w:hAnsi="Cambria" w:cs="Arial"/>
        </w:rPr>
      </w:pPr>
      <w:r w:rsidRPr="00D65D96">
        <w:rPr>
          <w:rFonts w:ascii="Cambria" w:hAnsi="Cambria" w:cs="Arial"/>
        </w:rPr>
        <w:t>dyrektor szkoły podejmuje działanie na pisemny wniosek któregoś z organów – strony sporu;</w:t>
      </w:r>
    </w:p>
    <w:p w:rsidR="00B03105" w:rsidRDefault="00B03105" w:rsidP="00150AC4">
      <w:pPr>
        <w:numPr>
          <w:ilvl w:val="0"/>
          <w:numId w:val="32"/>
        </w:numPr>
        <w:tabs>
          <w:tab w:val="clear" w:pos="1506"/>
          <w:tab w:val="num" w:pos="426"/>
        </w:tabs>
        <w:ind w:left="0" w:firstLine="0"/>
        <w:jc w:val="both"/>
        <w:rPr>
          <w:rFonts w:ascii="Cambria" w:hAnsi="Cambria" w:cs="Arial"/>
        </w:rPr>
      </w:pPr>
      <w:r w:rsidRPr="00D65D96">
        <w:rPr>
          <w:rFonts w:ascii="Cambria" w:hAnsi="Cambria" w:cs="Arial"/>
        </w:rPr>
        <w:t>o swoim rozstrzygnięciu wraz z uzasadnieniem dyrektor informuje na piśmie zainteresowanych w ciągu 14 dni od złożenia informacji o sporze.</w:t>
      </w:r>
    </w:p>
    <w:p w:rsidR="00150AC4" w:rsidRPr="00D65D96" w:rsidRDefault="00150AC4" w:rsidP="00150AC4">
      <w:pPr>
        <w:jc w:val="both"/>
        <w:rPr>
          <w:rFonts w:ascii="Cambria" w:hAnsi="Cambria" w:cs="Arial"/>
        </w:rPr>
      </w:pPr>
    </w:p>
    <w:p w:rsidR="00150AC4" w:rsidRDefault="00B03105" w:rsidP="00150AC4">
      <w:pPr>
        <w:numPr>
          <w:ilvl w:val="0"/>
          <w:numId w:val="31"/>
        </w:numPr>
        <w:tabs>
          <w:tab w:val="clear" w:pos="360"/>
          <w:tab w:val="num" w:pos="284"/>
        </w:tabs>
        <w:ind w:left="0" w:firstLine="0"/>
        <w:jc w:val="both"/>
        <w:rPr>
          <w:rFonts w:ascii="Cambria" w:hAnsi="Cambria" w:cs="Arial"/>
        </w:rPr>
      </w:pPr>
      <w:r w:rsidRPr="00D65D96">
        <w:rPr>
          <w:rFonts w:ascii="Cambria" w:hAnsi="Cambria" w:cs="Arial"/>
        </w:rPr>
        <w:t xml:space="preserve">W przypadku sporu </w:t>
      </w:r>
      <w:r w:rsidR="00C76E33">
        <w:rPr>
          <w:rFonts w:ascii="Cambria" w:hAnsi="Cambria" w:cs="Arial"/>
        </w:rPr>
        <w:t>między organami szkoły, w których</w:t>
      </w:r>
      <w:r w:rsidRPr="00D65D96">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t>
      </w:r>
    </w:p>
    <w:p w:rsidR="00150AC4" w:rsidRDefault="00B03105" w:rsidP="00150AC4">
      <w:pPr>
        <w:jc w:val="both"/>
        <w:rPr>
          <w:rFonts w:ascii="Cambria" w:hAnsi="Cambria" w:cs="Arial"/>
        </w:rPr>
      </w:pPr>
      <w:r w:rsidRPr="00D65D96">
        <w:rPr>
          <w:rFonts w:ascii="Cambria" w:hAnsi="Cambria" w:cs="Arial"/>
        </w:rPr>
        <w:t>w zespole.</w:t>
      </w:r>
    </w:p>
    <w:p w:rsidR="00150AC4" w:rsidRPr="00150AC4" w:rsidRDefault="00150AC4" w:rsidP="00150AC4">
      <w:pPr>
        <w:jc w:val="both"/>
        <w:rPr>
          <w:rFonts w:ascii="Cambria" w:hAnsi="Cambria" w:cs="Arial"/>
        </w:rPr>
      </w:pPr>
    </w:p>
    <w:p w:rsidR="00150AC4" w:rsidRDefault="00B03105" w:rsidP="00150AC4">
      <w:pPr>
        <w:numPr>
          <w:ilvl w:val="0"/>
          <w:numId w:val="31"/>
        </w:numPr>
        <w:tabs>
          <w:tab w:val="clear" w:pos="360"/>
          <w:tab w:val="num" w:pos="284"/>
        </w:tabs>
        <w:ind w:left="0" w:firstLine="0"/>
        <w:jc w:val="both"/>
        <w:rPr>
          <w:rFonts w:ascii="Cambria" w:hAnsi="Cambria" w:cs="Arial"/>
        </w:rPr>
      </w:pPr>
      <w:r w:rsidRPr="00D65D96">
        <w:rPr>
          <w:rFonts w:ascii="Cambria" w:hAnsi="Cambria" w:cs="Arial"/>
        </w:rPr>
        <w:t xml:space="preserve"> Zespół Mediacyjny w pierwszej kolejności powinien prowadzić postępowanie mediacyjne, </w:t>
      </w:r>
    </w:p>
    <w:p w:rsidR="00B03105" w:rsidRPr="00150AC4" w:rsidRDefault="00B03105" w:rsidP="00150AC4">
      <w:pPr>
        <w:jc w:val="both"/>
        <w:rPr>
          <w:rFonts w:ascii="Cambria" w:hAnsi="Cambria" w:cs="Arial"/>
        </w:rPr>
      </w:pPr>
      <w:r w:rsidRPr="00150AC4">
        <w:rPr>
          <w:rFonts w:ascii="Cambria" w:hAnsi="Cambria" w:cs="Arial"/>
        </w:rPr>
        <w:t>a w przypadku niemożności rozwiązania sporu, podejmuje decyzję w drodze głosowania.</w:t>
      </w:r>
    </w:p>
    <w:p w:rsidR="00B03105" w:rsidRPr="00960C98" w:rsidRDefault="00B03105" w:rsidP="00150AC4">
      <w:pPr>
        <w:numPr>
          <w:ilvl w:val="0"/>
          <w:numId w:val="31"/>
        </w:numPr>
        <w:tabs>
          <w:tab w:val="clear" w:pos="360"/>
          <w:tab w:val="num" w:pos="284"/>
        </w:tabs>
        <w:spacing w:before="240"/>
        <w:ind w:left="0" w:firstLine="0"/>
        <w:jc w:val="both"/>
        <w:rPr>
          <w:rFonts w:ascii="Cambria" w:hAnsi="Cambria" w:cs="Arial"/>
        </w:rPr>
      </w:pPr>
      <w:r w:rsidRPr="00D65D96">
        <w:rPr>
          <w:rFonts w:ascii="Cambria" w:hAnsi="Cambria" w:cs="Arial"/>
        </w:rPr>
        <w:t xml:space="preserve"> Strony sporu są zobowiązane przyjąć rozstrzygnięcie Zespołu Mediacyjnego jako rozwiązanie ostateczne.  Każdej ze stron przysługuje wniesienie zażalenia do organu prowadzącego</w:t>
      </w:r>
      <w:r>
        <w:rPr>
          <w:rFonts w:ascii="Cambria" w:hAnsi="Cambria" w:cs="Arial"/>
        </w:rPr>
        <w:t>.</w:t>
      </w:r>
    </w:p>
    <w:p w:rsidR="00B03105" w:rsidRPr="00997208" w:rsidRDefault="00B03105" w:rsidP="00150AC4">
      <w:pPr>
        <w:pStyle w:val="Nagwek2"/>
        <w:rPr>
          <w:rFonts w:cs="Arial"/>
        </w:rPr>
      </w:pPr>
      <w:bookmarkStart w:id="16" w:name="_Toc485907095"/>
      <w:r w:rsidRPr="00997208">
        <w:rPr>
          <w:rFonts w:cs="Arial"/>
        </w:rPr>
        <w:t>DZIAŁ IV</w:t>
      </w:r>
      <w:bookmarkEnd w:id="16"/>
    </w:p>
    <w:p w:rsidR="00B03105" w:rsidRPr="00850463" w:rsidRDefault="00B03105" w:rsidP="00150AC4">
      <w:pPr>
        <w:pStyle w:val="Nagwek2"/>
        <w:rPr>
          <w:rFonts w:cs="Arial"/>
          <w:b w:val="0"/>
          <w:bCs w:val="0"/>
          <w:color w:val="7030A0"/>
          <w:sz w:val="22"/>
          <w:szCs w:val="22"/>
        </w:rPr>
      </w:pPr>
      <w:bookmarkStart w:id="17" w:name="_Toc485907096"/>
      <w:r w:rsidRPr="00850463">
        <w:rPr>
          <w:rFonts w:cs="Arial"/>
          <w:color w:val="7030A0"/>
          <w:sz w:val="22"/>
          <w:szCs w:val="22"/>
        </w:rPr>
        <w:t>Rozdział 1</w:t>
      </w:r>
      <w:r w:rsidR="00997208">
        <w:rPr>
          <w:rFonts w:cs="Arial"/>
          <w:b w:val="0"/>
          <w:bCs w:val="0"/>
          <w:color w:val="7030A0"/>
          <w:sz w:val="22"/>
          <w:szCs w:val="22"/>
        </w:rPr>
        <w:br/>
      </w:r>
      <w:r w:rsidRPr="00850463">
        <w:rPr>
          <w:rFonts w:cs="Arial"/>
          <w:color w:val="7030A0"/>
          <w:sz w:val="22"/>
          <w:szCs w:val="22"/>
        </w:rPr>
        <w:t>Organizacja  nauczania</w:t>
      </w:r>
      <w:bookmarkEnd w:id="17"/>
    </w:p>
    <w:p w:rsidR="00B03105" w:rsidRPr="00D65D96" w:rsidRDefault="00B03105" w:rsidP="00F7049F">
      <w:pPr>
        <w:jc w:val="left"/>
        <w:rPr>
          <w:rFonts w:ascii="Cambria" w:hAnsi="Cambria" w:cs="Arial"/>
        </w:rPr>
      </w:pPr>
    </w:p>
    <w:p w:rsidR="00B03105" w:rsidRPr="00352971" w:rsidRDefault="00963376" w:rsidP="00260A03">
      <w:pPr>
        <w:tabs>
          <w:tab w:val="num" w:pos="1620"/>
        </w:tabs>
        <w:autoSpaceDE w:val="0"/>
        <w:autoSpaceDN w:val="0"/>
        <w:adjustRightInd w:val="0"/>
        <w:jc w:val="both"/>
        <w:rPr>
          <w:rFonts w:ascii="Cambria" w:hAnsi="Cambria" w:cs="Arial"/>
          <w:bCs/>
        </w:rPr>
      </w:pPr>
      <w:r>
        <w:rPr>
          <w:rFonts w:ascii="Cambria" w:hAnsi="Cambria" w:cs="Arial"/>
          <w:b/>
          <w:bCs/>
        </w:rPr>
        <w:t xml:space="preserve"> § </w:t>
      </w:r>
      <w:r w:rsidR="00796E16">
        <w:rPr>
          <w:rFonts w:ascii="Cambria" w:hAnsi="Cambria" w:cs="Arial"/>
          <w:b/>
          <w:bCs/>
        </w:rPr>
        <w:t>59</w:t>
      </w:r>
      <w:r w:rsidR="00B03105" w:rsidRPr="00F62025">
        <w:rPr>
          <w:rFonts w:ascii="Cambria" w:hAnsi="Cambria" w:cs="Arial"/>
          <w:b/>
          <w:bCs/>
        </w:rPr>
        <w:t>. 1</w:t>
      </w:r>
      <w:r w:rsidR="00B03105" w:rsidRPr="00352971">
        <w:rPr>
          <w:rFonts w:ascii="Cambria" w:hAnsi="Cambria" w:cs="Arial"/>
          <w:bCs/>
        </w:rPr>
        <w:t xml:space="preserve">. Podstawowymi formami działalności dydaktyczno – wychowawczej są: </w:t>
      </w:r>
    </w:p>
    <w:p w:rsidR="00B03105" w:rsidRPr="00352971" w:rsidRDefault="00B03105" w:rsidP="00260A03">
      <w:pPr>
        <w:tabs>
          <w:tab w:val="num" w:pos="1620"/>
        </w:tabs>
        <w:autoSpaceDE w:val="0"/>
        <w:autoSpaceDN w:val="0"/>
        <w:adjustRightInd w:val="0"/>
        <w:jc w:val="both"/>
        <w:rPr>
          <w:rFonts w:ascii="Cambria" w:hAnsi="Cambria" w:cs="Arial"/>
          <w:bCs/>
        </w:rPr>
      </w:pPr>
    </w:p>
    <w:p w:rsidR="00352971" w:rsidRDefault="00B03105" w:rsidP="00D77C7D">
      <w:pPr>
        <w:pStyle w:val="Akapitzlist"/>
        <w:numPr>
          <w:ilvl w:val="0"/>
          <w:numId w:val="56"/>
        </w:numPr>
        <w:autoSpaceDE w:val="0"/>
        <w:autoSpaceDN w:val="0"/>
        <w:adjustRightInd w:val="0"/>
        <w:jc w:val="both"/>
        <w:rPr>
          <w:rFonts w:ascii="Cambria" w:hAnsi="Cambria" w:cs="Arial"/>
          <w:bCs/>
        </w:rPr>
      </w:pPr>
      <w:r w:rsidRPr="00260A03">
        <w:rPr>
          <w:rFonts w:ascii="Cambria" w:hAnsi="Cambria" w:cs="Arial"/>
          <w:bCs/>
        </w:rPr>
        <w:t>obowiązkowe zajęcia edukacyjne realizowane zgodnie z ramowym planem nauczania;</w:t>
      </w:r>
    </w:p>
    <w:p w:rsidR="00B03105" w:rsidRPr="00260A03" w:rsidRDefault="00B03105" w:rsidP="00D77C7D">
      <w:pPr>
        <w:pStyle w:val="Akapitzlist"/>
        <w:numPr>
          <w:ilvl w:val="0"/>
          <w:numId w:val="56"/>
        </w:numPr>
        <w:autoSpaceDE w:val="0"/>
        <w:autoSpaceDN w:val="0"/>
        <w:adjustRightInd w:val="0"/>
        <w:jc w:val="both"/>
        <w:rPr>
          <w:rFonts w:ascii="Cambria" w:hAnsi="Cambria" w:cs="Arial"/>
          <w:bCs/>
        </w:rPr>
      </w:pPr>
      <w:r w:rsidRPr="00260A03">
        <w:rPr>
          <w:rFonts w:ascii="Cambria" w:hAnsi="Cambria" w:cs="Arial"/>
          <w:bCs/>
        </w:rPr>
        <w:t>zajęcia prowadzone w ramach pomocy psychologiczno-pedagogicznej, w tym:</w:t>
      </w:r>
    </w:p>
    <w:p w:rsidR="00B03105" w:rsidRDefault="00B03105" w:rsidP="00D77C7D">
      <w:pPr>
        <w:numPr>
          <w:ilvl w:val="0"/>
          <w:numId w:val="178"/>
        </w:numPr>
        <w:autoSpaceDE w:val="0"/>
        <w:autoSpaceDN w:val="0"/>
        <w:adjustRightInd w:val="0"/>
        <w:ind w:firstLine="0"/>
        <w:jc w:val="both"/>
        <w:rPr>
          <w:rFonts w:ascii="Cambria" w:hAnsi="Cambria" w:cs="Arial"/>
          <w:bCs/>
        </w:rPr>
      </w:pPr>
      <w:r w:rsidRPr="00352971">
        <w:rPr>
          <w:rFonts w:ascii="Cambria" w:hAnsi="Cambria" w:cs="Arial"/>
          <w:bCs/>
        </w:rPr>
        <w:t>dydaktyczno –wyrównawcze,</w:t>
      </w:r>
    </w:p>
    <w:p w:rsidR="00755711" w:rsidRDefault="00755711" w:rsidP="00D77C7D">
      <w:pPr>
        <w:numPr>
          <w:ilvl w:val="0"/>
          <w:numId w:val="178"/>
        </w:numPr>
        <w:autoSpaceDE w:val="0"/>
        <w:autoSpaceDN w:val="0"/>
        <w:adjustRightInd w:val="0"/>
        <w:ind w:firstLine="0"/>
        <w:jc w:val="both"/>
        <w:rPr>
          <w:rFonts w:ascii="Cambria" w:hAnsi="Cambria" w:cs="Arial"/>
          <w:bCs/>
        </w:rPr>
      </w:pPr>
      <w:r w:rsidRPr="00352971">
        <w:rPr>
          <w:rFonts w:ascii="Cambria" w:hAnsi="Cambria" w:cs="Arial"/>
          <w:bCs/>
        </w:rPr>
        <w:t xml:space="preserve">zajęcia rozwijające zainteresowania i uzdolnienia uczniów; </w:t>
      </w:r>
    </w:p>
    <w:p w:rsidR="00B03105" w:rsidRPr="00755711" w:rsidRDefault="00B03105" w:rsidP="00D77C7D">
      <w:pPr>
        <w:numPr>
          <w:ilvl w:val="0"/>
          <w:numId w:val="178"/>
        </w:numPr>
        <w:autoSpaceDE w:val="0"/>
        <w:autoSpaceDN w:val="0"/>
        <w:adjustRightInd w:val="0"/>
        <w:ind w:firstLine="0"/>
        <w:jc w:val="both"/>
        <w:rPr>
          <w:rFonts w:ascii="Cambria" w:hAnsi="Cambria" w:cs="Arial"/>
          <w:bCs/>
        </w:rPr>
      </w:pPr>
      <w:r w:rsidRPr="00755711">
        <w:rPr>
          <w:rFonts w:ascii="Cambria" w:hAnsi="Cambria" w:cs="Arial"/>
          <w:bCs/>
        </w:rPr>
        <w:t xml:space="preserve">zajęcia specjalistyczne dla uczniów wymagających szczególnego wsparcia w    </w:t>
      </w:r>
    </w:p>
    <w:p w:rsidR="00B03105" w:rsidRDefault="00B03105" w:rsidP="00260A03">
      <w:pPr>
        <w:autoSpaceDE w:val="0"/>
        <w:autoSpaceDN w:val="0"/>
        <w:adjustRightInd w:val="0"/>
        <w:ind w:left="426"/>
        <w:jc w:val="both"/>
        <w:rPr>
          <w:rFonts w:ascii="Cambria" w:hAnsi="Cambria" w:cs="Arial"/>
          <w:bCs/>
        </w:rPr>
      </w:pPr>
      <w:r w:rsidRPr="00352971">
        <w:rPr>
          <w:rFonts w:ascii="Cambria" w:hAnsi="Cambria" w:cs="Arial"/>
          <w:bCs/>
        </w:rPr>
        <w:t xml:space="preserve">                       rozwoju lub pomocy psychologiczno –pedagogicznej;</w:t>
      </w:r>
    </w:p>
    <w:p w:rsidR="00352971" w:rsidRPr="00352971" w:rsidRDefault="00352971" w:rsidP="00260A03">
      <w:pPr>
        <w:autoSpaceDE w:val="0"/>
        <w:autoSpaceDN w:val="0"/>
        <w:adjustRightInd w:val="0"/>
        <w:jc w:val="both"/>
        <w:rPr>
          <w:rFonts w:ascii="Cambria" w:hAnsi="Cambria" w:cs="Arial"/>
          <w:bCs/>
        </w:rPr>
      </w:pPr>
    </w:p>
    <w:p w:rsidR="00B03105" w:rsidRDefault="00B03105" w:rsidP="00D77C7D">
      <w:pPr>
        <w:numPr>
          <w:ilvl w:val="0"/>
          <w:numId w:val="56"/>
        </w:numPr>
        <w:autoSpaceDE w:val="0"/>
        <w:autoSpaceDN w:val="0"/>
        <w:adjustRightInd w:val="0"/>
        <w:ind w:left="426" w:firstLine="0"/>
        <w:jc w:val="both"/>
        <w:rPr>
          <w:rFonts w:ascii="Cambria" w:hAnsi="Cambria" w:cs="Arial"/>
          <w:bCs/>
        </w:rPr>
      </w:pPr>
      <w:r w:rsidRPr="00352971">
        <w:rPr>
          <w:rFonts w:ascii="Cambria" w:hAnsi="Cambria" w:cs="Arial"/>
          <w:bCs/>
        </w:rPr>
        <w:t xml:space="preserve"> zajęcia rewalidacyjne dla uczniów niepełnosprawnych;</w:t>
      </w:r>
    </w:p>
    <w:p w:rsidR="00352971" w:rsidRPr="00352971" w:rsidRDefault="00352971" w:rsidP="00260A03">
      <w:pPr>
        <w:autoSpaceDE w:val="0"/>
        <w:autoSpaceDN w:val="0"/>
        <w:adjustRightInd w:val="0"/>
        <w:ind w:left="426"/>
        <w:jc w:val="both"/>
        <w:rPr>
          <w:rFonts w:ascii="Cambria" w:hAnsi="Cambria" w:cs="Arial"/>
          <w:bCs/>
        </w:rPr>
      </w:pPr>
    </w:p>
    <w:p w:rsidR="00260A03" w:rsidRPr="00260A03" w:rsidRDefault="00B03105" w:rsidP="00D77C7D">
      <w:pPr>
        <w:numPr>
          <w:ilvl w:val="0"/>
          <w:numId w:val="56"/>
        </w:numPr>
        <w:autoSpaceDE w:val="0"/>
        <w:autoSpaceDN w:val="0"/>
        <w:adjustRightInd w:val="0"/>
        <w:ind w:left="426" w:firstLine="0"/>
        <w:jc w:val="both"/>
        <w:rPr>
          <w:rFonts w:ascii="Cambria" w:hAnsi="Cambria" w:cs="Arial"/>
          <w:bCs/>
        </w:rPr>
      </w:pPr>
      <w:r w:rsidRPr="00352971">
        <w:rPr>
          <w:rFonts w:ascii="Cambria" w:hAnsi="Cambria" w:cs="Arial"/>
          <w:bCs/>
        </w:rPr>
        <w:t xml:space="preserve"> zajęcia </w:t>
      </w:r>
      <w:r w:rsidRPr="00352971">
        <w:rPr>
          <w:rFonts w:ascii="Cambria" w:hAnsi="Cambria" w:cs="Arial"/>
        </w:rPr>
        <w:t xml:space="preserve">edukacyjne, o których mowa w przepisach wydanych na podstawie art. 12  ust. </w:t>
      </w:r>
    </w:p>
    <w:p w:rsidR="00260A03" w:rsidRDefault="00260A03" w:rsidP="00260A03">
      <w:pPr>
        <w:autoSpaceDE w:val="0"/>
        <w:autoSpaceDN w:val="0"/>
        <w:adjustRightInd w:val="0"/>
        <w:jc w:val="both"/>
        <w:rPr>
          <w:rFonts w:ascii="Cambria" w:hAnsi="Cambria" w:cs="Arial"/>
        </w:rPr>
      </w:pPr>
      <w:r>
        <w:rPr>
          <w:rFonts w:ascii="Cambria" w:hAnsi="Cambria" w:cs="Arial"/>
          <w:noProof w:val="0"/>
        </w:rPr>
        <w:t xml:space="preserve">              </w:t>
      </w:r>
      <w:r w:rsidR="00B03105" w:rsidRPr="00352971">
        <w:rPr>
          <w:rFonts w:ascii="Cambria" w:hAnsi="Cambria" w:cs="Arial"/>
        </w:rPr>
        <w:t xml:space="preserve">o których mowa w przepisach wydanych na podstawie art. 4 ust. 3 ustawy z  dnia </w:t>
      </w:r>
    </w:p>
    <w:p w:rsidR="00260A03" w:rsidRDefault="00260A03" w:rsidP="00260A03">
      <w:pPr>
        <w:autoSpaceDE w:val="0"/>
        <w:autoSpaceDN w:val="0"/>
        <w:adjustRightInd w:val="0"/>
        <w:jc w:val="both"/>
        <w:rPr>
          <w:rFonts w:ascii="Cambria" w:hAnsi="Cambria" w:cs="Arial"/>
        </w:rPr>
      </w:pPr>
      <w:r>
        <w:rPr>
          <w:rFonts w:ascii="Cambria" w:hAnsi="Cambria" w:cs="Arial"/>
        </w:rPr>
        <w:t xml:space="preserve">             </w:t>
      </w:r>
      <w:r w:rsidR="00B03105" w:rsidRPr="00352971">
        <w:rPr>
          <w:rFonts w:ascii="Cambria" w:hAnsi="Cambria" w:cs="Arial"/>
        </w:rPr>
        <w:t xml:space="preserve">stycznia 1993 r. o planowaniu rodziny, ochronie płodu ludzkiego i warunkach </w:t>
      </w:r>
    </w:p>
    <w:p w:rsidR="00260A03" w:rsidRDefault="00260A03" w:rsidP="00260A03">
      <w:pPr>
        <w:autoSpaceDE w:val="0"/>
        <w:autoSpaceDN w:val="0"/>
        <w:adjustRightInd w:val="0"/>
        <w:jc w:val="both"/>
        <w:rPr>
          <w:rFonts w:ascii="Cambria" w:hAnsi="Cambria" w:cs="Arial"/>
        </w:rPr>
      </w:pPr>
      <w:r>
        <w:rPr>
          <w:rFonts w:ascii="Cambria" w:hAnsi="Cambria" w:cs="Arial"/>
        </w:rPr>
        <w:t xml:space="preserve">             </w:t>
      </w:r>
      <w:r w:rsidR="00B03105" w:rsidRPr="00352971">
        <w:rPr>
          <w:rFonts w:ascii="Cambria" w:hAnsi="Cambria" w:cs="Arial"/>
        </w:rPr>
        <w:t xml:space="preserve">dopuszczalności przerywania ciąży (Dz. U. Nr 17, poz. 78, z późn. zm.4)), organizowane </w:t>
      </w:r>
    </w:p>
    <w:p w:rsidR="00B03105" w:rsidRPr="00352971" w:rsidRDefault="00260A03" w:rsidP="00260A03">
      <w:pPr>
        <w:autoSpaceDE w:val="0"/>
        <w:autoSpaceDN w:val="0"/>
        <w:adjustRightInd w:val="0"/>
        <w:jc w:val="both"/>
        <w:rPr>
          <w:rFonts w:ascii="Cambria" w:hAnsi="Cambria" w:cs="Arial"/>
          <w:bCs/>
        </w:rPr>
      </w:pPr>
      <w:r>
        <w:rPr>
          <w:rFonts w:ascii="Cambria" w:hAnsi="Cambria" w:cs="Arial"/>
        </w:rPr>
        <w:t xml:space="preserve">             </w:t>
      </w:r>
      <w:r w:rsidR="00B03105" w:rsidRPr="00352971">
        <w:rPr>
          <w:rFonts w:ascii="Cambria" w:hAnsi="Cambria" w:cs="Arial"/>
        </w:rPr>
        <w:t>w trybie określonym w tych przepisach;</w:t>
      </w:r>
    </w:p>
    <w:p w:rsidR="00352971" w:rsidRPr="00352971" w:rsidRDefault="00352971" w:rsidP="00260A03">
      <w:pPr>
        <w:autoSpaceDE w:val="0"/>
        <w:autoSpaceDN w:val="0"/>
        <w:adjustRightInd w:val="0"/>
        <w:ind w:left="426"/>
        <w:jc w:val="both"/>
        <w:rPr>
          <w:rFonts w:ascii="Cambria" w:hAnsi="Cambria" w:cs="Arial"/>
          <w:bCs/>
        </w:rPr>
      </w:pPr>
    </w:p>
    <w:p w:rsidR="00B03105" w:rsidRPr="001A498C" w:rsidRDefault="00B03105" w:rsidP="00D77C7D">
      <w:pPr>
        <w:numPr>
          <w:ilvl w:val="0"/>
          <w:numId w:val="56"/>
        </w:numPr>
        <w:autoSpaceDE w:val="0"/>
        <w:autoSpaceDN w:val="0"/>
        <w:adjustRightInd w:val="0"/>
        <w:ind w:left="426" w:firstLine="0"/>
        <w:jc w:val="both"/>
        <w:rPr>
          <w:rFonts w:ascii="Cambria" w:hAnsi="Cambria" w:cs="Arial"/>
          <w:bCs/>
        </w:rPr>
      </w:pPr>
      <w:r w:rsidRPr="00352971">
        <w:rPr>
          <w:rFonts w:ascii="Cambria" w:hAnsi="Cambria" w:cs="Arial"/>
        </w:rPr>
        <w:t>zajęcia edukacyjne, które organizuje dyrektor szkoły, za zgodą organu prowadzącego szkołę i po zasięgnięciu</w:t>
      </w:r>
      <w:r w:rsidR="00260A03">
        <w:rPr>
          <w:rFonts w:ascii="Cambria" w:hAnsi="Cambria" w:cs="Arial"/>
        </w:rPr>
        <w:t xml:space="preserve"> opinii Rady Pedagogicznej  i Rady R</w:t>
      </w:r>
      <w:r w:rsidRPr="00352971">
        <w:rPr>
          <w:rFonts w:ascii="Cambria" w:hAnsi="Cambria" w:cs="Arial"/>
        </w:rPr>
        <w:t>odziców;</w:t>
      </w:r>
    </w:p>
    <w:p w:rsidR="001A498C" w:rsidRPr="00352971" w:rsidRDefault="001A498C" w:rsidP="00260A03">
      <w:pPr>
        <w:autoSpaceDE w:val="0"/>
        <w:autoSpaceDN w:val="0"/>
        <w:adjustRightInd w:val="0"/>
        <w:jc w:val="both"/>
        <w:rPr>
          <w:rFonts w:ascii="Cambria" w:hAnsi="Cambria" w:cs="Arial"/>
          <w:bCs/>
        </w:rPr>
      </w:pPr>
    </w:p>
    <w:p w:rsidR="00B03105" w:rsidRPr="00352971" w:rsidRDefault="00B03105" w:rsidP="00D77C7D">
      <w:pPr>
        <w:numPr>
          <w:ilvl w:val="0"/>
          <w:numId w:val="56"/>
        </w:numPr>
        <w:autoSpaceDE w:val="0"/>
        <w:autoSpaceDN w:val="0"/>
        <w:adjustRightInd w:val="0"/>
        <w:ind w:left="426" w:firstLine="0"/>
        <w:jc w:val="both"/>
        <w:rPr>
          <w:rFonts w:ascii="Cambria" w:hAnsi="Cambria" w:cs="Arial"/>
          <w:bCs/>
        </w:rPr>
      </w:pPr>
      <w:r w:rsidRPr="00352971">
        <w:rPr>
          <w:rFonts w:ascii="Cambria" w:hAnsi="Cambria" w:cs="Arial"/>
        </w:rPr>
        <w:t>dodatkowe zajęcia edukacyjne, do których zalicza się:</w:t>
      </w:r>
    </w:p>
    <w:p w:rsidR="00B03105" w:rsidRPr="00352971" w:rsidRDefault="00B03105" w:rsidP="00F7049F">
      <w:pPr>
        <w:autoSpaceDE w:val="0"/>
        <w:autoSpaceDN w:val="0"/>
        <w:adjustRightInd w:val="0"/>
        <w:ind w:left="426"/>
        <w:jc w:val="left"/>
        <w:rPr>
          <w:rFonts w:ascii="Cambria" w:hAnsi="Cambria" w:cs="Arial"/>
          <w:bCs/>
        </w:rPr>
      </w:pPr>
    </w:p>
    <w:p w:rsidR="00B03105" w:rsidRDefault="00B03105" w:rsidP="00260A03">
      <w:pPr>
        <w:pStyle w:val="Akapitzlist"/>
        <w:numPr>
          <w:ilvl w:val="2"/>
          <w:numId w:val="20"/>
        </w:numPr>
        <w:autoSpaceDE w:val="0"/>
        <w:autoSpaceDN w:val="0"/>
        <w:adjustRightInd w:val="0"/>
        <w:spacing w:after="0" w:line="240" w:lineRule="auto"/>
        <w:ind w:left="1644"/>
        <w:rPr>
          <w:rFonts w:ascii="Cambria" w:hAnsi="Cambria" w:cs="Arial"/>
        </w:rPr>
      </w:pPr>
      <w:r w:rsidRPr="00260A03">
        <w:rPr>
          <w:rFonts w:ascii="Cambria" w:hAnsi="Cambria" w:cs="Arial"/>
        </w:rPr>
        <w:t>zajęcia z języka obcego nowożytnego innego niż język obcy nowożytny nauczany w  ramach obowiązkowych zajęć edukacyjnych.</w:t>
      </w:r>
    </w:p>
    <w:p w:rsidR="00B03105" w:rsidRPr="00260A03" w:rsidRDefault="00B03105" w:rsidP="00260A03">
      <w:pPr>
        <w:pStyle w:val="Akapitzlist"/>
        <w:numPr>
          <w:ilvl w:val="2"/>
          <w:numId w:val="20"/>
        </w:numPr>
        <w:autoSpaceDE w:val="0"/>
        <w:autoSpaceDN w:val="0"/>
        <w:adjustRightInd w:val="0"/>
        <w:spacing w:after="0" w:line="240" w:lineRule="auto"/>
        <w:ind w:left="1644"/>
        <w:rPr>
          <w:rFonts w:ascii="Cambria" w:hAnsi="Cambria" w:cs="Arial"/>
        </w:rPr>
      </w:pPr>
      <w:r w:rsidRPr="00260A03">
        <w:rPr>
          <w:rFonts w:ascii="Cambria" w:hAnsi="Cambria" w:cs="Arial"/>
        </w:rPr>
        <w:t>zajęcia, dla których nie została ustalona podstawa programowa, lecz program nauczania</w:t>
      </w:r>
      <w:r w:rsidR="00260A03">
        <w:rPr>
          <w:rFonts w:ascii="Cambria" w:hAnsi="Cambria" w:cs="Arial"/>
        </w:rPr>
        <w:t xml:space="preserve"> tych zajęć został włączony do Szkolnego Zestawu Programów N</w:t>
      </w:r>
      <w:r w:rsidRPr="00260A03">
        <w:rPr>
          <w:rFonts w:ascii="Cambria" w:hAnsi="Cambria" w:cs="Arial"/>
        </w:rPr>
        <w:t>auczania;</w:t>
      </w:r>
    </w:p>
    <w:p w:rsidR="00B03105" w:rsidRPr="00352971" w:rsidRDefault="00B03105" w:rsidP="00F7049F">
      <w:pPr>
        <w:autoSpaceDE w:val="0"/>
        <w:autoSpaceDN w:val="0"/>
        <w:adjustRightInd w:val="0"/>
        <w:jc w:val="left"/>
        <w:rPr>
          <w:rFonts w:ascii="Cambria" w:hAnsi="Cambria" w:cs="Arial"/>
          <w:bCs/>
        </w:rPr>
      </w:pPr>
    </w:p>
    <w:p w:rsidR="00B03105" w:rsidRDefault="00B03105" w:rsidP="00260A03">
      <w:pPr>
        <w:tabs>
          <w:tab w:val="left" w:pos="426"/>
        </w:tabs>
        <w:autoSpaceDE w:val="0"/>
        <w:autoSpaceDN w:val="0"/>
        <w:adjustRightInd w:val="0"/>
        <w:jc w:val="both"/>
        <w:rPr>
          <w:rFonts w:ascii="Cambria" w:hAnsi="Cambria" w:cs="Arial"/>
          <w:color w:val="000000"/>
        </w:rPr>
      </w:pPr>
      <w:r w:rsidRPr="00D65D96">
        <w:rPr>
          <w:rFonts w:ascii="Cambria" w:hAnsi="Cambria" w:cs="Arial"/>
          <w:b/>
          <w:color w:val="000000"/>
        </w:rPr>
        <w:t xml:space="preserve"> 2</w:t>
      </w:r>
      <w:r w:rsidRPr="00D65D96">
        <w:rPr>
          <w:rFonts w:ascii="Cambria" w:hAnsi="Cambria" w:cs="Arial"/>
          <w:color w:val="000000"/>
        </w:rPr>
        <w:t xml:space="preserve">. Zajęcia w szkole prowadzone są: </w:t>
      </w:r>
    </w:p>
    <w:p w:rsidR="009B40BE" w:rsidRPr="00D65D96" w:rsidRDefault="009B40BE" w:rsidP="00260A03">
      <w:pPr>
        <w:tabs>
          <w:tab w:val="left" w:pos="426"/>
        </w:tabs>
        <w:autoSpaceDE w:val="0"/>
        <w:autoSpaceDN w:val="0"/>
        <w:adjustRightInd w:val="0"/>
        <w:jc w:val="both"/>
        <w:rPr>
          <w:rFonts w:ascii="Cambria" w:hAnsi="Cambria" w:cs="Arial"/>
          <w:color w:val="000000"/>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D65D96" w:rsidRDefault="00B03105" w:rsidP="00260A03">
      <w:pPr>
        <w:tabs>
          <w:tab w:val="left" w:pos="426"/>
        </w:tabs>
        <w:autoSpaceDE w:val="0"/>
        <w:autoSpaceDN w:val="0"/>
        <w:adjustRightInd w:val="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grupach  tworzonych z poszczególnych oddziałów, z zachowaniem zasad podziału na</w:t>
      </w:r>
      <w:r w:rsidR="00755711">
        <w:rPr>
          <w:rFonts w:ascii="Cambria" w:hAnsi="Cambria" w:cs="Arial"/>
        </w:rPr>
        <w:t xml:space="preserve"> grupy, opisanych w niniejszym S</w:t>
      </w:r>
      <w:r w:rsidRPr="00D65D96">
        <w:rPr>
          <w:rFonts w:ascii="Cambria" w:hAnsi="Cambria" w:cs="Arial"/>
        </w:rPr>
        <w:t>tatucie;</w:t>
      </w:r>
    </w:p>
    <w:p w:rsidR="00B03105" w:rsidRPr="00D65D96" w:rsidRDefault="00B03105" w:rsidP="00260A03">
      <w:pPr>
        <w:tabs>
          <w:tab w:val="left" w:pos="426"/>
        </w:tabs>
        <w:autoSpaceDE w:val="0"/>
        <w:autoSpaceDN w:val="0"/>
        <w:adjustRightInd w:val="0"/>
        <w:jc w:val="both"/>
        <w:rPr>
          <w:rFonts w:ascii="Cambria" w:hAnsi="Cambria" w:cs="Arial"/>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strukturach międzyoddziałowych, tworzonych z uczniów z tego samego etapu edukacyjnego:  zajęcia z języków obcych,</w:t>
      </w:r>
      <w:r>
        <w:rPr>
          <w:rFonts w:ascii="Cambria" w:hAnsi="Cambria" w:cs="Arial"/>
        </w:rPr>
        <w:t xml:space="preserve"> </w:t>
      </w:r>
      <w:r w:rsidRPr="00C42E80">
        <w:rPr>
          <w:rFonts w:ascii="Cambria" w:hAnsi="Cambria" w:cs="Arial"/>
        </w:rPr>
        <w:t>informatyki,</w:t>
      </w:r>
      <w:r w:rsidRPr="00D65D96">
        <w:rPr>
          <w:rFonts w:ascii="Cambria" w:hAnsi="Cambria" w:cs="Arial"/>
        </w:rPr>
        <w:t xml:space="preserve"> religii, etyki, zajęcia WF-u, zajęcia artystyczne, techniczne;</w:t>
      </w:r>
    </w:p>
    <w:p w:rsidR="00B03105" w:rsidRPr="00D65D96" w:rsidRDefault="00B03105" w:rsidP="00260A03">
      <w:pPr>
        <w:tabs>
          <w:tab w:val="left" w:pos="426"/>
        </w:tabs>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rPr>
        <w:t>w strukturach międzyklasowych, tworzonych z uczniów z różnych poziomów edukacyjnych: zajęcia z j. obcego, specjalistyczne z WF-u, plastyki, techniki;</w:t>
      </w:r>
    </w:p>
    <w:p w:rsidR="00B03105" w:rsidRPr="00D65D96" w:rsidRDefault="00B03105" w:rsidP="00260A03">
      <w:pPr>
        <w:tabs>
          <w:tab w:val="left" w:pos="426"/>
        </w:tabs>
        <w:autoSpaceDE w:val="0"/>
        <w:autoSpaceDN w:val="0"/>
        <w:adjustRightInd w:val="0"/>
        <w:jc w:val="both"/>
        <w:rPr>
          <w:rFonts w:ascii="Cambria" w:hAnsi="Cambria" w:cs="Arial"/>
          <w:color w:val="000000"/>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toku nauczania indywidualnego; </w:t>
      </w:r>
    </w:p>
    <w:p w:rsidR="00B03105" w:rsidRPr="00D65D96" w:rsidRDefault="00B03105" w:rsidP="00260A03">
      <w:pPr>
        <w:tabs>
          <w:tab w:val="left" w:pos="426"/>
        </w:tabs>
        <w:autoSpaceDE w:val="0"/>
        <w:autoSpaceDN w:val="0"/>
        <w:adjustRightInd w:val="0"/>
        <w:jc w:val="both"/>
        <w:rPr>
          <w:rFonts w:ascii="Cambria" w:hAnsi="Cambria" w:cs="Arial"/>
          <w:color w:val="000000"/>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realizacji indywidualnego toku nauczania lub programu nauczania;</w:t>
      </w:r>
    </w:p>
    <w:p w:rsidR="00B03105" w:rsidRPr="00D65D96" w:rsidRDefault="00B03105" w:rsidP="00260A03">
      <w:pPr>
        <w:tabs>
          <w:tab w:val="left" w:pos="426"/>
        </w:tabs>
        <w:autoSpaceDE w:val="0"/>
        <w:autoSpaceDN w:val="0"/>
        <w:adjustRightInd w:val="0"/>
        <w:jc w:val="both"/>
        <w:rPr>
          <w:rFonts w:ascii="Cambria" w:hAnsi="Cambria" w:cs="Arial"/>
          <w:color w:val="000000"/>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formach realizacji obowiązku szkolnego poza szkołą;</w:t>
      </w:r>
    </w:p>
    <w:p w:rsidR="00B03105" w:rsidRPr="00D65D96" w:rsidRDefault="00B03105" w:rsidP="00260A03">
      <w:pPr>
        <w:tabs>
          <w:tab w:val="left" w:pos="426"/>
        </w:tabs>
        <w:autoSpaceDE w:val="0"/>
        <w:autoSpaceDN w:val="0"/>
        <w:adjustRightInd w:val="0"/>
        <w:jc w:val="both"/>
        <w:rPr>
          <w:rFonts w:ascii="Cambria" w:hAnsi="Cambria" w:cs="Arial"/>
          <w:color w:val="000000"/>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zblokowanych zajęć dla oddziału lub grupy międzyoddziałowej w wymiarze wynikającym z ramowego planu nauczania, ustalonego dla danej klasy w cyklu kształcenia. Dopuszcza się prowadzenie zblokowanych zajęć z: techni</w:t>
      </w:r>
      <w:r>
        <w:rPr>
          <w:rFonts w:ascii="Cambria" w:hAnsi="Cambria" w:cs="Arial"/>
          <w:color w:val="000000"/>
        </w:rPr>
        <w:t>ki i  wychowania fizycznego   (</w:t>
      </w:r>
      <w:r w:rsidRPr="00D65D96">
        <w:rPr>
          <w:rFonts w:ascii="Cambria" w:hAnsi="Cambria" w:cs="Arial"/>
          <w:color w:val="000000"/>
        </w:rPr>
        <w:t>2 godz.);</w:t>
      </w:r>
    </w:p>
    <w:p w:rsidR="00B03105" w:rsidRPr="00D65D96" w:rsidRDefault="00B03105" w:rsidP="00260A03">
      <w:pPr>
        <w:tabs>
          <w:tab w:val="left" w:pos="426"/>
        </w:tabs>
        <w:autoSpaceDE w:val="0"/>
        <w:autoSpaceDN w:val="0"/>
        <w:adjustRightInd w:val="0"/>
        <w:jc w:val="both"/>
        <w:rPr>
          <w:rFonts w:ascii="Cambria" w:hAnsi="Cambria" w:cs="Arial"/>
          <w:color w:val="000000"/>
        </w:rPr>
      </w:pPr>
    </w:p>
    <w:p w:rsidR="00B03105" w:rsidRPr="00D65D96" w:rsidRDefault="00B03105" w:rsidP="00D77C7D">
      <w:pPr>
        <w:numPr>
          <w:ilvl w:val="0"/>
          <w:numId w:val="54"/>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D65D96" w:rsidRDefault="00B03105" w:rsidP="00F7049F">
      <w:pPr>
        <w:jc w:val="left"/>
        <w:rPr>
          <w:rFonts w:ascii="Cambria" w:hAnsi="Cambria" w:cs="Arial"/>
          <w:lang w:eastAsia="ar-SA"/>
        </w:rPr>
      </w:pPr>
    </w:p>
    <w:p w:rsidR="00B03105" w:rsidRPr="00D65D96" w:rsidRDefault="004B0B2D" w:rsidP="00D77C7D">
      <w:pPr>
        <w:numPr>
          <w:ilvl w:val="0"/>
          <w:numId w:val="57"/>
        </w:numPr>
        <w:tabs>
          <w:tab w:val="left" w:pos="0"/>
          <w:tab w:val="left" w:pos="284"/>
        </w:tabs>
        <w:ind w:left="0" w:firstLine="0"/>
        <w:jc w:val="both"/>
        <w:rPr>
          <w:rFonts w:ascii="Cambria" w:hAnsi="Cambria" w:cs="Arial"/>
          <w:lang w:eastAsia="ar-SA"/>
        </w:rPr>
      </w:pPr>
      <w:r>
        <w:rPr>
          <w:rFonts w:ascii="Cambria" w:hAnsi="Cambria" w:cs="Arial"/>
          <w:lang w:eastAsia="ar-SA"/>
        </w:rPr>
        <w:t>Dyrektor S</w:t>
      </w:r>
      <w:r w:rsidR="00B03105" w:rsidRPr="00D65D96">
        <w:rPr>
          <w:rFonts w:ascii="Cambria" w:hAnsi="Cambria" w:cs="Arial"/>
          <w:lang w:eastAsia="ar-SA"/>
        </w:rPr>
        <w:t>zkoły na wniosek Rady Rodziców i Rady Pedagogicznej może wzbogacić proces dydaktyczny o inne formy zajęć, niewymienione w ust.2.</w:t>
      </w:r>
    </w:p>
    <w:p w:rsidR="00B03105" w:rsidRPr="00D65D96" w:rsidRDefault="00B03105" w:rsidP="00260A03">
      <w:pPr>
        <w:tabs>
          <w:tab w:val="left" w:pos="0"/>
          <w:tab w:val="left" w:pos="284"/>
        </w:tabs>
        <w:jc w:val="both"/>
        <w:rPr>
          <w:rFonts w:ascii="Cambria" w:hAnsi="Cambria" w:cs="Arial"/>
          <w:lang w:eastAsia="ar-SA"/>
        </w:rPr>
      </w:pPr>
    </w:p>
    <w:p w:rsidR="00B03105" w:rsidRPr="00E80DFD" w:rsidRDefault="00B03105" w:rsidP="00D77C7D">
      <w:pPr>
        <w:numPr>
          <w:ilvl w:val="0"/>
          <w:numId w:val="57"/>
        </w:numPr>
        <w:tabs>
          <w:tab w:val="left" w:pos="0"/>
          <w:tab w:val="left" w:pos="284"/>
        </w:tabs>
        <w:ind w:left="0" w:firstLine="0"/>
        <w:jc w:val="both"/>
        <w:rPr>
          <w:rFonts w:ascii="Cambria" w:hAnsi="Cambria" w:cs="Arial"/>
          <w:lang w:eastAsia="ar-SA"/>
        </w:rPr>
      </w:pPr>
      <w:r w:rsidRPr="00E80DFD">
        <w:rPr>
          <w:rFonts w:ascii="Cambria" w:hAnsi="Cambria" w:cs="Arial"/>
          <w:lang w:eastAsia="ar-SA"/>
        </w:rPr>
        <w:t>Zasady podziału na grupy i tworzenia struktur między</w:t>
      </w:r>
      <w:r w:rsidR="00E80DFD">
        <w:rPr>
          <w:rFonts w:ascii="Cambria" w:hAnsi="Cambria" w:cs="Arial"/>
          <w:lang w:eastAsia="ar-SA"/>
        </w:rPr>
        <w:t>o</w:t>
      </w:r>
      <w:r w:rsidRPr="00E80DFD">
        <w:rPr>
          <w:rFonts w:ascii="Cambria" w:hAnsi="Cambria" w:cs="Arial"/>
          <w:lang w:eastAsia="ar-SA"/>
        </w:rPr>
        <w:t>ddziałowych  i międzyklasowych:</w:t>
      </w:r>
    </w:p>
    <w:p w:rsidR="00B03105" w:rsidRPr="00D65D96" w:rsidRDefault="00B03105" w:rsidP="00260A03">
      <w:pPr>
        <w:tabs>
          <w:tab w:val="left" w:pos="284"/>
        </w:tabs>
        <w:jc w:val="both"/>
        <w:rPr>
          <w:rFonts w:ascii="Cambria" w:hAnsi="Cambria" w:cs="Arial"/>
          <w:lang w:eastAsia="ar-SA"/>
        </w:rPr>
      </w:pPr>
    </w:p>
    <w:p w:rsidR="00B03105" w:rsidRPr="006D691A" w:rsidRDefault="00B03105" w:rsidP="00D77C7D">
      <w:pPr>
        <w:numPr>
          <w:ilvl w:val="0"/>
          <w:numId w:val="58"/>
        </w:numPr>
        <w:tabs>
          <w:tab w:val="left" w:pos="284"/>
        </w:tabs>
        <w:ind w:left="0" w:firstLine="0"/>
        <w:jc w:val="both"/>
        <w:rPr>
          <w:rFonts w:ascii="Cambria" w:hAnsi="Cambria" w:cs="Arial"/>
          <w:lang w:eastAsia="ar-SA"/>
        </w:rPr>
      </w:pPr>
      <w:r w:rsidRPr="006D691A">
        <w:rPr>
          <w:rFonts w:ascii="Cambria" w:hAnsi="Cambria" w:cs="Arial"/>
          <w:lang w:eastAsia="ar-SA"/>
        </w:rPr>
        <w:t>uczniowie klas IV -VI</w:t>
      </w:r>
      <w:r w:rsidR="004D1A6A" w:rsidRPr="006D691A">
        <w:rPr>
          <w:rFonts w:ascii="Cambria" w:hAnsi="Cambria" w:cs="Arial"/>
          <w:lang w:eastAsia="ar-SA"/>
        </w:rPr>
        <w:t>II</w:t>
      </w:r>
      <w:r w:rsidRPr="006D691A">
        <w:rPr>
          <w:rFonts w:ascii="Cambria" w:hAnsi="Cambria" w:cs="Arial"/>
          <w:lang w:eastAsia="ar-SA"/>
        </w:rPr>
        <w:t xml:space="preserve">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B03105" w:rsidRPr="00D65D96" w:rsidRDefault="00B03105" w:rsidP="00260A03">
      <w:pPr>
        <w:ind w:left="720"/>
        <w:jc w:val="both"/>
        <w:rPr>
          <w:rFonts w:ascii="Cambria" w:hAnsi="Cambria" w:cs="Arial"/>
          <w:lang w:eastAsia="ar-SA"/>
        </w:rPr>
      </w:pPr>
    </w:p>
    <w:p w:rsidR="00B03105" w:rsidRPr="00D65D96" w:rsidRDefault="00B03105" w:rsidP="00D77C7D">
      <w:pPr>
        <w:numPr>
          <w:ilvl w:val="0"/>
          <w:numId w:val="58"/>
        </w:numPr>
        <w:tabs>
          <w:tab w:val="left" w:pos="284"/>
        </w:tabs>
        <w:ind w:left="0" w:firstLine="0"/>
        <w:jc w:val="both"/>
        <w:rPr>
          <w:rFonts w:ascii="Cambria" w:hAnsi="Cambria" w:cs="Arial"/>
          <w:lang w:eastAsia="ar-SA"/>
        </w:rPr>
      </w:pPr>
      <w:r w:rsidRPr="00D65D96">
        <w:rPr>
          <w:rFonts w:ascii="Cambria" w:hAnsi="Cambria" w:cs="Arial"/>
          <w:lang w:eastAsia="ar-SA"/>
        </w:rPr>
        <w:t>zajęcia, o których mowa w pkt 3 mogą być realizowane jako zajęcia lekcyjne, pozalekcyjne lub pozaszkolne w formach:</w:t>
      </w:r>
    </w:p>
    <w:p w:rsidR="00B03105" w:rsidRPr="00D65D96" w:rsidRDefault="00B03105" w:rsidP="00260A03">
      <w:pPr>
        <w:numPr>
          <w:ilvl w:val="4"/>
          <w:numId w:val="6"/>
        </w:numPr>
        <w:ind w:left="1134" w:firstLine="0"/>
        <w:jc w:val="both"/>
        <w:rPr>
          <w:rFonts w:ascii="Cambria" w:hAnsi="Cambria" w:cs="Arial"/>
          <w:lang w:eastAsia="ar-SA"/>
        </w:rPr>
      </w:pPr>
      <w:r w:rsidRPr="00D65D96">
        <w:rPr>
          <w:rFonts w:ascii="Cambria" w:hAnsi="Cambria" w:cs="Arial"/>
          <w:lang w:eastAsia="ar-SA"/>
        </w:rPr>
        <w:t>zajęć sportowych;</w:t>
      </w:r>
    </w:p>
    <w:p w:rsidR="00B03105" w:rsidRPr="00D65D96" w:rsidRDefault="00B03105" w:rsidP="00260A03">
      <w:pPr>
        <w:numPr>
          <w:ilvl w:val="4"/>
          <w:numId w:val="6"/>
        </w:numPr>
        <w:ind w:left="1134" w:firstLine="0"/>
        <w:jc w:val="both"/>
        <w:rPr>
          <w:rFonts w:ascii="Cambria" w:hAnsi="Cambria" w:cs="Arial"/>
          <w:lang w:eastAsia="ar-SA"/>
        </w:rPr>
      </w:pPr>
      <w:r w:rsidRPr="00D65D96">
        <w:rPr>
          <w:rFonts w:ascii="Cambria" w:hAnsi="Cambria" w:cs="Arial"/>
          <w:lang w:eastAsia="ar-SA"/>
        </w:rPr>
        <w:t>zajęć rekreacyjno-zdrowotnych;</w:t>
      </w:r>
    </w:p>
    <w:p w:rsidR="00B03105" w:rsidRPr="00D65D96" w:rsidRDefault="00B03105" w:rsidP="00260A03">
      <w:pPr>
        <w:numPr>
          <w:ilvl w:val="4"/>
          <w:numId w:val="6"/>
        </w:numPr>
        <w:ind w:left="1134" w:firstLine="0"/>
        <w:jc w:val="both"/>
        <w:rPr>
          <w:rFonts w:ascii="Cambria" w:hAnsi="Cambria" w:cs="Arial"/>
          <w:lang w:eastAsia="ar-SA"/>
        </w:rPr>
      </w:pPr>
      <w:r w:rsidRPr="00D65D96">
        <w:rPr>
          <w:rFonts w:ascii="Cambria" w:hAnsi="Cambria" w:cs="Arial"/>
          <w:lang w:eastAsia="ar-SA"/>
        </w:rPr>
        <w:t>zajęć tanecznych;</w:t>
      </w:r>
    </w:p>
    <w:p w:rsidR="00B03105" w:rsidRPr="00D65D96" w:rsidRDefault="00B03105" w:rsidP="00F7049F">
      <w:pPr>
        <w:numPr>
          <w:ilvl w:val="4"/>
          <w:numId w:val="6"/>
        </w:numPr>
        <w:ind w:left="1134" w:firstLine="0"/>
        <w:jc w:val="left"/>
        <w:rPr>
          <w:rFonts w:ascii="Cambria" w:hAnsi="Cambria" w:cs="Arial"/>
          <w:lang w:eastAsia="ar-SA"/>
        </w:rPr>
      </w:pPr>
      <w:r w:rsidRPr="00D65D96">
        <w:rPr>
          <w:rFonts w:ascii="Cambria" w:hAnsi="Cambria" w:cs="Arial"/>
          <w:lang w:eastAsia="ar-SA"/>
        </w:rPr>
        <w:t>aktywnych form turystyki.</w:t>
      </w:r>
    </w:p>
    <w:p w:rsidR="00B03105" w:rsidRPr="00D65D96" w:rsidRDefault="00B03105" w:rsidP="00F7049F">
      <w:pPr>
        <w:ind w:left="720"/>
        <w:jc w:val="left"/>
        <w:rPr>
          <w:rFonts w:ascii="Cambria" w:hAnsi="Cambria" w:cs="Arial"/>
          <w:lang w:eastAsia="ar-SA"/>
        </w:rPr>
      </w:pPr>
    </w:p>
    <w:p w:rsidR="00B03105" w:rsidRDefault="00E80DFD" w:rsidP="00260A03">
      <w:pPr>
        <w:tabs>
          <w:tab w:val="left" w:pos="426"/>
        </w:tabs>
        <w:jc w:val="both"/>
        <w:rPr>
          <w:rFonts w:ascii="Cambria" w:hAnsi="Cambria" w:cs="Arial"/>
          <w:lang w:eastAsia="ar-SA"/>
        </w:rPr>
      </w:pPr>
      <w:r>
        <w:rPr>
          <w:rFonts w:ascii="Cambria" w:hAnsi="Cambria" w:cs="Arial"/>
          <w:b/>
          <w:lang w:eastAsia="ar-SA"/>
        </w:rPr>
        <w:t>5</w:t>
      </w:r>
      <w:r w:rsidR="00B03105" w:rsidRPr="00D65D96">
        <w:rPr>
          <w:rFonts w:ascii="Cambria" w:hAnsi="Cambria" w:cs="Arial"/>
          <w:lang w:eastAsia="ar-SA"/>
        </w:rPr>
        <w:t>. Dopuszcza się łączenie dwóch godzin obowiązkowych z</w:t>
      </w:r>
      <w:r w:rsidR="00260A03">
        <w:rPr>
          <w:rFonts w:ascii="Cambria" w:hAnsi="Cambria" w:cs="Arial"/>
          <w:lang w:eastAsia="ar-SA"/>
        </w:rPr>
        <w:t>ajęć wychowania fizycznego</w:t>
      </w:r>
      <w:r w:rsidR="00B03105" w:rsidRPr="00D65D96">
        <w:rPr>
          <w:rFonts w:ascii="Cambria" w:hAnsi="Cambria" w:cs="Arial"/>
          <w:lang w:eastAsia="ar-SA"/>
        </w:rPr>
        <w:t xml:space="preserve">  w f</w:t>
      </w:r>
      <w:r>
        <w:rPr>
          <w:rFonts w:ascii="Cambria" w:hAnsi="Cambria" w:cs="Arial"/>
          <w:lang w:eastAsia="ar-SA"/>
        </w:rPr>
        <w:t>ormie zajęć określonych w ust. 4 pkt 2.</w:t>
      </w:r>
    </w:p>
    <w:p w:rsidR="00B03105" w:rsidRPr="00D65D96" w:rsidRDefault="00B03105" w:rsidP="00260A03">
      <w:pPr>
        <w:tabs>
          <w:tab w:val="left" w:pos="426"/>
        </w:tabs>
        <w:jc w:val="both"/>
        <w:rPr>
          <w:rFonts w:ascii="Cambria" w:hAnsi="Cambria" w:cs="Arial"/>
          <w:lang w:eastAsia="ar-SA"/>
        </w:rPr>
      </w:pPr>
    </w:p>
    <w:p w:rsidR="00B03105" w:rsidRPr="00017F20" w:rsidRDefault="00B03105" w:rsidP="00D77C7D">
      <w:pPr>
        <w:pStyle w:val="Akapitzlist"/>
        <w:numPr>
          <w:ilvl w:val="0"/>
          <w:numId w:val="55"/>
        </w:numPr>
        <w:tabs>
          <w:tab w:val="left" w:pos="426"/>
        </w:tabs>
        <w:jc w:val="both"/>
        <w:rPr>
          <w:rFonts w:ascii="Cambria" w:hAnsi="Cambria" w:cs="Arial"/>
          <w:i/>
          <w:lang w:eastAsia="ar-SA"/>
        </w:rPr>
      </w:pPr>
      <w:r w:rsidRPr="00E80DFD">
        <w:rPr>
          <w:rFonts w:ascii="Cambria" w:hAnsi="Cambria" w:cs="Arial"/>
          <w:lang w:eastAsia="ar-SA"/>
        </w:rPr>
        <w:t xml:space="preserve">Na zajęciach </w:t>
      </w:r>
      <w:r w:rsidR="00953399" w:rsidRPr="00E80DFD">
        <w:rPr>
          <w:rFonts w:ascii="Cambria" w:hAnsi="Cambria" w:cs="Arial"/>
          <w:lang w:eastAsia="ar-SA"/>
        </w:rPr>
        <w:t xml:space="preserve">obowiązkowych </w:t>
      </w:r>
      <w:r w:rsidRPr="00E80DFD">
        <w:rPr>
          <w:rFonts w:ascii="Cambria" w:hAnsi="Cambria" w:cs="Arial"/>
          <w:lang w:eastAsia="ar-SA"/>
        </w:rPr>
        <w:t>z informatyki</w:t>
      </w:r>
      <w:r w:rsidR="00953399" w:rsidRPr="00E80DFD">
        <w:rPr>
          <w:rFonts w:ascii="Cambria" w:hAnsi="Cambria" w:cs="Arial"/>
          <w:lang w:eastAsia="ar-SA"/>
        </w:rPr>
        <w:t xml:space="preserve"> w klasach IV -VIII</w:t>
      </w:r>
      <w:r w:rsidRPr="00E80DFD">
        <w:rPr>
          <w:rFonts w:ascii="Cambria" w:hAnsi="Cambria" w:cs="Arial"/>
          <w:lang w:eastAsia="ar-SA"/>
        </w:rPr>
        <w:t xml:space="preserve">,  dokonuje się podziału na grupy w oddziałach liczących powyżej 24 uczniów. </w:t>
      </w:r>
      <w:r w:rsidR="00026D4B" w:rsidRPr="00E80DFD">
        <w:rPr>
          <w:rFonts w:ascii="Cambria" w:hAnsi="Cambria" w:cs="Arial"/>
          <w:lang w:eastAsia="ar-SA"/>
        </w:rPr>
        <w:t>Liczba uczniów w grupie nie może przekraczać liczby stanowisk komputerowych w pracowni komputerowej;</w:t>
      </w:r>
    </w:p>
    <w:p w:rsidR="00B03105" w:rsidRPr="00D65D96" w:rsidRDefault="00B03105" w:rsidP="00D77C7D">
      <w:pPr>
        <w:numPr>
          <w:ilvl w:val="0"/>
          <w:numId w:val="55"/>
        </w:numPr>
        <w:tabs>
          <w:tab w:val="left" w:pos="360"/>
          <w:tab w:val="left" w:pos="426"/>
        </w:tabs>
        <w:jc w:val="both"/>
        <w:rPr>
          <w:rFonts w:ascii="Cambria" w:hAnsi="Cambria" w:cs="Arial"/>
          <w:lang w:eastAsia="ar-SA"/>
        </w:rPr>
      </w:pPr>
      <w:r w:rsidRPr="00D65D96">
        <w:rPr>
          <w:rFonts w:ascii="Cambria" w:hAnsi="Cambria" w:cs="Arial"/>
          <w:lang w:eastAsia="ar-SA"/>
        </w:rPr>
        <w:t>Na obowiązkowych zajęciach edukacyjnych  z języków obcych, w grupach o różnym stopniu zaawansowania znajomości języka, zajęcia prowadzone są w grupach oddziałowych, międzyoddziałowych i międzyklasowych do 24 uczniów.</w:t>
      </w:r>
    </w:p>
    <w:p w:rsidR="00B03105" w:rsidRPr="00D65D96" w:rsidRDefault="00B03105" w:rsidP="00260A03">
      <w:pPr>
        <w:tabs>
          <w:tab w:val="num" w:pos="0"/>
          <w:tab w:val="left" w:pos="360"/>
          <w:tab w:val="left" w:pos="426"/>
        </w:tabs>
        <w:jc w:val="both"/>
        <w:rPr>
          <w:rFonts w:ascii="Cambria" w:hAnsi="Cambria" w:cs="Arial"/>
          <w:lang w:eastAsia="ar-SA"/>
        </w:rPr>
      </w:pPr>
    </w:p>
    <w:p w:rsidR="00B03105" w:rsidRPr="00D65D96" w:rsidRDefault="00B03105" w:rsidP="00D77C7D">
      <w:pPr>
        <w:numPr>
          <w:ilvl w:val="0"/>
          <w:numId w:val="55"/>
        </w:numPr>
        <w:tabs>
          <w:tab w:val="left" w:pos="360"/>
          <w:tab w:val="left" w:pos="426"/>
          <w:tab w:val="left" w:pos="851"/>
        </w:tabs>
        <w:jc w:val="both"/>
        <w:rPr>
          <w:rFonts w:ascii="Cambria" w:hAnsi="Cambria" w:cs="Arial"/>
          <w:lang w:eastAsia="ar-SA"/>
        </w:rPr>
      </w:pPr>
      <w:r w:rsidRPr="00D65D96">
        <w:rPr>
          <w:rFonts w:ascii="Cambria" w:hAnsi="Cambria" w:cs="Arial"/>
          <w:lang w:eastAsia="ar-SA"/>
        </w:rPr>
        <w:t>Zajęcia wychowania fizycznego prowadzone są w grupach liczących do 26 uczniów. Dopuszcza się tworzenie grup międzyoddziałowych lub międzyklasowych.</w:t>
      </w:r>
    </w:p>
    <w:p w:rsidR="00B03105" w:rsidRPr="00D65D96" w:rsidRDefault="00B03105" w:rsidP="00260A03">
      <w:pPr>
        <w:tabs>
          <w:tab w:val="num" w:pos="0"/>
          <w:tab w:val="left" w:pos="360"/>
          <w:tab w:val="left" w:pos="426"/>
        </w:tabs>
        <w:jc w:val="both"/>
        <w:rPr>
          <w:rFonts w:ascii="Cambria" w:hAnsi="Cambria" w:cs="Arial"/>
          <w:lang w:eastAsia="ar-SA"/>
        </w:rPr>
      </w:pPr>
    </w:p>
    <w:p w:rsidR="00B03105" w:rsidRPr="00D65D96" w:rsidRDefault="00B03105" w:rsidP="00D77C7D">
      <w:pPr>
        <w:numPr>
          <w:ilvl w:val="0"/>
          <w:numId w:val="55"/>
        </w:numPr>
        <w:tabs>
          <w:tab w:val="left" w:pos="360"/>
          <w:tab w:val="left" w:pos="426"/>
          <w:tab w:val="left" w:pos="851"/>
        </w:tabs>
        <w:jc w:val="both"/>
        <w:rPr>
          <w:rFonts w:ascii="Cambria" w:hAnsi="Cambria" w:cs="Arial"/>
          <w:lang w:eastAsia="ar-SA"/>
        </w:rPr>
      </w:pPr>
      <w:r w:rsidRPr="00D65D96">
        <w:rPr>
          <w:rFonts w:ascii="Cambria" w:hAnsi="Cambria" w:cs="Arial"/>
          <w:lang w:eastAsia="ar-SA"/>
        </w:rPr>
        <w:t>Zajęcia wychowania fizycznego w mogą być prowadzone łącznie dla dziewcząt  i chłopców.</w:t>
      </w:r>
    </w:p>
    <w:p w:rsidR="00B03105" w:rsidRPr="00D65D96" w:rsidRDefault="00B03105" w:rsidP="00260A03">
      <w:pPr>
        <w:tabs>
          <w:tab w:val="num" w:pos="0"/>
          <w:tab w:val="left" w:pos="360"/>
          <w:tab w:val="left" w:pos="426"/>
        </w:tabs>
        <w:jc w:val="both"/>
        <w:rPr>
          <w:rFonts w:ascii="Cambria" w:hAnsi="Cambria" w:cs="Arial"/>
          <w:lang w:eastAsia="ar-SA"/>
        </w:rPr>
      </w:pPr>
    </w:p>
    <w:p w:rsidR="00B03105" w:rsidRPr="00D65D96" w:rsidRDefault="00B03105" w:rsidP="00D77C7D">
      <w:pPr>
        <w:numPr>
          <w:ilvl w:val="0"/>
          <w:numId w:val="55"/>
        </w:numPr>
        <w:tabs>
          <w:tab w:val="left" w:pos="360"/>
          <w:tab w:val="left" w:pos="426"/>
          <w:tab w:val="left" w:pos="851"/>
        </w:tabs>
        <w:jc w:val="both"/>
        <w:rPr>
          <w:rFonts w:ascii="Cambria" w:hAnsi="Cambria" w:cs="Arial"/>
          <w:lang w:eastAsia="ar-SA"/>
        </w:rPr>
      </w:pPr>
      <w:r w:rsidRPr="00D65D96">
        <w:rPr>
          <w:rFonts w:ascii="Cambria" w:hAnsi="Cambria" w:cs="Arial"/>
          <w:lang w:eastAsia="ar-SA"/>
        </w:rPr>
        <w:t xml:space="preserve"> Na zajęciach edukacyjnych z zakresu kształcenia ogólnego, jeżeli z programu wynika konieczność prowadzenia ćwiczeń, w tym laboratoryjnych (przyroda, </w:t>
      </w:r>
      <w:r w:rsidR="00393910">
        <w:rPr>
          <w:rFonts w:ascii="Cambria" w:hAnsi="Cambria" w:cs="Arial"/>
          <w:lang w:eastAsia="ar-SA"/>
        </w:rPr>
        <w:t xml:space="preserve">fizyka , chemia, </w:t>
      </w:r>
      <w:r w:rsidRPr="00D65D96">
        <w:rPr>
          <w:rFonts w:ascii="Cambria" w:hAnsi="Cambria" w:cs="Arial"/>
          <w:lang w:eastAsia="ar-SA"/>
        </w:rPr>
        <w:t>technika) dokonuje się podziału na grupy</w:t>
      </w:r>
      <w:r w:rsidR="00A11C84">
        <w:rPr>
          <w:rFonts w:ascii="Cambria" w:hAnsi="Cambria" w:cs="Arial"/>
          <w:lang w:eastAsia="ar-SA"/>
        </w:rPr>
        <w:t xml:space="preserve"> na nie więcej niż połowie godzin obowiązkowych</w:t>
      </w:r>
      <w:r w:rsidRPr="00D65D96">
        <w:rPr>
          <w:rFonts w:ascii="Cambria" w:hAnsi="Cambria" w:cs="Arial"/>
          <w:lang w:eastAsia="ar-SA"/>
        </w:rPr>
        <w:t>, jeżeli oddział liczy 31 uczniów i wi</w:t>
      </w:r>
      <w:r w:rsidR="00A11C84">
        <w:rPr>
          <w:rFonts w:ascii="Cambria" w:hAnsi="Cambria" w:cs="Arial"/>
          <w:lang w:eastAsia="ar-SA"/>
        </w:rPr>
        <w:t>ęcej;</w:t>
      </w:r>
    </w:p>
    <w:p w:rsidR="00B03105" w:rsidRPr="00D65D96" w:rsidRDefault="00B03105" w:rsidP="00260A03">
      <w:pPr>
        <w:tabs>
          <w:tab w:val="num" w:pos="0"/>
          <w:tab w:val="left" w:pos="360"/>
          <w:tab w:val="left" w:pos="426"/>
        </w:tabs>
        <w:jc w:val="both"/>
        <w:rPr>
          <w:rFonts w:ascii="Cambria" w:hAnsi="Cambria" w:cs="Arial"/>
          <w:lang w:eastAsia="ar-SA"/>
        </w:rPr>
      </w:pPr>
    </w:p>
    <w:p w:rsidR="00260A03" w:rsidRDefault="00B03105" w:rsidP="00D77C7D">
      <w:pPr>
        <w:numPr>
          <w:ilvl w:val="0"/>
          <w:numId w:val="55"/>
        </w:numPr>
        <w:tabs>
          <w:tab w:val="left" w:pos="360"/>
          <w:tab w:val="left" w:pos="426"/>
          <w:tab w:val="left" w:pos="851"/>
        </w:tabs>
        <w:jc w:val="both"/>
        <w:rPr>
          <w:rFonts w:ascii="Cambria" w:hAnsi="Cambria" w:cs="Arial"/>
          <w:lang w:eastAsia="ar-SA"/>
        </w:rPr>
      </w:pPr>
      <w:r w:rsidRPr="00D65D96">
        <w:rPr>
          <w:rFonts w:ascii="Cambria" w:hAnsi="Cambria" w:cs="Arial"/>
          <w:lang w:eastAsia="ar-SA"/>
        </w:rPr>
        <w:t xml:space="preserve">W szkole może być utworzony oddział integracyjny liczący od 15 do 20 uczniów, w tym od </w:t>
      </w:r>
    </w:p>
    <w:p w:rsidR="00B03105" w:rsidRPr="00F62025" w:rsidRDefault="00B03105" w:rsidP="00260A03">
      <w:pPr>
        <w:tabs>
          <w:tab w:val="left" w:pos="360"/>
          <w:tab w:val="left" w:pos="426"/>
          <w:tab w:val="left" w:pos="851"/>
        </w:tabs>
        <w:jc w:val="both"/>
        <w:rPr>
          <w:rFonts w:ascii="Cambria" w:hAnsi="Cambria" w:cs="Arial"/>
          <w:lang w:eastAsia="ar-SA"/>
        </w:rPr>
      </w:pPr>
      <w:r w:rsidRPr="00D65D96">
        <w:rPr>
          <w:rFonts w:ascii="Cambria" w:hAnsi="Cambria" w:cs="Arial"/>
          <w:lang w:eastAsia="ar-SA"/>
        </w:rPr>
        <w:t>3 do 5 uczniów niepełnosprawnych.</w:t>
      </w:r>
    </w:p>
    <w:p w:rsidR="00B03105" w:rsidRPr="00D65D96" w:rsidRDefault="00B03105" w:rsidP="00F7049F">
      <w:pPr>
        <w:tabs>
          <w:tab w:val="left" w:pos="360"/>
          <w:tab w:val="left" w:pos="426"/>
        </w:tabs>
        <w:jc w:val="left"/>
        <w:rPr>
          <w:rFonts w:ascii="Cambria" w:hAnsi="Cambria" w:cs="Arial"/>
          <w:lang w:eastAsia="ar-SA"/>
        </w:rPr>
      </w:pPr>
    </w:p>
    <w:p w:rsidR="00B03105" w:rsidRPr="00F62025" w:rsidRDefault="00963376" w:rsidP="00F7049F">
      <w:pPr>
        <w:tabs>
          <w:tab w:val="left" w:pos="360"/>
        </w:tabs>
        <w:jc w:val="left"/>
        <w:rPr>
          <w:rFonts w:ascii="Cambria" w:hAnsi="Cambria" w:cs="Arial"/>
          <w:bCs/>
        </w:rPr>
      </w:pPr>
      <w:r>
        <w:rPr>
          <w:rFonts w:ascii="Cambria" w:hAnsi="Cambria" w:cs="Arial"/>
          <w:b/>
          <w:bCs/>
        </w:rPr>
        <w:t>§ 6</w:t>
      </w:r>
      <w:r w:rsidR="00796E16">
        <w:rPr>
          <w:rFonts w:ascii="Cambria" w:hAnsi="Cambria" w:cs="Arial"/>
          <w:b/>
          <w:bCs/>
        </w:rPr>
        <w:t>0</w:t>
      </w:r>
      <w:r w:rsidR="00B03105" w:rsidRPr="00F62025">
        <w:rPr>
          <w:rFonts w:ascii="Cambria" w:hAnsi="Cambria" w:cs="Arial"/>
          <w:b/>
          <w:bCs/>
        </w:rPr>
        <w:t>.</w:t>
      </w:r>
      <w:r w:rsidR="00B03105" w:rsidRPr="00F62025">
        <w:rPr>
          <w:rFonts w:ascii="Cambria" w:hAnsi="Cambria" w:cs="Arial"/>
          <w:bCs/>
        </w:rPr>
        <w:t xml:space="preserve">  </w:t>
      </w:r>
      <w:r w:rsidR="00B03105" w:rsidRPr="00C11FEE">
        <w:rPr>
          <w:rFonts w:ascii="Cambria" w:hAnsi="Cambria" w:cs="Arial"/>
          <w:b/>
          <w:bCs/>
        </w:rPr>
        <w:t>Organizacja nauki religii/etyki i WDŻ-u.</w:t>
      </w:r>
    </w:p>
    <w:p w:rsidR="00B03105" w:rsidRPr="00F62025" w:rsidRDefault="00B03105" w:rsidP="00260A03">
      <w:pPr>
        <w:tabs>
          <w:tab w:val="left" w:pos="360"/>
        </w:tabs>
        <w:jc w:val="both"/>
        <w:rPr>
          <w:rFonts w:ascii="Cambria" w:hAnsi="Cambria" w:cs="Arial"/>
          <w:bCs/>
        </w:rPr>
      </w:pPr>
    </w:p>
    <w:p w:rsidR="00B03105" w:rsidRPr="00F62025" w:rsidRDefault="00B03105" w:rsidP="00260A03">
      <w:pPr>
        <w:tabs>
          <w:tab w:val="left" w:pos="360"/>
        </w:tabs>
        <w:jc w:val="both"/>
        <w:rPr>
          <w:rFonts w:ascii="Cambria" w:hAnsi="Cambria" w:cs="Arial"/>
          <w:lang w:eastAsia="ar-SA"/>
        </w:rPr>
      </w:pPr>
      <w:r w:rsidRPr="00017F20">
        <w:rPr>
          <w:rFonts w:ascii="Cambria" w:hAnsi="Cambria" w:cs="Arial"/>
          <w:b/>
          <w:bCs/>
        </w:rPr>
        <w:t>1</w:t>
      </w:r>
      <w:r w:rsidRPr="00F62025">
        <w:rPr>
          <w:rFonts w:ascii="Cambria" w:hAnsi="Cambria" w:cs="Arial"/>
          <w:bCs/>
        </w:rPr>
        <w:t xml:space="preserve">. </w:t>
      </w:r>
      <w:r w:rsidR="004B0B2D" w:rsidRPr="00F62025">
        <w:rPr>
          <w:rFonts w:ascii="Cambria" w:hAnsi="Cambria" w:cs="Arial"/>
          <w:lang w:eastAsia="ar-SA"/>
        </w:rPr>
        <w:t>Uczniom szkoły</w:t>
      </w:r>
      <w:r w:rsidRPr="00F62025">
        <w:rPr>
          <w:rFonts w:ascii="Cambria" w:hAnsi="Cambria" w:cs="Arial"/>
          <w:lang w:eastAsia="ar-SA"/>
        </w:rPr>
        <w:t xml:space="preserve"> na życzenie rodziców (prawnych opiekunów) szkoła organizuje naukę religii/etyki zgodnie z odrębnymi przepisami.</w:t>
      </w:r>
    </w:p>
    <w:p w:rsidR="00B03105" w:rsidRPr="00F62025" w:rsidRDefault="00B03105" w:rsidP="00260A03">
      <w:pPr>
        <w:tabs>
          <w:tab w:val="left" w:pos="360"/>
        </w:tabs>
        <w:jc w:val="both"/>
        <w:rPr>
          <w:rFonts w:ascii="Cambria" w:hAnsi="Cambria" w:cs="Arial"/>
          <w:lang w:eastAsia="ar-SA"/>
        </w:rPr>
      </w:pPr>
    </w:p>
    <w:p w:rsidR="00B03105" w:rsidRPr="00F62025" w:rsidRDefault="00B03105" w:rsidP="00260A03">
      <w:pPr>
        <w:tabs>
          <w:tab w:val="left" w:pos="360"/>
        </w:tabs>
        <w:jc w:val="both"/>
        <w:rPr>
          <w:rFonts w:ascii="Cambria" w:hAnsi="Cambria" w:cs="Arial"/>
          <w:lang w:eastAsia="ar-SA"/>
        </w:rPr>
      </w:pPr>
      <w:r w:rsidRPr="00017F20">
        <w:rPr>
          <w:rFonts w:ascii="Cambria" w:hAnsi="Cambria" w:cs="Arial"/>
          <w:b/>
          <w:lang w:eastAsia="ar-SA"/>
        </w:rPr>
        <w:t xml:space="preserve"> 2.</w:t>
      </w:r>
      <w:r w:rsidRPr="00F62025">
        <w:rPr>
          <w:rFonts w:ascii="Cambria" w:hAnsi="Cambria" w:cs="Arial"/>
          <w:lang w:eastAsia="ar-SA"/>
        </w:rPr>
        <w:t xml:space="preserve"> Życzenie, o którym mowa w ust. 1 jest wyrażane w formie pisemnego oświadczenia. Oświadczenie nie musi  ponawiane w kolejnym roku szkolnym, może </w:t>
      </w:r>
      <w:r w:rsidR="00D514E8">
        <w:rPr>
          <w:rFonts w:ascii="Cambria" w:hAnsi="Cambria" w:cs="Arial"/>
          <w:lang w:eastAsia="ar-SA"/>
        </w:rPr>
        <w:t xml:space="preserve">być </w:t>
      </w:r>
      <w:r w:rsidRPr="00F62025">
        <w:rPr>
          <w:rFonts w:ascii="Cambria" w:hAnsi="Cambria" w:cs="Arial"/>
          <w:lang w:eastAsia="ar-SA"/>
        </w:rPr>
        <w:t xml:space="preserve">jednak zmienione. </w:t>
      </w:r>
    </w:p>
    <w:p w:rsidR="00B03105" w:rsidRPr="00F62025" w:rsidRDefault="00B03105" w:rsidP="00260A03">
      <w:pPr>
        <w:tabs>
          <w:tab w:val="left" w:pos="360"/>
        </w:tabs>
        <w:jc w:val="both"/>
        <w:rPr>
          <w:rFonts w:ascii="Cambria" w:hAnsi="Cambria" w:cs="Arial"/>
          <w:lang w:eastAsia="ar-SA"/>
        </w:rPr>
      </w:pPr>
    </w:p>
    <w:p w:rsidR="00B03105" w:rsidRPr="00F62025" w:rsidRDefault="00B03105" w:rsidP="00260A03">
      <w:pPr>
        <w:tabs>
          <w:tab w:val="left" w:pos="360"/>
        </w:tabs>
        <w:jc w:val="both"/>
        <w:rPr>
          <w:rFonts w:ascii="Cambria" w:hAnsi="Cambria" w:cs="Arial"/>
          <w:lang w:eastAsia="ar-SA"/>
        </w:rPr>
      </w:pPr>
      <w:r w:rsidRPr="00017F20">
        <w:rPr>
          <w:rFonts w:ascii="Cambria" w:hAnsi="Cambria" w:cs="Arial"/>
          <w:b/>
          <w:lang w:eastAsia="ar-SA"/>
        </w:rPr>
        <w:t>3.</w:t>
      </w:r>
      <w:r w:rsidRPr="00F62025">
        <w:rPr>
          <w:rFonts w:ascii="Cambria" w:hAnsi="Cambria" w:cs="Arial"/>
          <w:lang w:eastAsia="ar-SA"/>
        </w:rPr>
        <w:t xml:space="preserve"> W przypadku, gdy na zajęcia religii konkretnego wyznania l</w:t>
      </w:r>
      <w:r w:rsidR="00017F20">
        <w:rPr>
          <w:rFonts w:ascii="Cambria" w:hAnsi="Cambria" w:cs="Arial"/>
          <w:lang w:eastAsia="ar-SA"/>
        </w:rPr>
        <w:t xml:space="preserve">ub etyki zgłosi się mniej niż 7 </w:t>
      </w:r>
      <w:r w:rsidRPr="00F62025">
        <w:rPr>
          <w:rFonts w:ascii="Cambria" w:hAnsi="Cambria" w:cs="Arial"/>
          <w:lang w:eastAsia="ar-SA"/>
        </w:rPr>
        <w:t>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F62025" w:rsidRDefault="00B03105" w:rsidP="00260A03">
      <w:pPr>
        <w:tabs>
          <w:tab w:val="left" w:pos="360"/>
        </w:tabs>
        <w:jc w:val="both"/>
        <w:rPr>
          <w:rFonts w:ascii="Cambria" w:hAnsi="Cambria" w:cs="Arial"/>
          <w:lang w:eastAsia="ar-SA"/>
        </w:rPr>
      </w:pPr>
    </w:p>
    <w:p w:rsidR="00B03105" w:rsidRPr="00F62025" w:rsidRDefault="00B03105" w:rsidP="00260A03">
      <w:pPr>
        <w:tabs>
          <w:tab w:val="left" w:pos="360"/>
        </w:tabs>
        <w:jc w:val="both"/>
        <w:rPr>
          <w:rFonts w:ascii="Cambria" w:hAnsi="Cambria" w:cs="Arial"/>
          <w:lang w:eastAsia="ar-SA"/>
        </w:rPr>
      </w:pPr>
      <w:r w:rsidRPr="00017F20">
        <w:rPr>
          <w:rFonts w:ascii="Cambria" w:hAnsi="Cambria" w:cs="Arial"/>
          <w:b/>
          <w:lang w:eastAsia="ar-SA"/>
        </w:rPr>
        <w:t>4.</w:t>
      </w:r>
      <w:r w:rsidRPr="00F62025">
        <w:rPr>
          <w:rFonts w:ascii="Cambria" w:hAnsi="Cambria" w:cs="Arial"/>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B03105" w:rsidRPr="00F62025" w:rsidRDefault="00B03105" w:rsidP="00260A03">
      <w:pPr>
        <w:tabs>
          <w:tab w:val="left" w:pos="360"/>
        </w:tabs>
        <w:jc w:val="both"/>
        <w:rPr>
          <w:rFonts w:ascii="Cambria" w:hAnsi="Cambria" w:cs="Arial"/>
          <w:lang w:eastAsia="ar-SA"/>
        </w:rPr>
      </w:pPr>
    </w:p>
    <w:p w:rsidR="00B03105" w:rsidRPr="00F62025" w:rsidRDefault="00B03105" w:rsidP="00260A03">
      <w:pPr>
        <w:tabs>
          <w:tab w:val="left" w:pos="360"/>
        </w:tabs>
        <w:jc w:val="both"/>
        <w:rPr>
          <w:rFonts w:ascii="Cambria" w:hAnsi="Cambria" w:cs="Arial"/>
          <w:lang w:eastAsia="ar-SA"/>
        </w:rPr>
      </w:pPr>
      <w:r w:rsidRPr="00017F20">
        <w:rPr>
          <w:rFonts w:ascii="Cambria" w:hAnsi="Cambria" w:cs="Arial"/>
          <w:b/>
          <w:lang w:eastAsia="ar-SA"/>
        </w:rPr>
        <w:t>5.</w:t>
      </w:r>
      <w:r w:rsidRPr="00F62025">
        <w:rPr>
          <w:rFonts w:ascii="Cambria" w:hAnsi="Cambria" w:cs="Arial"/>
          <w:lang w:eastAsia="ar-SA"/>
        </w:rPr>
        <w:t xml:space="preserve"> Udział ucznia w zajęciach religii/etyki jest dobrowolny. Uczeń może uczestniczyć </w:t>
      </w:r>
      <w:r w:rsidRPr="00F62025">
        <w:rPr>
          <w:rFonts w:ascii="Cambria" w:hAnsi="Cambria" w:cs="Arial"/>
          <w:lang w:eastAsia="ar-SA"/>
        </w:rPr>
        <w:br/>
        <w:t xml:space="preserve">w dwóch rodzajach zajęć.  </w:t>
      </w:r>
    </w:p>
    <w:p w:rsidR="00B03105" w:rsidRPr="00F62025" w:rsidRDefault="00B03105" w:rsidP="00260A03">
      <w:pPr>
        <w:tabs>
          <w:tab w:val="left" w:pos="360"/>
        </w:tabs>
        <w:jc w:val="both"/>
        <w:rPr>
          <w:rFonts w:ascii="Cambria" w:hAnsi="Cambria" w:cs="Arial"/>
          <w:lang w:eastAsia="ar-SA"/>
        </w:rPr>
      </w:pPr>
    </w:p>
    <w:p w:rsidR="00B03105" w:rsidRPr="00F62025" w:rsidRDefault="00AD105E" w:rsidP="00260A03">
      <w:pPr>
        <w:tabs>
          <w:tab w:val="left" w:pos="360"/>
        </w:tabs>
        <w:jc w:val="both"/>
        <w:rPr>
          <w:rFonts w:ascii="Cambria" w:hAnsi="Cambria" w:cs="Arial"/>
          <w:lang w:eastAsia="ar-SA"/>
        </w:rPr>
      </w:pPr>
      <w:r w:rsidRPr="00017F20">
        <w:rPr>
          <w:rFonts w:ascii="Cambria" w:hAnsi="Cambria" w:cs="Arial"/>
          <w:b/>
          <w:lang w:eastAsia="ar-SA"/>
        </w:rPr>
        <w:t>6</w:t>
      </w:r>
      <w:r w:rsidR="00B03105" w:rsidRPr="00017F20">
        <w:rPr>
          <w:rFonts w:ascii="Cambria" w:hAnsi="Cambria" w:cs="Arial"/>
          <w:b/>
          <w:lang w:eastAsia="ar-SA"/>
        </w:rPr>
        <w:t>.</w:t>
      </w:r>
      <w:r w:rsidR="00B03105" w:rsidRPr="00F62025">
        <w:rPr>
          <w:rFonts w:ascii="Cambria" w:hAnsi="Cambria" w:cs="Arial"/>
          <w:lang w:eastAsia="ar-SA"/>
        </w:rPr>
        <w:t xml:space="preserve"> W przypadkach, gdy uczeń uczęszczał na zajęcia religii i etyki, do średniej ocen wlicza się </w:t>
      </w:r>
      <w:r w:rsidR="00FF038E">
        <w:rPr>
          <w:rFonts w:ascii="Cambria" w:hAnsi="Cambria" w:cs="Arial"/>
          <w:lang w:eastAsia="ar-SA"/>
        </w:rPr>
        <w:t>każdą z ocen.</w:t>
      </w:r>
    </w:p>
    <w:p w:rsidR="00B03105" w:rsidRPr="00F62025" w:rsidRDefault="00B03105" w:rsidP="00260A03">
      <w:pPr>
        <w:tabs>
          <w:tab w:val="left" w:pos="360"/>
        </w:tabs>
        <w:jc w:val="both"/>
        <w:rPr>
          <w:rFonts w:ascii="Cambria" w:hAnsi="Cambria" w:cs="Arial"/>
          <w:lang w:eastAsia="ar-SA"/>
        </w:rPr>
      </w:pPr>
    </w:p>
    <w:p w:rsidR="00260A03" w:rsidRDefault="00963376" w:rsidP="00260A03">
      <w:pPr>
        <w:tabs>
          <w:tab w:val="left" w:pos="360"/>
        </w:tabs>
        <w:jc w:val="both"/>
        <w:rPr>
          <w:rFonts w:ascii="Cambria" w:hAnsi="Cambria" w:cs="Arial"/>
          <w:lang w:eastAsia="ar-SA"/>
        </w:rPr>
      </w:pPr>
      <w:r>
        <w:rPr>
          <w:rFonts w:ascii="Cambria" w:hAnsi="Cambria" w:cs="Arial"/>
          <w:b/>
          <w:bCs/>
        </w:rPr>
        <w:t xml:space="preserve">§ </w:t>
      </w:r>
      <w:r w:rsidRPr="00520D66">
        <w:rPr>
          <w:rFonts w:ascii="Cambria" w:hAnsi="Cambria" w:cs="Arial"/>
          <w:b/>
          <w:bCs/>
        </w:rPr>
        <w:t>6</w:t>
      </w:r>
      <w:r w:rsidR="00796E16">
        <w:rPr>
          <w:rFonts w:ascii="Cambria" w:hAnsi="Cambria" w:cs="Arial"/>
          <w:b/>
          <w:bCs/>
        </w:rPr>
        <w:t>1</w:t>
      </w:r>
      <w:r w:rsidR="00B03105" w:rsidRPr="00520D66">
        <w:rPr>
          <w:rFonts w:ascii="Cambria" w:hAnsi="Cambria" w:cs="Arial"/>
          <w:b/>
          <w:bCs/>
        </w:rPr>
        <w:t>. 1.</w:t>
      </w:r>
      <w:r w:rsidR="00B03105" w:rsidRPr="00D65D96">
        <w:rPr>
          <w:rFonts w:ascii="Cambria" w:hAnsi="Cambria" w:cs="Arial"/>
          <w:bCs/>
        </w:rPr>
        <w:t xml:space="preserve"> Uc</w:t>
      </w:r>
      <w:r w:rsidR="00B03105" w:rsidRPr="00D65D96">
        <w:rPr>
          <w:rFonts w:ascii="Cambria" w:hAnsi="Cambria" w:cs="Arial"/>
          <w:lang w:eastAsia="ar-SA"/>
        </w:rPr>
        <w:t>zniom danego oddziału lub grupie międzyoddz</w:t>
      </w:r>
      <w:r w:rsidR="00260A03">
        <w:rPr>
          <w:rFonts w:ascii="Cambria" w:hAnsi="Cambria" w:cs="Arial"/>
          <w:lang w:eastAsia="ar-SA"/>
        </w:rPr>
        <w:t xml:space="preserve">iałowej organizuje się zajęcia </w:t>
      </w:r>
      <w:r w:rsidR="00B03105" w:rsidRPr="00D65D96">
        <w:rPr>
          <w:rFonts w:ascii="Cambria" w:hAnsi="Cambria" w:cs="Arial"/>
          <w:lang w:eastAsia="ar-SA"/>
        </w:rPr>
        <w:t xml:space="preserve">z zakresu wiedzy o życiu seksualnym, o zasadach świadomego i odpowiedzialnego rodzicielstwa w ramach godzin do dyspozycji dyrektora w wymiarze 14 godzin w każdej klasie,  w tym po 5 godzin </w:t>
      </w:r>
    </w:p>
    <w:p w:rsidR="00B03105" w:rsidRPr="00D65D96" w:rsidRDefault="00B03105" w:rsidP="00260A03">
      <w:pPr>
        <w:tabs>
          <w:tab w:val="left" w:pos="360"/>
        </w:tabs>
        <w:jc w:val="both"/>
        <w:rPr>
          <w:rFonts w:ascii="Cambria" w:hAnsi="Cambria" w:cs="Arial"/>
          <w:lang w:eastAsia="ar-SA"/>
        </w:rPr>
      </w:pPr>
      <w:r w:rsidRPr="00D65D96">
        <w:rPr>
          <w:rFonts w:ascii="Cambria" w:hAnsi="Cambria" w:cs="Arial"/>
          <w:lang w:eastAsia="ar-SA"/>
        </w:rPr>
        <w:t>z podziałem na grupy chłopców i dziewcząt.</w:t>
      </w:r>
    </w:p>
    <w:p w:rsidR="00B03105" w:rsidRPr="00D65D96" w:rsidRDefault="00B03105" w:rsidP="00260A03">
      <w:pPr>
        <w:tabs>
          <w:tab w:val="left" w:pos="360"/>
        </w:tabs>
        <w:jc w:val="both"/>
        <w:rPr>
          <w:rFonts w:ascii="Cambria" w:hAnsi="Cambria" w:cs="Arial"/>
          <w:lang w:eastAsia="ar-SA"/>
        </w:rPr>
      </w:pPr>
    </w:p>
    <w:p w:rsidR="00B03105" w:rsidRPr="00D65D96" w:rsidRDefault="00B03105" w:rsidP="00D77C7D">
      <w:pPr>
        <w:numPr>
          <w:ilvl w:val="0"/>
          <w:numId w:val="59"/>
        </w:numPr>
        <w:tabs>
          <w:tab w:val="num" w:pos="284"/>
        </w:tabs>
        <w:ind w:left="0" w:firstLine="0"/>
        <w:jc w:val="both"/>
        <w:rPr>
          <w:rFonts w:ascii="Cambria" w:hAnsi="Cambria" w:cs="Arial"/>
          <w:lang w:eastAsia="ar-SA"/>
        </w:rPr>
      </w:pPr>
      <w:r w:rsidRPr="00D65D96">
        <w:rPr>
          <w:rFonts w:ascii="Cambria" w:hAnsi="Cambria" w:cs="Arial"/>
          <w:lang w:eastAsia="ar-SA"/>
        </w:rPr>
        <w:t>Ucze</w:t>
      </w:r>
      <w:r w:rsidR="004B0B2D">
        <w:rPr>
          <w:rFonts w:ascii="Cambria" w:hAnsi="Cambria" w:cs="Arial"/>
          <w:lang w:eastAsia="ar-SA"/>
        </w:rPr>
        <w:t xml:space="preserve">ń szkoły </w:t>
      </w:r>
      <w:r w:rsidRPr="00D65D96">
        <w:rPr>
          <w:rFonts w:ascii="Cambria" w:hAnsi="Cambria" w:cs="Arial"/>
          <w:lang w:eastAsia="ar-SA"/>
        </w:rPr>
        <w:t xml:space="preserve">nie bierze udziału  w zajęciach, o których mowa w ust.1, jeżeli jego rodzice </w:t>
      </w:r>
      <w:r>
        <w:rPr>
          <w:rFonts w:ascii="Cambria" w:hAnsi="Cambria" w:cs="Arial"/>
          <w:lang w:eastAsia="ar-SA"/>
        </w:rPr>
        <w:t>(</w:t>
      </w:r>
      <w:r w:rsidRPr="00D65D96">
        <w:rPr>
          <w:rFonts w:ascii="Cambria" w:hAnsi="Cambria" w:cs="Arial"/>
          <w:lang w:eastAsia="ar-SA"/>
        </w:rPr>
        <w:t>prawni opiekunowie) zgłoszą dyrektorowi szkoły w formie pisemnej sprzeciw wobec udziału ucznia w zajęciach.</w:t>
      </w:r>
    </w:p>
    <w:p w:rsidR="00B03105" w:rsidRPr="00D65D96" w:rsidRDefault="00B03105" w:rsidP="00260A03">
      <w:pPr>
        <w:jc w:val="both"/>
        <w:rPr>
          <w:rFonts w:ascii="Cambria" w:hAnsi="Cambria" w:cs="Arial"/>
          <w:lang w:eastAsia="ar-SA"/>
        </w:rPr>
      </w:pPr>
    </w:p>
    <w:p w:rsidR="00B03105" w:rsidRDefault="00B03105" w:rsidP="00D77C7D">
      <w:pPr>
        <w:numPr>
          <w:ilvl w:val="0"/>
          <w:numId w:val="59"/>
        </w:numPr>
        <w:tabs>
          <w:tab w:val="num" w:pos="284"/>
        </w:tabs>
        <w:ind w:left="0" w:firstLine="0"/>
        <w:jc w:val="both"/>
        <w:rPr>
          <w:rFonts w:ascii="Cambria" w:hAnsi="Cambria" w:cs="Arial"/>
          <w:lang w:eastAsia="ar-SA"/>
        </w:rPr>
      </w:pPr>
      <w:r w:rsidRPr="00D65D96">
        <w:rPr>
          <w:rFonts w:ascii="Cambria" w:hAnsi="Cambria" w:cs="Arial"/>
          <w:lang w:eastAsia="ar-SA"/>
        </w:rPr>
        <w:t>Zajęcia, o których mowa w ust. 1  nie podlegają ocenie i nie mają wpływu na promocję ucznia do klasy programowo wyższej ani na ukończenie szkoły przez ucznia.</w:t>
      </w:r>
    </w:p>
    <w:p w:rsidR="00B03105" w:rsidRPr="001F2D4B" w:rsidRDefault="00B03105" w:rsidP="00F7049F">
      <w:pPr>
        <w:jc w:val="left"/>
        <w:rPr>
          <w:rFonts w:ascii="Cambria" w:hAnsi="Cambria" w:cs="Arial"/>
          <w:lang w:eastAsia="ar-SA"/>
        </w:rPr>
      </w:pPr>
    </w:p>
    <w:p w:rsidR="00B03105" w:rsidRPr="00260A03" w:rsidRDefault="00963376" w:rsidP="00F7049F">
      <w:pPr>
        <w:pStyle w:val="Tekstpodstawowy"/>
        <w:jc w:val="left"/>
        <w:rPr>
          <w:rFonts w:ascii="Cambria" w:hAnsi="Cambria" w:cs="Arial"/>
          <w:b/>
          <w:sz w:val="22"/>
          <w:szCs w:val="22"/>
        </w:rPr>
      </w:pPr>
      <w:r>
        <w:rPr>
          <w:rFonts w:ascii="Cambria" w:hAnsi="Cambria" w:cs="Arial"/>
          <w:b/>
          <w:bCs/>
          <w:sz w:val="22"/>
          <w:szCs w:val="22"/>
        </w:rPr>
        <w:t>§ 6</w:t>
      </w:r>
      <w:r w:rsidR="00796E16">
        <w:rPr>
          <w:rFonts w:ascii="Cambria" w:hAnsi="Cambria" w:cs="Arial"/>
          <w:b/>
          <w:bCs/>
          <w:sz w:val="22"/>
          <w:szCs w:val="22"/>
        </w:rPr>
        <w:t>2</w:t>
      </w:r>
      <w:r w:rsidR="00B03105" w:rsidRPr="009B40BE">
        <w:rPr>
          <w:rFonts w:ascii="Cambria" w:hAnsi="Cambria" w:cs="Arial"/>
          <w:b/>
          <w:bCs/>
          <w:sz w:val="22"/>
          <w:szCs w:val="22"/>
        </w:rPr>
        <w:t xml:space="preserve">. </w:t>
      </w:r>
      <w:r w:rsidR="00B03105" w:rsidRPr="009B40BE">
        <w:rPr>
          <w:rFonts w:ascii="Cambria" w:hAnsi="Cambria" w:cs="Arial"/>
          <w:b/>
          <w:sz w:val="22"/>
          <w:szCs w:val="22"/>
        </w:rPr>
        <w:t>1.</w:t>
      </w:r>
      <w:r w:rsidR="00B03105" w:rsidRPr="00C11FEE">
        <w:rPr>
          <w:rFonts w:ascii="Cambria" w:hAnsi="Cambria" w:cs="Arial"/>
          <w:bCs/>
          <w:sz w:val="22"/>
          <w:szCs w:val="22"/>
        </w:rPr>
        <w:t xml:space="preserve"> </w:t>
      </w:r>
      <w:r w:rsidR="00B03105" w:rsidRPr="00260A03">
        <w:rPr>
          <w:rFonts w:ascii="Cambria" w:hAnsi="Cambria" w:cs="Arial"/>
          <w:b/>
          <w:sz w:val="22"/>
          <w:szCs w:val="22"/>
        </w:rPr>
        <w:t>Zasady zwalniania ucznia na zajęciach wychowania fizycznego:</w:t>
      </w:r>
    </w:p>
    <w:p w:rsidR="00B03105" w:rsidRPr="00C11FEE" w:rsidRDefault="00B03105" w:rsidP="00F7049F">
      <w:pPr>
        <w:pStyle w:val="Tekstpodstawowy"/>
        <w:spacing w:line="276" w:lineRule="auto"/>
        <w:jc w:val="left"/>
        <w:rPr>
          <w:rFonts w:ascii="Cambria" w:hAnsi="Cambria" w:cs="Arial"/>
          <w:sz w:val="22"/>
          <w:szCs w:val="22"/>
        </w:rPr>
      </w:pPr>
    </w:p>
    <w:p w:rsidR="00B03105" w:rsidRPr="00C11FEE" w:rsidRDefault="00B03105" w:rsidP="00D77C7D">
      <w:pPr>
        <w:pStyle w:val="Tekstpodstawowy"/>
        <w:numPr>
          <w:ilvl w:val="0"/>
          <w:numId w:val="179"/>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ograniczonych możliwościach wykonywania o</w:t>
      </w:r>
      <w:r w:rsidR="004B0B2D" w:rsidRPr="00C11FEE">
        <w:rPr>
          <w:rFonts w:ascii="Cambria" w:hAnsi="Cambria" w:cs="Arial"/>
          <w:sz w:val="22"/>
          <w:szCs w:val="22"/>
        </w:rPr>
        <w:t>kreślonych ćwiczeń fizycznych, Dyrektor S</w:t>
      </w:r>
      <w:r w:rsidRPr="00C11FE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rsidR="00B03105" w:rsidRPr="00C11FEE" w:rsidRDefault="00B03105" w:rsidP="00260A03">
      <w:pPr>
        <w:pStyle w:val="Tekstpodstawowy"/>
        <w:tabs>
          <w:tab w:val="left" w:pos="426"/>
        </w:tabs>
        <w:rPr>
          <w:rFonts w:ascii="Cambria" w:hAnsi="Cambria" w:cs="Arial"/>
          <w:sz w:val="22"/>
          <w:szCs w:val="22"/>
        </w:rPr>
      </w:pPr>
    </w:p>
    <w:p w:rsidR="00260A03" w:rsidRDefault="00B03105" w:rsidP="00D77C7D">
      <w:pPr>
        <w:pStyle w:val="Tekstpodstawowy"/>
        <w:numPr>
          <w:ilvl w:val="0"/>
          <w:numId w:val="179"/>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braku możliwości uczestniczenia ucznia na zajęciach wychowania f</w:t>
      </w:r>
      <w:r w:rsidR="00E80DFD">
        <w:rPr>
          <w:rFonts w:ascii="Cambria" w:hAnsi="Cambria" w:cs="Arial"/>
          <w:sz w:val="22"/>
          <w:szCs w:val="22"/>
        </w:rPr>
        <w:t>izycznego, dyrektor szkoły zwal</w:t>
      </w:r>
      <w:r w:rsidRPr="00C11FEE">
        <w:rPr>
          <w:rFonts w:ascii="Cambria" w:hAnsi="Cambria" w:cs="Arial"/>
          <w:sz w:val="22"/>
          <w:szCs w:val="22"/>
        </w:rPr>
        <w:t xml:space="preserve">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p>
    <w:p w:rsidR="00B03105" w:rsidRPr="00C11FEE" w:rsidRDefault="00B03105" w:rsidP="00260A03">
      <w:pPr>
        <w:pStyle w:val="Tekstpodstawowy"/>
        <w:tabs>
          <w:tab w:val="left" w:pos="426"/>
        </w:tabs>
        <w:rPr>
          <w:rFonts w:ascii="Cambria" w:hAnsi="Cambria" w:cs="Arial"/>
          <w:sz w:val="22"/>
          <w:szCs w:val="22"/>
        </w:rPr>
      </w:pPr>
      <w:r w:rsidRPr="00C11FEE">
        <w:rPr>
          <w:rFonts w:ascii="Cambria" w:hAnsi="Cambria" w:cs="Arial"/>
          <w:sz w:val="22"/>
          <w:szCs w:val="22"/>
        </w:rPr>
        <w:t xml:space="preserve">W dokumentacji przebiegu nauczania zamiast oceny klasyfikacyjnej wpisuje się „ zwolniony” albo  </w:t>
      </w:r>
      <w:r w:rsidR="00D514E8">
        <w:rPr>
          <w:rFonts w:ascii="Cambria" w:hAnsi="Cambria" w:cs="Arial"/>
          <w:sz w:val="22"/>
          <w:szCs w:val="22"/>
        </w:rPr>
        <w:t>„</w:t>
      </w:r>
      <w:r w:rsidRPr="00C11FEE">
        <w:rPr>
          <w:rFonts w:ascii="Cambria" w:hAnsi="Cambria" w:cs="Arial"/>
          <w:sz w:val="22"/>
          <w:szCs w:val="22"/>
        </w:rPr>
        <w:t>zwolniona”.</w:t>
      </w:r>
    </w:p>
    <w:p w:rsidR="00B03105" w:rsidRPr="00C11FEE" w:rsidRDefault="00B03105" w:rsidP="00260A03">
      <w:pPr>
        <w:pStyle w:val="Tekstpodstawowy"/>
        <w:tabs>
          <w:tab w:val="left" w:pos="426"/>
        </w:tabs>
        <w:rPr>
          <w:rFonts w:ascii="Cambria" w:hAnsi="Cambria" w:cs="Arial"/>
          <w:sz w:val="22"/>
          <w:szCs w:val="22"/>
        </w:rPr>
      </w:pPr>
    </w:p>
    <w:p w:rsidR="00B03105" w:rsidRPr="00C11FEE" w:rsidRDefault="00B03105" w:rsidP="00D77C7D">
      <w:pPr>
        <w:pStyle w:val="Tekstpodstawowy"/>
        <w:numPr>
          <w:ilvl w:val="0"/>
          <w:numId w:val="179"/>
        </w:numPr>
        <w:tabs>
          <w:tab w:val="left" w:pos="426"/>
        </w:tabs>
        <w:ind w:left="0" w:firstLine="0"/>
        <w:rPr>
          <w:rFonts w:ascii="Cambria" w:hAnsi="Cambria" w:cs="Arial"/>
          <w:sz w:val="22"/>
          <w:szCs w:val="22"/>
        </w:rPr>
      </w:pPr>
      <w:r w:rsidRPr="00C11FEE">
        <w:rPr>
          <w:rFonts w:ascii="Cambria" w:hAnsi="Cambria" w:cs="Arial"/>
          <w:sz w:val="22"/>
          <w:szCs w:val="22"/>
        </w:rPr>
        <w:t>uczeń nabiera prawo do zwolnienia z określonych ćwiczeń fizycznych lub zwolnienia z zajęć wychowania fizycznego p</w:t>
      </w:r>
      <w:r w:rsidR="004B0B2D" w:rsidRPr="00C11FEE">
        <w:rPr>
          <w:rFonts w:ascii="Cambria" w:hAnsi="Cambria" w:cs="Arial"/>
          <w:sz w:val="22"/>
          <w:szCs w:val="22"/>
        </w:rPr>
        <w:t>o otrzymaniu decyzji Dyrektora S</w:t>
      </w:r>
      <w:r w:rsidRPr="00C11FEE">
        <w:rPr>
          <w:rFonts w:ascii="Cambria" w:hAnsi="Cambria" w:cs="Arial"/>
          <w:sz w:val="22"/>
          <w:szCs w:val="22"/>
        </w:rPr>
        <w:t>zkoły.</w:t>
      </w:r>
    </w:p>
    <w:p w:rsidR="00B03105" w:rsidRPr="00C11FEE" w:rsidRDefault="00B03105" w:rsidP="00260A03">
      <w:pPr>
        <w:pStyle w:val="Tekstpodstawowy"/>
        <w:tabs>
          <w:tab w:val="left" w:pos="284"/>
        </w:tabs>
        <w:rPr>
          <w:rFonts w:ascii="Arial" w:hAnsi="Arial" w:cs="Arial"/>
          <w:sz w:val="22"/>
          <w:szCs w:val="22"/>
        </w:rPr>
      </w:pPr>
    </w:p>
    <w:p w:rsidR="00260A03" w:rsidRDefault="00963376" w:rsidP="00260A03">
      <w:pPr>
        <w:pStyle w:val="Tekstpodstawowy"/>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3</w:t>
      </w:r>
      <w:r w:rsidR="00B03105" w:rsidRPr="00C11FEE">
        <w:rPr>
          <w:rFonts w:ascii="Cambria" w:hAnsi="Cambria" w:cs="Arial"/>
          <w:sz w:val="22"/>
          <w:szCs w:val="22"/>
        </w:rPr>
        <w:t>. Dyrektor szkoły na wniosek rodziców u</w:t>
      </w:r>
      <w:r w:rsidR="00E80DFD">
        <w:rPr>
          <w:rFonts w:ascii="Cambria" w:hAnsi="Cambria" w:cs="Arial"/>
          <w:sz w:val="22"/>
          <w:szCs w:val="22"/>
        </w:rPr>
        <w:t>cznia oraz na podstawie opinii Poradni Psychologiczno-P</w:t>
      </w:r>
      <w:r w:rsidR="00B03105" w:rsidRPr="00C11FEE">
        <w:rPr>
          <w:rFonts w:ascii="Cambria" w:hAnsi="Cambria" w:cs="Arial"/>
          <w:sz w:val="22"/>
          <w:szCs w:val="22"/>
        </w:rPr>
        <w:t xml:space="preserve">edagogicznej, w tym poradni specjalistycznej oraz na podstawie orzeczenia </w:t>
      </w:r>
    </w:p>
    <w:p w:rsidR="00B03105" w:rsidRPr="00C11FEE" w:rsidRDefault="00B03105" w:rsidP="00260A03">
      <w:pPr>
        <w:pStyle w:val="Tekstpodstawowy"/>
        <w:rPr>
          <w:rFonts w:ascii="Cambria" w:hAnsi="Cambria" w:cs="Arial"/>
          <w:sz w:val="22"/>
          <w:szCs w:val="22"/>
        </w:rPr>
      </w:pPr>
      <w:r w:rsidRPr="00C11FEE">
        <w:rPr>
          <w:rFonts w:ascii="Cambria" w:hAnsi="Cambria" w:cs="Arial"/>
          <w:sz w:val="22"/>
          <w:szCs w:val="22"/>
        </w:rPr>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C11FEE" w:rsidRDefault="00B03105" w:rsidP="00260A03">
      <w:pPr>
        <w:autoSpaceDE w:val="0"/>
        <w:autoSpaceDN w:val="0"/>
        <w:adjustRightInd w:val="0"/>
        <w:jc w:val="both"/>
        <w:rPr>
          <w:rFonts w:ascii="Cambria" w:hAnsi="Cambria" w:cs="Arial"/>
          <w:bCs/>
        </w:rPr>
      </w:pPr>
    </w:p>
    <w:p w:rsidR="00B03105" w:rsidRPr="00D65D96" w:rsidRDefault="00963376" w:rsidP="00260A03">
      <w:pPr>
        <w:tabs>
          <w:tab w:val="left" w:pos="709"/>
        </w:tabs>
        <w:autoSpaceDE w:val="0"/>
        <w:autoSpaceDN w:val="0"/>
        <w:adjustRightInd w:val="0"/>
        <w:jc w:val="both"/>
        <w:rPr>
          <w:rFonts w:ascii="Cambria" w:hAnsi="Cambria" w:cs="Arial"/>
          <w:bCs/>
        </w:rPr>
      </w:pPr>
      <w:r>
        <w:rPr>
          <w:rFonts w:ascii="Cambria" w:hAnsi="Cambria" w:cs="Arial"/>
          <w:b/>
          <w:bCs/>
        </w:rPr>
        <w:t>§ 6</w:t>
      </w:r>
      <w:r w:rsidR="00796E16">
        <w:rPr>
          <w:rFonts w:ascii="Cambria" w:hAnsi="Cambria" w:cs="Arial"/>
          <w:b/>
          <w:bCs/>
        </w:rPr>
        <w:t>4</w:t>
      </w:r>
      <w:r w:rsidR="00B03105" w:rsidRPr="00D65D96">
        <w:rPr>
          <w:rFonts w:ascii="Cambria" w:hAnsi="Cambria" w:cs="Arial"/>
          <w:bCs/>
        </w:rPr>
        <w:t>.</w:t>
      </w:r>
      <w:r w:rsidR="00B03105" w:rsidRPr="00D65D96">
        <w:rPr>
          <w:rFonts w:ascii="Cambria" w:hAnsi="Cambria" w:cs="Arial"/>
        </w:rPr>
        <w:t xml:space="preserve"> Uczniowie ze sprzężonymi niepełnosprawnościami, posiadającymi orzeczenie </w:t>
      </w:r>
      <w:r w:rsidR="00B03105" w:rsidRPr="00D65D96">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Pr>
          <w:rFonts w:ascii="Cambria" w:hAnsi="Cambria" w:cs="Arial"/>
        </w:rPr>
        <w:t>egzaminu</w:t>
      </w:r>
      <w:r w:rsidR="00B03105" w:rsidRPr="00D65D96">
        <w:rPr>
          <w:rFonts w:ascii="Cambria" w:hAnsi="Cambria" w:cs="Arial"/>
        </w:rPr>
        <w:t xml:space="preserve"> na wniosek rodziców (prawnych opiekunów) pozytywnie zaopiniowanych przez dyrektora szkoły.</w:t>
      </w:r>
    </w:p>
    <w:p w:rsidR="00B03105" w:rsidRPr="00D65D96" w:rsidRDefault="00B03105" w:rsidP="00260A03">
      <w:pPr>
        <w:jc w:val="both"/>
        <w:rPr>
          <w:rFonts w:ascii="Cambria" w:hAnsi="Cambria" w:cs="Arial"/>
          <w:lang w:eastAsia="ar-SA"/>
        </w:rPr>
      </w:pPr>
    </w:p>
    <w:p w:rsidR="00B03105" w:rsidRPr="00D65D96" w:rsidRDefault="00963376" w:rsidP="0048521D">
      <w:pPr>
        <w:jc w:val="both"/>
        <w:rPr>
          <w:rFonts w:ascii="Cambria" w:hAnsi="Cambria" w:cs="Arial"/>
        </w:rPr>
      </w:pPr>
      <w:r>
        <w:rPr>
          <w:rFonts w:ascii="Cambria" w:hAnsi="Cambria" w:cs="Arial"/>
          <w:b/>
          <w:bCs/>
        </w:rPr>
        <w:t>§ 6</w:t>
      </w:r>
      <w:r w:rsidR="00796E16">
        <w:rPr>
          <w:rFonts w:ascii="Cambria" w:hAnsi="Cambria" w:cs="Arial"/>
          <w:b/>
          <w:bCs/>
        </w:rPr>
        <w:t>5</w:t>
      </w:r>
      <w:r w:rsidR="00B03105" w:rsidRPr="00D65D96">
        <w:rPr>
          <w:rFonts w:ascii="Cambria" w:hAnsi="Cambria" w:cs="Arial"/>
          <w:b/>
          <w:bCs/>
        </w:rPr>
        <w:t>.</w:t>
      </w:r>
      <w:r w:rsidR="00B03105" w:rsidRPr="00D65D96">
        <w:rPr>
          <w:rFonts w:ascii="Cambria" w:hAnsi="Cambria" w:cs="Arial"/>
          <w:bCs/>
        </w:rPr>
        <w:t xml:space="preserve"> </w:t>
      </w:r>
      <w:r w:rsidR="00B03105" w:rsidRPr="00D65D96">
        <w:rPr>
          <w:rFonts w:ascii="Cambria" w:hAnsi="Cambria" w:cs="Arial"/>
        </w:rPr>
        <w:t xml:space="preserve">W szczególnych przypadkach losowych lub zdrowotnych, uniemożliwiających </w:t>
      </w:r>
      <w:r w:rsidR="009170A8">
        <w:rPr>
          <w:rFonts w:ascii="Cambria" w:hAnsi="Cambria" w:cs="Arial"/>
        </w:rPr>
        <w:t xml:space="preserve">przystąpienie do </w:t>
      </w:r>
      <w:r w:rsidR="00B21D62">
        <w:rPr>
          <w:rFonts w:ascii="Cambria" w:hAnsi="Cambria" w:cs="Arial"/>
        </w:rPr>
        <w:t>egzaminu</w:t>
      </w:r>
      <w:r w:rsidR="00B03105" w:rsidRPr="00D65D96">
        <w:rPr>
          <w:rFonts w:ascii="Cambria" w:hAnsi="Cambria" w:cs="Arial"/>
        </w:rPr>
        <w:t xml:space="preserve"> dyrektor komisji okręgowej, na udokumentowany wniosek dyrektora szkoły, może zwolnić ucznia z obowiązku przys</w:t>
      </w:r>
      <w:r w:rsidR="00D061B8">
        <w:rPr>
          <w:rFonts w:ascii="Cambria" w:hAnsi="Cambria" w:cs="Arial"/>
        </w:rPr>
        <w:t xml:space="preserve">tąpienia do </w:t>
      </w:r>
      <w:r w:rsidR="00B21D62">
        <w:rPr>
          <w:rFonts w:ascii="Cambria" w:hAnsi="Cambria" w:cs="Arial"/>
        </w:rPr>
        <w:t>egzaminu.</w:t>
      </w:r>
      <w:r w:rsidR="00B03105" w:rsidRPr="00D65D96">
        <w:rPr>
          <w:rFonts w:ascii="Cambria" w:hAnsi="Cambria" w:cs="Arial"/>
        </w:rPr>
        <w:t xml:space="preserve">  Dyrektor szkoły składa wniosek w porozumieniu z rodzicami</w:t>
      </w:r>
      <w:r w:rsidR="00D061B8">
        <w:rPr>
          <w:rFonts w:ascii="Cambria" w:hAnsi="Cambria" w:cs="Arial"/>
        </w:rPr>
        <w:t xml:space="preserve"> </w:t>
      </w:r>
      <w:r w:rsidR="00B03105" w:rsidRPr="00D65D96">
        <w:rPr>
          <w:rFonts w:ascii="Cambria" w:hAnsi="Cambria" w:cs="Arial"/>
        </w:rPr>
        <w:t xml:space="preserve"> </w:t>
      </w:r>
      <w:r w:rsidR="00B03105">
        <w:rPr>
          <w:rFonts w:ascii="Cambria" w:hAnsi="Cambria" w:cs="Arial"/>
        </w:rPr>
        <w:t>(</w:t>
      </w:r>
      <w:r w:rsidR="00B03105" w:rsidRPr="00D65D96">
        <w:rPr>
          <w:rFonts w:ascii="Cambria" w:hAnsi="Cambria" w:cs="Arial"/>
        </w:rPr>
        <w:t>prawnymi opiekunami) ucznia.</w:t>
      </w:r>
    </w:p>
    <w:p w:rsidR="00B03105" w:rsidRPr="00D65D96" w:rsidRDefault="00B03105" w:rsidP="00F7049F">
      <w:pPr>
        <w:jc w:val="left"/>
        <w:rPr>
          <w:rFonts w:ascii="Cambria" w:hAnsi="Cambria" w:cs="Arial"/>
        </w:rPr>
      </w:pPr>
    </w:p>
    <w:p w:rsidR="00B03105" w:rsidRPr="00D65D96" w:rsidRDefault="00963376" w:rsidP="00260A03">
      <w:pPr>
        <w:jc w:val="both"/>
        <w:rPr>
          <w:rFonts w:ascii="Cambria" w:hAnsi="Cambria" w:cs="Arial"/>
        </w:rPr>
      </w:pPr>
      <w:r>
        <w:rPr>
          <w:rFonts w:ascii="Cambria" w:hAnsi="Cambria" w:cs="Arial"/>
          <w:b/>
          <w:bCs/>
        </w:rPr>
        <w:t xml:space="preserve">§ </w:t>
      </w:r>
      <w:r w:rsidR="00E80DFD">
        <w:rPr>
          <w:rFonts w:ascii="Cambria" w:hAnsi="Cambria" w:cs="Arial"/>
          <w:b/>
          <w:bCs/>
        </w:rPr>
        <w:t>66</w:t>
      </w:r>
      <w:r w:rsidR="00B03105" w:rsidRPr="00D65D96">
        <w:rPr>
          <w:rFonts w:ascii="Cambria" w:hAnsi="Cambria" w:cs="Arial"/>
          <w:bCs/>
        </w:rPr>
        <w:t xml:space="preserve">. </w:t>
      </w:r>
      <w:r w:rsidR="00B03105"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rsidR="00B03105" w:rsidRPr="00D65D96" w:rsidRDefault="00B03105" w:rsidP="00260A03">
      <w:pPr>
        <w:jc w:val="both"/>
        <w:rPr>
          <w:rFonts w:ascii="Cambria" w:hAnsi="Cambria" w:cs="Arial"/>
        </w:rPr>
      </w:pPr>
    </w:p>
    <w:p w:rsidR="00B03105" w:rsidRPr="00D65D96" w:rsidRDefault="00963376" w:rsidP="00260A03">
      <w:pPr>
        <w:jc w:val="both"/>
        <w:rPr>
          <w:rFonts w:ascii="Cambria" w:hAnsi="Cambria" w:cs="Arial"/>
        </w:rPr>
      </w:pPr>
      <w:r>
        <w:rPr>
          <w:rFonts w:ascii="Cambria" w:hAnsi="Cambria" w:cs="Arial"/>
          <w:b/>
          <w:bCs/>
        </w:rPr>
        <w:t>§ 6</w:t>
      </w:r>
      <w:r w:rsidR="00796E16">
        <w:rPr>
          <w:rFonts w:ascii="Cambria" w:hAnsi="Cambria" w:cs="Arial"/>
          <w:b/>
          <w:bCs/>
        </w:rPr>
        <w:t>7</w:t>
      </w:r>
      <w:r w:rsidR="00B03105" w:rsidRPr="00D65D96">
        <w:rPr>
          <w:rFonts w:ascii="Cambria" w:hAnsi="Cambria" w:cs="Arial"/>
          <w:bCs/>
        </w:rPr>
        <w:t xml:space="preserve">. </w:t>
      </w:r>
      <w:r w:rsidR="00B03105" w:rsidRPr="00D65D96">
        <w:rPr>
          <w:rFonts w:ascii="Cambria" w:hAnsi="Cambria" w:cs="Arial"/>
        </w:rPr>
        <w:t>Szkoła zapewnia uczniom dostęp do Internetu zabezpieczają</w:t>
      </w:r>
      <w:r w:rsidR="00E80DFD">
        <w:rPr>
          <w:rFonts w:ascii="Cambria" w:hAnsi="Cambria" w:cs="Arial"/>
        </w:rPr>
        <w:t>c</w:t>
      </w:r>
      <w:r w:rsidR="00B03105" w:rsidRPr="00D65D96">
        <w:rPr>
          <w:rFonts w:ascii="Cambria" w:hAnsi="Cambria" w:cs="Arial"/>
        </w:rPr>
        <w:t xml:space="preserve"> dostęp uczniom do treści, które mogą stanowić zagrożenie dla ich prawidłowego </w:t>
      </w:r>
      <w:r w:rsidR="00B03105" w:rsidRPr="00F162FF">
        <w:rPr>
          <w:rFonts w:ascii="Cambria" w:hAnsi="Cambria" w:cs="Arial"/>
        </w:rPr>
        <w:t>rozwoju poprzez zabezpieczenie hasłem szkolnej sieci WiFi, a także instalowanie oprogramowania zabezpieczające</w:t>
      </w:r>
      <w:r w:rsidR="00B03105" w:rsidRPr="00D65D96">
        <w:rPr>
          <w:rFonts w:ascii="Cambria" w:hAnsi="Cambria" w:cs="Arial"/>
        </w:rPr>
        <w:t>go i ciągłą jego aktualizację.</w:t>
      </w:r>
    </w:p>
    <w:p w:rsidR="00B03105" w:rsidRPr="00D65D96" w:rsidRDefault="00B03105" w:rsidP="00260A03">
      <w:pPr>
        <w:jc w:val="both"/>
        <w:rPr>
          <w:rFonts w:ascii="Cambria" w:hAnsi="Cambria" w:cs="Arial"/>
        </w:rPr>
      </w:pPr>
    </w:p>
    <w:p w:rsidR="00B03105" w:rsidRPr="00D65D96" w:rsidRDefault="00963376" w:rsidP="00260A03">
      <w:pPr>
        <w:jc w:val="both"/>
        <w:rPr>
          <w:rFonts w:ascii="Cambria" w:hAnsi="Cambria" w:cs="Arial"/>
        </w:rPr>
      </w:pPr>
      <w:r>
        <w:rPr>
          <w:rFonts w:ascii="Cambria" w:hAnsi="Cambria" w:cs="Arial"/>
          <w:b/>
          <w:bCs/>
        </w:rPr>
        <w:t>§ 6</w:t>
      </w:r>
      <w:r w:rsidR="00796E16">
        <w:rPr>
          <w:rFonts w:ascii="Cambria" w:hAnsi="Cambria" w:cs="Arial"/>
          <w:b/>
          <w:bCs/>
        </w:rPr>
        <w:t>8</w:t>
      </w:r>
      <w:r w:rsidR="00B03105" w:rsidRPr="00D65D96">
        <w:rPr>
          <w:rFonts w:ascii="Cambria" w:hAnsi="Cambria" w:cs="Arial"/>
          <w:b/>
          <w:bCs/>
        </w:rPr>
        <w:t xml:space="preserve">. </w:t>
      </w:r>
      <w:r w:rsidR="00B03105" w:rsidRPr="00D65D96">
        <w:rPr>
          <w:rFonts w:ascii="Cambria" w:hAnsi="Cambria" w:cs="Arial"/>
          <w:bCs/>
        </w:rPr>
        <w:t>W szkole obowiązuje 5 – dniowy tydzień nauki.</w:t>
      </w:r>
    </w:p>
    <w:p w:rsidR="00B03105" w:rsidRPr="00D65D96" w:rsidRDefault="00B03105" w:rsidP="00260A03">
      <w:pPr>
        <w:jc w:val="both"/>
        <w:rPr>
          <w:rFonts w:ascii="Cambria" w:hAnsi="Cambria" w:cs="Arial"/>
        </w:rPr>
      </w:pPr>
    </w:p>
    <w:p w:rsidR="00B03105" w:rsidRPr="00F162FF" w:rsidRDefault="00963376" w:rsidP="00260A03">
      <w:pPr>
        <w:shd w:val="clear" w:color="auto" w:fill="FFFFFF" w:themeFill="background2"/>
        <w:jc w:val="both"/>
        <w:rPr>
          <w:rFonts w:ascii="Cambria" w:hAnsi="Cambria" w:cs="Arial"/>
        </w:rPr>
      </w:pPr>
      <w:r w:rsidRPr="00043749">
        <w:rPr>
          <w:rFonts w:ascii="Cambria" w:hAnsi="Cambria" w:cs="Arial"/>
          <w:b/>
          <w:bCs/>
        </w:rPr>
        <w:t xml:space="preserve">§ </w:t>
      </w:r>
      <w:r w:rsidR="00796E16" w:rsidRPr="00043749">
        <w:rPr>
          <w:rFonts w:ascii="Cambria" w:hAnsi="Cambria" w:cs="Arial"/>
          <w:b/>
          <w:bCs/>
        </w:rPr>
        <w:t>69</w:t>
      </w:r>
      <w:r w:rsidR="00B03105" w:rsidRPr="00043749">
        <w:rPr>
          <w:rFonts w:ascii="Cambria" w:hAnsi="Cambria" w:cs="Arial"/>
          <w:bCs/>
        </w:rPr>
        <w:t>.</w:t>
      </w:r>
      <w:r w:rsidR="00B03105" w:rsidRPr="00043749">
        <w:rPr>
          <w:rFonts w:ascii="Cambria" w:hAnsi="Cambria" w:cs="Arial"/>
          <w:color w:val="000000"/>
        </w:rPr>
        <w:t xml:space="preserve"> Przerwy lekcyjne </w:t>
      </w:r>
      <w:r w:rsidR="00B03105" w:rsidRPr="00043749">
        <w:rPr>
          <w:rFonts w:ascii="Cambria" w:hAnsi="Cambria" w:cs="Arial"/>
        </w:rPr>
        <w:t>trwają  5 i 10 minut, w tym dwie po 15 lub  20 minut w zależności od organizacji zajęć.</w:t>
      </w:r>
    </w:p>
    <w:p w:rsidR="00B03105" w:rsidRPr="00D65D96" w:rsidRDefault="00B03105" w:rsidP="00260A03">
      <w:pPr>
        <w:jc w:val="both"/>
        <w:rPr>
          <w:rFonts w:ascii="Cambria" w:hAnsi="Cambria" w:cs="Arial"/>
          <w:color w:val="000000"/>
        </w:rPr>
      </w:pPr>
    </w:p>
    <w:p w:rsidR="00B03105" w:rsidRDefault="00963376" w:rsidP="00260A03">
      <w:pPr>
        <w:autoSpaceDE w:val="0"/>
        <w:autoSpaceDN w:val="0"/>
        <w:adjustRightInd w:val="0"/>
        <w:jc w:val="both"/>
        <w:rPr>
          <w:rFonts w:ascii="Cambria" w:hAnsi="Cambria" w:cs="Arial"/>
          <w:bCs/>
        </w:rPr>
      </w:pPr>
      <w:r>
        <w:rPr>
          <w:rFonts w:ascii="Cambria" w:hAnsi="Cambria" w:cs="Arial"/>
          <w:b/>
          <w:bCs/>
        </w:rPr>
        <w:t>§ 7</w:t>
      </w:r>
      <w:r w:rsidR="00796E16">
        <w:rPr>
          <w:rFonts w:ascii="Cambria" w:hAnsi="Cambria" w:cs="Arial"/>
          <w:b/>
          <w:bCs/>
        </w:rPr>
        <w:t>0</w:t>
      </w:r>
      <w:r w:rsidR="00B03105" w:rsidRPr="00D65D96">
        <w:rPr>
          <w:rFonts w:ascii="Cambria" w:hAnsi="Cambria" w:cs="Arial"/>
          <w:b/>
          <w:bCs/>
        </w:rPr>
        <w:t xml:space="preserve">. </w:t>
      </w:r>
      <w:r w:rsidR="00B03105" w:rsidRPr="00D65D96">
        <w:rPr>
          <w:rFonts w:ascii="Cambria" w:hAnsi="Cambria" w:cs="Arial"/>
          <w:bCs/>
        </w:rPr>
        <w:t>Szkoła prowadzi dokumentację nauczania i działalności wychowawczej  i opiekuńczej zgodnie z obowiązującymi przepisami w tym zakresie.</w:t>
      </w:r>
    </w:p>
    <w:p w:rsidR="00B03105" w:rsidRDefault="00B03105" w:rsidP="00F7049F">
      <w:pPr>
        <w:autoSpaceDE w:val="0"/>
        <w:autoSpaceDN w:val="0"/>
        <w:adjustRightInd w:val="0"/>
        <w:jc w:val="left"/>
        <w:rPr>
          <w:rFonts w:ascii="Cambria" w:hAnsi="Cambria" w:cs="Arial"/>
          <w:strike/>
        </w:rPr>
      </w:pPr>
    </w:p>
    <w:p w:rsidR="00B03105" w:rsidRDefault="00997208" w:rsidP="00260A03">
      <w:pPr>
        <w:pStyle w:val="Nagwek2"/>
        <w:rPr>
          <w:rFonts w:cs="Arial"/>
          <w:color w:val="7030A0"/>
          <w:sz w:val="22"/>
          <w:szCs w:val="22"/>
        </w:rPr>
      </w:pPr>
      <w:bookmarkStart w:id="18" w:name="_Toc485907097"/>
      <w:r w:rsidRPr="00043749">
        <w:rPr>
          <w:rFonts w:cs="Arial"/>
          <w:color w:val="7030A0"/>
          <w:sz w:val="22"/>
          <w:szCs w:val="22"/>
        </w:rPr>
        <w:t>Rozdział 2</w:t>
      </w:r>
      <w:r w:rsidRPr="00043749">
        <w:rPr>
          <w:rFonts w:cs="Arial"/>
          <w:color w:val="7030A0"/>
          <w:sz w:val="22"/>
          <w:szCs w:val="22"/>
        </w:rPr>
        <w:br/>
      </w:r>
      <w:r w:rsidR="00B03105" w:rsidRPr="00043749">
        <w:rPr>
          <w:rFonts w:cs="Arial"/>
          <w:color w:val="7030A0"/>
          <w:sz w:val="22"/>
          <w:szCs w:val="22"/>
        </w:rPr>
        <w:t>Dokumentowanie przebiegu nauczania, wychowania i opieki</w:t>
      </w:r>
      <w:bookmarkEnd w:id="18"/>
    </w:p>
    <w:p w:rsidR="00B03105" w:rsidRPr="0038467F" w:rsidRDefault="00B03105" w:rsidP="00F7049F">
      <w:pPr>
        <w:pStyle w:val="Tytu"/>
        <w:ind w:firstLine="0"/>
        <w:jc w:val="left"/>
        <w:rPr>
          <w:rFonts w:ascii="Cambria" w:hAnsi="Cambria" w:cs="Arial"/>
          <w:sz w:val="22"/>
          <w:szCs w:val="22"/>
        </w:rPr>
      </w:pPr>
    </w:p>
    <w:p w:rsidR="00B03105" w:rsidRDefault="00B03105" w:rsidP="00F7049F">
      <w:pPr>
        <w:pStyle w:val="Bezodstpw"/>
        <w:rPr>
          <w:rFonts w:ascii="Cambria" w:hAnsi="Cambria" w:cs="Arial"/>
        </w:rPr>
      </w:pPr>
      <w:r w:rsidRPr="0038467F">
        <w:rPr>
          <w:rFonts w:ascii="Cambria" w:hAnsi="Cambria" w:cs="Arial"/>
        </w:rPr>
        <w:t xml:space="preserve"> </w:t>
      </w:r>
      <w:r w:rsidR="00963376">
        <w:rPr>
          <w:rFonts w:ascii="Cambria" w:hAnsi="Cambria" w:cs="Arial"/>
          <w:b/>
        </w:rPr>
        <w:t>§ 7</w:t>
      </w:r>
      <w:r w:rsidR="00796E16">
        <w:rPr>
          <w:rFonts w:ascii="Cambria" w:hAnsi="Cambria" w:cs="Arial"/>
          <w:b/>
        </w:rPr>
        <w:t>1</w:t>
      </w:r>
      <w:r w:rsidRPr="0038467F">
        <w:rPr>
          <w:rFonts w:ascii="Cambria" w:hAnsi="Cambria" w:cs="Arial"/>
          <w:b/>
        </w:rPr>
        <w:t>.1.</w:t>
      </w:r>
      <w:r w:rsidRPr="0038467F">
        <w:rPr>
          <w:rFonts w:ascii="Cambria" w:hAnsi="Cambria" w:cs="Arial"/>
        </w:rPr>
        <w:t xml:space="preserve"> Szkoła prowadzi dokumentację nauczania i działalności wychowawczej                                     i opiekuńczej zgodnie z obowiązuj</w:t>
      </w:r>
      <w:r>
        <w:rPr>
          <w:rFonts w:ascii="Cambria" w:hAnsi="Cambria" w:cs="Arial"/>
        </w:rPr>
        <w:t>ącymi przepisami.</w:t>
      </w:r>
    </w:p>
    <w:p w:rsidR="007B5EFB" w:rsidRPr="006C06E8" w:rsidRDefault="007B5EFB" w:rsidP="00F7049F">
      <w:pPr>
        <w:pStyle w:val="Tytu"/>
        <w:ind w:firstLine="0"/>
        <w:jc w:val="left"/>
        <w:rPr>
          <w:rFonts w:ascii="Arial Narrow" w:hAnsi="Arial Narrow" w:cs="Arial"/>
          <w:b w:val="0"/>
          <w:sz w:val="22"/>
          <w:szCs w:val="22"/>
        </w:rPr>
      </w:pPr>
    </w:p>
    <w:p w:rsidR="007B5EFB" w:rsidRPr="008C1906" w:rsidRDefault="00260A03" w:rsidP="00260A03">
      <w:pPr>
        <w:pStyle w:val="Bezodstpw"/>
        <w:jc w:val="both"/>
        <w:rPr>
          <w:rFonts w:ascii="Cambria" w:hAnsi="Cambria" w:cs="Arial"/>
          <w:bCs/>
        </w:rPr>
      </w:pPr>
      <w:r w:rsidRPr="00260A03">
        <w:rPr>
          <w:rFonts w:ascii="Cambria" w:hAnsi="Cambria" w:cs="Arial"/>
          <w:b/>
          <w:bCs/>
        </w:rPr>
        <w:t>2.</w:t>
      </w:r>
      <w:r w:rsidR="007B5EFB" w:rsidRPr="008C1906">
        <w:rPr>
          <w:rFonts w:ascii="Cambria" w:hAnsi="Cambria" w:cs="Arial"/>
          <w:bCs/>
        </w:rPr>
        <w:t>W szkole prowadzi się dodatkową dokumentację:</w:t>
      </w:r>
    </w:p>
    <w:p w:rsidR="007B5EFB" w:rsidRPr="008C1906" w:rsidRDefault="00160026" w:rsidP="00D77C7D">
      <w:pPr>
        <w:numPr>
          <w:ilvl w:val="1"/>
          <w:numId w:val="228"/>
        </w:numPr>
        <w:autoSpaceDE w:val="0"/>
        <w:autoSpaceDN w:val="0"/>
        <w:adjustRightInd w:val="0"/>
        <w:ind w:left="284" w:firstLine="0"/>
        <w:jc w:val="both"/>
        <w:rPr>
          <w:rFonts w:ascii="Cambria" w:hAnsi="Cambria" w:cs="Arial"/>
          <w:bCs/>
          <w:noProof w:val="0"/>
        </w:rPr>
      </w:pPr>
      <w:r>
        <w:rPr>
          <w:rFonts w:ascii="Cambria" w:hAnsi="Cambria" w:cs="Arial"/>
          <w:bCs/>
          <w:noProof w:val="0"/>
        </w:rPr>
        <w:t xml:space="preserve">Dziennik pomocy </w:t>
      </w:r>
      <w:proofErr w:type="spellStart"/>
      <w:r>
        <w:rPr>
          <w:rFonts w:ascii="Cambria" w:hAnsi="Cambria" w:cs="Arial"/>
          <w:bCs/>
          <w:noProof w:val="0"/>
        </w:rPr>
        <w:t>psychologiczno</w:t>
      </w:r>
      <w:proofErr w:type="spellEnd"/>
      <w:r>
        <w:rPr>
          <w:rFonts w:ascii="Cambria" w:hAnsi="Cambria" w:cs="Arial"/>
          <w:bCs/>
          <w:noProof w:val="0"/>
        </w:rPr>
        <w:t>–</w:t>
      </w:r>
      <w:r w:rsidR="007B5EFB" w:rsidRPr="008C1906">
        <w:rPr>
          <w:rFonts w:ascii="Cambria" w:hAnsi="Cambria" w:cs="Arial"/>
          <w:bCs/>
          <w:noProof w:val="0"/>
        </w:rPr>
        <w:t>pedagogicznej</w:t>
      </w:r>
      <w:r>
        <w:rPr>
          <w:rFonts w:ascii="Cambria" w:hAnsi="Cambria" w:cs="Arial"/>
          <w:bCs/>
          <w:noProof w:val="0"/>
        </w:rPr>
        <w:t xml:space="preserve"> dokumentujący realizację zajęć </w:t>
      </w:r>
      <w:proofErr w:type="spellStart"/>
      <w:r w:rsidR="007B5EFB" w:rsidRPr="008C1906">
        <w:rPr>
          <w:rFonts w:ascii="Cambria" w:hAnsi="Cambria" w:cs="Arial"/>
          <w:bCs/>
          <w:noProof w:val="0"/>
        </w:rPr>
        <w:t>dydaktyc</w:t>
      </w:r>
      <w:r>
        <w:rPr>
          <w:rFonts w:ascii="Cambria" w:hAnsi="Cambria" w:cs="Arial"/>
          <w:bCs/>
          <w:noProof w:val="0"/>
        </w:rPr>
        <w:t>zno</w:t>
      </w:r>
      <w:proofErr w:type="spellEnd"/>
      <w:r>
        <w:rPr>
          <w:rFonts w:ascii="Cambria" w:hAnsi="Cambria" w:cs="Arial"/>
          <w:bCs/>
          <w:noProof w:val="0"/>
        </w:rPr>
        <w:t xml:space="preserve"> –wyrównawczych, </w:t>
      </w:r>
      <w:proofErr w:type="spellStart"/>
      <w:r>
        <w:rPr>
          <w:rFonts w:ascii="Cambria" w:hAnsi="Cambria" w:cs="Arial"/>
          <w:bCs/>
          <w:noProof w:val="0"/>
        </w:rPr>
        <w:t>korekcyjno</w:t>
      </w:r>
      <w:proofErr w:type="spellEnd"/>
      <w:r>
        <w:rPr>
          <w:rFonts w:ascii="Cambria" w:hAnsi="Cambria" w:cs="Arial"/>
          <w:bCs/>
          <w:noProof w:val="0"/>
        </w:rPr>
        <w:t xml:space="preserve">–kompensacyjnych, </w:t>
      </w:r>
      <w:r w:rsidR="007B5EFB" w:rsidRPr="008C1906">
        <w:rPr>
          <w:rFonts w:ascii="Cambria" w:hAnsi="Cambria" w:cs="Arial"/>
          <w:bCs/>
          <w:noProof w:val="0"/>
        </w:rPr>
        <w:t>rewalidacyjnych, logopedycznych, socjoterapeutycznych;</w:t>
      </w:r>
    </w:p>
    <w:p w:rsidR="007B5EFB" w:rsidRPr="008C1906" w:rsidRDefault="007B5EFB" w:rsidP="00D77C7D">
      <w:pPr>
        <w:numPr>
          <w:ilvl w:val="1"/>
          <w:numId w:val="228"/>
        </w:numPr>
        <w:tabs>
          <w:tab w:val="num" w:pos="720"/>
        </w:tabs>
        <w:autoSpaceDE w:val="0"/>
        <w:autoSpaceDN w:val="0"/>
        <w:adjustRightInd w:val="0"/>
        <w:ind w:left="284" w:firstLine="0"/>
        <w:jc w:val="both"/>
        <w:rPr>
          <w:rFonts w:ascii="Cambria" w:hAnsi="Cambria" w:cs="Arial"/>
          <w:bCs/>
          <w:noProof w:val="0"/>
        </w:rPr>
      </w:pPr>
      <w:r w:rsidRPr="008C1906">
        <w:rPr>
          <w:rFonts w:ascii="Cambria" w:hAnsi="Cambria" w:cs="Arial"/>
          <w:bCs/>
          <w:noProof w:val="0"/>
        </w:rPr>
        <w:t>Dziennik świetlicy szkolnej;</w:t>
      </w:r>
    </w:p>
    <w:p w:rsidR="007B5EFB" w:rsidRPr="008C1906" w:rsidRDefault="007B5EFB" w:rsidP="00D77C7D">
      <w:pPr>
        <w:numPr>
          <w:ilvl w:val="1"/>
          <w:numId w:val="228"/>
        </w:numPr>
        <w:tabs>
          <w:tab w:val="num" w:pos="720"/>
        </w:tabs>
        <w:autoSpaceDE w:val="0"/>
        <w:autoSpaceDN w:val="0"/>
        <w:adjustRightInd w:val="0"/>
        <w:ind w:left="284" w:firstLine="0"/>
        <w:jc w:val="both"/>
        <w:rPr>
          <w:rFonts w:ascii="Cambria" w:hAnsi="Cambria" w:cs="Arial"/>
          <w:bCs/>
          <w:noProof w:val="0"/>
        </w:rPr>
      </w:pPr>
      <w:r w:rsidRPr="008C1906">
        <w:rPr>
          <w:rFonts w:ascii="Cambria" w:hAnsi="Cambria" w:cs="Arial"/>
          <w:bCs/>
          <w:noProof w:val="0"/>
        </w:rPr>
        <w:t>Dziennik pedagoga i psychologa;</w:t>
      </w:r>
    </w:p>
    <w:p w:rsidR="007B5EFB" w:rsidRPr="00043749" w:rsidRDefault="00647B8D" w:rsidP="00D77C7D">
      <w:pPr>
        <w:numPr>
          <w:ilvl w:val="1"/>
          <w:numId w:val="228"/>
        </w:numPr>
        <w:tabs>
          <w:tab w:val="num" w:pos="720"/>
        </w:tabs>
        <w:autoSpaceDE w:val="0"/>
        <w:autoSpaceDN w:val="0"/>
        <w:adjustRightInd w:val="0"/>
        <w:ind w:left="284" w:firstLine="0"/>
        <w:jc w:val="both"/>
        <w:rPr>
          <w:rFonts w:ascii="Cambria" w:hAnsi="Cambria" w:cs="Arial"/>
          <w:bCs/>
          <w:noProof w:val="0"/>
        </w:rPr>
      </w:pPr>
      <w:r>
        <w:rPr>
          <w:rFonts w:ascii="Cambria" w:hAnsi="Cambria" w:cs="Arial"/>
          <w:bCs/>
          <w:noProof w:val="0"/>
        </w:rPr>
        <w:t>Teczkę</w:t>
      </w:r>
      <w:r w:rsidR="00056D3A" w:rsidRPr="00043749">
        <w:rPr>
          <w:rFonts w:ascii="Cambria" w:hAnsi="Cambria" w:cs="Arial"/>
          <w:bCs/>
          <w:noProof w:val="0"/>
        </w:rPr>
        <w:t xml:space="preserve"> wychowawcy klasy</w:t>
      </w:r>
    </w:p>
    <w:p w:rsidR="008C1906" w:rsidRPr="008C1906" w:rsidRDefault="008C1906" w:rsidP="00260A03">
      <w:pPr>
        <w:tabs>
          <w:tab w:val="num" w:pos="823"/>
        </w:tabs>
        <w:autoSpaceDE w:val="0"/>
        <w:autoSpaceDN w:val="0"/>
        <w:adjustRightInd w:val="0"/>
        <w:ind w:left="284"/>
        <w:jc w:val="both"/>
        <w:rPr>
          <w:rFonts w:ascii="Cambria" w:hAnsi="Cambria" w:cs="Arial"/>
          <w:bCs/>
          <w:noProof w:val="0"/>
        </w:rPr>
      </w:pPr>
    </w:p>
    <w:p w:rsidR="007B5EFB" w:rsidRPr="008C1906" w:rsidRDefault="008C1906" w:rsidP="00260A03">
      <w:pPr>
        <w:autoSpaceDE w:val="0"/>
        <w:autoSpaceDN w:val="0"/>
        <w:adjustRightInd w:val="0"/>
        <w:contextualSpacing/>
        <w:jc w:val="both"/>
        <w:rPr>
          <w:rFonts w:ascii="Cambria" w:hAnsi="Cambria" w:cs="Arial"/>
          <w:bCs/>
          <w:noProof w:val="0"/>
        </w:rPr>
      </w:pPr>
      <w:r>
        <w:rPr>
          <w:rFonts w:ascii="Cambria" w:hAnsi="Cambria" w:cs="Arial"/>
          <w:bCs/>
          <w:noProof w:val="0"/>
        </w:rPr>
        <w:t xml:space="preserve"> </w:t>
      </w:r>
      <w:r w:rsidR="00056D3A" w:rsidRPr="00043749">
        <w:rPr>
          <w:rFonts w:ascii="Cambria" w:hAnsi="Cambria" w:cs="Arial"/>
          <w:b/>
          <w:bCs/>
          <w:noProof w:val="0"/>
        </w:rPr>
        <w:t>3</w:t>
      </w:r>
      <w:r w:rsidR="007B5EFB" w:rsidRPr="00043749">
        <w:rPr>
          <w:rFonts w:ascii="Cambria" w:hAnsi="Cambria" w:cs="Arial"/>
          <w:b/>
          <w:bCs/>
          <w:noProof w:val="0"/>
        </w:rPr>
        <w:t>.</w:t>
      </w:r>
      <w:r w:rsidR="007B5EFB" w:rsidRPr="00043749">
        <w:rPr>
          <w:rFonts w:ascii="Cambria" w:hAnsi="Cambria" w:cs="Arial"/>
          <w:bCs/>
          <w:noProof w:val="0"/>
        </w:rPr>
        <w:t xml:space="preserve"> Dziennik pomocy psychologiczno – pedagogicznej zawiera:</w:t>
      </w:r>
    </w:p>
    <w:p w:rsidR="007B5EFB" w:rsidRPr="008C1906" w:rsidRDefault="007B5EFB" w:rsidP="00260A03">
      <w:pPr>
        <w:autoSpaceDE w:val="0"/>
        <w:autoSpaceDN w:val="0"/>
        <w:adjustRightInd w:val="0"/>
        <w:spacing w:after="200"/>
        <w:ind w:left="1440"/>
        <w:contextualSpacing/>
        <w:jc w:val="both"/>
        <w:rPr>
          <w:rFonts w:ascii="Cambria" w:hAnsi="Cambria" w:cs="Arial"/>
          <w:bCs/>
          <w:noProof w:val="0"/>
        </w:rPr>
      </w:pP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stronę tytułową;</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nazwę realizowanych zajęć;</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informacje o uczniach: nazwisko i imię, data urodzenia/wiek, klasa, dane kontaktowe do rodziców (prawnych opiekunów), podstawa objęcia ucznia pomocą PP, uwagi;</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karty pomocy psychologiczno – pedagogicznej dla poszczególnych zajęć w ramach PPP,</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uczęszczania uczniów na zajęcia;</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wykaz tematów zajęć poszczególnych zajęć, data oraz podpis nauczyciela potwierdzający ich przeprowadzenie oraz frekwencja uczniów na poszczególnych zajęciach, uwagi o pracy dziecka i współpracy z rodziną</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realizacja zajęć: wykaz uczniów wchodzących w skład grupy wraz z podaniem symbolu oddziału macierzystego;bserwacje,</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 xml:space="preserve">ocena efektywności prowadzonych zajęć w ramach pomocy psychologiczno – pedagogicznej: imię i nazwisko dziecka, klasa, wiek, rok szkony, wnioski i zalecenia do dalszej pracy, podpis prowadzącego, </w:t>
      </w:r>
    </w:p>
    <w:p w:rsidR="007B5EFB" w:rsidRPr="008C1906" w:rsidRDefault="007B5EFB" w:rsidP="00D77C7D">
      <w:pPr>
        <w:numPr>
          <w:ilvl w:val="0"/>
          <w:numId w:val="229"/>
        </w:numPr>
        <w:tabs>
          <w:tab w:val="left" w:pos="426"/>
        </w:tabs>
        <w:autoSpaceDE w:val="0"/>
        <w:autoSpaceDN w:val="0"/>
        <w:adjustRightInd w:val="0"/>
        <w:ind w:left="0" w:firstLine="0"/>
        <w:jc w:val="both"/>
        <w:rPr>
          <w:rFonts w:ascii="Cambria" w:hAnsi="Cambria" w:cs="Arial"/>
          <w:bCs/>
        </w:rPr>
      </w:pPr>
      <w:r w:rsidRPr="008C1906">
        <w:rPr>
          <w:rFonts w:ascii="Cambria" w:hAnsi="Cambria" w:cs="Arial"/>
          <w:bCs/>
        </w:rPr>
        <w:t>obserwacje.</w:t>
      </w:r>
    </w:p>
    <w:p w:rsidR="007B5EFB" w:rsidRPr="008C1906" w:rsidRDefault="007B5EFB" w:rsidP="00F7049F">
      <w:pPr>
        <w:tabs>
          <w:tab w:val="left" w:pos="426"/>
        </w:tabs>
        <w:autoSpaceDE w:val="0"/>
        <w:autoSpaceDN w:val="0"/>
        <w:adjustRightInd w:val="0"/>
        <w:ind w:left="1440"/>
        <w:jc w:val="left"/>
        <w:rPr>
          <w:rFonts w:ascii="Cambria" w:hAnsi="Cambria" w:cs="Arial"/>
          <w:bCs/>
        </w:rPr>
      </w:pPr>
    </w:p>
    <w:p w:rsidR="007B5EFB" w:rsidRPr="00043749" w:rsidRDefault="00260A03" w:rsidP="00260A03">
      <w:pPr>
        <w:pStyle w:val="Akapitzlist"/>
        <w:autoSpaceDE w:val="0"/>
        <w:autoSpaceDN w:val="0"/>
        <w:adjustRightInd w:val="0"/>
        <w:ind w:left="0"/>
        <w:rPr>
          <w:rFonts w:ascii="Cambria" w:hAnsi="Cambria" w:cs="Arial"/>
          <w:bCs/>
        </w:rPr>
      </w:pPr>
      <w:r w:rsidRPr="00260A03">
        <w:rPr>
          <w:rFonts w:ascii="Cambria" w:hAnsi="Cambria" w:cs="Arial"/>
          <w:b/>
          <w:bCs/>
        </w:rPr>
        <w:t>4.</w:t>
      </w:r>
      <w:r>
        <w:rPr>
          <w:rFonts w:ascii="Cambria" w:hAnsi="Cambria" w:cs="Arial"/>
          <w:bCs/>
        </w:rPr>
        <w:t xml:space="preserve"> </w:t>
      </w:r>
      <w:r w:rsidR="007B5EFB" w:rsidRPr="00043749">
        <w:rPr>
          <w:rFonts w:ascii="Cambria" w:hAnsi="Cambria" w:cs="Arial"/>
          <w:bCs/>
        </w:rPr>
        <w:t>Dziennik świetlicy szkolnej zawiera:</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listę dzieci</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stronę tytułową;</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cele i zadania świetlicy szkolnej;</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ramowy rozkład dnia;</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plan pracy świetlicy;</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ważne wydarzenia z życia świetlicy;</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informacje o uczniach;</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informacje o sposobie odbioru dziecka ze świetlicy;</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kontakty z rodzicami;</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wyróżnienia, nagrody, uwagi o uczniu;</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tygodniowy wykaz tematów realizowanych zajęć w poszczególnych dniach tygodnia, podpis nauczyciela potwierdzający ich przeprowadzenie oraz godziny pracy nauczyciela;</w:t>
      </w:r>
    </w:p>
    <w:p w:rsidR="007B5EFB" w:rsidRPr="008C1906" w:rsidRDefault="007B5EFB" w:rsidP="00D77C7D">
      <w:pPr>
        <w:numPr>
          <w:ilvl w:val="0"/>
          <w:numId w:val="230"/>
        </w:numPr>
        <w:tabs>
          <w:tab w:val="left" w:pos="426"/>
        </w:tabs>
        <w:autoSpaceDE w:val="0"/>
        <w:autoSpaceDN w:val="0"/>
        <w:adjustRightInd w:val="0"/>
        <w:ind w:left="0" w:firstLine="0"/>
        <w:jc w:val="left"/>
        <w:rPr>
          <w:rFonts w:ascii="Cambria" w:hAnsi="Cambria" w:cs="Arial"/>
          <w:bCs/>
        </w:rPr>
      </w:pPr>
      <w:r w:rsidRPr="008C1906">
        <w:rPr>
          <w:rFonts w:ascii="Cambria" w:hAnsi="Cambria" w:cs="Arial"/>
          <w:bCs/>
        </w:rPr>
        <w:t>notatki.</w:t>
      </w:r>
    </w:p>
    <w:p w:rsidR="007B5EFB" w:rsidRPr="008C1906" w:rsidRDefault="007B5EFB" w:rsidP="00F7049F">
      <w:pPr>
        <w:autoSpaceDE w:val="0"/>
        <w:autoSpaceDN w:val="0"/>
        <w:adjustRightInd w:val="0"/>
        <w:spacing w:after="200"/>
        <w:contextualSpacing/>
        <w:jc w:val="left"/>
        <w:rPr>
          <w:rFonts w:ascii="Cambria" w:hAnsi="Cambria" w:cs="Arial"/>
          <w:bCs/>
          <w:noProof w:val="0"/>
        </w:rPr>
      </w:pPr>
    </w:p>
    <w:p w:rsidR="007B5EFB" w:rsidRPr="006017E8" w:rsidRDefault="00D514E8" w:rsidP="00D77C7D">
      <w:pPr>
        <w:pStyle w:val="Akapitzlist"/>
        <w:numPr>
          <w:ilvl w:val="0"/>
          <w:numId w:val="57"/>
        </w:numPr>
        <w:autoSpaceDE w:val="0"/>
        <w:autoSpaceDN w:val="0"/>
        <w:adjustRightInd w:val="0"/>
        <w:jc w:val="both"/>
        <w:rPr>
          <w:rFonts w:ascii="Cambria" w:hAnsi="Cambria" w:cs="Arial"/>
          <w:bCs/>
        </w:rPr>
      </w:pPr>
      <w:r w:rsidRPr="006017E8">
        <w:rPr>
          <w:rFonts w:ascii="Cambria" w:hAnsi="Cambria" w:cs="Arial"/>
          <w:bCs/>
        </w:rPr>
        <w:t>Teczka wychowawcy zawiera:</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 xml:space="preserve">program pracy wychowawcy na dany rok szkolny </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tematyka godzin wychowawczych</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harmonogram spotkań klasowego zespołu nauczycieli</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protokoły spotkań, sprawozdania zawierające wnioski do dalszej pracy</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protokół z zebrania z rodzicami</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tematyka pedagogizacji rodziców</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rozmowy indywidualne z rodzicami (notatki, ustalenia)</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oświadczenia rodziców o zapoznaniu się z regulaminami, procedurami</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oświadczenia u</w:t>
      </w:r>
      <w:r w:rsidR="001C5FD0">
        <w:rPr>
          <w:rFonts w:ascii="Cambria" w:hAnsi="Cambria" w:cs="Arial"/>
          <w:bCs/>
          <w:color w:val="000000"/>
        </w:rPr>
        <w:t>czniów o zapoznaniu się z WZO, S</w:t>
      </w:r>
      <w:r>
        <w:rPr>
          <w:rFonts w:ascii="Cambria" w:hAnsi="Cambria" w:cs="Arial"/>
          <w:bCs/>
          <w:color w:val="000000"/>
        </w:rPr>
        <w:t>tatutem</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realizacja programów profilaktycznych i projektów międzyprzedmiotowych</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harmonogram wycieczek i wyjść klasowych /zgody rodziców, regulamin wycieczki, rozliczenie finansowe/</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karta postępów ucznia/badanie umiejętności uczniów</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klasowy zestaw programów nauczania i podręczników</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deklaracje rodziców o uczęszczaniu na lekcje religii</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deklaracje rodziców o nieuczęszczaniu na wdż</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lista uczniów zwolnionych z wf</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podania do dyrektora szkoły z prośbą o zwolnienie uczniów z pierwszej i ostatniej godziny wychowania fizycznego (dotyczy uczniów zwolnionych z wf decyzją dyrektora)</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wykaz uczniów objętych pomocą psychologiczno-pedagogiczną</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informacje o uczniach korzystających z pomocy społecznej</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informacje, materiały z życia klasy</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wzory podpisów rodziców</w:t>
      </w:r>
    </w:p>
    <w:p w:rsidR="006017E8"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 xml:space="preserve">zgody rodziców na przetwarzanie danych osobowych, umieszczenie wizerunku dziecka </w:t>
      </w:r>
    </w:p>
    <w:p w:rsidR="00647B8D" w:rsidRDefault="00647B8D" w:rsidP="006017E8">
      <w:pPr>
        <w:tabs>
          <w:tab w:val="left" w:pos="567"/>
        </w:tabs>
        <w:suppressAutoHyphens/>
        <w:autoSpaceDE w:val="0"/>
        <w:jc w:val="both"/>
        <w:rPr>
          <w:rFonts w:ascii="Cambria" w:hAnsi="Cambria" w:cs="Arial"/>
          <w:bCs/>
          <w:color w:val="000000"/>
        </w:rPr>
      </w:pPr>
      <w:r>
        <w:rPr>
          <w:rFonts w:ascii="Cambria" w:hAnsi="Cambria" w:cs="Arial"/>
          <w:bCs/>
          <w:color w:val="000000"/>
        </w:rPr>
        <w:t>i pozostałymi obowiązującymi w danym roku szkolnym</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spis zajęć pozalekcyjnych i listy uczniów w nich uczestniczących</w:t>
      </w:r>
    </w:p>
    <w:p w:rsidR="00647B8D"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korespondencja z rodzicami</w:t>
      </w:r>
    </w:p>
    <w:p w:rsidR="006017E8" w:rsidRDefault="00647B8D" w:rsidP="00D77C7D">
      <w:pPr>
        <w:numPr>
          <w:ilvl w:val="0"/>
          <w:numId w:val="234"/>
        </w:numPr>
        <w:tabs>
          <w:tab w:val="left" w:pos="567"/>
        </w:tabs>
        <w:suppressAutoHyphens/>
        <w:autoSpaceDE w:val="0"/>
        <w:ind w:left="0" w:firstLine="0"/>
        <w:jc w:val="both"/>
        <w:rPr>
          <w:rFonts w:ascii="Cambria" w:hAnsi="Cambria" w:cs="Arial"/>
          <w:bCs/>
          <w:color w:val="000000"/>
        </w:rPr>
      </w:pPr>
      <w:r>
        <w:rPr>
          <w:rFonts w:ascii="Cambria" w:hAnsi="Cambria" w:cs="Arial"/>
          <w:bCs/>
          <w:color w:val="000000"/>
        </w:rPr>
        <w:t xml:space="preserve">listy powiadomień o proponowanych ocenach śródrocznych i rocznych wraz z podpisami </w:t>
      </w:r>
    </w:p>
    <w:p w:rsidR="007B5EFB" w:rsidRDefault="00647B8D" w:rsidP="006017E8">
      <w:pPr>
        <w:tabs>
          <w:tab w:val="left" w:pos="567"/>
        </w:tabs>
        <w:suppressAutoHyphens/>
        <w:autoSpaceDE w:val="0"/>
        <w:jc w:val="both"/>
        <w:rPr>
          <w:rFonts w:ascii="Cambria" w:hAnsi="Cambria" w:cs="Arial"/>
          <w:bCs/>
          <w:color w:val="000000"/>
        </w:rPr>
      </w:pPr>
      <w:r>
        <w:rPr>
          <w:rFonts w:ascii="Cambria" w:hAnsi="Cambria" w:cs="Arial"/>
          <w:bCs/>
          <w:color w:val="000000"/>
        </w:rPr>
        <w:t>i datami</w:t>
      </w:r>
    </w:p>
    <w:p w:rsidR="00647B8D" w:rsidRPr="00647B8D" w:rsidRDefault="00647B8D" w:rsidP="00F7049F">
      <w:pPr>
        <w:tabs>
          <w:tab w:val="left" w:pos="567"/>
        </w:tabs>
        <w:suppressAutoHyphens/>
        <w:autoSpaceDE w:val="0"/>
        <w:jc w:val="left"/>
        <w:rPr>
          <w:rFonts w:ascii="Cambria" w:hAnsi="Cambria" w:cs="Arial"/>
          <w:bCs/>
          <w:color w:val="000000"/>
        </w:rPr>
      </w:pPr>
    </w:p>
    <w:p w:rsidR="006017E8" w:rsidRDefault="007B5EFB" w:rsidP="00D77C7D">
      <w:pPr>
        <w:pStyle w:val="Akapitzlist"/>
        <w:numPr>
          <w:ilvl w:val="0"/>
          <w:numId w:val="57"/>
        </w:numPr>
        <w:autoSpaceDE w:val="0"/>
        <w:autoSpaceDN w:val="0"/>
        <w:adjustRightInd w:val="0"/>
        <w:spacing w:after="0" w:line="240" w:lineRule="auto"/>
        <w:ind w:left="0" w:firstLine="0"/>
        <w:jc w:val="both"/>
        <w:rPr>
          <w:rFonts w:ascii="Cambria" w:hAnsi="Cambria" w:cs="Arial"/>
          <w:bCs/>
        </w:rPr>
      </w:pPr>
      <w:r w:rsidRPr="00136C6E">
        <w:rPr>
          <w:rFonts w:ascii="Cambria" w:hAnsi="Cambria" w:cs="Arial"/>
          <w:bCs/>
        </w:rPr>
        <w:t xml:space="preserve">Dziennik zajęć dodatkowych, pozalekcyjnych prowadzi każdy nauczyciel zatrudniony </w:t>
      </w:r>
    </w:p>
    <w:p w:rsidR="007B5EFB" w:rsidRPr="006017E8" w:rsidRDefault="007B5EFB" w:rsidP="006017E8">
      <w:pPr>
        <w:autoSpaceDE w:val="0"/>
        <w:autoSpaceDN w:val="0"/>
        <w:adjustRightInd w:val="0"/>
        <w:jc w:val="both"/>
        <w:rPr>
          <w:rFonts w:ascii="Cambria" w:hAnsi="Cambria" w:cs="Arial"/>
          <w:bCs/>
        </w:rPr>
      </w:pPr>
      <w:r w:rsidRPr="006017E8">
        <w:rPr>
          <w:rFonts w:ascii="Cambria" w:hAnsi="Cambria" w:cs="Arial"/>
          <w:bCs/>
        </w:rPr>
        <w:t>w szkole.</w:t>
      </w:r>
    </w:p>
    <w:p w:rsidR="006017E8" w:rsidRPr="006017E8" w:rsidRDefault="006017E8" w:rsidP="006017E8">
      <w:pPr>
        <w:autoSpaceDE w:val="0"/>
        <w:autoSpaceDN w:val="0"/>
        <w:adjustRightInd w:val="0"/>
        <w:jc w:val="both"/>
        <w:rPr>
          <w:rFonts w:ascii="Cambria" w:hAnsi="Cambria" w:cs="Arial"/>
          <w:bCs/>
        </w:rPr>
      </w:pPr>
    </w:p>
    <w:p w:rsidR="007B5EFB" w:rsidRPr="00136C6E" w:rsidRDefault="007B5EFB" w:rsidP="00D77C7D">
      <w:pPr>
        <w:pStyle w:val="Akapitzlist"/>
        <w:numPr>
          <w:ilvl w:val="0"/>
          <w:numId w:val="57"/>
        </w:numPr>
        <w:autoSpaceDE w:val="0"/>
        <w:autoSpaceDN w:val="0"/>
        <w:adjustRightInd w:val="0"/>
        <w:spacing w:line="240" w:lineRule="auto"/>
        <w:ind w:left="0" w:firstLine="0"/>
        <w:jc w:val="both"/>
        <w:rPr>
          <w:rFonts w:ascii="Cambria" w:hAnsi="Cambria" w:cs="Arial"/>
          <w:bCs/>
        </w:rPr>
      </w:pPr>
      <w:r w:rsidRPr="00136C6E">
        <w:rPr>
          <w:rFonts w:ascii="Cambria" w:hAnsi="Cambria" w:cs="Arial"/>
          <w:bCs/>
        </w:rPr>
        <w:t>Dziennik zajęć dodatkowych, pozalekcyjnych, dziennik pomocy psychologiczno – pedagogicznej, dziennik pedagoga, dziennik psychologa, dziennik św</w:t>
      </w:r>
      <w:r w:rsidR="00647B8D">
        <w:rPr>
          <w:rFonts w:ascii="Cambria" w:hAnsi="Cambria" w:cs="Arial"/>
          <w:bCs/>
        </w:rPr>
        <w:t>ietlicy oraz teczka wychowawcy</w:t>
      </w:r>
      <w:r w:rsidRPr="00136C6E">
        <w:rPr>
          <w:rFonts w:ascii="Cambria" w:hAnsi="Cambria" w:cs="Arial"/>
          <w:bCs/>
        </w:rPr>
        <w:t xml:space="preserve"> są własnością szkoły. </w:t>
      </w:r>
    </w:p>
    <w:p w:rsidR="00997208" w:rsidRDefault="00997208" w:rsidP="00F7049F">
      <w:pPr>
        <w:pStyle w:val="Akapitzlist"/>
        <w:rPr>
          <w:rFonts w:ascii="Cambria" w:hAnsi="Cambria" w:cs="Arial"/>
          <w:bCs/>
        </w:rPr>
      </w:pPr>
    </w:p>
    <w:p w:rsidR="00B03105" w:rsidRPr="00997208" w:rsidRDefault="008D5EE6" w:rsidP="006017E8">
      <w:pPr>
        <w:pStyle w:val="Nagwek2"/>
        <w:rPr>
          <w:rFonts w:cs="Arial"/>
          <w:b w:val="0"/>
          <w:bCs w:val="0"/>
          <w:color w:val="7030A0"/>
          <w:sz w:val="22"/>
          <w:szCs w:val="22"/>
        </w:rPr>
      </w:pPr>
      <w:bookmarkStart w:id="19" w:name="_Toc485907098"/>
      <w:r w:rsidRPr="000441AB">
        <w:rPr>
          <w:rFonts w:cs="Arial"/>
          <w:color w:val="7030A0"/>
          <w:sz w:val="22"/>
          <w:szCs w:val="22"/>
        </w:rPr>
        <w:t>Rozd</w:t>
      </w:r>
      <w:r w:rsidR="00B03105" w:rsidRPr="000441AB">
        <w:rPr>
          <w:rFonts w:cs="Arial"/>
          <w:color w:val="7030A0"/>
          <w:sz w:val="22"/>
          <w:szCs w:val="22"/>
        </w:rPr>
        <w:t>ział 3</w:t>
      </w:r>
      <w:r w:rsidR="00997208">
        <w:rPr>
          <w:rFonts w:cs="Arial"/>
          <w:b w:val="0"/>
          <w:bCs w:val="0"/>
          <w:color w:val="7030A0"/>
          <w:sz w:val="22"/>
          <w:szCs w:val="22"/>
        </w:rPr>
        <w:br/>
      </w:r>
      <w:r w:rsidR="00B03105" w:rsidRPr="000441AB">
        <w:rPr>
          <w:rFonts w:cs="Arial"/>
          <w:color w:val="7030A0"/>
          <w:sz w:val="22"/>
          <w:szCs w:val="22"/>
        </w:rPr>
        <w:t>Organizacja  wychowania i opieki</w:t>
      </w:r>
      <w:bookmarkEnd w:id="19"/>
    </w:p>
    <w:p w:rsidR="00B03105" w:rsidRPr="00D65D96" w:rsidRDefault="00B03105" w:rsidP="00F7049F">
      <w:pPr>
        <w:jc w:val="left"/>
        <w:rPr>
          <w:rFonts w:ascii="Cambria" w:hAnsi="Cambria"/>
        </w:rPr>
      </w:pPr>
    </w:p>
    <w:p w:rsidR="00B03105" w:rsidRPr="00D65D96" w:rsidRDefault="00D9634C" w:rsidP="00F7049F">
      <w:pPr>
        <w:autoSpaceDE w:val="0"/>
        <w:autoSpaceDN w:val="0"/>
        <w:adjustRightInd w:val="0"/>
        <w:jc w:val="left"/>
        <w:rPr>
          <w:rFonts w:ascii="Cambria" w:hAnsi="Cambria" w:cs="Arial"/>
          <w:b/>
          <w:bCs/>
        </w:rPr>
      </w:pPr>
      <w:r>
        <w:rPr>
          <w:rFonts w:ascii="Cambria" w:hAnsi="Cambria" w:cs="Arial"/>
          <w:b/>
          <w:bCs/>
        </w:rPr>
        <w:t xml:space="preserve"> </w:t>
      </w:r>
      <w:r w:rsidR="00B03105" w:rsidRPr="00D65D96">
        <w:rPr>
          <w:rFonts w:ascii="Cambria" w:hAnsi="Cambria" w:cs="Arial"/>
          <w:b/>
          <w:bCs/>
        </w:rPr>
        <w:t xml:space="preserve">§ </w:t>
      </w:r>
      <w:r w:rsidR="009675B3">
        <w:rPr>
          <w:rFonts w:ascii="Cambria" w:hAnsi="Cambria" w:cs="Arial"/>
          <w:b/>
          <w:bCs/>
        </w:rPr>
        <w:t>72</w:t>
      </w:r>
      <w:r w:rsidR="00B03105" w:rsidRPr="00D65D96">
        <w:rPr>
          <w:rFonts w:ascii="Cambria" w:hAnsi="Cambria" w:cs="Arial"/>
          <w:bCs/>
        </w:rPr>
        <w:t>.</w:t>
      </w:r>
      <w:r w:rsidR="00B03105" w:rsidRPr="00D65D96">
        <w:rPr>
          <w:rFonts w:ascii="Cambria" w:hAnsi="Cambria" w:cs="Arial"/>
          <w:b/>
          <w:bCs/>
        </w:rPr>
        <w:t xml:space="preserve"> Szkolny  system  wychowania.</w:t>
      </w:r>
    </w:p>
    <w:p w:rsidR="00B03105" w:rsidRPr="00D65D96" w:rsidRDefault="00B03105" w:rsidP="00F7049F">
      <w:pPr>
        <w:autoSpaceDE w:val="0"/>
        <w:autoSpaceDN w:val="0"/>
        <w:adjustRightInd w:val="0"/>
        <w:jc w:val="left"/>
        <w:rPr>
          <w:rFonts w:ascii="Cambria" w:hAnsi="Cambria" w:cs="Arial"/>
          <w:b/>
          <w:bCs/>
        </w:rPr>
      </w:pPr>
      <w:r w:rsidRPr="00D65D96">
        <w:rPr>
          <w:rFonts w:ascii="Cambria" w:hAnsi="Cambria" w:cs="Arial"/>
          <w:b/>
          <w:bCs/>
        </w:rPr>
        <w:t xml:space="preserve">   </w:t>
      </w:r>
    </w:p>
    <w:p w:rsidR="00960C98" w:rsidRDefault="00B03105" w:rsidP="006017E8">
      <w:pPr>
        <w:autoSpaceDE w:val="0"/>
        <w:autoSpaceDN w:val="0"/>
        <w:adjustRightInd w:val="0"/>
        <w:jc w:val="both"/>
        <w:rPr>
          <w:rFonts w:ascii="Cambria" w:hAnsi="Cambria" w:cs="Arial"/>
          <w:i/>
          <w:iCs/>
        </w:rPr>
      </w:pPr>
      <w:r w:rsidRPr="00D65D96">
        <w:rPr>
          <w:rFonts w:ascii="Cambria" w:hAnsi="Cambria" w:cs="Arial"/>
          <w:b/>
          <w:bCs/>
        </w:rPr>
        <w:t xml:space="preserve">1. </w:t>
      </w:r>
      <w:r w:rsidRPr="00D65D96">
        <w:rPr>
          <w:rFonts w:ascii="Cambria" w:hAnsi="Cambria" w:cs="Arial"/>
        </w:rPr>
        <w:t xml:space="preserve">Na początku każdego roku szkolnego Rada Pedagogiczna </w:t>
      </w:r>
      <w:r w:rsidR="009675B3">
        <w:rPr>
          <w:rFonts w:ascii="Cambria" w:hAnsi="Cambria" w:cs="Arial"/>
        </w:rPr>
        <w:t xml:space="preserve">opracowuje </w:t>
      </w:r>
      <w:r>
        <w:rPr>
          <w:rFonts w:ascii="Cambria" w:hAnsi="Cambria" w:cs="Arial"/>
        </w:rPr>
        <w:t>i </w:t>
      </w:r>
      <w:r w:rsidR="001C5FD0">
        <w:rPr>
          <w:rFonts w:ascii="Cambria" w:hAnsi="Cambria" w:cs="Arial"/>
        </w:rPr>
        <w:t xml:space="preserve">zatwierdza </w:t>
      </w:r>
      <w:r w:rsidR="00501B53">
        <w:rPr>
          <w:rFonts w:ascii="Cambria" w:hAnsi="Cambria" w:cs="Arial"/>
        </w:rPr>
        <w:t xml:space="preserve"> </w:t>
      </w:r>
      <w:r w:rsidR="001C5FD0">
        <w:rPr>
          <w:rFonts w:ascii="Cambria" w:hAnsi="Cambria" w:cs="Arial"/>
          <w:iCs/>
        </w:rPr>
        <w:t>Szkolny Program</w:t>
      </w:r>
      <w:r w:rsidRPr="009675B3">
        <w:rPr>
          <w:rFonts w:ascii="Cambria" w:hAnsi="Cambria" w:cs="Arial"/>
          <w:iCs/>
        </w:rPr>
        <w:t xml:space="preserve"> Wycho</w:t>
      </w:r>
      <w:r w:rsidR="00647B8D">
        <w:rPr>
          <w:rFonts w:ascii="Cambria" w:hAnsi="Cambria" w:cs="Arial"/>
          <w:iCs/>
        </w:rPr>
        <w:t>wawczo-P</w:t>
      </w:r>
      <w:r w:rsidR="001C5FD0">
        <w:rPr>
          <w:rFonts w:ascii="Cambria" w:hAnsi="Cambria" w:cs="Arial"/>
          <w:iCs/>
        </w:rPr>
        <w:t>rofilaktyczny</w:t>
      </w:r>
      <w:r w:rsidRPr="00D65D96">
        <w:rPr>
          <w:rFonts w:ascii="Cambria" w:hAnsi="Cambria" w:cs="Arial"/>
          <w:i/>
          <w:iCs/>
        </w:rPr>
        <w:t xml:space="preserve">. </w:t>
      </w:r>
    </w:p>
    <w:p w:rsidR="00B03105" w:rsidRPr="00D65D96" w:rsidRDefault="00B03105" w:rsidP="006017E8">
      <w:pPr>
        <w:autoSpaceDE w:val="0"/>
        <w:autoSpaceDN w:val="0"/>
        <w:adjustRightInd w:val="0"/>
        <w:jc w:val="both"/>
        <w:rPr>
          <w:rFonts w:ascii="Cambria" w:hAnsi="Cambria" w:cs="Arial"/>
          <w:b/>
          <w:bCs/>
        </w:rPr>
      </w:pPr>
      <w:r w:rsidRPr="00D65D96">
        <w:rPr>
          <w:rFonts w:ascii="Cambria" w:hAnsi="Cambria" w:cs="Arial"/>
          <w:i/>
          <w:iCs/>
        </w:rPr>
        <w:t xml:space="preserve"> </w:t>
      </w:r>
    </w:p>
    <w:p w:rsidR="00B03105" w:rsidRPr="00D65D96" w:rsidRDefault="00B03105" w:rsidP="006017E8">
      <w:pPr>
        <w:autoSpaceDE w:val="0"/>
        <w:autoSpaceDN w:val="0"/>
        <w:adjustRightInd w:val="0"/>
        <w:jc w:val="both"/>
        <w:rPr>
          <w:rFonts w:ascii="Cambria" w:hAnsi="Cambria" w:cs="Arial"/>
        </w:rPr>
      </w:pPr>
      <w:r w:rsidRPr="00D65D96">
        <w:rPr>
          <w:rFonts w:ascii="Cambria" w:hAnsi="Cambria" w:cs="Arial"/>
          <w:b/>
          <w:bCs/>
        </w:rPr>
        <w:t xml:space="preserve">2. </w:t>
      </w:r>
      <w:r w:rsidRPr="00D65D96">
        <w:rPr>
          <w:rFonts w:ascii="Cambria" w:hAnsi="Cambria" w:cs="Arial"/>
        </w:rPr>
        <w:t xml:space="preserve">Działania wychowawcze Szkoły mają charakter systemowy i podejmują  je wszyscy nauczyciele zatrudnieni w Szkole wspomagani przez dyrekcję oraz pozostałych pracowników Szkoły. </w:t>
      </w:r>
      <w:r w:rsidR="00647B8D">
        <w:rPr>
          <w:rFonts w:ascii="Cambria" w:hAnsi="Cambria" w:cs="Arial"/>
          <w:iCs/>
        </w:rPr>
        <w:t>Program Wychowawczo-P</w:t>
      </w:r>
      <w:r w:rsidR="007C2F87" w:rsidRPr="009675B3">
        <w:rPr>
          <w:rFonts w:ascii="Cambria" w:hAnsi="Cambria" w:cs="Arial"/>
          <w:iCs/>
        </w:rPr>
        <w:t>rofilaktyczny</w:t>
      </w:r>
      <w:r w:rsidRPr="00D65D96">
        <w:rPr>
          <w:rFonts w:ascii="Cambria" w:hAnsi="Cambria" w:cs="Arial"/>
        </w:rPr>
        <w:t xml:space="preserve"> Szkoły jest całościowy i obejmuje rozwój ucznia w wymiarze: intelektualnym, emocjonalnym, społecznym i zdrowotnym. </w:t>
      </w:r>
    </w:p>
    <w:p w:rsidR="00B03105" w:rsidRPr="00D65D96" w:rsidRDefault="00B03105" w:rsidP="006017E8">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9675B3" w:rsidP="006017E8">
      <w:pPr>
        <w:autoSpaceDE w:val="0"/>
        <w:autoSpaceDN w:val="0"/>
        <w:adjustRightInd w:val="0"/>
        <w:jc w:val="both"/>
        <w:rPr>
          <w:rFonts w:ascii="Cambria" w:hAnsi="Cambria" w:cs="Arial"/>
          <w:b/>
          <w:bCs/>
        </w:rPr>
      </w:pPr>
      <w:r>
        <w:rPr>
          <w:rFonts w:ascii="Cambria" w:hAnsi="Cambria" w:cs="Arial"/>
          <w:b/>
          <w:bCs/>
        </w:rPr>
        <w:t>3</w:t>
      </w:r>
      <w:r w:rsidR="00B03105" w:rsidRPr="00D65D96">
        <w:rPr>
          <w:rFonts w:ascii="Cambria" w:hAnsi="Cambria" w:cs="Arial"/>
          <w:b/>
          <w:bCs/>
        </w:rPr>
        <w:t xml:space="preserve">. </w:t>
      </w:r>
      <w:r w:rsidR="00B03105" w:rsidRPr="00D65D96">
        <w:rPr>
          <w:rFonts w:ascii="Cambria" w:hAnsi="Cambria" w:cs="Arial"/>
        </w:rPr>
        <w:t xml:space="preserve">Podjęte działania wychowawcze </w:t>
      </w:r>
      <w:r w:rsidR="007C2F87">
        <w:rPr>
          <w:rFonts w:ascii="Cambria" w:hAnsi="Cambria" w:cs="Arial"/>
        </w:rPr>
        <w:t xml:space="preserve">i profilaktyczne </w:t>
      </w:r>
      <w:r w:rsidR="00B03105" w:rsidRPr="00D65D96">
        <w:rPr>
          <w:rFonts w:ascii="Cambria" w:hAnsi="Cambria" w:cs="Arial"/>
        </w:rPr>
        <w:t xml:space="preserve">w bezpiecznym i przyjaznym środowisku szkolnym mają na celu przygotować ucznia do: </w:t>
      </w:r>
    </w:p>
    <w:p w:rsidR="00B03105" w:rsidRPr="00D65D96" w:rsidRDefault="00B03105" w:rsidP="00D77C7D">
      <w:pPr>
        <w:numPr>
          <w:ilvl w:val="0"/>
          <w:numId w:val="150"/>
        </w:numPr>
        <w:tabs>
          <w:tab w:val="left" w:pos="426"/>
        </w:tabs>
        <w:ind w:left="0" w:firstLine="0"/>
        <w:jc w:val="both"/>
        <w:rPr>
          <w:rFonts w:ascii="Cambria" w:hAnsi="Cambria" w:cs="Arial"/>
        </w:rPr>
      </w:pPr>
      <w:r w:rsidRPr="00D65D96">
        <w:rPr>
          <w:rFonts w:ascii="Cambria" w:hAnsi="Cambria" w:cs="Arial"/>
        </w:rPr>
        <w:t>pracy nad sobą;</w:t>
      </w:r>
    </w:p>
    <w:p w:rsidR="00B03105" w:rsidRPr="00D65D96" w:rsidRDefault="00B03105" w:rsidP="00D77C7D">
      <w:pPr>
        <w:numPr>
          <w:ilvl w:val="0"/>
          <w:numId w:val="150"/>
        </w:numPr>
        <w:tabs>
          <w:tab w:val="left" w:pos="426"/>
        </w:tabs>
        <w:ind w:left="0" w:firstLine="0"/>
        <w:jc w:val="both"/>
        <w:rPr>
          <w:rFonts w:ascii="Cambria" w:hAnsi="Cambria" w:cs="Arial"/>
        </w:rPr>
      </w:pPr>
      <w:r w:rsidRPr="00D65D96">
        <w:rPr>
          <w:rFonts w:ascii="Cambria" w:hAnsi="Cambria" w:cs="Arial"/>
        </w:rPr>
        <w:t xml:space="preserve">bycia użytecznym członkiem społeczeństwa; </w:t>
      </w:r>
    </w:p>
    <w:p w:rsidR="006017E8" w:rsidRDefault="00B03105" w:rsidP="00D77C7D">
      <w:pPr>
        <w:numPr>
          <w:ilvl w:val="0"/>
          <w:numId w:val="150"/>
        </w:numPr>
        <w:tabs>
          <w:tab w:val="left" w:pos="426"/>
        </w:tabs>
        <w:ind w:left="0" w:firstLine="0"/>
        <w:jc w:val="both"/>
        <w:rPr>
          <w:rFonts w:ascii="Cambria" w:hAnsi="Cambria" w:cs="Arial"/>
        </w:rPr>
      </w:pPr>
      <w:r w:rsidRPr="00D65D96">
        <w:rPr>
          <w:rFonts w:ascii="Cambria" w:hAnsi="Cambri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6017E8" w:rsidRDefault="00B03105" w:rsidP="00D77C7D">
      <w:pPr>
        <w:numPr>
          <w:ilvl w:val="0"/>
          <w:numId w:val="150"/>
        </w:numPr>
        <w:tabs>
          <w:tab w:val="left" w:pos="426"/>
        </w:tabs>
        <w:ind w:left="0" w:firstLine="0"/>
        <w:jc w:val="both"/>
        <w:rPr>
          <w:rFonts w:ascii="Cambria" w:hAnsi="Cambria" w:cs="Arial"/>
        </w:rPr>
      </w:pPr>
      <w:r w:rsidRPr="006017E8">
        <w:rPr>
          <w:rFonts w:ascii="Cambria" w:hAnsi="Cambria" w:cs="Arial"/>
        </w:rPr>
        <w:t xml:space="preserve">rozwoju samorządności; </w:t>
      </w:r>
    </w:p>
    <w:p w:rsidR="00B03105" w:rsidRPr="00D65D96" w:rsidRDefault="00B03105" w:rsidP="006017E8">
      <w:pPr>
        <w:tabs>
          <w:tab w:val="left" w:pos="426"/>
        </w:tabs>
        <w:autoSpaceDE w:val="0"/>
        <w:autoSpaceDN w:val="0"/>
        <w:adjustRightInd w:val="0"/>
        <w:jc w:val="both"/>
        <w:rPr>
          <w:rFonts w:ascii="Cambria" w:hAnsi="Cambria" w:cs="Arial"/>
        </w:rPr>
      </w:pPr>
      <w:r w:rsidRPr="00D65D96">
        <w:rPr>
          <w:rFonts w:ascii="Cambria" w:hAnsi="Cambria" w:cs="Arial"/>
        </w:rPr>
        <w:t xml:space="preserve">5)   dbałości o wypracowane tradycje: klasy, szkoły i środowiska; </w:t>
      </w:r>
    </w:p>
    <w:p w:rsidR="00B03105" w:rsidRPr="00D65D96" w:rsidRDefault="00B03105" w:rsidP="006017E8">
      <w:pPr>
        <w:tabs>
          <w:tab w:val="left" w:pos="426"/>
        </w:tabs>
        <w:autoSpaceDE w:val="0"/>
        <w:autoSpaceDN w:val="0"/>
        <w:adjustRightInd w:val="0"/>
        <w:jc w:val="both"/>
        <w:rPr>
          <w:rFonts w:ascii="Cambria" w:hAnsi="Cambria" w:cs="Arial"/>
        </w:rPr>
      </w:pPr>
      <w:r w:rsidRPr="00D65D96">
        <w:rPr>
          <w:rFonts w:ascii="Cambria" w:hAnsi="Cambria" w:cs="Arial"/>
        </w:rPr>
        <w:t xml:space="preserve">6)   budowania poczucia przynależności i więzi ze Szkołą; </w:t>
      </w:r>
    </w:p>
    <w:p w:rsidR="00B03105" w:rsidRPr="00D65D96" w:rsidRDefault="00B03105" w:rsidP="006017E8">
      <w:pPr>
        <w:tabs>
          <w:tab w:val="left" w:pos="426"/>
        </w:tabs>
        <w:autoSpaceDE w:val="0"/>
        <w:autoSpaceDN w:val="0"/>
        <w:adjustRightInd w:val="0"/>
        <w:jc w:val="both"/>
        <w:rPr>
          <w:rFonts w:ascii="Cambria" w:hAnsi="Cambria" w:cs="Arial"/>
        </w:rPr>
      </w:pPr>
      <w:r w:rsidRPr="00D65D96">
        <w:rPr>
          <w:rFonts w:ascii="Cambria" w:hAnsi="Cambria" w:cs="Arial"/>
        </w:rPr>
        <w:t xml:space="preserve">7)   tworzenia środowiska szkolnego, w którym obowiązują jasne i jednoznaczne reguły    </w:t>
      </w:r>
    </w:p>
    <w:p w:rsidR="00B03105" w:rsidRDefault="00B03105" w:rsidP="006017E8">
      <w:pPr>
        <w:tabs>
          <w:tab w:val="left" w:pos="426"/>
        </w:tabs>
        <w:autoSpaceDE w:val="0"/>
        <w:autoSpaceDN w:val="0"/>
        <w:adjustRightInd w:val="0"/>
        <w:jc w:val="both"/>
        <w:rPr>
          <w:rFonts w:ascii="Cambria" w:hAnsi="Cambria" w:cs="Arial"/>
        </w:rPr>
      </w:pPr>
      <w:r w:rsidRPr="00D65D96">
        <w:rPr>
          <w:rFonts w:ascii="Cambria" w:hAnsi="Cambria" w:cs="Arial"/>
        </w:rPr>
        <w:t xml:space="preserve">     </w:t>
      </w:r>
      <w:r w:rsidR="006017E8">
        <w:rPr>
          <w:rFonts w:ascii="Cambria" w:hAnsi="Cambria" w:cs="Arial"/>
        </w:rPr>
        <w:t xml:space="preserve">  </w:t>
      </w:r>
      <w:r w:rsidRPr="00D65D96">
        <w:rPr>
          <w:rFonts w:ascii="Cambria" w:hAnsi="Cambria" w:cs="Arial"/>
        </w:rPr>
        <w:t xml:space="preserve">gry akceptowane i  respektowane przez wszystkich członków społeczności szkolnej. </w:t>
      </w:r>
    </w:p>
    <w:p w:rsidR="006E5356" w:rsidRPr="0060649D" w:rsidRDefault="006E5356" w:rsidP="006017E8">
      <w:pPr>
        <w:tabs>
          <w:tab w:val="left" w:pos="426"/>
        </w:tabs>
        <w:autoSpaceDE w:val="0"/>
        <w:autoSpaceDN w:val="0"/>
        <w:adjustRightInd w:val="0"/>
        <w:jc w:val="both"/>
        <w:rPr>
          <w:rFonts w:ascii="Cambria" w:hAnsi="Cambria" w:cs="Arial"/>
        </w:rPr>
      </w:pPr>
    </w:p>
    <w:p w:rsidR="00B03105" w:rsidRDefault="009675B3" w:rsidP="006017E8">
      <w:pPr>
        <w:autoSpaceDE w:val="0"/>
        <w:autoSpaceDN w:val="0"/>
        <w:adjustRightInd w:val="0"/>
        <w:jc w:val="both"/>
        <w:rPr>
          <w:rFonts w:ascii="Cambria" w:hAnsi="Cambria" w:cs="Arial"/>
        </w:rPr>
      </w:pPr>
      <w:r>
        <w:rPr>
          <w:rFonts w:ascii="Cambria" w:hAnsi="Cambria" w:cs="Arial"/>
          <w:b/>
          <w:bCs/>
        </w:rPr>
        <w:t>4</w:t>
      </w:r>
      <w:r w:rsidR="00B03105" w:rsidRPr="00D65D96">
        <w:rPr>
          <w:rFonts w:ascii="Cambria" w:hAnsi="Cambria" w:cs="Arial"/>
          <w:b/>
          <w:bCs/>
        </w:rPr>
        <w:t xml:space="preserve">. </w:t>
      </w:r>
      <w:r w:rsidR="00B03105" w:rsidRPr="00D65D96">
        <w:rPr>
          <w:rFonts w:ascii="Cambria" w:hAnsi="Cambria" w:cs="Arial"/>
        </w:rPr>
        <w:t>Uczeń jest podstawowym podmiotem w systemie wychowawczym Szkoły. Preferuje się następujące postawy będące kanonem zachowań ucznia. Uczeń:</w:t>
      </w:r>
    </w:p>
    <w:p w:rsidR="006E5356" w:rsidRPr="00D65D96" w:rsidRDefault="006E5356" w:rsidP="006017E8">
      <w:pPr>
        <w:autoSpaceDE w:val="0"/>
        <w:autoSpaceDN w:val="0"/>
        <w:adjustRightInd w:val="0"/>
        <w:jc w:val="both"/>
        <w:rPr>
          <w:rFonts w:ascii="Cambria" w:hAnsi="Cambria" w:cs="Arial"/>
          <w:b/>
          <w:bCs/>
        </w:rPr>
      </w:pP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akceptuje działania wychowawcze szkoły;</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szanuje oraz akceptuje siebie i innych;</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prawidłowo funkcjonować w rodzinie, klasie, społeczności szkolnej, lokalnej, demokratycznym  państwie oraz  świecie;</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respektuje obowiązki wynikające z tytułu bycia: uczniem, dzieckiem, ko</w:t>
      </w:r>
      <w:r w:rsidR="001C5FD0">
        <w:rPr>
          <w:rFonts w:ascii="Cambria" w:hAnsi="Cambria" w:cs="Arial"/>
        </w:rPr>
        <w:t>legą, członkiem społeczeństwa, Polakiem i E</w:t>
      </w:r>
      <w:r w:rsidRPr="00D65D96">
        <w:rPr>
          <w:rFonts w:ascii="Cambria" w:hAnsi="Cambria" w:cs="Arial"/>
        </w:rPr>
        <w:t>uropejczykiem;</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posiada wiedzę i umiejętności potrzebne dla samodzielnego poszukiwania ważnych dla siebie wartości, określania celów i dokonywania wyborów;</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jest zdolny do autorefleksji, nieustannie nad sobą pracuje, </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zna, rozumie i realizuje w życiu: </w:t>
      </w:r>
    </w:p>
    <w:p w:rsidR="00B03105" w:rsidRPr="00D65D96" w:rsidRDefault="00B03105" w:rsidP="00D77C7D">
      <w:pPr>
        <w:numPr>
          <w:ilvl w:val="1"/>
          <w:numId w:val="60"/>
        </w:numPr>
        <w:tabs>
          <w:tab w:val="clear" w:pos="1515"/>
          <w:tab w:val="num" w:pos="0"/>
          <w:tab w:val="left" w:pos="284"/>
          <w:tab w:val="num" w:pos="993"/>
        </w:tabs>
        <w:autoSpaceDE w:val="0"/>
        <w:autoSpaceDN w:val="0"/>
        <w:adjustRightInd w:val="0"/>
        <w:ind w:left="0" w:firstLine="0"/>
        <w:jc w:val="both"/>
        <w:rPr>
          <w:rFonts w:ascii="Cambria" w:hAnsi="Cambria" w:cs="Arial"/>
        </w:rPr>
      </w:pPr>
      <w:r w:rsidRPr="00D65D96">
        <w:rPr>
          <w:rFonts w:ascii="Cambria" w:hAnsi="Cambria" w:cs="Arial"/>
        </w:rPr>
        <w:t>zasady kultury bycia,</w:t>
      </w:r>
    </w:p>
    <w:p w:rsidR="00B03105" w:rsidRPr="00D65D96" w:rsidRDefault="00B03105" w:rsidP="00D77C7D">
      <w:pPr>
        <w:numPr>
          <w:ilvl w:val="1"/>
          <w:numId w:val="60"/>
        </w:numPr>
        <w:tabs>
          <w:tab w:val="clear" w:pos="1515"/>
          <w:tab w:val="num" w:pos="0"/>
          <w:tab w:val="left" w:pos="284"/>
          <w:tab w:val="num" w:pos="993"/>
        </w:tabs>
        <w:autoSpaceDE w:val="0"/>
        <w:autoSpaceDN w:val="0"/>
        <w:adjustRightInd w:val="0"/>
        <w:ind w:left="0" w:firstLine="0"/>
        <w:jc w:val="both"/>
        <w:rPr>
          <w:rFonts w:ascii="Cambria" w:hAnsi="Cambria" w:cs="Arial"/>
        </w:rPr>
      </w:pPr>
      <w:r w:rsidRPr="00D65D96">
        <w:rPr>
          <w:rFonts w:ascii="Cambria" w:hAnsi="Cambria" w:cs="Arial"/>
        </w:rPr>
        <w:t>zasady skutecznego komunikowania się,</w:t>
      </w:r>
    </w:p>
    <w:p w:rsidR="00B03105" w:rsidRPr="00D65D96" w:rsidRDefault="00B03105" w:rsidP="00D77C7D">
      <w:pPr>
        <w:numPr>
          <w:ilvl w:val="1"/>
          <w:numId w:val="60"/>
        </w:numPr>
        <w:tabs>
          <w:tab w:val="clear" w:pos="1515"/>
          <w:tab w:val="num" w:pos="0"/>
          <w:tab w:val="left" w:pos="284"/>
          <w:tab w:val="num" w:pos="993"/>
        </w:tabs>
        <w:autoSpaceDE w:val="0"/>
        <w:autoSpaceDN w:val="0"/>
        <w:adjustRightInd w:val="0"/>
        <w:ind w:left="0" w:firstLine="0"/>
        <w:jc w:val="both"/>
        <w:rPr>
          <w:rFonts w:ascii="Cambria" w:hAnsi="Cambria" w:cs="Arial"/>
        </w:rPr>
      </w:pPr>
      <w:r w:rsidRPr="00D65D96">
        <w:rPr>
          <w:rFonts w:ascii="Cambria" w:hAnsi="Cambria" w:cs="Arial"/>
        </w:rPr>
        <w:t>zasady bezpieczeństwa oraz higieny życia i pracy,</w:t>
      </w:r>
    </w:p>
    <w:p w:rsidR="00B03105" w:rsidRPr="00D65D96" w:rsidRDefault="00B03105" w:rsidP="00D77C7D">
      <w:pPr>
        <w:numPr>
          <w:ilvl w:val="1"/>
          <w:numId w:val="60"/>
        </w:numPr>
        <w:tabs>
          <w:tab w:val="clear" w:pos="1515"/>
          <w:tab w:val="num" w:pos="0"/>
          <w:tab w:val="left" w:pos="284"/>
          <w:tab w:val="num" w:pos="993"/>
        </w:tabs>
        <w:autoSpaceDE w:val="0"/>
        <w:autoSpaceDN w:val="0"/>
        <w:adjustRightInd w:val="0"/>
        <w:ind w:left="0" w:firstLine="0"/>
        <w:jc w:val="both"/>
        <w:rPr>
          <w:rFonts w:ascii="Cambria" w:hAnsi="Cambria" w:cs="Arial"/>
        </w:rPr>
      </w:pPr>
      <w:r w:rsidRPr="00D65D96">
        <w:rPr>
          <w:rFonts w:ascii="Cambria" w:hAnsi="Cambria" w:cs="Arial"/>
        </w:rPr>
        <w:t xml:space="preserve">akceptowany społecznie system wartości </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chce i umie dążyć do  realizacji własnych zamierzeń:</w:t>
      </w:r>
    </w:p>
    <w:p w:rsidR="00B03105" w:rsidRPr="00D65D96" w:rsidRDefault="00B03105" w:rsidP="00D77C7D">
      <w:pPr>
        <w:numPr>
          <w:ilvl w:val="0"/>
          <w:numId w:val="60"/>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diagnozować zagrożenia w realizacji celów życiowych;</w:t>
      </w:r>
    </w:p>
    <w:p w:rsidR="00B03105" w:rsidRPr="00D65D96" w:rsidRDefault="00B03105" w:rsidP="00D77C7D">
      <w:pPr>
        <w:numPr>
          <w:ilvl w:val="0"/>
          <w:numId w:val="60"/>
        </w:numPr>
        <w:tabs>
          <w:tab w:val="clear" w:pos="1980"/>
          <w:tab w:val="num" w:pos="0"/>
          <w:tab w:val="left" w:pos="284"/>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jest otwarty na zdobywanie wiedzy. </w:t>
      </w:r>
    </w:p>
    <w:p w:rsidR="00B03105" w:rsidRPr="00D65D96" w:rsidRDefault="00B03105" w:rsidP="006017E8">
      <w:pPr>
        <w:autoSpaceDE w:val="0"/>
        <w:autoSpaceDN w:val="0"/>
        <w:adjustRightInd w:val="0"/>
        <w:jc w:val="both"/>
        <w:rPr>
          <w:rFonts w:ascii="Cambria" w:hAnsi="Cambria" w:cs="Arial"/>
        </w:rPr>
      </w:pPr>
    </w:p>
    <w:p w:rsidR="00B03105" w:rsidRPr="00D65D96" w:rsidRDefault="009675B3" w:rsidP="006017E8">
      <w:pPr>
        <w:autoSpaceDE w:val="0"/>
        <w:autoSpaceDN w:val="0"/>
        <w:adjustRightInd w:val="0"/>
        <w:jc w:val="both"/>
        <w:rPr>
          <w:rFonts w:ascii="Cambria" w:hAnsi="Cambria" w:cs="Arial"/>
        </w:rPr>
      </w:pPr>
      <w:r>
        <w:rPr>
          <w:rFonts w:ascii="Cambria" w:hAnsi="Cambria" w:cs="Arial"/>
          <w:b/>
          <w:bCs/>
        </w:rPr>
        <w:t>5</w:t>
      </w:r>
      <w:r w:rsidR="00B03105" w:rsidRPr="00D65D96">
        <w:rPr>
          <w:rFonts w:ascii="Cambria" w:hAnsi="Cambria" w:cs="Arial"/>
          <w:b/>
          <w:bCs/>
        </w:rPr>
        <w:t xml:space="preserve">. </w:t>
      </w:r>
      <w:r w:rsidR="00B03105" w:rsidRPr="00D65D96">
        <w:rPr>
          <w:rFonts w:ascii="Cambria" w:hAnsi="Cambria" w:cs="Arial"/>
        </w:rPr>
        <w:t>W oparciu o Program</w:t>
      </w:r>
      <w:r w:rsidR="00647B8D">
        <w:rPr>
          <w:rFonts w:ascii="Cambria" w:hAnsi="Cambria" w:cs="Arial"/>
        </w:rPr>
        <w:t xml:space="preserve"> Wychowawczo-P</w:t>
      </w:r>
      <w:r w:rsidR="006E5356">
        <w:rPr>
          <w:rFonts w:ascii="Cambria" w:hAnsi="Cambria" w:cs="Arial"/>
        </w:rPr>
        <w:t>rofilaktyczny</w:t>
      </w:r>
      <w:r w:rsidR="00647B8D">
        <w:rPr>
          <w:rFonts w:ascii="Cambria" w:hAnsi="Cambria" w:cs="Arial"/>
        </w:rPr>
        <w:t xml:space="preserve"> wychowawcy klas</w:t>
      </w:r>
      <w:r w:rsidR="00B03105" w:rsidRPr="00D65D96">
        <w:rPr>
          <w:rFonts w:ascii="Cambria" w:hAnsi="Cambria" w:cs="Arial"/>
        </w:rPr>
        <w:t xml:space="preserve"> opracowują klasowe programy na dany </w:t>
      </w:r>
      <w:r w:rsidR="001C5FD0">
        <w:rPr>
          <w:rFonts w:ascii="Cambria" w:hAnsi="Cambria" w:cs="Arial"/>
        </w:rPr>
        <w:t xml:space="preserve">rok szkolny. </w:t>
      </w:r>
    </w:p>
    <w:p w:rsidR="00B03105" w:rsidRPr="00D10C5C" w:rsidRDefault="00B03105" w:rsidP="006017E8">
      <w:pPr>
        <w:autoSpaceDE w:val="0"/>
        <w:autoSpaceDN w:val="0"/>
        <w:adjustRightInd w:val="0"/>
        <w:jc w:val="both"/>
        <w:rPr>
          <w:rFonts w:ascii="Cambria" w:hAnsi="Cambria" w:cs="Arial"/>
          <w:b/>
        </w:rPr>
      </w:pPr>
    </w:p>
    <w:p w:rsidR="00803BF2" w:rsidRPr="00D10C5C" w:rsidRDefault="007812DF" w:rsidP="006017E8">
      <w:pPr>
        <w:autoSpaceDE w:val="0"/>
        <w:autoSpaceDN w:val="0"/>
        <w:adjustRightInd w:val="0"/>
        <w:jc w:val="both"/>
        <w:rPr>
          <w:rFonts w:ascii="Cambria" w:hAnsi="Cambria" w:cs="Arial"/>
          <w:b/>
          <w:color w:val="000000"/>
        </w:rPr>
      </w:pPr>
      <w:r w:rsidRPr="00695666">
        <w:rPr>
          <w:rFonts w:ascii="Cambria" w:hAnsi="Cambria" w:cs="Arial"/>
          <w:b/>
          <w:bCs/>
          <w:color w:val="000000"/>
        </w:rPr>
        <w:t>§</w:t>
      </w:r>
      <w:r w:rsidR="009675B3" w:rsidRPr="00695666">
        <w:rPr>
          <w:rFonts w:ascii="Cambria" w:hAnsi="Cambria" w:cs="Arial"/>
          <w:b/>
          <w:bCs/>
          <w:color w:val="000000"/>
        </w:rPr>
        <w:t xml:space="preserve"> 73</w:t>
      </w:r>
      <w:r w:rsidR="00B03105" w:rsidRPr="00695666">
        <w:rPr>
          <w:rFonts w:ascii="Cambria" w:hAnsi="Cambria" w:cs="Arial"/>
          <w:b/>
          <w:bCs/>
          <w:color w:val="000000"/>
        </w:rPr>
        <w:t>.</w:t>
      </w:r>
      <w:r w:rsidR="00B03105" w:rsidRPr="00695666">
        <w:rPr>
          <w:rFonts w:ascii="Cambria" w:hAnsi="Cambria" w:cs="Arial"/>
          <w:b/>
          <w:color w:val="000000"/>
        </w:rPr>
        <w:t xml:space="preserve">  </w:t>
      </w:r>
      <w:r w:rsidR="008930A7" w:rsidRPr="00695666">
        <w:rPr>
          <w:rFonts w:ascii="Cambria" w:hAnsi="Cambria" w:cs="Arial"/>
          <w:b/>
          <w:color w:val="000000"/>
        </w:rPr>
        <w:t xml:space="preserve">Wolontariat </w:t>
      </w:r>
      <w:r w:rsidR="00D10C5C" w:rsidRPr="00695666">
        <w:rPr>
          <w:rFonts w:ascii="Cambria" w:hAnsi="Cambria" w:cs="Arial"/>
          <w:b/>
          <w:color w:val="000000"/>
        </w:rPr>
        <w:t>w szkole</w:t>
      </w:r>
    </w:p>
    <w:p w:rsidR="003B192E" w:rsidRPr="00B64DFC" w:rsidRDefault="00D10C5C" w:rsidP="006017E8">
      <w:pPr>
        <w:autoSpaceDE w:val="0"/>
        <w:autoSpaceDN w:val="0"/>
        <w:adjustRightInd w:val="0"/>
        <w:jc w:val="both"/>
        <w:rPr>
          <w:rFonts w:ascii="Arial" w:hAnsi="Arial" w:cs="Arial"/>
          <w:b/>
          <w:bCs/>
          <w:color w:val="00000A"/>
        </w:rPr>
      </w:pPr>
      <w:r>
        <w:rPr>
          <w:rFonts w:ascii="Arial" w:hAnsi="Arial" w:cs="Arial"/>
          <w:b/>
          <w:bCs/>
          <w:color w:val="00000A"/>
        </w:rPr>
        <w:t xml:space="preserve">   </w:t>
      </w:r>
    </w:p>
    <w:p w:rsidR="003B192E" w:rsidRPr="00D10C5C" w:rsidRDefault="003B192E" w:rsidP="00D77C7D">
      <w:pPr>
        <w:numPr>
          <w:ilvl w:val="0"/>
          <w:numId w:val="210"/>
        </w:numPr>
        <w:tabs>
          <w:tab w:val="left" w:pos="567"/>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W szkole funkcjonuje Szkolny Klub Wolontariatu.</w:t>
      </w:r>
    </w:p>
    <w:p w:rsidR="003B192E" w:rsidRPr="00D10C5C" w:rsidRDefault="003B192E" w:rsidP="00F7049F">
      <w:pPr>
        <w:tabs>
          <w:tab w:val="left" w:pos="567"/>
        </w:tabs>
        <w:autoSpaceDE w:val="0"/>
        <w:autoSpaceDN w:val="0"/>
        <w:adjustRightInd w:val="0"/>
        <w:ind w:left="284"/>
        <w:jc w:val="left"/>
        <w:rPr>
          <w:rFonts w:ascii="Cambria" w:hAnsi="Cambria" w:cs="Arial"/>
          <w:bCs/>
          <w:color w:val="00000A"/>
        </w:rPr>
      </w:pPr>
    </w:p>
    <w:p w:rsidR="003B192E" w:rsidRPr="00D10C5C" w:rsidRDefault="003B192E" w:rsidP="00D77C7D">
      <w:pPr>
        <w:numPr>
          <w:ilvl w:val="0"/>
          <w:numId w:val="210"/>
        </w:numPr>
        <w:tabs>
          <w:tab w:val="left" w:pos="567"/>
        </w:tabs>
        <w:autoSpaceDE w:val="0"/>
        <w:autoSpaceDN w:val="0"/>
        <w:adjustRightInd w:val="0"/>
        <w:ind w:left="357" w:hanging="357"/>
        <w:jc w:val="both"/>
        <w:rPr>
          <w:rFonts w:ascii="Cambria" w:hAnsi="Cambria" w:cs="Arial"/>
          <w:bCs/>
          <w:color w:val="00000A"/>
        </w:rPr>
      </w:pPr>
      <w:r w:rsidRPr="00D10C5C">
        <w:rPr>
          <w:rFonts w:ascii="Cambria" w:hAnsi="Cambria" w:cs="Arial"/>
          <w:color w:val="00000A"/>
        </w:rPr>
        <w:t>Szkolny Klub Wolontariusza ma za zadanie organizować i świadczyć pomoc najbardziej potrzebującym, reagować</w:t>
      </w:r>
      <w:r w:rsidRPr="00D10C5C">
        <w:rPr>
          <w:rFonts w:ascii="Cambria" w:hAnsi="Cambria" w:cs="Arial"/>
          <w:bCs/>
          <w:color w:val="00000A"/>
        </w:rPr>
        <w:t xml:space="preserve"> </w:t>
      </w:r>
      <w:r w:rsidRPr="00D10C5C">
        <w:rPr>
          <w:rFonts w:ascii="Cambria" w:hAnsi="Cambria" w:cs="Arial"/>
          <w:color w:val="00000A"/>
        </w:rPr>
        <w:t xml:space="preserve">czynnie na potrzeby środowiska, inicjować działaniaw </w:t>
      </w:r>
      <w:r w:rsidRPr="00695666">
        <w:rPr>
          <w:rFonts w:ascii="Cambria" w:hAnsi="Cambria" w:cs="Arial"/>
          <w:color w:val="00000A"/>
        </w:rPr>
        <w:t>środowisku</w:t>
      </w:r>
      <w:r w:rsidRPr="00D10C5C">
        <w:rPr>
          <w:rFonts w:ascii="Cambria" w:hAnsi="Cambria" w:cs="Arial"/>
          <w:color w:val="00000A"/>
        </w:rPr>
        <w:t xml:space="preserve"> szkolnym i lokalnym, wspomagać różnego typu inicjatywy charytatywne  i kulturalne.</w:t>
      </w:r>
    </w:p>
    <w:p w:rsidR="003B192E" w:rsidRPr="00D10C5C" w:rsidRDefault="003B192E" w:rsidP="006017E8">
      <w:pPr>
        <w:spacing w:line="276" w:lineRule="auto"/>
        <w:ind w:left="708"/>
        <w:jc w:val="both"/>
        <w:rPr>
          <w:rFonts w:ascii="Cambria" w:hAnsi="Cambria" w:cs="Arial"/>
          <w:bCs/>
          <w:color w:val="00000A"/>
        </w:rPr>
      </w:pPr>
    </w:p>
    <w:p w:rsidR="003B192E" w:rsidRPr="00D10C5C" w:rsidRDefault="003B192E" w:rsidP="00D77C7D">
      <w:pPr>
        <w:numPr>
          <w:ilvl w:val="0"/>
          <w:numId w:val="210"/>
        </w:numPr>
        <w:tabs>
          <w:tab w:val="left" w:pos="567"/>
        </w:tabs>
        <w:autoSpaceDE w:val="0"/>
        <w:autoSpaceDN w:val="0"/>
        <w:adjustRightInd w:val="0"/>
        <w:ind w:left="357" w:hanging="357"/>
        <w:jc w:val="both"/>
        <w:rPr>
          <w:rFonts w:ascii="Cambria" w:hAnsi="Cambria" w:cs="Arial"/>
          <w:bCs/>
          <w:color w:val="00000A"/>
        </w:rPr>
      </w:pPr>
      <w:r w:rsidRPr="00D10C5C">
        <w:rPr>
          <w:rFonts w:ascii="Cambria" w:hAnsi="Cambria" w:cs="Arial"/>
          <w:bCs/>
          <w:color w:val="00000A"/>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D10C5C" w:rsidRDefault="003B192E" w:rsidP="006017E8">
      <w:pPr>
        <w:tabs>
          <w:tab w:val="left" w:pos="567"/>
        </w:tabs>
        <w:autoSpaceDE w:val="0"/>
        <w:autoSpaceDN w:val="0"/>
        <w:adjustRightInd w:val="0"/>
        <w:jc w:val="both"/>
        <w:rPr>
          <w:rFonts w:ascii="Cambria" w:hAnsi="Cambria" w:cs="Arial"/>
          <w:bCs/>
          <w:color w:val="00000A"/>
        </w:rPr>
      </w:pPr>
    </w:p>
    <w:p w:rsidR="003B192E" w:rsidRPr="00D10C5C" w:rsidRDefault="003B192E" w:rsidP="00D77C7D">
      <w:pPr>
        <w:numPr>
          <w:ilvl w:val="0"/>
          <w:numId w:val="210"/>
        </w:numPr>
        <w:tabs>
          <w:tab w:val="left" w:pos="567"/>
        </w:tabs>
        <w:autoSpaceDE w:val="0"/>
        <w:autoSpaceDN w:val="0"/>
        <w:adjustRightInd w:val="0"/>
        <w:ind w:left="357" w:hanging="357"/>
        <w:jc w:val="both"/>
        <w:rPr>
          <w:rFonts w:ascii="Cambria" w:hAnsi="Cambria" w:cs="Arial"/>
          <w:bCs/>
          <w:color w:val="00000A"/>
        </w:rPr>
      </w:pPr>
      <w:r w:rsidRPr="00D10C5C">
        <w:rPr>
          <w:rFonts w:ascii="Cambria" w:hAnsi="Cambria" w:cs="Arial"/>
          <w:bCs/>
          <w:color w:val="00000A"/>
        </w:rPr>
        <w:t>Cele działania Szkolnego Klubu Wolontariatu:</w:t>
      </w:r>
    </w:p>
    <w:p w:rsidR="003B192E" w:rsidRPr="00D10C5C" w:rsidRDefault="003B192E" w:rsidP="006017E8">
      <w:pPr>
        <w:tabs>
          <w:tab w:val="left" w:pos="567"/>
        </w:tabs>
        <w:autoSpaceDE w:val="0"/>
        <w:autoSpaceDN w:val="0"/>
        <w:adjustRightInd w:val="0"/>
        <w:ind w:left="284"/>
        <w:jc w:val="both"/>
        <w:rPr>
          <w:rFonts w:ascii="Cambria" w:hAnsi="Cambria" w:cs="Arial"/>
          <w:bCs/>
          <w:color w:val="00000A"/>
        </w:rPr>
      </w:pPr>
    </w:p>
    <w:p w:rsidR="003B192E" w:rsidRPr="00160026" w:rsidRDefault="003B192E" w:rsidP="00D77C7D">
      <w:pPr>
        <w:numPr>
          <w:ilvl w:val="0"/>
          <w:numId w:val="211"/>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zapoznawanie uczniów z ideą wolontariatu;</w:t>
      </w:r>
    </w:p>
    <w:p w:rsidR="003B192E" w:rsidRPr="00160026" w:rsidRDefault="003B192E" w:rsidP="00D77C7D">
      <w:pPr>
        <w:numPr>
          <w:ilvl w:val="0"/>
          <w:numId w:val="211"/>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angażowanie uczniów w świadomą, dobrowolną i nieodpłatną pomoc innym;</w:t>
      </w:r>
    </w:p>
    <w:p w:rsidR="003B192E" w:rsidRPr="00160026" w:rsidRDefault="003B192E" w:rsidP="00D77C7D">
      <w:pPr>
        <w:numPr>
          <w:ilvl w:val="0"/>
          <w:numId w:val="211"/>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promowanie wśród dzieci i młodzieży postaw: wrażliwości na potrzeby innych, empatii, życzliwości, otwartości i bezinteresowności w podejmowanych działaniach;</w:t>
      </w:r>
    </w:p>
    <w:p w:rsidR="003B192E" w:rsidRPr="00160026" w:rsidRDefault="003B192E" w:rsidP="00D77C7D">
      <w:pPr>
        <w:numPr>
          <w:ilvl w:val="0"/>
          <w:numId w:val="211"/>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organizowanie aktywnego działania w obszarze pomocy koleżeńskiej, społecznej, kulturalnej na terenie szkoły i w środowisku rodzinnym oraz lokalnym;</w:t>
      </w:r>
    </w:p>
    <w:p w:rsidR="003B192E" w:rsidRPr="00160026" w:rsidRDefault="003B192E" w:rsidP="00D77C7D">
      <w:pPr>
        <w:numPr>
          <w:ilvl w:val="0"/>
          <w:numId w:val="211"/>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w</w:t>
      </w:r>
      <w:r w:rsidR="00160026">
        <w:rPr>
          <w:rFonts w:ascii="Cambria" w:hAnsi="Cambria" w:cs="Arial"/>
          <w:color w:val="00000A"/>
        </w:rPr>
        <w:t>s</w:t>
      </w:r>
      <w:r w:rsidRPr="00D10C5C">
        <w:rPr>
          <w:rFonts w:ascii="Cambria" w:hAnsi="Cambria" w:cs="Arial"/>
          <w:color w:val="00000A"/>
        </w:rPr>
        <w:t>pieranie ciekawych inicjatyw młodzieży szkolnej;</w:t>
      </w:r>
    </w:p>
    <w:p w:rsidR="003B192E" w:rsidRPr="00160026" w:rsidRDefault="003B192E" w:rsidP="00D77C7D">
      <w:pPr>
        <w:numPr>
          <w:ilvl w:val="0"/>
          <w:numId w:val="211"/>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w:t>
      </w:r>
      <w:r w:rsidRPr="00D10C5C">
        <w:rPr>
          <w:rFonts w:ascii="Cambria" w:hAnsi="Cambria" w:cs="Arial"/>
          <w:color w:val="00000A"/>
        </w:rPr>
        <w:t>rowadzenie warsztatów, szkoleń i cyklicznych spotkań wolontariuszy i chętnych do przystąpienia do Klubu lub chętnych do włączenia się do akcji niesienia pomocy;</w:t>
      </w:r>
    </w:p>
    <w:p w:rsidR="003B192E" w:rsidRPr="00D10C5C" w:rsidRDefault="003B192E" w:rsidP="00D77C7D">
      <w:pPr>
        <w:numPr>
          <w:ilvl w:val="0"/>
          <w:numId w:val="211"/>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angażowanie się w miarę potrzeb do pomocy w jednorazowych imprezach o charakterze charytatywnym.</w:t>
      </w:r>
    </w:p>
    <w:p w:rsidR="003B192E" w:rsidRPr="00D10C5C" w:rsidRDefault="003B192E" w:rsidP="00F7049F">
      <w:pPr>
        <w:tabs>
          <w:tab w:val="left" w:pos="426"/>
        </w:tabs>
        <w:autoSpaceDE w:val="0"/>
        <w:autoSpaceDN w:val="0"/>
        <w:adjustRightInd w:val="0"/>
        <w:jc w:val="left"/>
        <w:rPr>
          <w:rFonts w:ascii="Cambria" w:hAnsi="Cambria" w:cs="Arial"/>
          <w:bCs/>
          <w:color w:val="00000A"/>
        </w:rPr>
      </w:pPr>
    </w:p>
    <w:p w:rsidR="003B192E" w:rsidRPr="0064112B" w:rsidRDefault="003B192E" w:rsidP="00D77C7D">
      <w:pPr>
        <w:numPr>
          <w:ilvl w:val="0"/>
          <w:numId w:val="210"/>
        </w:numPr>
        <w:tabs>
          <w:tab w:val="left" w:pos="709"/>
        </w:tabs>
        <w:autoSpaceDE w:val="0"/>
        <w:autoSpaceDN w:val="0"/>
        <w:adjustRightInd w:val="0"/>
        <w:ind w:left="357" w:hanging="357"/>
        <w:jc w:val="left"/>
        <w:rPr>
          <w:rFonts w:ascii="Cambria" w:hAnsi="Cambria" w:cs="Arial"/>
          <w:b/>
          <w:bCs/>
          <w:color w:val="00000A"/>
        </w:rPr>
      </w:pPr>
      <w:r w:rsidRPr="0064112B">
        <w:rPr>
          <w:rFonts w:ascii="Cambria" w:hAnsi="Cambria" w:cs="Arial"/>
          <w:b/>
          <w:bCs/>
          <w:color w:val="00000A"/>
        </w:rPr>
        <w:t xml:space="preserve">Wolontariusze: </w:t>
      </w:r>
    </w:p>
    <w:p w:rsidR="003B192E" w:rsidRPr="0064112B" w:rsidRDefault="003B192E" w:rsidP="006017E8">
      <w:pPr>
        <w:tabs>
          <w:tab w:val="left" w:pos="709"/>
        </w:tabs>
        <w:autoSpaceDE w:val="0"/>
        <w:autoSpaceDN w:val="0"/>
        <w:adjustRightInd w:val="0"/>
        <w:ind w:left="284"/>
        <w:jc w:val="both"/>
        <w:rPr>
          <w:rFonts w:ascii="Cambria" w:hAnsi="Cambria" w:cs="Arial"/>
          <w:bCs/>
          <w:color w:val="00000A"/>
        </w:rPr>
      </w:pPr>
    </w:p>
    <w:p w:rsidR="003B192E" w:rsidRPr="0064112B" w:rsidRDefault="003B192E" w:rsidP="00D77C7D">
      <w:pPr>
        <w:numPr>
          <w:ilvl w:val="0"/>
          <w:numId w:val="212"/>
        </w:numPr>
        <w:tabs>
          <w:tab w:val="left" w:pos="0"/>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wolontariusz, to osoba pracująca na zasadzie wolontariatu;</w:t>
      </w:r>
    </w:p>
    <w:p w:rsidR="003B192E" w:rsidRPr="0064112B" w:rsidRDefault="003B192E" w:rsidP="006017E8">
      <w:pPr>
        <w:tabs>
          <w:tab w:val="left" w:pos="0"/>
        </w:tabs>
        <w:autoSpaceDE w:val="0"/>
        <w:autoSpaceDN w:val="0"/>
        <w:adjustRightInd w:val="0"/>
        <w:ind w:left="284"/>
        <w:jc w:val="both"/>
        <w:rPr>
          <w:rFonts w:ascii="Cambria" w:hAnsi="Cambria" w:cs="Arial"/>
          <w:bCs/>
          <w:color w:val="00000A"/>
        </w:rPr>
      </w:pPr>
    </w:p>
    <w:p w:rsidR="003B192E" w:rsidRPr="0064112B" w:rsidRDefault="003B192E" w:rsidP="00D77C7D">
      <w:pPr>
        <w:numPr>
          <w:ilvl w:val="0"/>
          <w:numId w:val="212"/>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wolontariuszem może być każdy uczeń, który na ochotnika i bezinteresownie niesie pomoc, tam, gdzie jest ona potrzebna;</w:t>
      </w:r>
    </w:p>
    <w:p w:rsidR="003B192E" w:rsidRPr="0064112B" w:rsidRDefault="003B192E" w:rsidP="006017E8">
      <w:pPr>
        <w:tabs>
          <w:tab w:val="left" w:pos="0"/>
        </w:tabs>
        <w:autoSpaceDE w:val="0"/>
        <w:autoSpaceDN w:val="0"/>
        <w:adjustRightInd w:val="0"/>
        <w:jc w:val="both"/>
        <w:rPr>
          <w:rFonts w:ascii="Cambria" w:hAnsi="Cambria" w:cs="Arial"/>
          <w:bCs/>
          <w:color w:val="00000A"/>
        </w:rPr>
      </w:pPr>
    </w:p>
    <w:p w:rsidR="003B192E" w:rsidRPr="0064112B" w:rsidRDefault="003B192E" w:rsidP="00D77C7D">
      <w:pPr>
        <w:numPr>
          <w:ilvl w:val="0"/>
          <w:numId w:val="212"/>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warunkiem wstąpienia do Klubu Wolontariatu jest złożenie w formie pisemnej deklaracji, do której obowiązkowo jest załączana pisemna zgoda rodziców (prawnych opiekunów);</w:t>
      </w:r>
    </w:p>
    <w:p w:rsidR="003B192E" w:rsidRPr="0064112B" w:rsidRDefault="003B192E" w:rsidP="006017E8">
      <w:pPr>
        <w:tabs>
          <w:tab w:val="left" w:pos="0"/>
          <w:tab w:val="left" w:pos="284"/>
        </w:tabs>
        <w:autoSpaceDE w:val="0"/>
        <w:autoSpaceDN w:val="0"/>
        <w:adjustRightInd w:val="0"/>
        <w:jc w:val="both"/>
        <w:rPr>
          <w:rFonts w:ascii="Cambria" w:hAnsi="Cambria" w:cs="Arial"/>
          <w:bCs/>
          <w:color w:val="00000A"/>
        </w:rPr>
      </w:pPr>
    </w:p>
    <w:p w:rsidR="003B192E" w:rsidRPr="0064112B" w:rsidRDefault="00160026" w:rsidP="00D77C7D">
      <w:pPr>
        <w:numPr>
          <w:ilvl w:val="0"/>
          <w:numId w:val="212"/>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color w:val="00000A"/>
        </w:rPr>
        <w:t>po wstąpieniu do Klubu W</w:t>
      </w:r>
      <w:r w:rsidR="003B192E" w:rsidRPr="0064112B">
        <w:rPr>
          <w:rFonts w:ascii="Cambria" w:hAnsi="Cambria" w:cs="Arial"/>
          <w:color w:val="00000A"/>
        </w:rPr>
        <w:t>olontariatu uczestnik podpisuje zobowiązanie przestrzegania zasad wolontariatu i regulaminu, obowiązującego w szkole;</w:t>
      </w:r>
    </w:p>
    <w:p w:rsidR="003B192E" w:rsidRPr="0064112B" w:rsidRDefault="003B192E" w:rsidP="006017E8">
      <w:pPr>
        <w:tabs>
          <w:tab w:val="left" w:pos="0"/>
          <w:tab w:val="left" w:pos="284"/>
        </w:tabs>
        <w:autoSpaceDE w:val="0"/>
        <w:autoSpaceDN w:val="0"/>
        <w:adjustRightInd w:val="0"/>
        <w:jc w:val="both"/>
        <w:rPr>
          <w:rFonts w:ascii="Cambria" w:hAnsi="Cambria" w:cs="Arial"/>
          <w:bCs/>
          <w:color w:val="00000A"/>
        </w:rPr>
      </w:pPr>
    </w:p>
    <w:p w:rsidR="003B192E" w:rsidRPr="0064112B" w:rsidRDefault="001C5FD0" w:rsidP="00D77C7D">
      <w:pPr>
        <w:numPr>
          <w:ilvl w:val="0"/>
          <w:numId w:val="212"/>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członkowie K</w:t>
      </w:r>
      <w:r w:rsidR="003B192E" w:rsidRPr="0064112B">
        <w:rPr>
          <w:rFonts w:ascii="Cambria" w:hAnsi="Cambria" w:cs="Arial"/>
          <w:bCs/>
          <w:color w:val="00000A"/>
        </w:rPr>
        <w:t xml:space="preserve">lubu mogą podejmować pracę wolontarystyczną </w:t>
      </w:r>
      <w:r w:rsidR="003B192E" w:rsidRPr="0064112B">
        <w:rPr>
          <w:rFonts w:ascii="Cambria" w:hAnsi="Cambria" w:cs="Arial"/>
          <w:color w:val="00000A"/>
        </w:rPr>
        <w:t>w wymiarze, który nie utrudni im nauki i pozwoli wywiązywać się z obowiązków domowych;</w:t>
      </w:r>
    </w:p>
    <w:p w:rsidR="003B192E" w:rsidRPr="0064112B" w:rsidRDefault="003B192E" w:rsidP="006017E8">
      <w:pPr>
        <w:ind w:left="708"/>
        <w:jc w:val="both"/>
        <w:rPr>
          <w:rFonts w:ascii="Cambria" w:hAnsi="Cambria" w:cs="Arial"/>
          <w:bCs/>
          <w:color w:val="00000A"/>
        </w:rPr>
      </w:pPr>
    </w:p>
    <w:p w:rsidR="006017E8" w:rsidRPr="006017E8" w:rsidRDefault="003B192E" w:rsidP="00D77C7D">
      <w:pPr>
        <w:numPr>
          <w:ilvl w:val="0"/>
          <w:numId w:val="212"/>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 xml:space="preserve">członek Klubu kieruje się bezinteresownością, życzliwością, chęcią niesienia pomocy, troską </w:t>
      </w:r>
    </w:p>
    <w:p w:rsidR="003B192E" w:rsidRPr="0064112B" w:rsidRDefault="003B192E" w:rsidP="006017E8">
      <w:pPr>
        <w:tabs>
          <w:tab w:val="left" w:pos="0"/>
          <w:tab w:val="left" w:pos="284"/>
        </w:tabs>
        <w:autoSpaceDE w:val="0"/>
        <w:autoSpaceDN w:val="0"/>
        <w:adjustRightInd w:val="0"/>
        <w:jc w:val="both"/>
        <w:rPr>
          <w:rFonts w:ascii="Cambria" w:hAnsi="Cambria" w:cs="Arial"/>
          <w:bCs/>
          <w:color w:val="00000A"/>
        </w:rPr>
      </w:pPr>
      <w:r w:rsidRPr="0064112B">
        <w:rPr>
          <w:rFonts w:ascii="Cambria" w:hAnsi="Cambria" w:cs="Arial"/>
          <w:color w:val="00000A"/>
        </w:rPr>
        <w:t>o</w:t>
      </w:r>
      <w:r w:rsidRPr="0064112B">
        <w:rPr>
          <w:rFonts w:ascii="Cambria" w:hAnsi="Cambria" w:cs="Arial"/>
          <w:bCs/>
          <w:color w:val="00000A"/>
        </w:rPr>
        <w:t xml:space="preserve"> </w:t>
      </w:r>
      <w:r w:rsidRPr="0064112B">
        <w:rPr>
          <w:rFonts w:ascii="Cambria" w:hAnsi="Cambria" w:cs="Arial"/>
          <w:color w:val="00000A"/>
        </w:rPr>
        <w:t>innych;</w:t>
      </w:r>
    </w:p>
    <w:p w:rsidR="003B192E" w:rsidRPr="0064112B" w:rsidRDefault="003B192E" w:rsidP="006017E8">
      <w:pPr>
        <w:spacing w:line="276" w:lineRule="auto"/>
        <w:ind w:left="708"/>
        <w:jc w:val="both"/>
        <w:rPr>
          <w:rFonts w:ascii="Cambria" w:hAnsi="Cambria" w:cs="Arial"/>
          <w:bCs/>
          <w:color w:val="00000A"/>
        </w:rPr>
      </w:pPr>
    </w:p>
    <w:p w:rsidR="003B192E" w:rsidRPr="0064112B" w:rsidRDefault="001C5FD0" w:rsidP="00D77C7D">
      <w:pPr>
        <w:numPr>
          <w:ilvl w:val="0"/>
          <w:numId w:val="212"/>
        </w:numPr>
        <w:tabs>
          <w:tab w:val="left" w:pos="0"/>
          <w:tab w:val="left" w:pos="284"/>
        </w:tabs>
        <w:autoSpaceDE w:val="0"/>
        <w:autoSpaceDN w:val="0"/>
        <w:adjustRightInd w:val="0"/>
        <w:ind w:left="0" w:firstLine="0"/>
        <w:jc w:val="both"/>
        <w:rPr>
          <w:rFonts w:ascii="Cambria" w:hAnsi="Cambria" w:cs="Arial"/>
          <w:bCs/>
          <w:color w:val="00000A"/>
        </w:rPr>
      </w:pPr>
      <w:r>
        <w:rPr>
          <w:rFonts w:ascii="Cambria" w:hAnsi="Cambria" w:cs="Arial"/>
          <w:color w:val="00000A"/>
        </w:rPr>
        <w:t>członek K</w:t>
      </w:r>
      <w:r w:rsidR="003B192E" w:rsidRPr="0064112B">
        <w:rPr>
          <w:rFonts w:ascii="Cambria" w:hAnsi="Cambria" w:cs="Arial"/>
          <w:color w:val="00000A"/>
        </w:rPr>
        <w:t>lubu wywiązuje się sumiennie z podjętych przez siebie zobowiązań;</w:t>
      </w:r>
    </w:p>
    <w:p w:rsidR="003B192E" w:rsidRPr="0064112B" w:rsidRDefault="003B192E" w:rsidP="006017E8">
      <w:pPr>
        <w:spacing w:line="276" w:lineRule="auto"/>
        <w:ind w:left="708"/>
        <w:jc w:val="both"/>
        <w:rPr>
          <w:rFonts w:ascii="Cambria" w:hAnsi="Cambria" w:cs="Arial"/>
          <w:bCs/>
          <w:i/>
          <w:color w:val="00000A"/>
        </w:rPr>
      </w:pPr>
    </w:p>
    <w:p w:rsidR="003B192E" w:rsidRPr="0064112B" w:rsidRDefault="003B192E" w:rsidP="00D77C7D">
      <w:pPr>
        <w:numPr>
          <w:ilvl w:val="0"/>
          <w:numId w:val="212"/>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c</w:t>
      </w:r>
      <w:r w:rsidRPr="0064112B">
        <w:rPr>
          <w:rFonts w:ascii="Cambria" w:hAnsi="Cambria" w:cs="Arial"/>
          <w:color w:val="00000A"/>
        </w:rPr>
        <w:t>złonek Klubu systematycznie uczestniczy w pracy Klubu, a także w spotkaniach                          i warsztatach dla wolontariuszy;</w:t>
      </w:r>
    </w:p>
    <w:p w:rsidR="003B192E" w:rsidRPr="00160026" w:rsidRDefault="003B192E" w:rsidP="006017E8">
      <w:pPr>
        <w:jc w:val="both"/>
        <w:rPr>
          <w:rFonts w:ascii="Cambria" w:hAnsi="Cambria" w:cs="Arial"/>
          <w:bCs/>
          <w:color w:val="00000A"/>
        </w:rPr>
      </w:pPr>
    </w:p>
    <w:p w:rsidR="003B192E" w:rsidRPr="0064112B" w:rsidRDefault="003B192E" w:rsidP="00D77C7D">
      <w:pPr>
        <w:numPr>
          <w:ilvl w:val="0"/>
          <w:numId w:val="212"/>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ażdy członek Klubu swoim postępowaniem stara się promować ideę wolontariatu, godnie</w:t>
      </w:r>
      <w:r w:rsidRPr="0064112B">
        <w:rPr>
          <w:rFonts w:ascii="Cambria" w:hAnsi="Cambria" w:cs="Arial"/>
          <w:bCs/>
          <w:i/>
          <w:color w:val="00000A"/>
        </w:rPr>
        <w:t xml:space="preserve"> </w:t>
      </w:r>
      <w:r w:rsidRPr="0064112B">
        <w:rPr>
          <w:rFonts w:ascii="Cambria" w:hAnsi="Cambria" w:cs="Arial"/>
          <w:color w:val="00000A"/>
        </w:rPr>
        <w:t>reprezentować swoją szkołę oraz być przykładem dla innych;</w:t>
      </w:r>
    </w:p>
    <w:p w:rsidR="003B192E" w:rsidRPr="0064112B" w:rsidRDefault="003B192E" w:rsidP="00F7049F">
      <w:pPr>
        <w:ind w:left="708"/>
        <w:jc w:val="left"/>
        <w:rPr>
          <w:rFonts w:ascii="Cambria" w:hAnsi="Cambria" w:cs="Arial"/>
          <w:bCs/>
          <w:i/>
          <w:color w:val="00000A"/>
        </w:rPr>
      </w:pPr>
    </w:p>
    <w:p w:rsidR="003B192E" w:rsidRPr="0064112B" w:rsidRDefault="003B192E" w:rsidP="00D77C7D">
      <w:pPr>
        <w:numPr>
          <w:ilvl w:val="0"/>
          <w:numId w:val="212"/>
        </w:numPr>
        <w:tabs>
          <w:tab w:val="left" w:pos="0"/>
          <w:tab w:val="left" w:pos="426"/>
        </w:tabs>
        <w:autoSpaceDE w:val="0"/>
        <w:autoSpaceDN w:val="0"/>
        <w:adjustRightInd w:val="0"/>
        <w:ind w:left="0" w:firstLine="0"/>
        <w:jc w:val="left"/>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ażdy członek Klubu jest zobowiązany przestrzegać zasad zawartych w Kodeksie Etycznym oraz</w:t>
      </w:r>
      <w:r w:rsidRPr="0064112B">
        <w:rPr>
          <w:rFonts w:ascii="Cambria" w:hAnsi="Cambria" w:cs="Arial"/>
          <w:bCs/>
          <w:i/>
          <w:color w:val="00000A"/>
        </w:rPr>
        <w:t xml:space="preserve"> </w:t>
      </w:r>
      <w:r w:rsidRPr="0064112B">
        <w:rPr>
          <w:rFonts w:ascii="Cambria" w:hAnsi="Cambria" w:cs="Arial"/>
          <w:color w:val="00000A"/>
        </w:rPr>
        <w:t>Regulaminie Klubu;</w:t>
      </w:r>
    </w:p>
    <w:p w:rsidR="003B192E" w:rsidRPr="0064112B" w:rsidRDefault="003B192E" w:rsidP="00F7049F">
      <w:pPr>
        <w:spacing w:line="276" w:lineRule="auto"/>
        <w:ind w:left="708"/>
        <w:jc w:val="left"/>
        <w:rPr>
          <w:rFonts w:ascii="Cambria" w:hAnsi="Cambria" w:cs="Arial"/>
          <w:bCs/>
          <w:i/>
          <w:color w:val="00000A"/>
        </w:rPr>
      </w:pPr>
    </w:p>
    <w:p w:rsidR="003B192E" w:rsidRPr="0064112B" w:rsidRDefault="003B192E" w:rsidP="00D77C7D">
      <w:pPr>
        <w:numPr>
          <w:ilvl w:val="0"/>
          <w:numId w:val="212"/>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w</w:t>
      </w:r>
      <w:r w:rsidRPr="0064112B">
        <w:rPr>
          <w:rFonts w:ascii="Cambria" w:hAnsi="Cambria" w:cs="Arial"/>
          <w:color w:val="00000A"/>
        </w:rPr>
        <w:t>olontariusz może zostać skreślony z listy wolontariuszy za nieprzestrzeganie Regulaminu</w:t>
      </w:r>
      <w:r w:rsidRPr="0064112B">
        <w:rPr>
          <w:rFonts w:ascii="Cambria" w:hAnsi="Cambria" w:cs="Arial"/>
          <w:bCs/>
          <w:i/>
          <w:color w:val="00000A"/>
        </w:rPr>
        <w:t xml:space="preserve"> </w:t>
      </w:r>
      <w:r w:rsidRPr="0064112B">
        <w:rPr>
          <w:rFonts w:ascii="Cambria" w:hAnsi="Cambria" w:cs="Arial"/>
          <w:color w:val="00000A"/>
        </w:rPr>
        <w:t>Szkolnego Klubu Wolontariusza. O skreśleniu z listy decyduje opiekun Szkolnego Klubu</w:t>
      </w:r>
      <w:r w:rsidRPr="0064112B">
        <w:rPr>
          <w:rFonts w:ascii="Cambria" w:hAnsi="Cambria" w:cs="Arial"/>
          <w:bCs/>
          <w:i/>
          <w:color w:val="00000A"/>
        </w:rPr>
        <w:t xml:space="preserve"> </w:t>
      </w:r>
      <w:r w:rsidRPr="0064112B">
        <w:rPr>
          <w:rFonts w:ascii="Cambria" w:hAnsi="Cambria" w:cs="Arial"/>
          <w:color w:val="00000A"/>
        </w:rPr>
        <w:t>Wolontariusza, po zasięgnięciu opinii zarządu Klubu.</w:t>
      </w:r>
    </w:p>
    <w:p w:rsidR="003B192E" w:rsidRPr="0064112B" w:rsidRDefault="003B192E" w:rsidP="006017E8">
      <w:pPr>
        <w:tabs>
          <w:tab w:val="left" w:pos="0"/>
        </w:tabs>
        <w:autoSpaceDE w:val="0"/>
        <w:autoSpaceDN w:val="0"/>
        <w:adjustRightInd w:val="0"/>
        <w:jc w:val="both"/>
        <w:rPr>
          <w:rFonts w:ascii="Cambria" w:hAnsi="Cambria" w:cs="Arial"/>
          <w:bCs/>
          <w:color w:val="00000A"/>
        </w:rPr>
      </w:pPr>
    </w:p>
    <w:p w:rsidR="003B192E" w:rsidRPr="0064112B" w:rsidRDefault="003B192E" w:rsidP="00D77C7D">
      <w:pPr>
        <w:numPr>
          <w:ilvl w:val="0"/>
          <w:numId w:val="210"/>
        </w:numPr>
        <w:tabs>
          <w:tab w:val="left" w:pos="709"/>
        </w:tabs>
        <w:autoSpaceDE w:val="0"/>
        <w:autoSpaceDN w:val="0"/>
        <w:adjustRightInd w:val="0"/>
        <w:ind w:left="357" w:hanging="357"/>
        <w:jc w:val="both"/>
        <w:rPr>
          <w:rFonts w:ascii="Cambria" w:hAnsi="Cambria" w:cs="Arial"/>
          <w:b/>
          <w:bCs/>
          <w:color w:val="00000A"/>
        </w:rPr>
      </w:pPr>
      <w:r w:rsidRPr="0064112B">
        <w:rPr>
          <w:rFonts w:ascii="Cambria" w:hAnsi="Cambria" w:cs="Arial"/>
          <w:b/>
          <w:bCs/>
          <w:color w:val="00000A"/>
        </w:rPr>
        <w:t>Struktura organizacyjna Klubu Wolontariusza.</w:t>
      </w:r>
    </w:p>
    <w:p w:rsidR="003B192E" w:rsidRPr="0064112B" w:rsidRDefault="003B192E" w:rsidP="006017E8">
      <w:pPr>
        <w:tabs>
          <w:tab w:val="left" w:pos="709"/>
        </w:tabs>
        <w:autoSpaceDE w:val="0"/>
        <w:autoSpaceDN w:val="0"/>
        <w:adjustRightInd w:val="0"/>
        <w:ind w:left="284"/>
        <w:jc w:val="both"/>
        <w:rPr>
          <w:rFonts w:ascii="Cambria" w:hAnsi="Cambria" w:cs="Arial"/>
          <w:bCs/>
          <w:color w:val="00000A"/>
        </w:rPr>
      </w:pPr>
    </w:p>
    <w:p w:rsidR="003B192E" w:rsidRPr="0064112B" w:rsidRDefault="003B192E" w:rsidP="00D77C7D">
      <w:pPr>
        <w:numPr>
          <w:ilvl w:val="0"/>
          <w:numId w:val="213"/>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Klubem Wolontariusza opiekuje się nauczyciel – koordynator, który zgłosił akces do opieki nad tym klubem i uzyskał akceptację dyrektora szkoły;</w:t>
      </w:r>
    </w:p>
    <w:p w:rsidR="003B192E" w:rsidRPr="0064112B" w:rsidRDefault="003B192E" w:rsidP="006017E8">
      <w:pPr>
        <w:tabs>
          <w:tab w:val="left" w:pos="284"/>
        </w:tabs>
        <w:autoSpaceDE w:val="0"/>
        <w:autoSpaceDN w:val="0"/>
        <w:adjustRightInd w:val="0"/>
        <w:jc w:val="both"/>
        <w:rPr>
          <w:rFonts w:ascii="Cambria" w:hAnsi="Cambria" w:cs="Arial"/>
          <w:bCs/>
          <w:color w:val="00000A"/>
        </w:rPr>
      </w:pPr>
    </w:p>
    <w:p w:rsidR="003B192E" w:rsidRPr="0064112B" w:rsidRDefault="003B192E" w:rsidP="00D77C7D">
      <w:pPr>
        <w:numPr>
          <w:ilvl w:val="0"/>
          <w:numId w:val="213"/>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Opiekun Klubu ma prawo angażować do koordynowania lub sprawowania opieki w czasie zaplanowanych akcji pozostałych chętnych pracowników pedagogicznych lub deklarujących pomoc – rodziców;</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3"/>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walnym zebraniu członków klubu w głosowaniu jawnym wybiera się spośród członków -zarząd klubu, składający się z pojedynczych osób reprezentujących odpowiednie poziomy klasowe;</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3"/>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Wybory do zarządu przeprowadza się we wrześniu każdego roku szkolnego;</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3"/>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każdej akcji charytatywnej wyznacza się spośród członków wolontariusza-koordynatora.</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3"/>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koniec każdego okresu odbywa się walne zebranie w celu podsumowania działalności, przedłożenia wniosków, dokonania oceny efektywności prowadzonych akcji, wskazanie obszarów dalszej działalności;</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3"/>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64112B" w:rsidRDefault="003B192E" w:rsidP="006017E8">
      <w:pPr>
        <w:tabs>
          <w:tab w:val="left" w:pos="709"/>
        </w:tabs>
        <w:autoSpaceDE w:val="0"/>
        <w:autoSpaceDN w:val="0"/>
        <w:adjustRightInd w:val="0"/>
        <w:jc w:val="both"/>
        <w:rPr>
          <w:rFonts w:ascii="Cambria" w:hAnsi="Cambria" w:cs="Arial"/>
          <w:bCs/>
          <w:color w:val="00000A"/>
        </w:rPr>
      </w:pPr>
    </w:p>
    <w:p w:rsidR="003B192E" w:rsidRPr="001C5FD0" w:rsidRDefault="003B192E" w:rsidP="00D77C7D">
      <w:pPr>
        <w:numPr>
          <w:ilvl w:val="0"/>
          <w:numId w:val="210"/>
        </w:numPr>
        <w:tabs>
          <w:tab w:val="left" w:pos="567"/>
        </w:tabs>
        <w:autoSpaceDE w:val="0"/>
        <w:autoSpaceDN w:val="0"/>
        <w:adjustRightInd w:val="0"/>
        <w:ind w:left="357" w:hanging="357"/>
        <w:jc w:val="both"/>
        <w:rPr>
          <w:rFonts w:ascii="Cambria" w:hAnsi="Cambria" w:cs="Arial"/>
          <w:bCs/>
          <w:color w:val="00000A"/>
        </w:rPr>
      </w:pPr>
      <w:r w:rsidRPr="001C5FD0">
        <w:rPr>
          <w:rFonts w:ascii="Cambria" w:hAnsi="Cambria" w:cs="Arial"/>
          <w:bCs/>
          <w:color w:val="00000A"/>
        </w:rPr>
        <w:t>Formy działalności:</w:t>
      </w:r>
    </w:p>
    <w:p w:rsidR="003B192E" w:rsidRPr="0064112B" w:rsidRDefault="003B192E" w:rsidP="006017E8">
      <w:pPr>
        <w:tabs>
          <w:tab w:val="left" w:pos="709"/>
        </w:tabs>
        <w:autoSpaceDE w:val="0"/>
        <w:autoSpaceDN w:val="0"/>
        <w:adjustRightInd w:val="0"/>
        <w:ind w:left="284"/>
        <w:jc w:val="both"/>
        <w:rPr>
          <w:rFonts w:ascii="Cambria" w:hAnsi="Cambria" w:cs="Arial"/>
          <w:bCs/>
          <w:color w:val="00000A"/>
        </w:rPr>
      </w:pPr>
    </w:p>
    <w:p w:rsidR="003B192E" w:rsidRPr="0064112B" w:rsidRDefault="003B192E" w:rsidP="00D77C7D">
      <w:pPr>
        <w:numPr>
          <w:ilvl w:val="0"/>
          <w:numId w:val="214"/>
        </w:numPr>
        <w:tabs>
          <w:tab w:val="left" w:pos="284"/>
        </w:tabs>
        <w:autoSpaceDE w:val="0"/>
        <w:autoSpaceDN w:val="0"/>
        <w:adjustRightInd w:val="0"/>
        <w:ind w:left="993" w:firstLine="0"/>
        <w:jc w:val="both"/>
        <w:rPr>
          <w:rFonts w:ascii="Cambria" w:hAnsi="Cambria" w:cs="Arial"/>
          <w:bCs/>
          <w:color w:val="00000A"/>
        </w:rPr>
      </w:pPr>
      <w:r w:rsidRPr="0064112B">
        <w:rPr>
          <w:rFonts w:ascii="Cambria" w:hAnsi="Cambria" w:cs="Arial"/>
          <w:bCs/>
          <w:color w:val="00000A"/>
        </w:rPr>
        <w:t>działania na rzecz środowiska szkolnego;</w:t>
      </w:r>
    </w:p>
    <w:p w:rsidR="003B192E" w:rsidRPr="0064112B" w:rsidRDefault="003B192E" w:rsidP="00D77C7D">
      <w:pPr>
        <w:numPr>
          <w:ilvl w:val="0"/>
          <w:numId w:val="214"/>
        </w:numPr>
        <w:tabs>
          <w:tab w:val="left" w:pos="284"/>
        </w:tabs>
        <w:autoSpaceDE w:val="0"/>
        <w:autoSpaceDN w:val="0"/>
        <w:adjustRightInd w:val="0"/>
        <w:ind w:left="993" w:firstLine="0"/>
        <w:jc w:val="both"/>
        <w:rPr>
          <w:rFonts w:ascii="Cambria" w:hAnsi="Cambria" w:cs="Arial"/>
          <w:bCs/>
          <w:color w:val="00000A"/>
        </w:rPr>
      </w:pPr>
      <w:r w:rsidRPr="0064112B">
        <w:rPr>
          <w:rFonts w:ascii="Cambria" w:hAnsi="Cambria" w:cs="Arial"/>
          <w:bCs/>
          <w:color w:val="00000A"/>
        </w:rPr>
        <w:t>działania na rzecz środowiska lokalnego;</w:t>
      </w:r>
    </w:p>
    <w:p w:rsidR="003B192E" w:rsidRPr="0064112B" w:rsidRDefault="003B192E" w:rsidP="00D77C7D">
      <w:pPr>
        <w:numPr>
          <w:ilvl w:val="0"/>
          <w:numId w:val="214"/>
        </w:numPr>
        <w:tabs>
          <w:tab w:val="left" w:pos="284"/>
        </w:tabs>
        <w:autoSpaceDE w:val="0"/>
        <w:autoSpaceDN w:val="0"/>
        <w:adjustRightInd w:val="0"/>
        <w:ind w:left="993" w:firstLine="0"/>
        <w:jc w:val="both"/>
        <w:rPr>
          <w:rFonts w:ascii="Cambria" w:hAnsi="Cambria" w:cs="Arial"/>
          <w:bCs/>
          <w:color w:val="00000A"/>
        </w:rPr>
      </w:pPr>
      <w:r w:rsidRPr="0064112B">
        <w:rPr>
          <w:rFonts w:ascii="Cambria" w:hAnsi="Cambria" w:cs="Arial"/>
          <w:bCs/>
          <w:color w:val="00000A"/>
        </w:rPr>
        <w:t xml:space="preserve">udział w akcjach ogólnopolskich; za zgodą dyrektora szkoły. </w:t>
      </w:r>
    </w:p>
    <w:p w:rsidR="003B192E" w:rsidRPr="0064112B" w:rsidRDefault="003B192E" w:rsidP="006017E8">
      <w:pPr>
        <w:tabs>
          <w:tab w:val="left" w:pos="284"/>
        </w:tabs>
        <w:autoSpaceDE w:val="0"/>
        <w:autoSpaceDN w:val="0"/>
        <w:adjustRightInd w:val="0"/>
        <w:jc w:val="both"/>
        <w:rPr>
          <w:rFonts w:ascii="Cambria" w:hAnsi="Cambria" w:cs="Arial"/>
          <w:bCs/>
          <w:color w:val="00000A"/>
        </w:rPr>
      </w:pPr>
      <w:r w:rsidRPr="0064112B">
        <w:rPr>
          <w:rFonts w:ascii="Cambria" w:hAnsi="Cambria" w:cs="Arial"/>
          <w:bCs/>
          <w:color w:val="00000A"/>
        </w:rPr>
        <w:t xml:space="preserve">     </w:t>
      </w:r>
    </w:p>
    <w:p w:rsidR="003B192E" w:rsidRPr="0064112B" w:rsidRDefault="003B192E" w:rsidP="00D77C7D">
      <w:pPr>
        <w:numPr>
          <w:ilvl w:val="0"/>
          <w:numId w:val="21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każdy rok szkolny koordynator klubu wspólnie z członkami opracowuje plan pracy.</w:t>
      </w:r>
    </w:p>
    <w:p w:rsidR="003B192E" w:rsidRPr="0064112B" w:rsidRDefault="003B192E" w:rsidP="006017E8">
      <w:pPr>
        <w:tabs>
          <w:tab w:val="left" w:pos="284"/>
        </w:tabs>
        <w:autoSpaceDE w:val="0"/>
        <w:autoSpaceDN w:val="0"/>
        <w:adjustRightInd w:val="0"/>
        <w:ind w:left="567"/>
        <w:jc w:val="both"/>
        <w:rPr>
          <w:rFonts w:ascii="Cambria" w:hAnsi="Cambria" w:cs="Arial"/>
          <w:bCs/>
          <w:color w:val="00000A"/>
        </w:rPr>
      </w:pPr>
    </w:p>
    <w:p w:rsidR="003B192E" w:rsidRPr="0064112B" w:rsidRDefault="003B192E" w:rsidP="00D77C7D">
      <w:pPr>
        <w:numPr>
          <w:ilvl w:val="0"/>
          <w:numId w:val="21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Plan pracy oraz inne dokumenty regulujące działalność klubu podawane są do publicznej wiadomości na tab</w:t>
      </w:r>
      <w:r w:rsidR="00596171">
        <w:rPr>
          <w:rFonts w:ascii="Cambria" w:hAnsi="Cambria" w:cs="Arial"/>
          <w:bCs/>
          <w:color w:val="00000A"/>
        </w:rPr>
        <w:t xml:space="preserve">licy szkolnej </w:t>
      </w:r>
      <w:r w:rsidRPr="0064112B">
        <w:rPr>
          <w:rFonts w:ascii="Cambria" w:hAnsi="Cambria" w:cs="Arial"/>
          <w:bCs/>
          <w:color w:val="00000A"/>
        </w:rPr>
        <w:t xml:space="preserve"> i</w:t>
      </w:r>
      <w:r w:rsidR="00596171">
        <w:rPr>
          <w:rFonts w:ascii="Cambria" w:hAnsi="Cambria" w:cs="Arial"/>
          <w:bCs/>
          <w:color w:val="00000A"/>
        </w:rPr>
        <w:t xml:space="preserve"> w zakładce na stronie internetowej szkoły.</w:t>
      </w:r>
    </w:p>
    <w:p w:rsidR="003B192E" w:rsidRPr="0064112B" w:rsidRDefault="003B192E" w:rsidP="006017E8">
      <w:pPr>
        <w:tabs>
          <w:tab w:val="left" w:pos="284"/>
        </w:tabs>
        <w:autoSpaceDE w:val="0"/>
        <w:autoSpaceDN w:val="0"/>
        <w:adjustRightInd w:val="0"/>
        <w:jc w:val="both"/>
        <w:rPr>
          <w:rFonts w:ascii="Cambria" w:hAnsi="Cambria" w:cs="Arial"/>
          <w:bCs/>
          <w:color w:val="00000A"/>
        </w:rPr>
      </w:pPr>
    </w:p>
    <w:p w:rsidR="003B192E" w:rsidRPr="0064112B" w:rsidRDefault="003B192E" w:rsidP="00D77C7D">
      <w:pPr>
        <w:numPr>
          <w:ilvl w:val="0"/>
          <w:numId w:val="210"/>
        </w:numPr>
        <w:tabs>
          <w:tab w:val="left" w:pos="709"/>
        </w:tabs>
        <w:autoSpaceDE w:val="0"/>
        <w:autoSpaceDN w:val="0"/>
        <w:adjustRightInd w:val="0"/>
        <w:ind w:left="357" w:hanging="357"/>
        <w:jc w:val="both"/>
        <w:rPr>
          <w:rFonts w:ascii="Cambria" w:hAnsi="Cambria" w:cs="Arial"/>
          <w:bCs/>
          <w:color w:val="00000A"/>
        </w:rPr>
      </w:pPr>
      <w:r w:rsidRPr="0064112B">
        <w:rPr>
          <w:rFonts w:ascii="Cambria" w:hAnsi="Cambria" w:cs="Arial"/>
          <w:bCs/>
          <w:color w:val="00000A"/>
        </w:rPr>
        <w:t xml:space="preserve">Regulacje świadczeń wolontariuszy i zasady ich bezpieczeństwa: </w:t>
      </w:r>
    </w:p>
    <w:p w:rsidR="003B192E" w:rsidRPr="0064112B" w:rsidRDefault="003B192E" w:rsidP="006017E8">
      <w:pPr>
        <w:autoSpaceDE w:val="0"/>
        <w:autoSpaceDN w:val="0"/>
        <w:adjustRightInd w:val="0"/>
        <w:jc w:val="both"/>
        <w:rPr>
          <w:rFonts w:ascii="Cambria" w:hAnsi="Cambria" w:cs="Arial"/>
          <w:bCs/>
          <w:color w:val="00000A"/>
        </w:rPr>
      </w:pPr>
    </w:p>
    <w:p w:rsidR="006017E8"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Świadczenia wolontariuszy są wykonywane w zakresie,</w:t>
      </w:r>
      <w:r w:rsidR="00370520">
        <w:rPr>
          <w:rFonts w:ascii="Cambria" w:hAnsi="Cambria" w:cs="Arial"/>
          <w:bCs/>
          <w:color w:val="00000A"/>
        </w:rPr>
        <w:t xml:space="preserve"> w sposób i w czasie określonym</w:t>
      </w:r>
      <w:r w:rsidRPr="0064112B">
        <w:rPr>
          <w:rFonts w:ascii="Cambria" w:hAnsi="Cambria" w:cs="Arial"/>
          <w:bCs/>
          <w:color w:val="00000A"/>
        </w:rPr>
        <w:t xml:space="preserve"> </w:t>
      </w:r>
    </w:p>
    <w:p w:rsidR="003B192E" w:rsidRPr="0064112B" w:rsidRDefault="003B192E" w:rsidP="006017E8">
      <w:pPr>
        <w:tabs>
          <w:tab w:val="left" w:pos="284"/>
        </w:tabs>
        <w:autoSpaceDE w:val="0"/>
        <w:autoSpaceDN w:val="0"/>
        <w:adjustRightInd w:val="0"/>
        <w:jc w:val="both"/>
        <w:rPr>
          <w:rFonts w:ascii="Cambria" w:hAnsi="Cambria" w:cs="Arial"/>
          <w:bCs/>
          <w:color w:val="00000A"/>
        </w:rPr>
      </w:pPr>
      <w:r w:rsidRPr="0064112B">
        <w:rPr>
          <w:rFonts w:ascii="Cambria" w:hAnsi="Cambria" w:cs="Arial"/>
          <w:bCs/>
          <w:color w:val="00000A"/>
        </w:rPr>
        <w:t>w porozumieniu z korzystającym. Porozumienie powinno zawierać postanowienie  o możliwości jego rozwiązania;</w:t>
      </w:r>
    </w:p>
    <w:p w:rsidR="003B192E" w:rsidRPr="0064112B" w:rsidRDefault="003B192E" w:rsidP="006017E8">
      <w:pPr>
        <w:tabs>
          <w:tab w:val="left" w:pos="284"/>
        </w:tabs>
        <w:autoSpaceDE w:val="0"/>
        <w:autoSpaceDN w:val="0"/>
        <w:adjustRightInd w:val="0"/>
        <w:jc w:val="both"/>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żądanie wolontariusza lub dyrektora szkoły korzystający jest obowiązany potwierdzić na piśmie treść porozumien</w:t>
      </w:r>
      <w:r w:rsidR="00370520">
        <w:rPr>
          <w:rFonts w:ascii="Cambria" w:hAnsi="Cambria" w:cs="Arial"/>
          <w:bCs/>
          <w:color w:val="00000A"/>
        </w:rPr>
        <w:t>ia</w:t>
      </w:r>
      <w:r w:rsidRPr="0064112B">
        <w:rPr>
          <w:rFonts w:ascii="Cambria" w:hAnsi="Cambria" w:cs="Arial"/>
          <w:bCs/>
          <w:color w:val="00000A"/>
        </w:rPr>
        <w:t>, a także wydać pisemne zaświadczenie o wykonaniu świadczeń przez wolontariusza, w tym o zakresie wykonywanych świadczeń;</w:t>
      </w:r>
    </w:p>
    <w:p w:rsidR="003B192E" w:rsidRPr="0064112B" w:rsidRDefault="003B192E" w:rsidP="00F7049F">
      <w:pPr>
        <w:spacing w:line="276" w:lineRule="auto"/>
        <w:jc w:val="left"/>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Na prośbę wolontariusza korzystający może przedłożyć pisemną opinię o wykonaniu świadczeń przez wolontariusza lub dokonać wpisu w </w:t>
      </w:r>
      <w:r w:rsidRPr="001C5FD0">
        <w:rPr>
          <w:rFonts w:ascii="Cambria" w:hAnsi="Cambria" w:cs="Arial"/>
          <w:bCs/>
          <w:color w:val="00000A"/>
        </w:rPr>
        <w:t>Dzienniczku Wolontariusza;</w:t>
      </w:r>
    </w:p>
    <w:p w:rsidR="003B192E" w:rsidRPr="0064112B" w:rsidRDefault="003B192E" w:rsidP="006017E8">
      <w:pPr>
        <w:jc w:val="both"/>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64112B" w:rsidRDefault="003B192E" w:rsidP="006017E8">
      <w:pPr>
        <w:tabs>
          <w:tab w:val="left" w:pos="284"/>
        </w:tabs>
        <w:autoSpaceDE w:val="0"/>
        <w:autoSpaceDN w:val="0"/>
        <w:adjustRightInd w:val="0"/>
        <w:jc w:val="both"/>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zapewnić wolontariuszowi ubezpieczenie od odpowiedzialności cywilnej, w zakresie wykonywanych świadczeń;</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Wolontariusz ma prawo do informacji o przysługujących jemu prawach i ciążących obowiązkach, a także o ryzyku dla zdrowia i bezpieczeństwa związanym z wykonywanymi świadczeniami oraz o zasadach ochrony przed zagrożeniami;</w:t>
      </w:r>
    </w:p>
    <w:p w:rsidR="003B192E" w:rsidRPr="0064112B" w:rsidRDefault="003B192E" w:rsidP="006017E8">
      <w:pPr>
        <w:spacing w:line="276" w:lineRule="auto"/>
        <w:jc w:val="both"/>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3B192E" w:rsidRPr="0064112B" w:rsidRDefault="003B192E" w:rsidP="00F7049F">
      <w:pPr>
        <w:jc w:val="left"/>
        <w:rPr>
          <w:rFonts w:ascii="Cambria" w:hAnsi="Cambria" w:cs="Arial"/>
          <w:bCs/>
          <w:color w:val="00000A"/>
        </w:rPr>
      </w:pPr>
    </w:p>
    <w:p w:rsidR="003B192E" w:rsidRPr="0064112B" w:rsidRDefault="003B192E" w:rsidP="00D77C7D">
      <w:pPr>
        <w:numPr>
          <w:ilvl w:val="0"/>
          <w:numId w:val="215"/>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Wolontariuszowi, który wykonuje świadczenia przez okres nie dłuższy niż 30 dni, korzystający zobowiązany jest zapewnić ubezpieczenie od następstw nieszczęśliwych wypadków. </w:t>
      </w:r>
    </w:p>
    <w:p w:rsidR="003B192E" w:rsidRPr="0064112B" w:rsidRDefault="003B192E" w:rsidP="00967A1B">
      <w:pPr>
        <w:jc w:val="both"/>
        <w:rPr>
          <w:rFonts w:ascii="Cambria" w:hAnsi="Cambria" w:cs="Arial"/>
          <w:bCs/>
          <w:color w:val="00000A"/>
        </w:rPr>
      </w:pPr>
    </w:p>
    <w:p w:rsidR="003B192E" w:rsidRPr="0064112B" w:rsidRDefault="003B192E" w:rsidP="00D77C7D">
      <w:pPr>
        <w:numPr>
          <w:ilvl w:val="0"/>
          <w:numId w:val="215"/>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pokrywać koszty szkoleń wolontariuszy w zakresie wykonywanych przez nich świad</w:t>
      </w:r>
      <w:r w:rsidR="00370520">
        <w:rPr>
          <w:rFonts w:ascii="Cambria" w:hAnsi="Cambria" w:cs="Arial"/>
          <w:bCs/>
          <w:color w:val="00000A"/>
        </w:rPr>
        <w:t>czeń określonych w porozumieniu.</w:t>
      </w:r>
    </w:p>
    <w:p w:rsidR="003B192E" w:rsidRPr="0064112B" w:rsidRDefault="003B192E" w:rsidP="00967A1B">
      <w:pPr>
        <w:spacing w:line="276" w:lineRule="auto"/>
        <w:jc w:val="both"/>
        <w:rPr>
          <w:rFonts w:ascii="Cambria" w:hAnsi="Cambria" w:cs="Arial"/>
          <w:bCs/>
          <w:color w:val="00000A"/>
        </w:rPr>
      </w:pPr>
    </w:p>
    <w:p w:rsidR="003B192E" w:rsidRDefault="003B192E" w:rsidP="00D77C7D">
      <w:pPr>
        <w:numPr>
          <w:ilvl w:val="0"/>
          <w:numId w:val="215"/>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 wyjątkowych sytuacjach szkoła może przyjąć na siebie obowiązek prowadzenia spraw formalnych oraz koszty ubezpieczenia.</w:t>
      </w:r>
    </w:p>
    <w:p w:rsidR="00370520" w:rsidRPr="00370520" w:rsidRDefault="00370520" w:rsidP="00967A1B">
      <w:pPr>
        <w:tabs>
          <w:tab w:val="left" w:pos="426"/>
        </w:tabs>
        <w:autoSpaceDE w:val="0"/>
        <w:autoSpaceDN w:val="0"/>
        <w:adjustRightInd w:val="0"/>
        <w:jc w:val="both"/>
        <w:rPr>
          <w:rFonts w:ascii="Cambria" w:hAnsi="Cambria" w:cs="Arial"/>
          <w:bCs/>
          <w:color w:val="00000A"/>
        </w:rPr>
      </w:pPr>
    </w:p>
    <w:p w:rsidR="003B192E" w:rsidRPr="0064112B" w:rsidRDefault="003B192E" w:rsidP="00D77C7D">
      <w:pPr>
        <w:numPr>
          <w:ilvl w:val="0"/>
          <w:numId w:val="215"/>
        </w:numPr>
        <w:tabs>
          <w:tab w:val="left" w:pos="426"/>
        </w:tabs>
        <w:autoSpaceDE w:val="0"/>
        <w:autoSpaceDN w:val="0"/>
        <w:adjustRightInd w:val="0"/>
        <w:ind w:left="0" w:firstLine="0"/>
        <w:jc w:val="both"/>
        <w:rPr>
          <w:rFonts w:ascii="Cambria" w:hAnsi="Cambria" w:cs="Arial"/>
          <w:bCs/>
          <w:color w:val="00000A"/>
        </w:rPr>
      </w:pPr>
      <w:r w:rsidRPr="0064112B">
        <w:rPr>
          <w:rFonts w:ascii="Cambria" w:eastAsia="Times New Roman" w:hAnsi="Cambria" w:cs="Arial"/>
          <w:lang w:eastAsia="pl-PL"/>
        </w:rPr>
        <w:t>W przypadku, gdy wolontariusz podejmuje się działań poza godzinami szkolnymi, bez uzgodnienia z opiekunem Szkolnego Klubu Wolontariatu szkoła nie ponosi odpowiedzialności.</w:t>
      </w:r>
    </w:p>
    <w:p w:rsidR="003B192E" w:rsidRPr="0064112B" w:rsidRDefault="003B192E" w:rsidP="00967A1B">
      <w:pPr>
        <w:jc w:val="both"/>
        <w:rPr>
          <w:rFonts w:ascii="Cambria" w:hAnsi="Cambria" w:cs="Arial"/>
          <w:bCs/>
          <w:color w:val="00000A"/>
        </w:rPr>
      </w:pPr>
    </w:p>
    <w:p w:rsidR="003B192E" w:rsidRDefault="003B192E" w:rsidP="00D77C7D">
      <w:pPr>
        <w:numPr>
          <w:ilvl w:val="0"/>
          <w:numId w:val="210"/>
        </w:numPr>
        <w:tabs>
          <w:tab w:val="left" w:pos="567"/>
        </w:tabs>
        <w:autoSpaceDE w:val="0"/>
        <w:autoSpaceDN w:val="0"/>
        <w:adjustRightInd w:val="0"/>
        <w:ind w:left="0" w:firstLine="0"/>
        <w:jc w:val="both"/>
        <w:rPr>
          <w:rFonts w:ascii="Cambria" w:hAnsi="Cambria" w:cs="Arial"/>
          <w:b/>
          <w:bCs/>
          <w:color w:val="00000A"/>
        </w:rPr>
      </w:pPr>
      <w:r w:rsidRPr="0064112B">
        <w:rPr>
          <w:rFonts w:ascii="Cambria" w:hAnsi="Cambria" w:cs="Arial"/>
          <w:b/>
          <w:bCs/>
          <w:color w:val="00000A"/>
        </w:rPr>
        <w:t>Nagradzanie wolontariuszy</w:t>
      </w:r>
      <w:r w:rsidR="006017E8">
        <w:rPr>
          <w:rFonts w:ascii="Cambria" w:hAnsi="Cambria" w:cs="Arial"/>
          <w:b/>
          <w:bCs/>
          <w:color w:val="00000A"/>
        </w:rPr>
        <w:t>.</w:t>
      </w:r>
    </w:p>
    <w:p w:rsidR="0064112B" w:rsidRPr="0064112B" w:rsidRDefault="0064112B" w:rsidP="00967A1B">
      <w:pPr>
        <w:tabs>
          <w:tab w:val="left" w:pos="567"/>
        </w:tabs>
        <w:autoSpaceDE w:val="0"/>
        <w:autoSpaceDN w:val="0"/>
        <w:adjustRightInd w:val="0"/>
        <w:ind w:left="851"/>
        <w:jc w:val="both"/>
        <w:rPr>
          <w:rFonts w:ascii="Cambria" w:hAnsi="Cambria" w:cs="Arial"/>
          <w:b/>
          <w:bCs/>
          <w:color w:val="00000A"/>
        </w:rPr>
      </w:pPr>
    </w:p>
    <w:p w:rsidR="003B192E" w:rsidRPr="0064112B" w:rsidRDefault="003B192E" w:rsidP="00D77C7D">
      <w:pPr>
        <w:numPr>
          <w:ilvl w:val="0"/>
          <w:numId w:val="216"/>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Nagradzanie wolontariuszy ma charakter motywujący, podkreślający uznanie dla jego  działalności;</w:t>
      </w:r>
    </w:p>
    <w:p w:rsidR="003B192E" w:rsidRPr="0064112B" w:rsidRDefault="003B192E" w:rsidP="00967A1B">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D77C7D">
      <w:pPr>
        <w:numPr>
          <w:ilvl w:val="0"/>
          <w:numId w:val="216"/>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Wychowawca klasy uwzględnia zaangażowanie ucznia w działalność wolontarystyczną                          i społeczną na rzecz szkoły p</w:t>
      </w:r>
      <w:r w:rsidR="007A12B9">
        <w:rPr>
          <w:rFonts w:ascii="Cambria" w:hAnsi="Cambria" w:cs="Arial"/>
          <w:color w:val="00000A"/>
        </w:rPr>
        <w:t>rzy ocenianiu zachowania ucznia.</w:t>
      </w:r>
    </w:p>
    <w:p w:rsidR="003B192E" w:rsidRPr="0064112B" w:rsidRDefault="003B192E" w:rsidP="00967A1B">
      <w:pPr>
        <w:ind w:left="708"/>
        <w:jc w:val="both"/>
        <w:rPr>
          <w:rFonts w:ascii="Cambria" w:hAnsi="Cambria" w:cs="Arial"/>
          <w:color w:val="00000A"/>
        </w:rPr>
      </w:pPr>
    </w:p>
    <w:p w:rsidR="003B192E" w:rsidRPr="0064112B" w:rsidRDefault="003B192E" w:rsidP="00D77C7D">
      <w:pPr>
        <w:numPr>
          <w:ilvl w:val="0"/>
          <w:numId w:val="216"/>
        </w:numPr>
        <w:tabs>
          <w:tab w:val="left" w:pos="284"/>
        </w:tabs>
        <w:autoSpaceDE w:val="0"/>
        <w:autoSpaceDN w:val="0"/>
        <w:adjustRightInd w:val="0"/>
        <w:ind w:left="0" w:firstLine="0"/>
        <w:jc w:val="both"/>
        <w:rPr>
          <w:rFonts w:ascii="Cambria" w:hAnsi="Cambria" w:cs="Arial"/>
          <w:color w:val="00000A"/>
        </w:rPr>
      </w:pPr>
      <w:r w:rsidRPr="0064112B">
        <w:rPr>
          <w:rFonts w:ascii="Cambria" w:hAnsi="Cambria" w:cs="Arial"/>
          <w:color w:val="00000A"/>
        </w:rPr>
        <w:t>Formy nagradzania:</w:t>
      </w:r>
    </w:p>
    <w:p w:rsidR="003B192E" w:rsidRPr="0064112B" w:rsidRDefault="003B192E" w:rsidP="00967A1B">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D77C7D">
      <w:pPr>
        <w:numPr>
          <w:ilvl w:val="0"/>
          <w:numId w:val="217"/>
        </w:numPr>
        <w:ind w:left="284" w:firstLine="0"/>
        <w:jc w:val="both"/>
        <w:rPr>
          <w:rFonts w:ascii="Cambria" w:hAnsi="Cambria" w:cs="Arial"/>
          <w:color w:val="00000A"/>
        </w:rPr>
      </w:pPr>
      <w:r w:rsidRPr="0064112B">
        <w:rPr>
          <w:rFonts w:ascii="Cambria" w:hAnsi="Cambria" w:cs="Arial"/>
          <w:color w:val="00000A"/>
        </w:rPr>
        <w:t>pochwała dyrektora na szkolnym apelu,</w:t>
      </w:r>
    </w:p>
    <w:p w:rsidR="003B192E" w:rsidRPr="0064112B" w:rsidRDefault="003B192E" w:rsidP="00D77C7D">
      <w:pPr>
        <w:numPr>
          <w:ilvl w:val="0"/>
          <w:numId w:val="217"/>
        </w:numPr>
        <w:ind w:left="284" w:firstLine="0"/>
        <w:jc w:val="both"/>
        <w:rPr>
          <w:rFonts w:ascii="Cambria" w:hAnsi="Cambria" w:cs="Arial"/>
          <w:color w:val="00000A"/>
        </w:rPr>
      </w:pPr>
      <w:r w:rsidRPr="0064112B">
        <w:rPr>
          <w:rFonts w:ascii="Cambria" w:hAnsi="Cambria" w:cs="Arial"/>
          <w:color w:val="00000A"/>
        </w:rPr>
        <w:t>przyznanie dyplomu,</w:t>
      </w:r>
    </w:p>
    <w:p w:rsidR="003B192E" w:rsidRPr="0064112B" w:rsidRDefault="003B192E" w:rsidP="00D77C7D">
      <w:pPr>
        <w:numPr>
          <w:ilvl w:val="0"/>
          <w:numId w:val="217"/>
        </w:numPr>
        <w:ind w:left="284" w:firstLine="0"/>
        <w:jc w:val="both"/>
        <w:rPr>
          <w:rFonts w:ascii="Cambria" w:hAnsi="Cambria" w:cs="Arial"/>
          <w:color w:val="00000A"/>
        </w:rPr>
      </w:pPr>
      <w:r w:rsidRPr="0064112B">
        <w:rPr>
          <w:rFonts w:ascii="Cambria" w:hAnsi="Cambria" w:cs="Arial"/>
          <w:color w:val="00000A"/>
        </w:rPr>
        <w:t>wyrażenie słownego uznania wobec zespołu klasowego,</w:t>
      </w:r>
    </w:p>
    <w:p w:rsidR="003B192E" w:rsidRPr="0064112B" w:rsidRDefault="003B192E" w:rsidP="00D77C7D">
      <w:pPr>
        <w:numPr>
          <w:ilvl w:val="0"/>
          <w:numId w:val="217"/>
        </w:numPr>
        <w:ind w:left="284" w:firstLine="0"/>
        <w:jc w:val="both"/>
        <w:rPr>
          <w:rFonts w:ascii="Cambria" w:hAnsi="Cambria" w:cs="Arial"/>
          <w:color w:val="00000A"/>
        </w:rPr>
      </w:pPr>
      <w:r w:rsidRPr="0064112B">
        <w:rPr>
          <w:rFonts w:ascii="Cambria" w:hAnsi="Cambria" w:cs="Arial"/>
          <w:color w:val="00000A"/>
        </w:rPr>
        <w:t>pisemne podziękowanie do rodziców,</w:t>
      </w:r>
    </w:p>
    <w:p w:rsidR="003B192E" w:rsidRPr="0064112B" w:rsidRDefault="003B192E" w:rsidP="00D77C7D">
      <w:pPr>
        <w:numPr>
          <w:ilvl w:val="0"/>
          <w:numId w:val="217"/>
        </w:numPr>
        <w:tabs>
          <w:tab w:val="left" w:pos="1276"/>
        </w:tabs>
        <w:ind w:left="641" w:hanging="357"/>
        <w:jc w:val="both"/>
        <w:rPr>
          <w:rFonts w:ascii="Cambria" w:hAnsi="Cambria" w:cs="Arial"/>
          <w:color w:val="00000A"/>
        </w:rPr>
      </w:pPr>
      <w:r w:rsidRPr="0064112B">
        <w:rPr>
          <w:rFonts w:ascii="Cambria" w:hAnsi="Cambria" w:cs="Arial"/>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64112B" w:rsidRDefault="003B192E" w:rsidP="00967A1B">
      <w:pPr>
        <w:ind w:left="709"/>
        <w:jc w:val="both"/>
        <w:rPr>
          <w:rFonts w:ascii="Cambria" w:hAnsi="Cambria" w:cs="Arial"/>
          <w:color w:val="00000A"/>
        </w:rPr>
      </w:pPr>
    </w:p>
    <w:p w:rsidR="003B192E" w:rsidRPr="0064112B" w:rsidRDefault="003B192E" w:rsidP="00D77C7D">
      <w:pPr>
        <w:numPr>
          <w:ilvl w:val="0"/>
          <w:numId w:val="210"/>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 xml:space="preserve"> Szczegółową organizacje wolontariatu w szkole określa </w:t>
      </w:r>
      <w:r w:rsidRPr="0064112B">
        <w:rPr>
          <w:rFonts w:ascii="Cambria" w:hAnsi="Cambria" w:cs="Arial"/>
          <w:i/>
          <w:color w:val="00000A"/>
        </w:rPr>
        <w:t>Regulamin Wolontariatu.</w:t>
      </w:r>
    </w:p>
    <w:p w:rsidR="003B192E" w:rsidRPr="0064112B" w:rsidRDefault="003B192E" w:rsidP="00967A1B">
      <w:pPr>
        <w:tabs>
          <w:tab w:val="left" w:pos="284"/>
          <w:tab w:val="left" w:pos="426"/>
        </w:tabs>
        <w:autoSpaceDE w:val="0"/>
        <w:autoSpaceDN w:val="0"/>
        <w:adjustRightInd w:val="0"/>
        <w:ind w:left="1014"/>
        <w:jc w:val="both"/>
        <w:rPr>
          <w:rFonts w:ascii="Cambria" w:hAnsi="Cambria" w:cs="Arial"/>
          <w:color w:val="00000A"/>
        </w:rPr>
      </w:pPr>
    </w:p>
    <w:p w:rsidR="003B192E" w:rsidRPr="0064112B" w:rsidRDefault="003B192E" w:rsidP="00D77C7D">
      <w:pPr>
        <w:numPr>
          <w:ilvl w:val="0"/>
          <w:numId w:val="210"/>
        </w:numPr>
        <w:tabs>
          <w:tab w:val="left" w:pos="284"/>
          <w:tab w:val="left" w:pos="426"/>
          <w:tab w:val="left" w:pos="1134"/>
        </w:tabs>
        <w:autoSpaceDE w:val="0"/>
        <w:autoSpaceDN w:val="0"/>
        <w:adjustRightInd w:val="0"/>
        <w:ind w:left="0" w:firstLine="0"/>
        <w:jc w:val="both"/>
        <w:rPr>
          <w:rFonts w:ascii="Cambria" w:hAnsi="Cambria" w:cs="Arial"/>
          <w:color w:val="00000A"/>
        </w:rPr>
      </w:pPr>
      <w:r w:rsidRPr="0064112B">
        <w:rPr>
          <w:rFonts w:ascii="Cambria" w:hAnsi="Cambria" w:cs="Arial"/>
          <w:color w:val="00000A"/>
        </w:rPr>
        <w:t xml:space="preserve">Każdy </w:t>
      </w:r>
      <w:r w:rsidR="00DE1F24">
        <w:rPr>
          <w:rFonts w:ascii="Cambria" w:hAnsi="Cambria" w:cs="Arial"/>
          <w:color w:val="00000A"/>
        </w:rPr>
        <w:t>uczeń, który nie przystąpił do Klubu W</w:t>
      </w:r>
      <w:r w:rsidRPr="0064112B">
        <w:rPr>
          <w:rFonts w:ascii="Cambria" w:hAnsi="Cambria" w:cs="Arial"/>
          <w:color w:val="00000A"/>
        </w:rPr>
        <w:t>olontariusza może podejmować dzi</w:t>
      </w:r>
      <w:r w:rsidR="007A12B9">
        <w:rPr>
          <w:rFonts w:ascii="Cambria" w:hAnsi="Cambria" w:cs="Arial"/>
          <w:color w:val="00000A"/>
        </w:rPr>
        <w:t>ałania pomocowe</w:t>
      </w:r>
      <w:r w:rsidRPr="0064112B">
        <w:rPr>
          <w:rFonts w:ascii="Cambria" w:hAnsi="Cambria" w:cs="Arial"/>
          <w:color w:val="00000A"/>
        </w:rPr>
        <w:t>.</w:t>
      </w:r>
    </w:p>
    <w:p w:rsidR="003B192E" w:rsidRPr="0064112B" w:rsidRDefault="003B192E" w:rsidP="00967A1B">
      <w:pPr>
        <w:ind w:left="708"/>
        <w:jc w:val="both"/>
        <w:rPr>
          <w:rFonts w:ascii="Cambria" w:hAnsi="Cambria" w:cs="Arial"/>
          <w:color w:val="00000A"/>
        </w:rPr>
      </w:pPr>
    </w:p>
    <w:p w:rsidR="003B192E" w:rsidRPr="0064112B" w:rsidRDefault="003B192E" w:rsidP="00D77C7D">
      <w:pPr>
        <w:numPr>
          <w:ilvl w:val="0"/>
          <w:numId w:val="210"/>
        </w:numPr>
        <w:tabs>
          <w:tab w:val="left" w:pos="284"/>
          <w:tab w:val="left" w:pos="426"/>
          <w:tab w:val="left" w:pos="1134"/>
        </w:tabs>
        <w:autoSpaceDE w:val="0"/>
        <w:autoSpaceDN w:val="0"/>
        <w:adjustRightInd w:val="0"/>
        <w:ind w:left="0" w:firstLine="0"/>
        <w:jc w:val="both"/>
        <w:rPr>
          <w:rFonts w:ascii="Cambria" w:hAnsi="Cambria" w:cs="Arial"/>
          <w:color w:val="00000A"/>
        </w:rPr>
      </w:pPr>
      <w:r w:rsidRPr="0064112B">
        <w:rPr>
          <w:rFonts w:ascii="Cambria" w:hAnsi="Cambria" w:cs="Arial"/>
          <w:color w:val="00000A"/>
        </w:rPr>
        <w:t xml:space="preserve">W szkole uroczyście obchodzony jest w dniu 5 grudnia każdego roku szkolnego Światowy Dzień Wolontariusza. </w:t>
      </w:r>
    </w:p>
    <w:p w:rsidR="00133249" w:rsidRDefault="00133249" w:rsidP="00F7049F">
      <w:pPr>
        <w:autoSpaceDE w:val="0"/>
        <w:autoSpaceDN w:val="0"/>
        <w:adjustRightInd w:val="0"/>
        <w:jc w:val="left"/>
        <w:rPr>
          <w:rFonts w:ascii="Cambria" w:hAnsi="Cambria" w:cs="Arial"/>
          <w:b/>
          <w:bCs/>
          <w:color w:val="000000"/>
        </w:rPr>
      </w:pPr>
    </w:p>
    <w:p w:rsidR="00133249" w:rsidRDefault="00133249" w:rsidP="00F7049F">
      <w:pPr>
        <w:autoSpaceDE w:val="0"/>
        <w:autoSpaceDN w:val="0"/>
        <w:adjustRightInd w:val="0"/>
        <w:jc w:val="left"/>
        <w:rPr>
          <w:rFonts w:ascii="Cambria" w:hAnsi="Cambria" w:cs="Arial"/>
          <w:color w:val="000000"/>
        </w:rPr>
      </w:pPr>
      <w:r w:rsidRPr="00225419">
        <w:rPr>
          <w:rFonts w:ascii="Cambria" w:hAnsi="Cambria" w:cs="Arial"/>
          <w:b/>
          <w:bCs/>
          <w:color w:val="000000"/>
        </w:rPr>
        <w:t>§ 74.</w:t>
      </w:r>
      <w:r w:rsidR="00DE1F24">
        <w:rPr>
          <w:rFonts w:ascii="Cambria" w:hAnsi="Cambria" w:cs="Arial"/>
          <w:b/>
          <w:bCs/>
          <w:color w:val="000000"/>
        </w:rPr>
        <w:t xml:space="preserve"> </w:t>
      </w:r>
      <w:r w:rsidRPr="00225419">
        <w:rPr>
          <w:rFonts w:ascii="Cambria" w:hAnsi="Cambria" w:cs="Arial"/>
          <w:b/>
          <w:color w:val="000000"/>
        </w:rPr>
        <w:t>System doradztwa zawodowego</w:t>
      </w:r>
    </w:p>
    <w:p w:rsidR="00133249" w:rsidRPr="0071762C" w:rsidRDefault="00133249" w:rsidP="00F7049F">
      <w:pPr>
        <w:autoSpaceDE w:val="0"/>
        <w:autoSpaceDN w:val="0"/>
        <w:adjustRightInd w:val="0"/>
        <w:jc w:val="left"/>
        <w:rPr>
          <w:rFonts w:ascii="Cambria" w:hAnsi="Cambria" w:cs="Arial"/>
          <w:color w:val="000000"/>
        </w:rPr>
      </w:pPr>
    </w:p>
    <w:p w:rsidR="00133249" w:rsidRPr="007A12B9" w:rsidRDefault="00133249" w:rsidP="00F7049F">
      <w:pPr>
        <w:jc w:val="left"/>
        <w:rPr>
          <w:rFonts w:ascii="Cambria" w:hAnsi="Cambria"/>
          <w:b/>
        </w:rPr>
      </w:pPr>
      <w:r w:rsidRPr="007A12B9">
        <w:rPr>
          <w:rFonts w:ascii="Cambria" w:hAnsi="Cambria"/>
          <w:b/>
        </w:rPr>
        <w:t xml:space="preserve"> 1. Założenia programowe</w:t>
      </w:r>
    </w:p>
    <w:p w:rsidR="007A12B9" w:rsidRDefault="007A12B9" w:rsidP="00F7049F">
      <w:pPr>
        <w:spacing w:after="22" w:line="267" w:lineRule="auto"/>
        <w:ind w:left="-5" w:right="2"/>
        <w:jc w:val="left"/>
        <w:rPr>
          <w:rFonts w:ascii="Cambria" w:eastAsia="Times New Roman" w:hAnsi="Cambria" w:cs="Arial"/>
          <w:color w:val="000000"/>
        </w:rPr>
      </w:pPr>
    </w:p>
    <w:p w:rsidR="00133249" w:rsidRPr="00AC6623" w:rsidRDefault="007A12B9" w:rsidP="00967A1B">
      <w:pPr>
        <w:jc w:val="left"/>
        <w:rPr>
          <w:rFonts w:ascii="Cambria" w:eastAsia="Times New Roman" w:hAnsi="Cambria" w:cs="Arial"/>
          <w:color w:val="000000"/>
        </w:rPr>
      </w:pPr>
      <w:r>
        <w:rPr>
          <w:rFonts w:ascii="Cambria" w:eastAsia="Times New Roman" w:hAnsi="Cambria" w:cs="Arial"/>
          <w:color w:val="000000"/>
        </w:rPr>
        <w:t xml:space="preserve">     </w:t>
      </w:r>
      <w:r w:rsidR="00133249" w:rsidRPr="00AC6623">
        <w:rPr>
          <w:rFonts w:ascii="Cambria" w:eastAsia="Times New Roman" w:hAnsi="Cambria" w:cs="Arial"/>
          <w:color w:val="000000"/>
        </w:rPr>
        <w:t xml:space="preserve">Wewnątrzszkolny System Doradztwa Zawodowego ma na celu koordynację działań podejmowanych w szkole w celu przygotowania uczniów do wyboru kierunku kształcenia  </w:t>
      </w:r>
      <w:r w:rsidR="00133249">
        <w:rPr>
          <w:rFonts w:ascii="Cambria" w:eastAsia="Times New Roman" w:hAnsi="Cambria" w:cs="Arial"/>
          <w:color w:val="000000"/>
        </w:rPr>
        <w:t xml:space="preserve">                     i zawodu. </w:t>
      </w:r>
    </w:p>
    <w:p w:rsidR="00133249" w:rsidRPr="00AC6623" w:rsidRDefault="00133249" w:rsidP="00967A1B">
      <w:pPr>
        <w:jc w:val="left"/>
        <w:rPr>
          <w:rFonts w:ascii="Cambria" w:eastAsia="Times New Roman" w:hAnsi="Cambria" w:cs="Arial"/>
          <w:color w:val="000000"/>
        </w:rPr>
      </w:pPr>
      <w:r w:rsidRPr="00AC6623">
        <w:rPr>
          <w:rFonts w:ascii="Cambria" w:eastAsia="Times New Roman" w:hAnsi="Cambria" w:cs="Arial"/>
          <w:color w:val="000000"/>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Pr>
          <w:rFonts w:ascii="Cambria" w:eastAsia="Times New Roman" w:hAnsi="Cambria" w:cs="Arial"/>
          <w:color w:val="000000"/>
        </w:rPr>
        <w:t xml:space="preserve">pozycjami i zainteresowaniami. </w:t>
      </w:r>
    </w:p>
    <w:p w:rsidR="00133249" w:rsidRPr="00AC6623" w:rsidRDefault="00133249" w:rsidP="00967A1B">
      <w:pPr>
        <w:jc w:val="left"/>
        <w:rPr>
          <w:rFonts w:ascii="Cambria" w:eastAsia="Times New Roman" w:hAnsi="Cambria" w:cs="Arial"/>
          <w:color w:val="000000"/>
        </w:rPr>
      </w:pPr>
      <w:r w:rsidRPr="00AC6623">
        <w:rPr>
          <w:rFonts w:ascii="Cambria" w:eastAsia="Times New Roman" w:hAnsi="Cambria" w:cs="Arial"/>
          <w:color w:val="000000"/>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i kariery zawodowej. </w:t>
      </w:r>
    </w:p>
    <w:p w:rsidR="00133249" w:rsidRPr="00AC6623" w:rsidRDefault="00133249" w:rsidP="00967A1B">
      <w:pPr>
        <w:jc w:val="left"/>
        <w:rPr>
          <w:rFonts w:ascii="Cambria" w:eastAsia="Times New Roman" w:hAnsi="Cambria" w:cs="Arial"/>
          <w:color w:val="000000"/>
        </w:rPr>
      </w:pPr>
      <w:r w:rsidRPr="00AC6623">
        <w:rPr>
          <w:rFonts w:ascii="Cambria" w:eastAsia="Times New Roman" w:hAnsi="Cambria" w:cs="Arial"/>
          <w:color w:val="000000"/>
        </w:rPr>
        <w:t>Decyzja dotycząca wyboru przyszłej szkoły ponadpodstawowej i zawodu, żeby była trafną, wymaga pomocy ze strony wielu osób i instytucji, m</w:t>
      </w:r>
      <w:r>
        <w:rPr>
          <w:rFonts w:ascii="Cambria" w:eastAsia="Times New Roman" w:hAnsi="Cambria" w:cs="Arial"/>
          <w:color w:val="000000"/>
        </w:rPr>
        <w:t>iędzy innymi szkoły i rodziców.</w:t>
      </w:r>
    </w:p>
    <w:p w:rsidR="00133249" w:rsidRPr="00AC6623" w:rsidRDefault="00133249" w:rsidP="00967A1B">
      <w:pPr>
        <w:jc w:val="left"/>
        <w:rPr>
          <w:rFonts w:ascii="Cambria" w:eastAsia="Times New Roman" w:hAnsi="Cambria" w:cs="Arial"/>
          <w:color w:val="000000"/>
        </w:rPr>
      </w:pPr>
      <w:r w:rsidRPr="00AC6623">
        <w:rPr>
          <w:rFonts w:ascii="Cambria" w:eastAsia="Times New Roman" w:hAnsi="Cambria" w:cs="Arial"/>
          <w:color w:val="000000"/>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Pr>
          <w:rFonts w:ascii="Cambria" w:eastAsia="Times New Roman" w:hAnsi="Cambria" w:cs="Arial"/>
          <w:color w:val="000000"/>
        </w:rPr>
        <w:t>wań, wyboru lektur i czasopism.</w:t>
      </w:r>
    </w:p>
    <w:p w:rsidR="007A12B9" w:rsidRPr="007A12B9" w:rsidRDefault="00133249" w:rsidP="00967A1B">
      <w:pPr>
        <w:jc w:val="left"/>
        <w:rPr>
          <w:rFonts w:ascii="Cambria" w:eastAsia="Times New Roman" w:hAnsi="Cambria" w:cs="Arial"/>
          <w:color w:val="000000"/>
        </w:rPr>
      </w:pPr>
      <w:r w:rsidRPr="00AC6623">
        <w:rPr>
          <w:rFonts w:ascii="Cambria" w:eastAsia="Times New Roman" w:hAnsi="Cambria" w:cs="Arial"/>
          <w:color w:val="000000"/>
        </w:rPr>
        <w:t>System określa zadania osób uczestniczących w jego realizacji, czas i miejsce realizacji, ocz</w:t>
      </w:r>
      <w:r w:rsidR="007A12B9">
        <w:rPr>
          <w:rFonts w:ascii="Cambria" w:eastAsia="Times New Roman" w:hAnsi="Cambria" w:cs="Arial"/>
          <w:color w:val="000000"/>
        </w:rPr>
        <w:t xml:space="preserve">ekiwane efekty i metody pracy. </w:t>
      </w:r>
    </w:p>
    <w:p w:rsidR="007A12B9" w:rsidRDefault="007A12B9" w:rsidP="00F7049F">
      <w:pPr>
        <w:jc w:val="left"/>
        <w:rPr>
          <w:rFonts w:ascii="Cambria" w:hAnsi="Cambria"/>
          <w:b/>
        </w:rPr>
      </w:pPr>
    </w:p>
    <w:p w:rsidR="00133249" w:rsidRPr="0071762C" w:rsidRDefault="00DE1F24" w:rsidP="00F7049F">
      <w:pPr>
        <w:jc w:val="left"/>
        <w:rPr>
          <w:rFonts w:ascii="Cambria" w:hAnsi="Cambria"/>
          <w:b/>
        </w:rPr>
      </w:pPr>
      <w:r>
        <w:rPr>
          <w:rFonts w:ascii="Cambria" w:hAnsi="Cambria"/>
          <w:b/>
        </w:rPr>
        <w:t>2</w:t>
      </w:r>
      <w:r w:rsidR="00133249">
        <w:rPr>
          <w:rFonts w:ascii="Cambria" w:hAnsi="Cambria"/>
          <w:b/>
        </w:rPr>
        <w:t xml:space="preserve">. </w:t>
      </w:r>
      <w:r w:rsidR="00133249" w:rsidRPr="0071762C">
        <w:rPr>
          <w:rFonts w:ascii="Cambria" w:hAnsi="Cambria"/>
          <w:b/>
        </w:rPr>
        <w:t xml:space="preserve">Cel główny </w:t>
      </w:r>
    </w:p>
    <w:p w:rsidR="00133249" w:rsidRPr="00AC6623" w:rsidRDefault="00133249" w:rsidP="00F7049F">
      <w:pPr>
        <w:spacing w:line="267" w:lineRule="auto"/>
        <w:ind w:left="370"/>
        <w:jc w:val="left"/>
        <w:rPr>
          <w:rFonts w:ascii="Cambria" w:eastAsia="Times New Roman" w:hAnsi="Cambria"/>
          <w:color w:val="000000"/>
          <w:sz w:val="24"/>
        </w:rPr>
      </w:pPr>
    </w:p>
    <w:p w:rsidR="00133249" w:rsidRPr="00AC6623" w:rsidRDefault="00133249" w:rsidP="00F7049F">
      <w:pPr>
        <w:spacing w:after="52" w:line="267" w:lineRule="auto"/>
        <w:ind w:left="-5" w:right="2"/>
        <w:jc w:val="left"/>
        <w:rPr>
          <w:rFonts w:ascii="Cambria" w:eastAsia="Times New Roman" w:hAnsi="Cambria" w:cs="Arial"/>
          <w:color w:val="000000"/>
        </w:rPr>
      </w:pPr>
      <w:r w:rsidRPr="00AC6623">
        <w:rPr>
          <w:rFonts w:ascii="Cambria" w:eastAsia="Times New Roman" w:hAnsi="Cambria" w:cs="Arial"/>
          <w:color w:val="000000"/>
        </w:rPr>
        <w:t xml:space="preserve">Pomoc w rozpoznawaniu indywidualnych możliwości, zainteresowań, uzdolnień                                          i predyspozycji uczniów ważnych przy dokonywaniu w przyszłości wyborów edukacyjnych                          i zawodowych. </w:t>
      </w:r>
    </w:p>
    <w:p w:rsidR="00133249" w:rsidRDefault="00133249" w:rsidP="00F7049F">
      <w:pPr>
        <w:spacing w:after="52" w:line="267" w:lineRule="auto"/>
        <w:ind w:left="-5" w:right="2"/>
        <w:jc w:val="left"/>
        <w:rPr>
          <w:rFonts w:ascii="Arial" w:eastAsia="Times New Roman" w:hAnsi="Arial" w:cs="Arial"/>
          <w:color w:val="000000"/>
        </w:rPr>
      </w:pPr>
    </w:p>
    <w:p w:rsidR="00DE1F24" w:rsidRDefault="00DE1F24" w:rsidP="00F7049F">
      <w:pPr>
        <w:spacing w:after="52" w:line="267" w:lineRule="auto"/>
        <w:ind w:left="-5" w:right="2"/>
        <w:jc w:val="left"/>
        <w:rPr>
          <w:rFonts w:ascii="Arial" w:eastAsia="Times New Roman" w:hAnsi="Arial" w:cs="Arial"/>
          <w:color w:val="000000"/>
        </w:rPr>
      </w:pPr>
    </w:p>
    <w:p w:rsidR="00DE1F24" w:rsidRPr="00B64DFC" w:rsidRDefault="00DE1F24" w:rsidP="00F7049F">
      <w:pPr>
        <w:spacing w:after="52" w:line="267" w:lineRule="auto"/>
        <w:ind w:left="-5" w:right="2"/>
        <w:jc w:val="left"/>
        <w:rPr>
          <w:rFonts w:ascii="Arial" w:eastAsia="Times New Roman" w:hAnsi="Arial" w:cs="Arial"/>
          <w:color w:val="000000"/>
        </w:rPr>
      </w:pPr>
    </w:p>
    <w:p w:rsidR="00133249" w:rsidRPr="00AC6623" w:rsidRDefault="00DE1F24" w:rsidP="00DE1F24">
      <w:pPr>
        <w:tabs>
          <w:tab w:val="left" w:pos="284"/>
          <w:tab w:val="left" w:pos="426"/>
        </w:tabs>
        <w:spacing w:after="291" w:line="267" w:lineRule="auto"/>
        <w:jc w:val="left"/>
        <w:rPr>
          <w:rFonts w:ascii="Cambria" w:eastAsia="Times New Roman" w:hAnsi="Cambria" w:cs="Arial"/>
          <w:color w:val="000000"/>
        </w:rPr>
      </w:pPr>
      <w:r>
        <w:rPr>
          <w:rFonts w:ascii="Cambria" w:eastAsia="Times New Roman" w:hAnsi="Cambria" w:cs="Arial"/>
          <w:b/>
          <w:color w:val="000000"/>
        </w:rPr>
        <w:t xml:space="preserve">3. </w:t>
      </w:r>
      <w:r w:rsidR="00133249" w:rsidRPr="00DE1F24">
        <w:rPr>
          <w:rFonts w:ascii="Cambria" w:eastAsia="Times New Roman" w:hAnsi="Cambria" w:cs="Arial"/>
          <w:b/>
          <w:color w:val="000000"/>
        </w:rPr>
        <w:t xml:space="preserve">Cele szczegółowe: </w:t>
      </w:r>
    </w:p>
    <w:p w:rsidR="00133249" w:rsidRDefault="00133249" w:rsidP="00D77C7D">
      <w:pPr>
        <w:numPr>
          <w:ilvl w:val="0"/>
          <w:numId w:val="221"/>
        </w:numPr>
        <w:tabs>
          <w:tab w:val="left" w:pos="284"/>
        </w:tabs>
        <w:ind w:left="0" w:firstLine="0"/>
        <w:contextualSpacing/>
        <w:jc w:val="both"/>
        <w:rPr>
          <w:rFonts w:ascii="Cambria" w:eastAsia="Times New Roman" w:hAnsi="Cambria" w:cs="Arial"/>
          <w:color w:val="000000"/>
        </w:rPr>
      </w:pPr>
      <w:r w:rsidRPr="00AC6623">
        <w:rPr>
          <w:rFonts w:ascii="Cambria" w:eastAsia="Times New Roman" w:hAnsi="Cambria" w:cs="Arial"/>
          <w:color w:val="000000"/>
        </w:rPr>
        <w:t>w klasach I – IV szkoły podstawowej:</w:t>
      </w:r>
    </w:p>
    <w:p w:rsidR="00133249" w:rsidRDefault="00133249" w:rsidP="00D77C7D">
      <w:pPr>
        <w:pStyle w:val="Akapitzlist"/>
        <w:numPr>
          <w:ilvl w:val="0"/>
          <w:numId w:val="243"/>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color w:val="000000"/>
        </w:rPr>
        <w:t>wyjaśnienie znaczenia pracy w życiu człowieka,</w:t>
      </w:r>
    </w:p>
    <w:p w:rsidR="00133249" w:rsidRDefault="00133249" w:rsidP="00D77C7D">
      <w:pPr>
        <w:pStyle w:val="Akapitzlist"/>
        <w:numPr>
          <w:ilvl w:val="0"/>
          <w:numId w:val="243"/>
        </w:numPr>
        <w:tabs>
          <w:tab w:val="left" w:pos="284"/>
        </w:tabs>
        <w:spacing w:after="291" w:line="267" w:lineRule="auto"/>
        <w:jc w:val="both"/>
        <w:rPr>
          <w:rFonts w:ascii="Cambria" w:eastAsia="Times New Roman" w:hAnsi="Cambria" w:cs="Arial"/>
          <w:color w:val="000000"/>
        </w:rPr>
      </w:pPr>
      <w:r w:rsidRPr="00DE1F24">
        <w:rPr>
          <w:rFonts w:ascii="Cambria" w:eastAsia="Times New Roman" w:hAnsi="Cambria" w:cs="Arial"/>
          <w:color w:val="000000"/>
        </w:rPr>
        <w:t>zapoznanie uczniów z różnorodnością zawodów, jakie człowiek może wykonywać,</w:t>
      </w:r>
    </w:p>
    <w:p w:rsidR="00133249" w:rsidRDefault="00133249" w:rsidP="00D77C7D">
      <w:pPr>
        <w:pStyle w:val="Akapitzlist"/>
        <w:numPr>
          <w:ilvl w:val="0"/>
          <w:numId w:val="243"/>
        </w:numPr>
        <w:tabs>
          <w:tab w:val="left" w:pos="284"/>
        </w:tabs>
        <w:spacing w:after="291" w:line="267" w:lineRule="auto"/>
        <w:jc w:val="both"/>
        <w:rPr>
          <w:rFonts w:ascii="Cambria" w:eastAsia="Times New Roman" w:hAnsi="Cambria" w:cs="Arial"/>
          <w:color w:val="000000"/>
        </w:rPr>
      </w:pPr>
      <w:r w:rsidRPr="00DE1F24">
        <w:rPr>
          <w:rFonts w:ascii="Cambria" w:eastAsia="Times New Roman" w:hAnsi="Cambria" w:cs="Arial"/>
          <w:color w:val="000000"/>
        </w:rPr>
        <w:t>uruchomienie kreatywności uczniów na temat swojej przyszłości,</w:t>
      </w:r>
    </w:p>
    <w:p w:rsidR="00133249" w:rsidRDefault="00133249" w:rsidP="00D77C7D">
      <w:pPr>
        <w:pStyle w:val="Akapitzlist"/>
        <w:numPr>
          <w:ilvl w:val="0"/>
          <w:numId w:val="243"/>
        </w:numPr>
        <w:tabs>
          <w:tab w:val="left" w:pos="284"/>
        </w:tabs>
        <w:spacing w:after="291" w:line="267" w:lineRule="auto"/>
        <w:jc w:val="both"/>
        <w:rPr>
          <w:rFonts w:ascii="Cambria" w:eastAsia="Times New Roman" w:hAnsi="Cambria" w:cs="Arial"/>
          <w:color w:val="000000"/>
        </w:rPr>
      </w:pPr>
      <w:r w:rsidRPr="00DE1F24">
        <w:rPr>
          <w:rFonts w:ascii="Cambria" w:eastAsia="Times New Roman" w:hAnsi="Cambria" w:cs="Arial"/>
          <w:color w:val="000000"/>
        </w:rPr>
        <w:t>zapoznanie uczniów ze znaczeniem własnych zainteresowań i predyspozycji  w wyborze właściwego zawodu,</w:t>
      </w:r>
    </w:p>
    <w:p w:rsidR="00133249" w:rsidRDefault="00133249" w:rsidP="00D77C7D">
      <w:pPr>
        <w:pStyle w:val="Akapitzlist"/>
        <w:numPr>
          <w:ilvl w:val="0"/>
          <w:numId w:val="243"/>
        </w:numPr>
        <w:tabs>
          <w:tab w:val="left" w:pos="284"/>
        </w:tabs>
        <w:spacing w:after="291" w:line="267" w:lineRule="auto"/>
        <w:jc w:val="both"/>
        <w:rPr>
          <w:rFonts w:ascii="Cambria" w:eastAsia="Times New Roman" w:hAnsi="Cambria" w:cs="Arial"/>
          <w:color w:val="000000"/>
        </w:rPr>
      </w:pPr>
      <w:r w:rsidRPr="00DE1F24">
        <w:rPr>
          <w:rFonts w:ascii="Cambria" w:eastAsia="Times New Roman" w:hAnsi="Cambria" w:cs="Arial"/>
          <w:color w:val="000000"/>
        </w:rPr>
        <w:t>poszukiwanie przez uczniów odpowiedzi na pytanie: jakie są moje możliwości, uzdolnienia, umiejętności, cechy osobowości, stan zdrowia?</w:t>
      </w:r>
    </w:p>
    <w:p w:rsidR="00133249" w:rsidRPr="00DE1F24" w:rsidRDefault="00133249" w:rsidP="00D77C7D">
      <w:pPr>
        <w:pStyle w:val="Akapitzlist"/>
        <w:numPr>
          <w:ilvl w:val="0"/>
          <w:numId w:val="243"/>
        </w:numPr>
        <w:tabs>
          <w:tab w:val="left" w:pos="284"/>
        </w:tabs>
        <w:spacing w:after="291" w:line="267" w:lineRule="auto"/>
        <w:jc w:val="both"/>
        <w:rPr>
          <w:rFonts w:ascii="Cambria" w:eastAsia="Times New Roman" w:hAnsi="Cambria" w:cs="Arial"/>
          <w:color w:val="000000"/>
        </w:rPr>
      </w:pPr>
      <w:r w:rsidRPr="00DE1F24">
        <w:rPr>
          <w:rFonts w:ascii="Cambria" w:eastAsia="Times New Roman" w:hAnsi="Cambria" w:cs="Arial"/>
          <w:color w:val="000000"/>
        </w:rPr>
        <w:t>rozwijanie umiejętności oceny swoich możliwości.</w:t>
      </w:r>
    </w:p>
    <w:p w:rsidR="00DE1F24" w:rsidRPr="00DE1F24" w:rsidRDefault="00133249" w:rsidP="00D77C7D">
      <w:pPr>
        <w:numPr>
          <w:ilvl w:val="0"/>
          <w:numId w:val="221"/>
        </w:numPr>
        <w:tabs>
          <w:tab w:val="left" w:pos="284"/>
        </w:tabs>
        <w:ind w:left="0" w:firstLine="0"/>
        <w:contextualSpacing/>
        <w:jc w:val="both"/>
        <w:rPr>
          <w:rFonts w:ascii="Cambria" w:eastAsia="Times New Roman" w:hAnsi="Cambria" w:cs="Arial"/>
          <w:color w:val="000000"/>
        </w:rPr>
      </w:pPr>
      <w:r>
        <w:rPr>
          <w:rFonts w:ascii="Cambria" w:eastAsia="Times New Roman" w:hAnsi="Cambria" w:cs="Arial"/>
          <w:color w:val="000000"/>
        </w:rPr>
        <w:t>w klasach V</w:t>
      </w:r>
      <w:r w:rsidRPr="00AC6623">
        <w:rPr>
          <w:rFonts w:ascii="Cambria" w:eastAsia="Times New Roman" w:hAnsi="Cambria" w:cs="Arial"/>
          <w:color w:val="000000"/>
        </w:rPr>
        <w:t xml:space="preserve"> -VIII szkoły podstawowej i klasach  II -III gimnazjalnych:</w:t>
      </w:r>
    </w:p>
    <w:p w:rsidR="00133249"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color w:val="000000"/>
        </w:rPr>
        <w:t>odkrywanie i rozwijanie świadomości zawodowej uczniów, planowanie drogi edukacyjno-zawodowej na każdym etapie edukacji,</w:t>
      </w:r>
    </w:p>
    <w:p w:rsidR="00133249"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color w:val="000000"/>
        </w:rPr>
        <w:t>motywowanie uczniów do podejmowania dyskusji i refleksji nad wyborem przyszłej szkoły i zawodu.</w:t>
      </w:r>
    </w:p>
    <w:p w:rsidR="00133249"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color w:val="000000"/>
        </w:rPr>
        <w:t>rozbudzanie aspiracji zawodowych i motywowanie do działania,</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wdrażanie uczniów do samopoznania,</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wyzwalanie wewnętrznego potencjału uczniów,</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kształcenie umiejętności analizy swoich mocnych i słabych stron,</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rozwijanie umiejętności pracy zespołowej i współdziałania w grupie,</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wyrabianie szacunku dla samego siebie,</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poznanie możliwych form zatrudnienia,</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poznanie lokalnego rynku pracy,</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poznanie możliwości dalszego kształcenia i doskonalenia zawodowego,</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poznawanie struktury i warunków przyjęć do szkół ponadpodstawowych,</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diagnoza preferencji i zainteresowań zawodowych,</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poznawanie różnych zawodów,</w:t>
      </w:r>
    </w:p>
    <w:p w:rsidR="00133249" w:rsidRPr="00DE1F24" w:rsidRDefault="00133249" w:rsidP="00D77C7D">
      <w:pPr>
        <w:pStyle w:val="Akapitzlist"/>
        <w:numPr>
          <w:ilvl w:val="0"/>
          <w:numId w:val="244"/>
        </w:numPr>
        <w:tabs>
          <w:tab w:val="left" w:pos="284"/>
        </w:tabs>
        <w:spacing w:after="0" w:line="240" w:lineRule="auto"/>
        <w:jc w:val="both"/>
        <w:rPr>
          <w:rFonts w:ascii="Cambria" w:eastAsia="Times New Roman" w:hAnsi="Cambria" w:cs="Arial"/>
          <w:color w:val="000000"/>
        </w:rPr>
      </w:pPr>
      <w:r w:rsidRPr="00DE1F24">
        <w:rPr>
          <w:rFonts w:ascii="Cambria" w:eastAsia="Times New Roman" w:hAnsi="Cambria" w:cs="Arial"/>
        </w:rPr>
        <w:t>udzielanie pomocy psychologiczno-pedagogicznej.</w:t>
      </w:r>
    </w:p>
    <w:p w:rsidR="00DE1F24" w:rsidRPr="00DE1F24" w:rsidRDefault="00DE1F24" w:rsidP="00251E31">
      <w:pPr>
        <w:tabs>
          <w:tab w:val="left" w:pos="284"/>
        </w:tabs>
        <w:jc w:val="both"/>
        <w:rPr>
          <w:rFonts w:ascii="Cambria" w:eastAsia="Times New Roman" w:hAnsi="Cambria" w:cs="Arial"/>
          <w:color w:val="000000"/>
        </w:rPr>
      </w:pPr>
    </w:p>
    <w:p w:rsidR="00133249" w:rsidRPr="00AC6623" w:rsidRDefault="00DE1F24" w:rsidP="00251E31">
      <w:pPr>
        <w:tabs>
          <w:tab w:val="left" w:pos="284"/>
        </w:tabs>
        <w:spacing w:after="291" w:line="267" w:lineRule="auto"/>
        <w:contextualSpacing/>
        <w:jc w:val="both"/>
        <w:rPr>
          <w:rFonts w:ascii="Cambria" w:eastAsia="Times New Roman" w:hAnsi="Cambria" w:cs="Arial"/>
          <w:color w:val="000000"/>
        </w:rPr>
      </w:pPr>
      <w:r>
        <w:rPr>
          <w:rFonts w:ascii="Cambria" w:eastAsia="Times New Roman" w:hAnsi="Cambria" w:cs="Arial"/>
          <w:b/>
          <w:color w:val="000000"/>
        </w:rPr>
        <w:t xml:space="preserve">4. </w:t>
      </w:r>
      <w:r w:rsidR="00133249" w:rsidRPr="00AC6623">
        <w:rPr>
          <w:rFonts w:ascii="Cambria" w:eastAsia="Times New Roman" w:hAnsi="Cambria" w:cs="Arial"/>
          <w:b/>
          <w:color w:val="000000"/>
        </w:rPr>
        <w:t xml:space="preserve">Główne zadania szkoły w zakresie doradztwa zawodowego: </w:t>
      </w:r>
    </w:p>
    <w:p w:rsidR="00133249" w:rsidRPr="00AC6623" w:rsidRDefault="00133249" w:rsidP="00251E31">
      <w:pPr>
        <w:spacing w:after="291" w:line="267" w:lineRule="auto"/>
        <w:ind w:left="345"/>
        <w:contextualSpacing/>
        <w:jc w:val="both"/>
        <w:rPr>
          <w:rFonts w:ascii="Cambria" w:eastAsia="Times New Roman" w:hAnsi="Cambria" w:cs="Arial"/>
          <w:color w:val="000000"/>
        </w:rPr>
      </w:pP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rPr>
        <w:t>wspieranie uczniów w planowaniu ścieżki edukacyjno-zawodowej,</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rPr>
        <w:t>wspieranie rodziców i nauczycieli w działaniach doradczych na rzecz młodzieży,</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rPr>
        <w:t>rozpoznawanie zapotrzebowania uczniów na informacje dotyczące edukacji i kariery,</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rPr>
        <w:t>gromadzenie, aktualizowanie i udostępnianie informacji edukacyjnych  i zawodowych,</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rPr>
        <w:t>udzielanie indywidualnych porad uczniom i rodzicom,</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color w:val="000000"/>
        </w:rPr>
        <w:t xml:space="preserve">prowadzenie grupowych zajęć aktywizujących wspierających uczniów  w świadomym wyborze szkoły. </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color w:val="000000"/>
        </w:rPr>
        <w:t>wspieranie działań szkoły mających na celu optymalny rozwój edukacyjny  i zawodowy uczniów,</w:t>
      </w:r>
    </w:p>
    <w:p w:rsidR="00133249" w:rsidRPr="00AC6623" w:rsidRDefault="00133249" w:rsidP="00D77C7D">
      <w:pPr>
        <w:numPr>
          <w:ilvl w:val="0"/>
          <w:numId w:val="222"/>
        </w:numPr>
        <w:tabs>
          <w:tab w:val="left" w:pos="284"/>
        </w:tabs>
        <w:spacing w:after="291" w:line="267" w:lineRule="auto"/>
        <w:ind w:left="0" w:firstLine="0"/>
        <w:contextualSpacing/>
        <w:jc w:val="both"/>
        <w:rPr>
          <w:rFonts w:ascii="Cambria" w:eastAsia="Times New Roman" w:hAnsi="Cambria" w:cs="Arial"/>
          <w:color w:val="000000"/>
        </w:rPr>
      </w:pPr>
      <w:r w:rsidRPr="00AC6623">
        <w:rPr>
          <w:rFonts w:ascii="Cambria" w:eastAsia="Times New Roman" w:hAnsi="Cambria" w:cs="Arial"/>
          <w:color w:val="000000"/>
        </w:rPr>
        <w:t>współpraca z instytucjami wspierającymi realizację Wewnętrznego systemu Doradztwa Zawodowego,</w:t>
      </w:r>
    </w:p>
    <w:p w:rsidR="00133249" w:rsidRPr="000D72B6" w:rsidRDefault="00133249" w:rsidP="00251E31">
      <w:pPr>
        <w:spacing w:after="291" w:line="267" w:lineRule="auto"/>
        <w:ind w:left="1967"/>
        <w:contextualSpacing/>
        <w:jc w:val="both"/>
        <w:rPr>
          <w:rFonts w:ascii="Cambria" w:eastAsia="Times New Roman" w:hAnsi="Cambria" w:cs="Arial"/>
          <w:color w:val="6E6E6E" w:themeColor="accent1" w:themeShade="80"/>
        </w:rPr>
      </w:pPr>
    </w:p>
    <w:p w:rsidR="00133249" w:rsidRPr="00AC6623" w:rsidRDefault="00DE1F24" w:rsidP="00251E31">
      <w:pPr>
        <w:spacing w:after="291" w:line="267" w:lineRule="auto"/>
        <w:contextualSpacing/>
        <w:jc w:val="both"/>
        <w:rPr>
          <w:rFonts w:ascii="Cambria" w:eastAsia="Times New Roman" w:hAnsi="Cambria" w:cs="Arial"/>
          <w:color w:val="000000"/>
        </w:rPr>
      </w:pPr>
      <w:r>
        <w:rPr>
          <w:rFonts w:ascii="Cambria" w:eastAsia="Times New Roman" w:hAnsi="Cambria" w:cs="Arial"/>
          <w:b/>
          <w:bCs/>
        </w:rPr>
        <w:t xml:space="preserve">5. </w:t>
      </w:r>
      <w:r w:rsidR="00133249" w:rsidRPr="00AC6623">
        <w:rPr>
          <w:rFonts w:ascii="Cambria" w:eastAsia="Times New Roman" w:hAnsi="Cambria" w:cs="Arial"/>
          <w:b/>
          <w:bCs/>
        </w:rPr>
        <w:t>Sposoby realizacji działań doradczych.</w:t>
      </w:r>
    </w:p>
    <w:p w:rsidR="00133249" w:rsidRPr="00AC6623" w:rsidRDefault="00133249" w:rsidP="00251E31">
      <w:pPr>
        <w:spacing w:after="291" w:line="267" w:lineRule="auto"/>
        <w:ind w:left="345"/>
        <w:contextualSpacing/>
        <w:jc w:val="both"/>
        <w:rPr>
          <w:rFonts w:ascii="Cambria" w:eastAsia="Times New Roman" w:hAnsi="Cambria" w:cs="Arial"/>
          <w:color w:val="000000"/>
        </w:rPr>
      </w:pPr>
    </w:p>
    <w:p w:rsidR="00133249" w:rsidRPr="00AC6623" w:rsidRDefault="00133249" w:rsidP="00251E31">
      <w:pPr>
        <w:spacing w:before="100" w:beforeAutospacing="1" w:after="100" w:afterAutospacing="1"/>
        <w:jc w:val="both"/>
        <w:rPr>
          <w:rFonts w:ascii="Cambria" w:eastAsia="Times New Roman" w:hAnsi="Cambria" w:cs="Arial"/>
        </w:rPr>
      </w:pPr>
      <w:r w:rsidRPr="00AC6623">
        <w:rPr>
          <w:rFonts w:ascii="Cambria" w:eastAsia="Times New Roman" w:hAnsi="Cambria" w:cs="Arial"/>
        </w:rPr>
        <w:t>Działania z zakresu doradztwa zawodowego realizowane są w formach:</w:t>
      </w:r>
    </w:p>
    <w:p w:rsidR="00133249" w:rsidRPr="00AC6623"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AC6623">
        <w:rPr>
          <w:rFonts w:ascii="Cambria" w:eastAsia="Times New Roman" w:hAnsi="Cambria" w:cs="Arial"/>
        </w:rPr>
        <w:t>zajęć grupowych w klasach VII -VIII ze szkolnym doradcą w wymiarze 10 godzin w jednym roku szkolnym,</w:t>
      </w:r>
    </w:p>
    <w:p w:rsidR="00133249" w:rsidRPr="00AC6623"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AC6623">
        <w:rPr>
          <w:rFonts w:ascii="Cambria" w:eastAsia="Times New Roman" w:hAnsi="Cambria" w:cs="Arial"/>
        </w:rPr>
        <w:t>pogadanki, warsztaty, projekcja filmów edukacyjnych, prezentacje realizowane na godzinach wychowawczych,</w:t>
      </w:r>
    </w:p>
    <w:p w:rsidR="00133249" w:rsidRPr="00AC6623"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AC6623">
        <w:rPr>
          <w:rFonts w:ascii="Cambria" w:eastAsia="Times New Roman" w:hAnsi="Cambria" w:cs="Arial"/>
        </w:rPr>
        <w:t>spotkania z przedstawicielami wybranych zawodów,</w:t>
      </w:r>
    </w:p>
    <w:p w:rsidR="00133249" w:rsidRPr="00AC6623"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AC6623">
        <w:rPr>
          <w:rFonts w:ascii="Cambria" w:eastAsia="Times New Roman" w:hAnsi="Cambria" w:cs="Arial"/>
        </w:rPr>
        <w:t>wycieczki zawodoznawcze</w:t>
      </w:r>
      <w:r w:rsidRPr="00AC6623">
        <w:rPr>
          <w:rFonts w:ascii="Cambria" w:hAnsi="Cambria" w:cs="Arial"/>
        </w:rPr>
        <w:t xml:space="preserve"> do zakładów pracy i instytucji kształcących,</w:t>
      </w:r>
    </w:p>
    <w:p w:rsidR="00133249" w:rsidRPr="00AC6623"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AC6623">
        <w:rPr>
          <w:rFonts w:ascii="Cambria" w:eastAsia="Times New Roman" w:hAnsi="Cambria" w:cs="Arial"/>
        </w:rPr>
        <w:t>konkursy.</w:t>
      </w:r>
    </w:p>
    <w:p w:rsidR="00133249" w:rsidRPr="00225419"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AC6623">
        <w:rPr>
          <w:rFonts w:ascii="Cambria" w:hAnsi="Cambria" w:cs="Arial"/>
        </w:rPr>
        <w:t xml:space="preserve">udzielanie informacji w zakresie wyboru kierunku dalszego kształcenia zawodu i planowania </w:t>
      </w:r>
      <w:r w:rsidRPr="00225419">
        <w:rPr>
          <w:rFonts w:ascii="Cambria" w:hAnsi="Cambria" w:cs="Arial"/>
        </w:rPr>
        <w:t>dalszej kariery zawodowej,</w:t>
      </w:r>
    </w:p>
    <w:p w:rsidR="00133249" w:rsidRPr="00225419"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225419">
        <w:rPr>
          <w:rFonts w:ascii="Cambria" w:hAnsi="Cambria" w:cs="Arial"/>
        </w:rPr>
        <w:t>udzielanie indywidualnych porad i konsultacji dla uczniów, rodziców  i nauczycieli,</w:t>
      </w:r>
    </w:p>
    <w:p w:rsidR="00133249" w:rsidRPr="00225419"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225419">
        <w:rPr>
          <w:rFonts w:ascii="Cambria" w:hAnsi="Cambria" w:cs="Arial"/>
        </w:rPr>
        <w:t>giełdy szkół ponadpodstawowych,</w:t>
      </w:r>
    </w:p>
    <w:p w:rsidR="00133249" w:rsidRPr="00225419" w:rsidRDefault="00133249" w:rsidP="00D77C7D">
      <w:pPr>
        <w:numPr>
          <w:ilvl w:val="0"/>
          <w:numId w:val="223"/>
        </w:numPr>
        <w:tabs>
          <w:tab w:val="left" w:pos="284"/>
          <w:tab w:val="left" w:pos="426"/>
        </w:tabs>
        <w:spacing w:before="100" w:beforeAutospacing="1" w:after="100" w:afterAutospacing="1"/>
        <w:ind w:left="0" w:firstLine="0"/>
        <w:contextualSpacing/>
        <w:jc w:val="both"/>
        <w:rPr>
          <w:rFonts w:ascii="Cambria" w:eastAsia="Times New Roman" w:hAnsi="Cambria" w:cs="Arial"/>
        </w:rPr>
      </w:pPr>
      <w:r w:rsidRPr="00225419">
        <w:rPr>
          <w:rFonts w:ascii="Cambria" w:hAnsi="Cambria" w:cs="Arial"/>
        </w:rPr>
        <w:t xml:space="preserve">zakładka informacyjna na stronie internetowej szkoły </w:t>
      </w:r>
    </w:p>
    <w:p w:rsidR="00133249" w:rsidRPr="00225419" w:rsidRDefault="00133249" w:rsidP="00251E31">
      <w:pPr>
        <w:tabs>
          <w:tab w:val="left" w:pos="284"/>
          <w:tab w:val="left" w:pos="426"/>
        </w:tabs>
        <w:spacing w:before="100" w:beforeAutospacing="1" w:after="100" w:afterAutospacing="1"/>
        <w:contextualSpacing/>
        <w:jc w:val="both"/>
        <w:rPr>
          <w:rFonts w:ascii="Cambria" w:eastAsia="Times New Roman" w:hAnsi="Cambria" w:cs="Arial"/>
          <w:b/>
        </w:rPr>
      </w:pPr>
    </w:p>
    <w:p w:rsidR="00133249" w:rsidRPr="00225419" w:rsidRDefault="00DE1F24" w:rsidP="00251E31">
      <w:pPr>
        <w:tabs>
          <w:tab w:val="left" w:pos="284"/>
          <w:tab w:val="left" w:pos="426"/>
        </w:tabs>
        <w:spacing w:before="100" w:beforeAutospacing="1" w:after="100" w:afterAutospacing="1"/>
        <w:contextualSpacing/>
        <w:jc w:val="both"/>
        <w:rPr>
          <w:rFonts w:ascii="Cambria" w:eastAsia="Times New Roman" w:hAnsi="Cambria" w:cs="Arial"/>
          <w:b/>
        </w:rPr>
      </w:pPr>
      <w:r>
        <w:rPr>
          <w:rFonts w:ascii="Cambria" w:eastAsia="Times New Roman" w:hAnsi="Cambria" w:cs="Arial"/>
          <w:b/>
        </w:rPr>
        <w:t xml:space="preserve">6. </w:t>
      </w:r>
      <w:r w:rsidR="00133249" w:rsidRPr="00225419">
        <w:rPr>
          <w:rFonts w:ascii="Cambria" w:eastAsia="Times New Roman" w:hAnsi="Cambria" w:cs="Arial"/>
          <w:b/>
        </w:rPr>
        <w:t>Poradnictwo zawodowe w ramach pracy z uczniami obejmuje:</w:t>
      </w:r>
    </w:p>
    <w:p w:rsidR="00133249" w:rsidRPr="00225419" w:rsidRDefault="00133249" w:rsidP="00251E31">
      <w:pPr>
        <w:spacing w:before="100" w:beforeAutospacing="1" w:after="100" w:afterAutospacing="1"/>
        <w:ind w:left="345"/>
        <w:contextualSpacing/>
        <w:jc w:val="both"/>
        <w:rPr>
          <w:rFonts w:ascii="Cambria" w:eastAsia="Times New Roman" w:hAnsi="Cambria" w:cs="Arial"/>
          <w:b/>
        </w:rPr>
      </w:pPr>
    </w:p>
    <w:p w:rsidR="00133249" w:rsidRPr="00225419"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pomoc w wyborze szkoły ponadpodstawowej,</w:t>
      </w:r>
    </w:p>
    <w:p w:rsidR="00133249" w:rsidRPr="00225419"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poznawanie siebie, zawodów,</w:t>
      </w:r>
    </w:p>
    <w:p w:rsidR="00133249" w:rsidRPr="00225419"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analizę rynku pracy i możliwości zatrudnienia,</w:t>
      </w:r>
    </w:p>
    <w:p w:rsidR="00133249" w:rsidRPr="00225419"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indywidualna pracę z uczniami mającymi problemy z wyborem szkoły,</w:t>
      </w:r>
    </w:p>
    <w:p w:rsidR="00133249" w:rsidRPr="00225419"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pomoc w planowaniu rozwoju zawodowego,</w:t>
      </w:r>
    </w:p>
    <w:p w:rsidR="00133249" w:rsidRPr="00225419"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konfrontowanie samooceny uczniów z wymaganiami szkół i zawodów,</w:t>
      </w:r>
    </w:p>
    <w:p w:rsidR="00133249" w:rsidRPr="00AC6623" w:rsidRDefault="00133249" w:rsidP="00D77C7D">
      <w:pPr>
        <w:numPr>
          <w:ilvl w:val="0"/>
          <w:numId w:val="224"/>
        </w:numPr>
        <w:tabs>
          <w:tab w:val="left" w:pos="284"/>
        </w:tabs>
        <w:spacing w:before="100" w:beforeAutospacing="1" w:after="100" w:afterAutospacing="1"/>
        <w:ind w:left="0" w:firstLine="0"/>
        <w:contextualSpacing/>
        <w:jc w:val="both"/>
        <w:rPr>
          <w:rFonts w:ascii="Cambria" w:eastAsia="Times New Roman" w:hAnsi="Cambria" w:cs="Arial"/>
        </w:rPr>
      </w:pPr>
      <w:r w:rsidRPr="00225419">
        <w:rPr>
          <w:rFonts w:ascii="Cambria" w:eastAsia="Times New Roman" w:hAnsi="Cambria" w:cs="Arial"/>
        </w:rPr>
        <w:t>przygotowanie do samodzielności w trudnych sytuacjach życiowych</w:t>
      </w:r>
      <w:r w:rsidRPr="00AC6623">
        <w:rPr>
          <w:rFonts w:ascii="Cambria" w:eastAsia="Times New Roman" w:hAnsi="Cambria" w:cs="Arial"/>
        </w:rPr>
        <w:t>.</w:t>
      </w:r>
    </w:p>
    <w:p w:rsidR="00133249" w:rsidRPr="00F42956" w:rsidRDefault="00133249" w:rsidP="00251E31">
      <w:pPr>
        <w:tabs>
          <w:tab w:val="left" w:pos="284"/>
        </w:tabs>
        <w:spacing w:before="100" w:beforeAutospacing="1" w:after="99" w:afterAutospacing="1"/>
        <w:contextualSpacing/>
        <w:jc w:val="both"/>
        <w:rPr>
          <w:rFonts w:ascii="Cambria" w:eastAsia="Times New Roman" w:hAnsi="Cambria" w:cs="Arial"/>
          <w:color w:val="FFFFFF" w:themeColor="text1"/>
        </w:rPr>
      </w:pPr>
    </w:p>
    <w:p w:rsidR="00133249" w:rsidRPr="00AC6623" w:rsidRDefault="00DE1F24" w:rsidP="00251E31">
      <w:pPr>
        <w:tabs>
          <w:tab w:val="left" w:pos="284"/>
        </w:tabs>
        <w:spacing w:line="360" w:lineRule="auto"/>
        <w:contextualSpacing/>
        <w:jc w:val="both"/>
        <w:rPr>
          <w:rFonts w:ascii="Cambria" w:hAnsi="Cambria" w:cs="Arial"/>
          <w:b/>
        </w:rPr>
      </w:pPr>
      <w:r>
        <w:rPr>
          <w:rFonts w:ascii="Cambria" w:hAnsi="Cambria" w:cs="Arial"/>
          <w:b/>
        </w:rPr>
        <w:t xml:space="preserve">7. </w:t>
      </w:r>
      <w:r w:rsidR="00133249" w:rsidRPr="00AC6623">
        <w:rPr>
          <w:rFonts w:ascii="Cambria" w:hAnsi="Cambria" w:cs="Arial"/>
          <w:b/>
        </w:rPr>
        <w:t>Osoby odpowiedzialne i zakres ich odpowiedzialności.</w:t>
      </w:r>
    </w:p>
    <w:p w:rsidR="00133249" w:rsidRPr="00AC6623" w:rsidRDefault="00133249" w:rsidP="00D77C7D">
      <w:pPr>
        <w:numPr>
          <w:ilvl w:val="6"/>
          <w:numId w:val="208"/>
        </w:numPr>
        <w:tabs>
          <w:tab w:val="left" w:pos="374"/>
        </w:tabs>
        <w:ind w:left="0" w:firstLine="0"/>
        <w:jc w:val="both"/>
        <w:rPr>
          <w:rFonts w:ascii="Cambria" w:hAnsi="Cambria" w:cs="Arial"/>
        </w:rPr>
      </w:pPr>
      <w:r w:rsidRPr="00AC6623">
        <w:rPr>
          <w:rFonts w:ascii="Cambria" w:hAnsi="Cambria" w:cs="Arial"/>
        </w:rPr>
        <w:t>Działania z zakresu doradztwa zawodowo-edukacyjnego realizowane są przez:</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wychowawców,</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nauczycieli przedmiotu,</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pedagoga szkolnego,</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psychologa szkolnego,</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bibliotekarzy,</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szkolnego lidera doradztwa zawodowego,</w:t>
      </w:r>
    </w:p>
    <w:p w:rsidR="00133249" w:rsidRPr="00AC6623" w:rsidRDefault="00133249" w:rsidP="00D77C7D">
      <w:pPr>
        <w:numPr>
          <w:ilvl w:val="0"/>
          <w:numId w:val="245"/>
        </w:numPr>
        <w:tabs>
          <w:tab w:val="left" w:pos="374"/>
        </w:tabs>
        <w:jc w:val="both"/>
        <w:rPr>
          <w:rFonts w:ascii="Cambria" w:hAnsi="Cambria" w:cs="Arial"/>
        </w:rPr>
      </w:pPr>
      <w:r w:rsidRPr="00AC6623">
        <w:rPr>
          <w:rFonts w:ascii="Cambria" w:hAnsi="Cambria" w:cs="Arial"/>
        </w:rPr>
        <w:t>pracowników instytucji wspierających doradczą działalność szkoły (np. Poradni Psychologiczno-Pedagogicznej, Powiatowego Urzędu Pracy, Mobilnego Centrum Informacji Zawodowej),</w:t>
      </w:r>
    </w:p>
    <w:p w:rsidR="00133249" w:rsidRDefault="00133249" w:rsidP="00D77C7D">
      <w:pPr>
        <w:numPr>
          <w:ilvl w:val="0"/>
          <w:numId w:val="245"/>
        </w:numPr>
        <w:tabs>
          <w:tab w:val="left" w:pos="374"/>
        </w:tabs>
        <w:jc w:val="both"/>
        <w:rPr>
          <w:rFonts w:ascii="Cambria" w:hAnsi="Cambria" w:cs="Arial"/>
        </w:rPr>
      </w:pPr>
      <w:r w:rsidRPr="00AC6623">
        <w:rPr>
          <w:rFonts w:ascii="Cambria" w:hAnsi="Cambria" w:cs="Arial"/>
        </w:rPr>
        <w:t>rodziców lub osoby zaproszone prezentujące praktyczne aspekty dokonywania wyborów zawodowo-edukacyjnych.</w:t>
      </w:r>
    </w:p>
    <w:p w:rsidR="00133249" w:rsidRPr="00225419" w:rsidRDefault="00133249" w:rsidP="00251E31">
      <w:pPr>
        <w:tabs>
          <w:tab w:val="left" w:pos="374"/>
        </w:tabs>
        <w:jc w:val="both"/>
        <w:rPr>
          <w:rFonts w:ascii="Cambria" w:hAnsi="Cambria" w:cs="Arial"/>
        </w:rPr>
      </w:pPr>
    </w:p>
    <w:p w:rsidR="00133249" w:rsidRPr="00133249" w:rsidRDefault="00133249" w:rsidP="00251E31">
      <w:pPr>
        <w:tabs>
          <w:tab w:val="left" w:pos="374"/>
        </w:tabs>
        <w:spacing w:line="360" w:lineRule="auto"/>
        <w:jc w:val="both"/>
        <w:rPr>
          <w:rFonts w:ascii="Cambria" w:hAnsi="Cambria" w:cs="Arial"/>
        </w:rPr>
      </w:pPr>
      <w:r w:rsidRPr="00AC6623">
        <w:rPr>
          <w:rFonts w:ascii="Cambria" w:hAnsi="Cambria" w:cs="Arial"/>
          <w:b/>
        </w:rPr>
        <w:t xml:space="preserve"> </w:t>
      </w:r>
      <w:r w:rsidR="00DE1F24">
        <w:rPr>
          <w:rFonts w:ascii="Cambria" w:hAnsi="Cambria" w:cs="Arial"/>
          <w:b/>
        </w:rPr>
        <w:t xml:space="preserve">2) </w:t>
      </w:r>
      <w:r w:rsidRPr="00133249">
        <w:rPr>
          <w:rFonts w:ascii="Cambria" w:hAnsi="Cambria" w:cs="Arial"/>
        </w:rPr>
        <w:t>Zakres odpowiedzialności nauczycieli i wychowawców:</w:t>
      </w:r>
    </w:p>
    <w:p w:rsidR="00133249" w:rsidRPr="00AC6623" w:rsidRDefault="00DE1F24" w:rsidP="00251E31">
      <w:pPr>
        <w:tabs>
          <w:tab w:val="left" w:pos="374"/>
        </w:tabs>
        <w:spacing w:line="360" w:lineRule="auto"/>
        <w:jc w:val="both"/>
        <w:rPr>
          <w:rFonts w:ascii="Cambria" w:hAnsi="Cambria" w:cs="Arial"/>
        </w:rPr>
      </w:pPr>
      <w:r>
        <w:rPr>
          <w:rFonts w:ascii="Cambria" w:hAnsi="Cambria" w:cs="Arial"/>
        </w:rPr>
        <w:t xml:space="preserve">  1) Rady P</w:t>
      </w:r>
      <w:r w:rsidR="00133249" w:rsidRPr="00AC6623">
        <w:rPr>
          <w:rFonts w:ascii="Cambria" w:hAnsi="Cambria" w:cs="Arial"/>
        </w:rPr>
        <w:t>edagogicznej, pracowników instytucji wspierających działania doradcze:</w:t>
      </w:r>
    </w:p>
    <w:p w:rsidR="00133249" w:rsidRPr="00AC6623" w:rsidRDefault="00133249" w:rsidP="00D77C7D">
      <w:pPr>
        <w:numPr>
          <w:ilvl w:val="0"/>
          <w:numId w:val="225"/>
        </w:numPr>
        <w:tabs>
          <w:tab w:val="left" w:pos="374"/>
        </w:tabs>
        <w:ind w:left="851" w:hanging="284"/>
        <w:jc w:val="both"/>
        <w:rPr>
          <w:rFonts w:ascii="Cambria" w:hAnsi="Cambria" w:cs="Arial"/>
        </w:rPr>
      </w:pPr>
      <w:r w:rsidRPr="00AC6623">
        <w:rPr>
          <w:rFonts w:ascii="Cambria" w:hAnsi="Cambria" w:cs="Arial"/>
        </w:rPr>
        <w:t>utworzenie i zapewnienie ciągłości działania Wewnątrzszkolnego Systemu Doradztwa Zawodowego zgodnie z Systemem Doradztwa Zawodowego i planu pracy na każdy rok szkolny,</w:t>
      </w:r>
    </w:p>
    <w:p w:rsidR="00133249" w:rsidRPr="00AC6623" w:rsidRDefault="00133249" w:rsidP="00D77C7D">
      <w:pPr>
        <w:numPr>
          <w:ilvl w:val="0"/>
          <w:numId w:val="225"/>
        </w:numPr>
        <w:tabs>
          <w:tab w:val="left" w:pos="374"/>
        </w:tabs>
        <w:spacing w:after="160" w:line="276" w:lineRule="auto"/>
        <w:ind w:left="851" w:hanging="284"/>
        <w:jc w:val="both"/>
        <w:rPr>
          <w:rFonts w:ascii="Cambria" w:hAnsi="Cambria" w:cs="Arial"/>
        </w:rPr>
      </w:pPr>
      <w:r w:rsidRPr="00AC6623">
        <w:rPr>
          <w:rFonts w:ascii="Cambria" w:hAnsi="Cambria" w:cs="Arial"/>
        </w:rPr>
        <w:t>realizacja działań z zakresu przygotowania ucznia do wyboru drogi edukacyjno-zawodowej:</w:t>
      </w:r>
    </w:p>
    <w:p w:rsidR="00133249" w:rsidRDefault="00133249" w:rsidP="00D77C7D">
      <w:pPr>
        <w:pStyle w:val="Akapitzlist"/>
        <w:numPr>
          <w:ilvl w:val="2"/>
          <w:numId w:val="208"/>
        </w:numPr>
        <w:tabs>
          <w:tab w:val="left" w:pos="374"/>
        </w:tabs>
        <w:spacing w:after="0" w:line="240" w:lineRule="auto"/>
        <w:ind w:left="0" w:firstLine="0"/>
        <w:jc w:val="both"/>
        <w:rPr>
          <w:rFonts w:ascii="Cambria" w:hAnsi="Cambria" w:cs="Arial"/>
        </w:rPr>
      </w:pPr>
      <w:r w:rsidRPr="007C4351">
        <w:rPr>
          <w:rFonts w:ascii="Cambria" w:hAnsi="Cambria" w:cs="Arial"/>
        </w:rPr>
        <w:t xml:space="preserve">w klasach I – V:  </w:t>
      </w:r>
    </w:p>
    <w:p w:rsidR="00133249" w:rsidRDefault="00133249" w:rsidP="00D77C7D">
      <w:pPr>
        <w:pStyle w:val="Akapitzlist"/>
        <w:numPr>
          <w:ilvl w:val="0"/>
          <w:numId w:val="246"/>
        </w:numPr>
        <w:spacing w:after="0" w:line="240" w:lineRule="auto"/>
        <w:jc w:val="both"/>
        <w:rPr>
          <w:rFonts w:ascii="Cambria" w:hAnsi="Cambria" w:cs="Arial"/>
        </w:rPr>
      </w:pPr>
      <w:r w:rsidRPr="00DE1F24">
        <w:rPr>
          <w:rFonts w:ascii="Cambria" w:hAnsi="Cambria" w:cs="Arial"/>
        </w:rPr>
        <w:t xml:space="preserve">prowadzenie z uczniami zajęć </w:t>
      </w:r>
      <w:proofErr w:type="spellStart"/>
      <w:r w:rsidRPr="00DE1F24">
        <w:rPr>
          <w:rFonts w:ascii="Cambria" w:hAnsi="Cambria" w:cs="Arial"/>
        </w:rPr>
        <w:t>psychoedukacyjnych</w:t>
      </w:r>
      <w:proofErr w:type="spellEnd"/>
      <w:r w:rsidRPr="00DE1F24">
        <w:rPr>
          <w:rFonts w:ascii="Cambria" w:hAnsi="Cambria" w:cs="Arial"/>
        </w:rPr>
        <w:t>, rozmów indywidualnych celem rozpoznania przez uczniów znaczenia zmiany w życiu, sposobów radzenia sobie ze stresem, roli motywacji oraz umiejętności współpracy</w:t>
      </w:r>
    </w:p>
    <w:p w:rsidR="00133249" w:rsidRDefault="00133249" w:rsidP="00D77C7D">
      <w:pPr>
        <w:pStyle w:val="Akapitzlist"/>
        <w:numPr>
          <w:ilvl w:val="0"/>
          <w:numId w:val="246"/>
        </w:numPr>
        <w:spacing w:after="0" w:line="240" w:lineRule="auto"/>
        <w:jc w:val="both"/>
        <w:rPr>
          <w:rFonts w:ascii="Cambria" w:hAnsi="Cambria" w:cs="Arial"/>
        </w:rPr>
      </w:pPr>
      <w:r w:rsidRPr="00DE1F24">
        <w:rPr>
          <w:rFonts w:ascii="Cambria" w:hAnsi="Cambria" w:cs="Arial"/>
        </w:rPr>
        <w:t>zaprezentowanie rodzicom założeń pracy informacyjno – doradczej na rzecz uczniów,</w:t>
      </w:r>
    </w:p>
    <w:p w:rsidR="00133249" w:rsidRDefault="00133249" w:rsidP="00D77C7D">
      <w:pPr>
        <w:pStyle w:val="Akapitzlist"/>
        <w:numPr>
          <w:ilvl w:val="0"/>
          <w:numId w:val="246"/>
        </w:numPr>
        <w:spacing w:after="0" w:line="240" w:lineRule="auto"/>
        <w:jc w:val="both"/>
        <w:rPr>
          <w:rFonts w:ascii="Cambria" w:hAnsi="Cambria" w:cs="Arial"/>
        </w:rPr>
      </w:pPr>
      <w:r w:rsidRPr="00DE1F24">
        <w:rPr>
          <w:rFonts w:ascii="Cambria" w:hAnsi="Cambria" w:cs="Arial"/>
        </w:rPr>
        <w:t>zapoznanie uczniów z różnymi rodzajami ludzkiej działalności zawodowej,</w:t>
      </w:r>
    </w:p>
    <w:p w:rsidR="00133249" w:rsidRDefault="00133249" w:rsidP="00D77C7D">
      <w:pPr>
        <w:pStyle w:val="Akapitzlist"/>
        <w:numPr>
          <w:ilvl w:val="0"/>
          <w:numId w:val="246"/>
        </w:numPr>
        <w:spacing w:after="0" w:line="240" w:lineRule="auto"/>
        <w:rPr>
          <w:rFonts w:ascii="Cambria" w:hAnsi="Cambria" w:cs="Arial"/>
        </w:rPr>
      </w:pPr>
      <w:r w:rsidRPr="00251E31">
        <w:rPr>
          <w:rFonts w:ascii="Cambria" w:hAnsi="Cambria" w:cs="Arial"/>
        </w:rPr>
        <w:t xml:space="preserve">prowadzenie z uczniami zajęć </w:t>
      </w:r>
      <w:proofErr w:type="spellStart"/>
      <w:r w:rsidRPr="00251E31">
        <w:rPr>
          <w:rFonts w:ascii="Cambria" w:hAnsi="Cambria" w:cs="Arial"/>
        </w:rPr>
        <w:t>psychoedukacyjnych</w:t>
      </w:r>
      <w:proofErr w:type="spellEnd"/>
      <w:r w:rsidRPr="00251E31">
        <w:rPr>
          <w:rFonts w:ascii="Cambria" w:hAnsi="Cambria" w:cs="Arial"/>
        </w:rPr>
        <w:t xml:space="preserve"> dotyczących samopoznania, samoakceptacji, rozpoznawania swoich mocnych i słabych stron, </w:t>
      </w:r>
    </w:p>
    <w:p w:rsidR="00133249" w:rsidRDefault="00133249" w:rsidP="00D77C7D">
      <w:pPr>
        <w:pStyle w:val="Akapitzlist"/>
        <w:numPr>
          <w:ilvl w:val="0"/>
          <w:numId w:val="246"/>
        </w:numPr>
        <w:spacing w:after="0" w:line="240" w:lineRule="auto"/>
        <w:rPr>
          <w:rFonts w:ascii="Cambria" w:hAnsi="Cambria" w:cs="Arial"/>
        </w:rPr>
      </w:pPr>
      <w:r w:rsidRPr="00251E31">
        <w:rPr>
          <w:rFonts w:ascii="Cambria" w:hAnsi="Cambria" w:cs="Arial"/>
        </w:rPr>
        <w:t>prowadzenie indywidualnej pracy z uczniami, którzy mogą mieć problemy z wyborem szkoły i zawodu,</w:t>
      </w:r>
    </w:p>
    <w:p w:rsidR="00133249" w:rsidRDefault="00133249" w:rsidP="00D77C7D">
      <w:pPr>
        <w:pStyle w:val="Akapitzlist"/>
        <w:numPr>
          <w:ilvl w:val="0"/>
          <w:numId w:val="246"/>
        </w:numPr>
        <w:spacing w:after="0" w:line="240" w:lineRule="auto"/>
        <w:rPr>
          <w:rFonts w:ascii="Cambria" w:hAnsi="Cambria" w:cs="Arial"/>
        </w:rPr>
      </w:pPr>
      <w:r w:rsidRPr="00251E31">
        <w:rPr>
          <w:rFonts w:ascii="Cambria" w:hAnsi="Cambria" w:cs="Arial"/>
        </w:rPr>
        <w:t>podejmowanie wstępnych decyzji przez uczniów,</w:t>
      </w:r>
    </w:p>
    <w:p w:rsidR="00133249" w:rsidRDefault="00133249" w:rsidP="00D77C7D">
      <w:pPr>
        <w:pStyle w:val="Akapitzlist"/>
        <w:numPr>
          <w:ilvl w:val="0"/>
          <w:numId w:val="246"/>
        </w:numPr>
        <w:spacing w:after="0" w:line="240" w:lineRule="auto"/>
        <w:rPr>
          <w:rFonts w:ascii="Cambria" w:hAnsi="Cambria" w:cs="Arial"/>
        </w:rPr>
      </w:pPr>
      <w:r w:rsidRPr="00251E31">
        <w:rPr>
          <w:rFonts w:ascii="Cambria" w:hAnsi="Cambria" w:cs="Arial"/>
        </w:rPr>
        <w:t xml:space="preserve">prowadzenie zajęć </w:t>
      </w:r>
      <w:proofErr w:type="spellStart"/>
      <w:r w:rsidRPr="00251E31">
        <w:rPr>
          <w:rFonts w:ascii="Cambria" w:hAnsi="Cambria" w:cs="Arial"/>
        </w:rPr>
        <w:t>psychoedukacyjnych</w:t>
      </w:r>
      <w:proofErr w:type="spellEnd"/>
      <w:r w:rsidRPr="00251E31">
        <w:rPr>
          <w:rFonts w:ascii="Cambria" w:hAnsi="Cambria" w:cs="Arial"/>
        </w:rPr>
        <w:t xml:space="preserve"> dotyczących podejmowania decyzji edukacyjnych i zawodowych,</w:t>
      </w:r>
    </w:p>
    <w:p w:rsidR="00133249" w:rsidRPr="00251E31" w:rsidRDefault="00133249" w:rsidP="00D77C7D">
      <w:pPr>
        <w:pStyle w:val="Akapitzlist"/>
        <w:numPr>
          <w:ilvl w:val="0"/>
          <w:numId w:val="246"/>
        </w:numPr>
        <w:spacing w:after="0" w:line="240" w:lineRule="auto"/>
        <w:ind w:left="714" w:hanging="357"/>
        <w:rPr>
          <w:rFonts w:ascii="Cambria" w:hAnsi="Cambria" w:cs="Arial"/>
        </w:rPr>
      </w:pPr>
      <w:r w:rsidRPr="00251E31">
        <w:rPr>
          <w:rFonts w:ascii="Cambria" w:hAnsi="Cambria" w:cs="Arial"/>
        </w:rPr>
        <w:t>prowadzenie pracy dotyczącej przekazu informacji zawodowej:</w:t>
      </w:r>
    </w:p>
    <w:p w:rsidR="00133249" w:rsidRDefault="00251E31" w:rsidP="00F7049F">
      <w:pPr>
        <w:jc w:val="left"/>
        <w:rPr>
          <w:rFonts w:ascii="Cambria" w:hAnsi="Cambria" w:cs="Arial"/>
        </w:rPr>
      </w:pPr>
      <w:r>
        <w:rPr>
          <w:rFonts w:ascii="Cambria" w:hAnsi="Cambria" w:cs="Arial"/>
        </w:rPr>
        <w:t xml:space="preserve">                      - </w:t>
      </w:r>
      <w:r w:rsidR="00133249">
        <w:rPr>
          <w:rFonts w:ascii="Cambria" w:hAnsi="Cambria" w:cs="Arial"/>
        </w:rPr>
        <w:t xml:space="preserve"> </w:t>
      </w:r>
      <w:r w:rsidR="00133249" w:rsidRPr="00AC6623">
        <w:rPr>
          <w:rFonts w:ascii="Cambria" w:hAnsi="Cambria" w:cs="Arial"/>
        </w:rPr>
        <w:t>pogłębianie informacji o zawodach,</w:t>
      </w:r>
    </w:p>
    <w:p w:rsidR="00133249" w:rsidRDefault="00133249" w:rsidP="00F7049F">
      <w:pPr>
        <w:jc w:val="left"/>
        <w:rPr>
          <w:rFonts w:ascii="Cambria" w:hAnsi="Cambria" w:cs="Arial"/>
        </w:rPr>
      </w:pPr>
      <w:r>
        <w:rPr>
          <w:rFonts w:ascii="Cambria" w:hAnsi="Cambria" w:cs="Arial"/>
        </w:rPr>
        <w:t xml:space="preserve">      </w:t>
      </w:r>
      <w:r w:rsidR="00251E31">
        <w:rPr>
          <w:rFonts w:ascii="Cambria" w:hAnsi="Cambria" w:cs="Arial"/>
        </w:rPr>
        <w:t xml:space="preserve">                - </w:t>
      </w:r>
      <w:r>
        <w:rPr>
          <w:rFonts w:ascii="Cambria" w:hAnsi="Cambria" w:cs="Arial"/>
        </w:rPr>
        <w:t xml:space="preserve"> </w:t>
      </w:r>
      <w:r w:rsidRPr="00AC6623">
        <w:rPr>
          <w:rFonts w:ascii="Cambria" w:hAnsi="Cambria" w:cs="Arial"/>
        </w:rPr>
        <w:t>zapoznanie ze strukturą szkolnictwa ponadpodstawowego,</w:t>
      </w:r>
    </w:p>
    <w:p w:rsidR="00133249" w:rsidRPr="00AC6623" w:rsidRDefault="00251E31" w:rsidP="00F7049F">
      <w:pPr>
        <w:jc w:val="left"/>
        <w:rPr>
          <w:rFonts w:ascii="Cambria" w:hAnsi="Cambria" w:cs="Arial"/>
        </w:rPr>
      </w:pPr>
      <w:r>
        <w:rPr>
          <w:rFonts w:ascii="Cambria" w:hAnsi="Cambria" w:cs="Arial"/>
        </w:rPr>
        <w:t xml:space="preserve">                      - </w:t>
      </w:r>
      <w:r w:rsidR="00133249" w:rsidRPr="00AC6623">
        <w:rPr>
          <w:rFonts w:ascii="Cambria" w:hAnsi="Cambria" w:cs="Arial"/>
        </w:rPr>
        <w:t>zapoznanie z ofertą edukacyjną szkolnictwa ponadpodstawowego,</w:t>
      </w:r>
    </w:p>
    <w:p w:rsidR="00133249" w:rsidRDefault="00251E31" w:rsidP="00251E31">
      <w:pPr>
        <w:ind w:left="340"/>
        <w:jc w:val="left"/>
        <w:rPr>
          <w:rFonts w:ascii="Cambria" w:hAnsi="Cambria" w:cs="Arial"/>
        </w:rPr>
      </w:pPr>
      <w:r>
        <w:rPr>
          <w:rFonts w:ascii="Cambria" w:hAnsi="Cambria" w:cs="Arial"/>
        </w:rPr>
        <w:t xml:space="preserve">g)  </w:t>
      </w:r>
      <w:r w:rsidR="00133249" w:rsidRPr="00AC6623">
        <w:rPr>
          <w:rFonts w:ascii="Cambria" w:hAnsi="Cambria" w:cs="Arial"/>
        </w:rPr>
        <w:t>konfrontacja samooceny z wymaganiami szkół i zawodów,</w:t>
      </w:r>
    </w:p>
    <w:p w:rsidR="00133249" w:rsidRDefault="00251E31" w:rsidP="00251E31">
      <w:pPr>
        <w:ind w:left="340"/>
        <w:jc w:val="left"/>
        <w:rPr>
          <w:rFonts w:ascii="Cambria" w:hAnsi="Cambria" w:cs="Arial"/>
        </w:rPr>
      </w:pPr>
      <w:r>
        <w:rPr>
          <w:rFonts w:ascii="Cambria" w:hAnsi="Cambria" w:cs="Arial"/>
        </w:rPr>
        <w:t xml:space="preserve">h) </w:t>
      </w:r>
      <w:r w:rsidR="00133249">
        <w:rPr>
          <w:rFonts w:ascii="Cambria" w:hAnsi="Cambria" w:cs="Arial"/>
        </w:rPr>
        <w:t xml:space="preserve"> </w:t>
      </w:r>
      <w:r w:rsidR="00133249" w:rsidRPr="00AC6623">
        <w:rPr>
          <w:rFonts w:ascii="Cambria" w:hAnsi="Cambria" w:cs="Arial"/>
        </w:rPr>
        <w:t>podejmowanie decyzji edukacyjnych i zawodowych,</w:t>
      </w:r>
    </w:p>
    <w:p w:rsidR="00133249" w:rsidRDefault="00251E31" w:rsidP="00251E31">
      <w:pPr>
        <w:ind w:left="340"/>
        <w:jc w:val="left"/>
        <w:rPr>
          <w:rFonts w:ascii="Cambria" w:hAnsi="Cambria" w:cs="Arial"/>
        </w:rPr>
      </w:pPr>
      <w:r>
        <w:rPr>
          <w:rFonts w:ascii="Cambria" w:hAnsi="Cambria" w:cs="Arial"/>
        </w:rPr>
        <w:t xml:space="preserve">i) </w:t>
      </w:r>
      <w:r w:rsidR="00133249" w:rsidRPr="00251E31">
        <w:rPr>
          <w:rFonts w:ascii="Cambria" w:hAnsi="Cambria" w:cs="Arial"/>
        </w:rPr>
        <w:t>indywidualna praca z uczniami, którzy mają problemy decyzyjne, intelektualne, z</w:t>
      </w:r>
      <w:r>
        <w:rPr>
          <w:rFonts w:ascii="Cambria" w:hAnsi="Cambria" w:cs="Arial"/>
        </w:rPr>
        <w:t>drowotne, emocjonalne, rodzinne,</w:t>
      </w:r>
    </w:p>
    <w:p w:rsidR="00133249" w:rsidRPr="00251E31" w:rsidRDefault="00251E31" w:rsidP="00251E31">
      <w:pPr>
        <w:ind w:left="340"/>
        <w:jc w:val="left"/>
        <w:rPr>
          <w:rFonts w:ascii="Cambria" w:hAnsi="Cambria" w:cs="Arial"/>
        </w:rPr>
      </w:pPr>
      <w:r>
        <w:rPr>
          <w:rFonts w:ascii="Cambria" w:hAnsi="Cambria" w:cs="Arial"/>
        </w:rPr>
        <w:t xml:space="preserve">j)  </w:t>
      </w:r>
      <w:r w:rsidR="00133249" w:rsidRPr="00251E31">
        <w:rPr>
          <w:rFonts w:ascii="Cambria" w:hAnsi="Cambria" w:cs="Arial"/>
        </w:rPr>
        <w:t xml:space="preserve">współpraca z </w:t>
      </w:r>
      <w:r>
        <w:rPr>
          <w:rFonts w:ascii="Cambria" w:hAnsi="Cambria" w:cs="Arial"/>
        </w:rPr>
        <w:t>Poradnią Psychologiczno – P</w:t>
      </w:r>
      <w:r w:rsidR="00133249" w:rsidRPr="00251E31">
        <w:rPr>
          <w:rFonts w:ascii="Cambria" w:hAnsi="Cambria" w:cs="Arial"/>
        </w:rPr>
        <w:t>edagogiczną.</w:t>
      </w:r>
    </w:p>
    <w:p w:rsidR="00133249" w:rsidRPr="00133249" w:rsidRDefault="00133249" w:rsidP="00F7049F">
      <w:pPr>
        <w:tabs>
          <w:tab w:val="num" w:pos="709"/>
        </w:tabs>
        <w:ind w:left="426"/>
        <w:jc w:val="left"/>
        <w:rPr>
          <w:rFonts w:ascii="Cambria" w:hAnsi="Cambria" w:cs="Arial"/>
        </w:rPr>
      </w:pPr>
    </w:p>
    <w:p w:rsidR="00133249" w:rsidRDefault="00133249" w:rsidP="00D77C7D">
      <w:pPr>
        <w:pStyle w:val="Akapitzlist"/>
        <w:numPr>
          <w:ilvl w:val="0"/>
          <w:numId w:val="57"/>
        </w:numPr>
        <w:spacing w:line="480" w:lineRule="auto"/>
        <w:rPr>
          <w:rFonts w:ascii="Cambria" w:hAnsi="Cambria" w:cs="Arial"/>
          <w:b/>
        </w:rPr>
      </w:pPr>
      <w:r w:rsidRPr="00251E31">
        <w:rPr>
          <w:rFonts w:ascii="Cambria" w:hAnsi="Cambria" w:cs="Arial"/>
          <w:b/>
        </w:rPr>
        <w:t>Przewidywane rezultaty</w:t>
      </w:r>
      <w:r w:rsidR="00251E31">
        <w:rPr>
          <w:rFonts w:ascii="Cambria" w:hAnsi="Cambria" w:cs="Arial"/>
          <w:b/>
        </w:rPr>
        <w:t>.</w:t>
      </w:r>
    </w:p>
    <w:p w:rsidR="00133249" w:rsidRPr="00251E31" w:rsidRDefault="00133249" w:rsidP="00D77C7D">
      <w:pPr>
        <w:pStyle w:val="Akapitzlist"/>
        <w:numPr>
          <w:ilvl w:val="0"/>
          <w:numId w:val="247"/>
        </w:numPr>
        <w:spacing w:after="0" w:line="240" w:lineRule="auto"/>
        <w:rPr>
          <w:rFonts w:ascii="Cambria" w:hAnsi="Cambria" w:cs="Arial"/>
          <w:b/>
        </w:rPr>
      </w:pPr>
      <w:r w:rsidRPr="00251E31">
        <w:rPr>
          <w:rFonts w:ascii="Cambria" w:hAnsi="Cambria" w:cs="Arial"/>
          <w:b/>
          <w:bCs/>
        </w:rPr>
        <w:t>Przewidywane rezultaty w odniesieniu do Rady Pedagogicznej.</w:t>
      </w:r>
    </w:p>
    <w:p w:rsidR="00133249" w:rsidRPr="00AC6623" w:rsidRDefault="00251E31" w:rsidP="00251E31">
      <w:pPr>
        <w:tabs>
          <w:tab w:val="left" w:pos="374"/>
        </w:tabs>
        <w:ind w:left="360"/>
        <w:jc w:val="left"/>
        <w:rPr>
          <w:rFonts w:ascii="Cambria" w:hAnsi="Cambria" w:cs="Arial"/>
        </w:rPr>
      </w:pPr>
      <w:r>
        <w:rPr>
          <w:rFonts w:ascii="Cambria" w:hAnsi="Cambria" w:cs="Arial"/>
        </w:rPr>
        <w:t xml:space="preserve">        </w:t>
      </w:r>
      <w:r w:rsidR="00133249" w:rsidRPr="00AC6623">
        <w:rPr>
          <w:rFonts w:ascii="Cambria" w:hAnsi="Cambria" w:cs="Arial"/>
        </w:rPr>
        <w:t>Nauczyciele:</w:t>
      </w:r>
    </w:p>
    <w:p w:rsidR="00133249" w:rsidRPr="00AC6623" w:rsidRDefault="00133249" w:rsidP="00D77C7D">
      <w:pPr>
        <w:numPr>
          <w:ilvl w:val="0"/>
          <w:numId w:val="218"/>
        </w:numPr>
        <w:tabs>
          <w:tab w:val="left" w:pos="374"/>
        </w:tabs>
        <w:ind w:firstLine="0"/>
        <w:jc w:val="left"/>
        <w:rPr>
          <w:rFonts w:ascii="Cambria" w:hAnsi="Cambria" w:cs="Arial"/>
        </w:rPr>
      </w:pPr>
      <w:r w:rsidRPr="00AC6623">
        <w:rPr>
          <w:rFonts w:ascii="Cambria" w:hAnsi="Cambria" w:cs="Arial"/>
        </w:rPr>
        <w:t>potrafią wprowadzić treści doradztwa zawodowego do swoich planów pracy,</w:t>
      </w:r>
    </w:p>
    <w:p w:rsidR="00133249" w:rsidRPr="00AC6623" w:rsidRDefault="00133249" w:rsidP="00D77C7D">
      <w:pPr>
        <w:numPr>
          <w:ilvl w:val="0"/>
          <w:numId w:val="218"/>
        </w:numPr>
        <w:tabs>
          <w:tab w:val="left" w:pos="374"/>
        </w:tabs>
        <w:ind w:firstLine="0"/>
        <w:jc w:val="left"/>
        <w:rPr>
          <w:rFonts w:ascii="Cambria" w:hAnsi="Cambria" w:cs="Arial"/>
        </w:rPr>
      </w:pPr>
      <w:r w:rsidRPr="00AC6623">
        <w:rPr>
          <w:rFonts w:ascii="Cambria" w:hAnsi="Cambria" w:cs="Arial"/>
        </w:rPr>
        <w:t>rozumieją potrzebę realizacji zadań z doradztwa zawodowego w ramach realizowania własnych planów pracy,</w:t>
      </w:r>
    </w:p>
    <w:p w:rsidR="00133249" w:rsidRPr="00AC6623" w:rsidRDefault="00133249" w:rsidP="00D77C7D">
      <w:pPr>
        <w:numPr>
          <w:ilvl w:val="0"/>
          <w:numId w:val="218"/>
        </w:numPr>
        <w:tabs>
          <w:tab w:val="left" w:pos="374"/>
        </w:tabs>
        <w:ind w:firstLine="0"/>
        <w:jc w:val="left"/>
        <w:rPr>
          <w:rFonts w:ascii="Cambria" w:hAnsi="Cambria" w:cs="Arial"/>
        </w:rPr>
      </w:pPr>
      <w:r w:rsidRPr="00AC6623">
        <w:rPr>
          <w:rFonts w:ascii="Cambria" w:hAnsi="Cambria" w:cs="Arial"/>
        </w:rPr>
        <w:t>potrafią współpracować w środowisku lokalnym na rzecz rozwoju zawodowego uczniów,</w:t>
      </w:r>
    </w:p>
    <w:p w:rsidR="00133249" w:rsidRPr="00F42956" w:rsidRDefault="00133249" w:rsidP="00D77C7D">
      <w:pPr>
        <w:numPr>
          <w:ilvl w:val="0"/>
          <w:numId w:val="218"/>
        </w:numPr>
        <w:tabs>
          <w:tab w:val="left" w:pos="374"/>
        </w:tabs>
        <w:ind w:firstLine="0"/>
        <w:jc w:val="left"/>
        <w:rPr>
          <w:rFonts w:ascii="Cambria" w:hAnsi="Cambria" w:cs="Arial"/>
        </w:rPr>
      </w:pPr>
      <w:r w:rsidRPr="00AC6623">
        <w:rPr>
          <w:rFonts w:ascii="Cambria" w:hAnsi="Cambria" w:cs="Arial"/>
        </w:rPr>
        <w:t>poznają metody, techniki i formy prowadzenia zajęć z doradztwa zawodowego,</w:t>
      </w:r>
    </w:p>
    <w:p w:rsidR="00133249" w:rsidRPr="00AC6623" w:rsidRDefault="00133249" w:rsidP="00D77C7D">
      <w:pPr>
        <w:numPr>
          <w:ilvl w:val="0"/>
          <w:numId w:val="218"/>
        </w:numPr>
        <w:tabs>
          <w:tab w:val="left" w:pos="374"/>
        </w:tabs>
        <w:ind w:firstLine="0"/>
        <w:jc w:val="left"/>
        <w:rPr>
          <w:rFonts w:ascii="Cambria" w:hAnsi="Cambria" w:cs="Arial"/>
        </w:rPr>
      </w:pPr>
      <w:r w:rsidRPr="00AC6623">
        <w:rPr>
          <w:rFonts w:ascii="Cambria" w:hAnsi="Cambria" w:cs="Arial"/>
        </w:rPr>
        <w:t>potrafią realizować treści zawodoznawcze na swoich lekcjach, na zebraniach                       z rodzicami oraz podczas spotkań indywidualnych z rodzicami.</w:t>
      </w:r>
    </w:p>
    <w:p w:rsidR="00133249" w:rsidRPr="00AC6623" w:rsidRDefault="00133249" w:rsidP="00F7049F">
      <w:pPr>
        <w:tabs>
          <w:tab w:val="left" w:pos="374"/>
        </w:tabs>
        <w:spacing w:line="360" w:lineRule="auto"/>
        <w:ind w:left="1080"/>
        <w:jc w:val="left"/>
        <w:rPr>
          <w:rFonts w:ascii="Cambria" w:hAnsi="Cambria" w:cs="Arial"/>
        </w:rPr>
      </w:pPr>
    </w:p>
    <w:p w:rsidR="00133249" w:rsidRPr="00251E31" w:rsidRDefault="00133249" w:rsidP="00D77C7D">
      <w:pPr>
        <w:pStyle w:val="Akapitzlist"/>
        <w:numPr>
          <w:ilvl w:val="0"/>
          <w:numId w:val="247"/>
        </w:numPr>
        <w:tabs>
          <w:tab w:val="left" w:pos="374"/>
        </w:tabs>
        <w:spacing w:after="0" w:line="240" w:lineRule="auto"/>
        <w:rPr>
          <w:rFonts w:ascii="Cambria" w:hAnsi="Cambria" w:cs="Arial"/>
          <w:b/>
          <w:bCs/>
        </w:rPr>
      </w:pPr>
      <w:r w:rsidRPr="00251E31">
        <w:rPr>
          <w:rFonts w:ascii="Cambria" w:hAnsi="Cambria" w:cs="Arial"/>
          <w:b/>
          <w:bCs/>
        </w:rPr>
        <w:t>Przewidywane rezultaty w odniesieniu do uczniów.</w:t>
      </w:r>
    </w:p>
    <w:p w:rsidR="00133249" w:rsidRPr="00AC6623" w:rsidRDefault="00251E31" w:rsidP="00251E31">
      <w:pPr>
        <w:ind w:left="283"/>
        <w:jc w:val="left"/>
        <w:rPr>
          <w:rFonts w:ascii="Cambria" w:hAnsi="Cambria" w:cs="Arial"/>
        </w:rPr>
      </w:pPr>
      <w:r>
        <w:rPr>
          <w:rFonts w:ascii="Cambria" w:hAnsi="Cambria" w:cs="Arial"/>
        </w:rPr>
        <w:t xml:space="preserve">         </w:t>
      </w:r>
      <w:r w:rsidR="00133249" w:rsidRPr="00AC6623">
        <w:rPr>
          <w:rFonts w:ascii="Cambria" w:hAnsi="Cambria" w:cs="Arial"/>
        </w:rPr>
        <w:t>Uczniowie:</w:t>
      </w:r>
    </w:p>
    <w:p w:rsidR="00133249" w:rsidRPr="00AC6623" w:rsidRDefault="00133249" w:rsidP="00D77C7D">
      <w:pPr>
        <w:numPr>
          <w:ilvl w:val="0"/>
          <w:numId w:val="219"/>
        </w:numPr>
        <w:tabs>
          <w:tab w:val="left" w:pos="374"/>
        </w:tabs>
        <w:ind w:firstLine="0"/>
        <w:jc w:val="left"/>
        <w:rPr>
          <w:rFonts w:ascii="Cambria" w:hAnsi="Cambria" w:cs="Arial"/>
        </w:rPr>
      </w:pPr>
      <w:r w:rsidRPr="00AC6623">
        <w:rPr>
          <w:rFonts w:ascii="Cambria" w:hAnsi="Cambria" w:cs="Arial"/>
        </w:rPr>
        <w:t>znają czynniki niezbędne do podjęcia prawidłowej decyzji wyboru zawodu,</w:t>
      </w:r>
    </w:p>
    <w:p w:rsidR="00133249" w:rsidRPr="00AC6623" w:rsidRDefault="00133249" w:rsidP="00D77C7D">
      <w:pPr>
        <w:numPr>
          <w:ilvl w:val="0"/>
          <w:numId w:val="219"/>
        </w:numPr>
        <w:tabs>
          <w:tab w:val="left" w:pos="374"/>
        </w:tabs>
        <w:ind w:firstLine="0"/>
        <w:jc w:val="left"/>
        <w:rPr>
          <w:rFonts w:ascii="Cambria" w:hAnsi="Cambria" w:cs="Arial"/>
        </w:rPr>
      </w:pPr>
      <w:r w:rsidRPr="00AC6623">
        <w:rPr>
          <w:rFonts w:ascii="Cambria" w:hAnsi="Cambria" w:cs="Arial"/>
        </w:rPr>
        <w:t>potrafią dokonać samooceny w aspekcie czynników decydujących o trafności wyboru zawodu i dalszej drogi edukacyjnej,</w:t>
      </w:r>
    </w:p>
    <w:p w:rsidR="00133249" w:rsidRPr="00AC6623" w:rsidRDefault="00133249" w:rsidP="00D77C7D">
      <w:pPr>
        <w:numPr>
          <w:ilvl w:val="0"/>
          <w:numId w:val="219"/>
        </w:numPr>
        <w:tabs>
          <w:tab w:val="left" w:pos="374"/>
        </w:tabs>
        <w:ind w:firstLine="0"/>
        <w:jc w:val="left"/>
        <w:rPr>
          <w:rFonts w:ascii="Cambria" w:hAnsi="Cambria" w:cs="Arial"/>
        </w:rPr>
      </w:pPr>
      <w:r w:rsidRPr="00AC6623">
        <w:rPr>
          <w:rFonts w:ascii="Cambria" w:hAnsi="Cambria" w:cs="Arial"/>
        </w:rPr>
        <w:t>potrafią wskazać swoje predyspozycje, słabe i mocne strony,</w:t>
      </w:r>
    </w:p>
    <w:p w:rsidR="00133249" w:rsidRPr="00AC6623" w:rsidRDefault="00133249" w:rsidP="00D77C7D">
      <w:pPr>
        <w:numPr>
          <w:ilvl w:val="0"/>
          <w:numId w:val="219"/>
        </w:numPr>
        <w:tabs>
          <w:tab w:val="left" w:pos="374"/>
        </w:tabs>
        <w:ind w:firstLine="0"/>
        <w:jc w:val="left"/>
        <w:rPr>
          <w:rFonts w:ascii="Cambria" w:hAnsi="Cambria" w:cs="Arial"/>
        </w:rPr>
      </w:pPr>
      <w:r w:rsidRPr="00AC6623">
        <w:rPr>
          <w:rFonts w:ascii="Cambria" w:hAnsi="Cambria" w:cs="Arial"/>
        </w:rPr>
        <w:t>znają świat pracy, potrafią dokonać podziału zawodów na grupy  i przyporządkować siebie do odpowiedniej grupy, a także wiedzą, gdzie szukać informacji na ten temat,</w:t>
      </w:r>
    </w:p>
    <w:p w:rsidR="00133249" w:rsidRPr="00AC6623" w:rsidRDefault="00133249" w:rsidP="00D77C7D">
      <w:pPr>
        <w:numPr>
          <w:ilvl w:val="0"/>
          <w:numId w:val="219"/>
        </w:numPr>
        <w:tabs>
          <w:tab w:val="left" w:pos="374"/>
        </w:tabs>
        <w:ind w:firstLine="0"/>
        <w:jc w:val="left"/>
        <w:rPr>
          <w:rFonts w:ascii="Cambria" w:hAnsi="Cambria" w:cs="Arial"/>
        </w:rPr>
      </w:pPr>
      <w:r w:rsidRPr="00AC6623">
        <w:rPr>
          <w:rFonts w:ascii="Cambria" w:hAnsi="Cambria" w:cs="Arial"/>
        </w:rPr>
        <w:t>potrafią samodzielnie planować ścieżkę własnej kariery zawodowej i podjąć prawidłowe decyzje edukacyjne i zawodowe.</w:t>
      </w:r>
    </w:p>
    <w:p w:rsidR="00133249" w:rsidRPr="00AC6623" w:rsidRDefault="00133249" w:rsidP="00F7049F">
      <w:pPr>
        <w:spacing w:after="120"/>
        <w:ind w:left="1080"/>
        <w:jc w:val="left"/>
        <w:rPr>
          <w:rFonts w:ascii="Cambria" w:hAnsi="Cambria" w:cs="Arial"/>
        </w:rPr>
      </w:pPr>
    </w:p>
    <w:p w:rsidR="00133249" w:rsidRPr="00AC6623" w:rsidRDefault="00133249" w:rsidP="00D77C7D">
      <w:pPr>
        <w:numPr>
          <w:ilvl w:val="0"/>
          <w:numId w:val="247"/>
        </w:numPr>
        <w:tabs>
          <w:tab w:val="left" w:pos="374"/>
        </w:tabs>
        <w:jc w:val="left"/>
        <w:rPr>
          <w:rFonts w:ascii="Cambria" w:hAnsi="Cambria" w:cs="Arial"/>
          <w:b/>
          <w:bCs/>
        </w:rPr>
      </w:pPr>
      <w:r w:rsidRPr="00AC6623">
        <w:rPr>
          <w:rFonts w:ascii="Cambria" w:hAnsi="Cambria" w:cs="Arial"/>
          <w:b/>
          <w:bCs/>
        </w:rPr>
        <w:t>Przewidywane rezultaty w odniesieniu do rodziców.</w:t>
      </w:r>
    </w:p>
    <w:p w:rsidR="00133249" w:rsidRPr="00AC6623" w:rsidRDefault="00133249" w:rsidP="00251E31">
      <w:pPr>
        <w:tabs>
          <w:tab w:val="left" w:pos="374"/>
        </w:tabs>
        <w:ind w:left="720"/>
        <w:jc w:val="left"/>
        <w:rPr>
          <w:rFonts w:ascii="Cambria" w:hAnsi="Cambria" w:cs="Arial"/>
        </w:rPr>
      </w:pPr>
      <w:r w:rsidRPr="00AC6623">
        <w:rPr>
          <w:rFonts w:ascii="Cambria" w:hAnsi="Cambria" w:cs="Arial"/>
        </w:rPr>
        <w:t>Rodzice:</w:t>
      </w:r>
    </w:p>
    <w:p w:rsidR="00133249" w:rsidRPr="00AC6623" w:rsidRDefault="00133249" w:rsidP="00D77C7D">
      <w:pPr>
        <w:numPr>
          <w:ilvl w:val="0"/>
          <w:numId w:val="220"/>
        </w:numPr>
        <w:tabs>
          <w:tab w:val="left" w:pos="374"/>
          <w:tab w:val="num" w:pos="993"/>
        </w:tabs>
        <w:ind w:left="993" w:firstLine="0"/>
        <w:jc w:val="left"/>
        <w:rPr>
          <w:rFonts w:ascii="Cambria" w:hAnsi="Cambria" w:cs="Arial"/>
        </w:rPr>
      </w:pPr>
      <w:r w:rsidRPr="00AC6623">
        <w:rPr>
          <w:rFonts w:ascii="Cambria" w:hAnsi="Cambria" w:cs="Arial"/>
        </w:rPr>
        <w:t>znają czynniki niezbędne do podjęcia prawidłowej decyzji wyboru zawodu przez swoje dziecko,</w:t>
      </w:r>
    </w:p>
    <w:p w:rsidR="00133249" w:rsidRPr="00AC6623" w:rsidRDefault="00133249" w:rsidP="00D77C7D">
      <w:pPr>
        <w:numPr>
          <w:ilvl w:val="0"/>
          <w:numId w:val="220"/>
        </w:numPr>
        <w:tabs>
          <w:tab w:val="left" w:pos="374"/>
          <w:tab w:val="num" w:pos="993"/>
        </w:tabs>
        <w:ind w:left="993" w:firstLine="0"/>
        <w:jc w:val="left"/>
        <w:rPr>
          <w:rFonts w:ascii="Cambria" w:hAnsi="Cambria" w:cs="Arial"/>
        </w:rPr>
      </w:pPr>
      <w:r w:rsidRPr="00AC6623">
        <w:rPr>
          <w:rFonts w:ascii="Cambria" w:hAnsi="Cambria" w:cs="Arial"/>
        </w:rPr>
        <w:t>rozumieją potrzebę uwzględnienia czynników: zainteresowań, uzdolnień, cech charakteru, temperamentu, stanu zdrowia, możliwości psychofizycznych, rynku pracy przy planowaniu kariery edukacyjnej i zawodowej swojego dziecka,</w:t>
      </w:r>
    </w:p>
    <w:p w:rsidR="00133249" w:rsidRPr="00AC6623" w:rsidRDefault="00133249" w:rsidP="00D77C7D">
      <w:pPr>
        <w:numPr>
          <w:ilvl w:val="0"/>
          <w:numId w:val="220"/>
        </w:numPr>
        <w:tabs>
          <w:tab w:val="left" w:pos="374"/>
          <w:tab w:val="num" w:pos="993"/>
        </w:tabs>
        <w:ind w:left="993" w:firstLine="0"/>
        <w:jc w:val="left"/>
        <w:rPr>
          <w:rFonts w:ascii="Cambria" w:hAnsi="Cambria" w:cs="Arial"/>
        </w:rPr>
      </w:pPr>
      <w:r w:rsidRPr="00AC6623">
        <w:rPr>
          <w:rFonts w:ascii="Cambria" w:hAnsi="Cambria" w:cs="Arial"/>
        </w:rPr>
        <w:t>wiedzą, gdzie szukać informacji i wsparcia w procesie wyboru drogi zawodowej dziecka,</w:t>
      </w:r>
    </w:p>
    <w:p w:rsidR="00133249" w:rsidRPr="00AC6623" w:rsidRDefault="00133249" w:rsidP="00D77C7D">
      <w:pPr>
        <w:numPr>
          <w:ilvl w:val="0"/>
          <w:numId w:val="220"/>
        </w:numPr>
        <w:tabs>
          <w:tab w:val="left" w:pos="374"/>
          <w:tab w:val="num" w:pos="993"/>
        </w:tabs>
        <w:ind w:left="993" w:firstLine="0"/>
        <w:jc w:val="left"/>
        <w:rPr>
          <w:rFonts w:ascii="Cambria" w:hAnsi="Cambria" w:cs="Arial"/>
        </w:rPr>
      </w:pPr>
      <w:r w:rsidRPr="00AC6623">
        <w:rPr>
          <w:rFonts w:ascii="Cambria" w:hAnsi="Cambria" w:cs="Arial"/>
        </w:rPr>
        <w:t xml:space="preserve">znają świat pracy i ofertę szkolnictwa ponadpodstawowego, </w:t>
      </w:r>
    </w:p>
    <w:p w:rsidR="00133249" w:rsidRPr="00AC6623" w:rsidRDefault="00133249" w:rsidP="00D77C7D">
      <w:pPr>
        <w:numPr>
          <w:ilvl w:val="0"/>
          <w:numId w:val="220"/>
        </w:numPr>
        <w:tabs>
          <w:tab w:val="left" w:pos="374"/>
          <w:tab w:val="num" w:pos="993"/>
        </w:tabs>
        <w:ind w:left="993" w:firstLine="0"/>
        <w:jc w:val="left"/>
        <w:rPr>
          <w:rFonts w:ascii="Cambria" w:hAnsi="Cambria" w:cs="Arial"/>
        </w:rPr>
      </w:pPr>
      <w:r w:rsidRPr="00AC6623">
        <w:rPr>
          <w:rFonts w:ascii="Cambria" w:hAnsi="Cambria" w:cs="Arial"/>
        </w:rPr>
        <w:t>potrafią wskazać predyspozycje, mocne i słabe strony dziecka,</w:t>
      </w:r>
    </w:p>
    <w:p w:rsidR="00343325" w:rsidRPr="00370520" w:rsidRDefault="00133249" w:rsidP="00D77C7D">
      <w:pPr>
        <w:numPr>
          <w:ilvl w:val="0"/>
          <w:numId w:val="220"/>
        </w:numPr>
        <w:tabs>
          <w:tab w:val="left" w:pos="374"/>
          <w:tab w:val="num" w:pos="993"/>
        </w:tabs>
        <w:ind w:left="993" w:firstLine="0"/>
        <w:jc w:val="left"/>
        <w:rPr>
          <w:rFonts w:ascii="Cambria" w:hAnsi="Cambria" w:cs="Arial"/>
        </w:rPr>
      </w:pPr>
      <w:r w:rsidRPr="00AC6623">
        <w:rPr>
          <w:rFonts w:ascii="Cambria" w:hAnsi="Cambria" w:cs="Arial"/>
        </w:rPr>
        <w:t>potrafią pomóc swoim dzieciom w podejmowaniu decyzji.</w:t>
      </w:r>
    </w:p>
    <w:p w:rsidR="00803BF2" w:rsidRDefault="00803BF2" w:rsidP="00F7049F">
      <w:pPr>
        <w:autoSpaceDE w:val="0"/>
        <w:autoSpaceDN w:val="0"/>
        <w:adjustRightInd w:val="0"/>
        <w:jc w:val="left"/>
        <w:rPr>
          <w:rFonts w:ascii="Cambria" w:hAnsi="Cambria" w:cs="Arial"/>
          <w:color w:val="000000"/>
        </w:rPr>
      </w:pPr>
    </w:p>
    <w:p w:rsidR="00B03105" w:rsidRPr="00D65D96" w:rsidRDefault="0062628B" w:rsidP="00F7049F">
      <w:pPr>
        <w:autoSpaceDE w:val="0"/>
        <w:autoSpaceDN w:val="0"/>
        <w:adjustRightInd w:val="0"/>
        <w:jc w:val="left"/>
        <w:rPr>
          <w:rFonts w:ascii="Cambria" w:hAnsi="Cambria" w:cs="Arial"/>
        </w:rPr>
      </w:pPr>
      <w:r>
        <w:rPr>
          <w:rFonts w:ascii="Cambria" w:hAnsi="Cambria" w:cs="Arial"/>
          <w:b/>
          <w:bCs/>
          <w:color w:val="000000"/>
        </w:rPr>
        <w:t>§ 75</w:t>
      </w:r>
      <w:r w:rsidR="008930A7" w:rsidRPr="001B1FB7">
        <w:rPr>
          <w:rFonts w:ascii="Cambria" w:hAnsi="Cambria" w:cs="Arial"/>
          <w:b/>
          <w:bCs/>
          <w:color w:val="000000"/>
        </w:rPr>
        <w:t>.</w:t>
      </w:r>
      <w:r w:rsidR="008930A7" w:rsidRPr="001B1FB7">
        <w:rPr>
          <w:rFonts w:ascii="Cambria" w:hAnsi="Cambria" w:cs="Arial"/>
          <w:color w:val="000000"/>
        </w:rPr>
        <w:t xml:space="preserve">  </w:t>
      </w:r>
      <w:r w:rsidR="00B03105" w:rsidRPr="001B1FB7">
        <w:rPr>
          <w:rFonts w:ascii="Cambria" w:hAnsi="Cambria" w:cs="Arial"/>
          <w:b/>
          <w:color w:val="000000"/>
        </w:rPr>
        <w:t>Współpraca z rodzicami.</w:t>
      </w:r>
    </w:p>
    <w:p w:rsidR="00B03105" w:rsidRPr="00D65D96" w:rsidRDefault="00B03105" w:rsidP="00F7049F">
      <w:pPr>
        <w:autoSpaceDE w:val="0"/>
        <w:autoSpaceDN w:val="0"/>
        <w:adjustRightInd w:val="0"/>
        <w:jc w:val="left"/>
        <w:rPr>
          <w:rFonts w:ascii="Cambria" w:hAnsi="Cambria" w:cs="Arial"/>
          <w:b/>
          <w:color w:val="000000"/>
        </w:rPr>
      </w:pPr>
    </w:p>
    <w:p w:rsidR="00B03105" w:rsidRPr="00D65D96" w:rsidRDefault="00B03105" w:rsidP="00251E31">
      <w:pPr>
        <w:autoSpaceDE w:val="0"/>
        <w:autoSpaceDN w:val="0"/>
        <w:adjustRightInd w:val="0"/>
        <w:jc w:val="both"/>
        <w:rPr>
          <w:rFonts w:ascii="Cambria" w:hAnsi="Cambria" w:cs="Arial"/>
        </w:rPr>
      </w:pPr>
      <w:r w:rsidRPr="00D65D96">
        <w:rPr>
          <w:rFonts w:ascii="Cambria" w:hAnsi="Cambria" w:cs="Arial"/>
          <w:b/>
          <w:color w:val="000000"/>
        </w:rPr>
        <w:t>1.</w:t>
      </w:r>
      <w:r w:rsidRPr="00D65D96">
        <w:rPr>
          <w:rFonts w:ascii="Cambria" w:hAnsi="Cambria" w:cs="Arial"/>
        </w:rPr>
        <w:t xml:space="preserve"> Szkoła traktuje rodziców jako pełnoprawnych partnerów w procesie edukacyjnym, wychowawczym i profilaktycznym oraz stwarza warunki do aktywizowania rodziców.</w:t>
      </w:r>
    </w:p>
    <w:p w:rsidR="00B03105" w:rsidRPr="00D65D96" w:rsidRDefault="00B03105" w:rsidP="00251E31">
      <w:pPr>
        <w:autoSpaceDE w:val="0"/>
        <w:autoSpaceDN w:val="0"/>
        <w:adjustRightInd w:val="0"/>
        <w:jc w:val="both"/>
        <w:rPr>
          <w:rFonts w:ascii="Cambria" w:hAnsi="Cambria" w:cs="Arial"/>
        </w:rPr>
      </w:pPr>
    </w:p>
    <w:p w:rsidR="00B03105" w:rsidRPr="00D65D96" w:rsidRDefault="00B03105" w:rsidP="00251E31">
      <w:pPr>
        <w:autoSpaceDE w:val="0"/>
        <w:autoSpaceDN w:val="0"/>
        <w:adjustRightInd w:val="0"/>
        <w:jc w:val="both"/>
        <w:rPr>
          <w:rFonts w:ascii="Cambria" w:hAnsi="Cambria" w:cs="Arial"/>
        </w:rPr>
      </w:pPr>
      <w:r w:rsidRPr="00D65D96">
        <w:rPr>
          <w:rFonts w:ascii="Cambria" w:hAnsi="Cambria" w:cs="Arial"/>
          <w:b/>
        </w:rPr>
        <w:t>2</w:t>
      </w:r>
      <w:r w:rsidRPr="00D65D96">
        <w:rPr>
          <w:rFonts w:ascii="Cambria" w:hAnsi="Cambria" w:cs="Arial"/>
        </w:rPr>
        <w:t>. Aktywizowanie rodziców i uzyskanie wsparcia w realizowaniu zadań szkoły  realizowane jest poprzez:</w:t>
      </w:r>
    </w:p>
    <w:p w:rsidR="00B03105" w:rsidRDefault="00B03105" w:rsidP="00D77C7D">
      <w:pPr>
        <w:numPr>
          <w:ilvl w:val="0"/>
          <w:numId w:val="61"/>
        </w:numPr>
        <w:tabs>
          <w:tab w:val="left" w:pos="284"/>
        </w:tabs>
        <w:autoSpaceDE w:val="0"/>
        <w:autoSpaceDN w:val="0"/>
        <w:adjustRightInd w:val="0"/>
        <w:ind w:left="0" w:firstLine="0"/>
        <w:jc w:val="both"/>
        <w:rPr>
          <w:rFonts w:ascii="Cambria" w:hAnsi="Cambria" w:cs="Arial"/>
        </w:rPr>
      </w:pPr>
      <w:r w:rsidRPr="00D65D96">
        <w:rPr>
          <w:rFonts w:ascii="Cambria" w:hAnsi="Cambria" w:cs="Arial"/>
        </w:rPr>
        <w:t>pomoc rodzicom w dobrym wywiązywaniu się z zadań opiekuńczych i wychowawczych przez:</w:t>
      </w:r>
    </w:p>
    <w:p w:rsidR="00B03105" w:rsidRDefault="00B03105" w:rsidP="00D77C7D">
      <w:pPr>
        <w:pStyle w:val="Akapitzlist"/>
        <w:numPr>
          <w:ilvl w:val="0"/>
          <w:numId w:val="248"/>
        </w:numPr>
        <w:tabs>
          <w:tab w:val="left" w:pos="284"/>
        </w:tabs>
        <w:autoSpaceDE w:val="0"/>
        <w:autoSpaceDN w:val="0"/>
        <w:adjustRightInd w:val="0"/>
        <w:jc w:val="both"/>
        <w:rPr>
          <w:rFonts w:ascii="Cambria" w:hAnsi="Cambria" w:cs="Arial"/>
        </w:rPr>
      </w:pPr>
      <w:r w:rsidRPr="00251E31">
        <w:rPr>
          <w:rFonts w:ascii="Cambria" w:hAnsi="Cambria" w:cs="Arial"/>
        </w:rPr>
        <w:t>organizowanie treningów i warsztatów rozwijających umiejętności rodzicielskie,</w:t>
      </w:r>
    </w:p>
    <w:p w:rsidR="00B03105" w:rsidRPr="00251E31" w:rsidRDefault="00B03105" w:rsidP="00D77C7D">
      <w:pPr>
        <w:pStyle w:val="Akapitzlist"/>
        <w:numPr>
          <w:ilvl w:val="0"/>
          <w:numId w:val="248"/>
        </w:numPr>
        <w:tabs>
          <w:tab w:val="left" w:pos="284"/>
        </w:tabs>
        <w:autoSpaceDE w:val="0"/>
        <w:autoSpaceDN w:val="0"/>
        <w:adjustRightInd w:val="0"/>
        <w:jc w:val="both"/>
        <w:rPr>
          <w:rFonts w:ascii="Cambria" w:hAnsi="Cambria" w:cs="Arial"/>
        </w:rPr>
      </w:pPr>
      <w:r w:rsidRPr="00251E31">
        <w:rPr>
          <w:rFonts w:ascii="Cambria" w:hAnsi="Cambria" w:cs="Arial"/>
        </w:rPr>
        <w:t xml:space="preserve">zapewnienie poradnictwa i konsultacji w rozwiązywaniu trudności związanych </w:t>
      </w:r>
      <w:r w:rsidRPr="00251E31">
        <w:rPr>
          <w:rFonts w:ascii="Cambria" w:hAnsi="Cambria" w:cs="Arial"/>
        </w:rPr>
        <w:br/>
        <w:t>z wychowaniem dziecka;</w:t>
      </w:r>
    </w:p>
    <w:p w:rsidR="00B03105" w:rsidRDefault="00B03105" w:rsidP="00D77C7D">
      <w:pPr>
        <w:numPr>
          <w:ilvl w:val="0"/>
          <w:numId w:val="61"/>
        </w:numPr>
        <w:tabs>
          <w:tab w:val="left" w:pos="284"/>
        </w:tabs>
        <w:autoSpaceDE w:val="0"/>
        <w:autoSpaceDN w:val="0"/>
        <w:adjustRightInd w:val="0"/>
        <w:ind w:left="0" w:firstLine="0"/>
        <w:jc w:val="both"/>
        <w:rPr>
          <w:rFonts w:ascii="Cambria" w:hAnsi="Cambria" w:cs="Arial"/>
        </w:rPr>
      </w:pPr>
      <w:r w:rsidRPr="00D65D96">
        <w:rPr>
          <w:rFonts w:ascii="Cambria" w:hAnsi="Cambria" w:cs="Arial"/>
        </w:rPr>
        <w:t>doskonalenie form komunikacji pomiędzy szkołą a rodzinami uczniów poprzez:</w:t>
      </w:r>
    </w:p>
    <w:p w:rsidR="00B03105" w:rsidRDefault="00B03105" w:rsidP="00D77C7D">
      <w:pPr>
        <w:pStyle w:val="Akapitzlist"/>
        <w:numPr>
          <w:ilvl w:val="0"/>
          <w:numId w:val="249"/>
        </w:numPr>
        <w:tabs>
          <w:tab w:val="left" w:pos="284"/>
        </w:tabs>
        <w:autoSpaceDE w:val="0"/>
        <w:autoSpaceDN w:val="0"/>
        <w:adjustRightInd w:val="0"/>
        <w:jc w:val="both"/>
        <w:rPr>
          <w:rFonts w:ascii="Cambria" w:hAnsi="Cambria" w:cs="Arial"/>
        </w:rPr>
      </w:pPr>
      <w:r w:rsidRPr="00251E31">
        <w:rPr>
          <w:rFonts w:ascii="Cambria" w:hAnsi="Cambria" w:cs="Arial"/>
        </w:rPr>
        <w:t>organizowanie spotkań grupowych i indywidualnych z rodzicami,</w:t>
      </w:r>
    </w:p>
    <w:p w:rsidR="00B03105" w:rsidRPr="00251E31" w:rsidRDefault="00B03105" w:rsidP="00D77C7D">
      <w:pPr>
        <w:pStyle w:val="Akapitzlist"/>
        <w:numPr>
          <w:ilvl w:val="0"/>
          <w:numId w:val="249"/>
        </w:numPr>
        <w:tabs>
          <w:tab w:val="left" w:pos="284"/>
        </w:tabs>
        <w:autoSpaceDE w:val="0"/>
        <w:autoSpaceDN w:val="0"/>
        <w:adjustRightInd w:val="0"/>
        <w:jc w:val="both"/>
        <w:rPr>
          <w:rFonts w:ascii="Cambria" w:hAnsi="Cambria" w:cs="Arial"/>
        </w:rPr>
      </w:pPr>
      <w:r w:rsidRPr="00251E31">
        <w:rPr>
          <w:rFonts w:ascii="Cambria" w:hAnsi="Cambria" w:cs="Arial"/>
        </w:rPr>
        <w:t>przekazywanie informacji przez korespondencję</w:t>
      </w:r>
      <w:r w:rsidR="007A12B9" w:rsidRPr="00251E31">
        <w:rPr>
          <w:rFonts w:ascii="Cambria" w:hAnsi="Cambria" w:cs="Arial"/>
        </w:rPr>
        <w:t xml:space="preserve">, </w:t>
      </w:r>
      <w:r w:rsidRPr="00251E31">
        <w:rPr>
          <w:rFonts w:ascii="Cambria" w:hAnsi="Cambria" w:cs="Arial"/>
        </w:rPr>
        <w:t>telefonicznie, stronę www, inne materiały informacyjne,</w:t>
      </w:r>
    </w:p>
    <w:p w:rsidR="00B03105" w:rsidRDefault="00B03105" w:rsidP="00D77C7D">
      <w:pPr>
        <w:numPr>
          <w:ilvl w:val="0"/>
          <w:numId w:val="61"/>
        </w:numPr>
        <w:tabs>
          <w:tab w:val="left" w:pos="284"/>
        </w:tabs>
        <w:autoSpaceDE w:val="0"/>
        <w:autoSpaceDN w:val="0"/>
        <w:adjustRightInd w:val="0"/>
        <w:ind w:left="0" w:firstLine="0"/>
        <w:jc w:val="both"/>
        <w:rPr>
          <w:rFonts w:ascii="Cambria" w:hAnsi="Cambria" w:cs="Arial"/>
        </w:rPr>
      </w:pPr>
      <w:r w:rsidRPr="00D65D96">
        <w:rPr>
          <w:rFonts w:ascii="Cambria" w:hAnsi="Cambria" w:cs="Arial"/>
        </w:rPr>
        <w:t>dostarczanie rodzicom wiedzy, umiejętności i pomysłów na pomoc dzieciom w nauce przez:</w:t>
      </w:r>
    </w:p>
    <w:p w:rsidR="00B03105" w:rsidRDefault="00B03105" w:rsidP="00D77C7D">
      <w:pPr>
        <w:pStyle w:val="Akapitzlist"/>
        <w:numPr>
          <w:ilvl w:val="0"/>
          <w:numId w:val="250"/>
        </w:numPr>
        <w:tabs>
          <w:tab w:val="left" w:pos="284"/>
        </w:tabs>
        <w:autoSpaceDE w:val="0"/>
        <w:autoSpaceDN w:val="0"/>
        <w:adjustRightInd w:val="0"/>
        <w:jc w:val="both"/>
        <w:rPr>
          <w:rFonts w:ascii="Cambria" w:hAnsi="Cambria" w:cs="Arial"/>
        </w:rPr>
      </w:pPr>
      <w:r w:rsidRPr="00251E31">
        <w:rPr>
          <w:rFonts w:ascii="Cambria" w:hAnsi="Cambria" w:cs="Arial"/>
        </w:rPr>
        <w:t>zadawanie interaktywnych zadań domowych,</w:t>
      </w:r>
    </w:p>
    <w:p w:rsidR="00251E31" w:rsidRDefault="00B03105" w:rsidP="00D77C7D">
      <w:pPr>
        <w:pStyle w:val="Akapitzlist"/>
        <w:numPr>
          <w:ilvl w:val="0"/>
          <w:numId w:val="250"/>
        </w:numPr>
        <w:tabs>
          <w:tab w:val="left" w:pos="284"/>
        </w:tabs>
        <w:autoSpaceDE w:val="0"/>
        <w:autoSpaceDN w:val="0"/>
        <w:adjustRightInd w:val="0"/>
        <w:spacing w:after="0" w:line="240" w:lineRule="auto"/>
        <w:jc w:val="both"/>
        <w:rPr>
          <w:rFonts w:ascii="Cambria" w:hAnsi="Cambria" w:cs="Arial"/>
        </w:rPr>
      </w:pPr>
      <w:r w:rsidRPr="00251E31">
        <w:rPr>
          <w:rFonts w:ascii="Cambria" w:hAnsi="Cambria" w:cs="Arial"/>
        </w:rPr>
        <w:t xml:space="preserve">edukację na temat procesów poznawczych dzieci, instruktaż pomagania dziecku </w:t>
      </w:r>
    </w:p>
    <w:p w:rsidR="0062628B" w:rsidRDefault="00251E31" w:rsidP="00251E31">
      <w:pPr>
        <w:tabs>
          <w:tab w:val="left" w:pos="284"/>
        </w:tabs>
        <w:autoSpaceDE w:val="0"/>
        <w:autoSpaceDN w:val="0"/>
        <w:adjustRightInd w:val="0"/>
        <w:jc w:val="both"/>
        <w:rPr>
          <w:rFonts w:ascii="Cambria" w:hAnsi="Cambria" w:cs="Arial"/>
        </w:rPr>
      </w:pPr>
      <w:r>
        <w:rPr>
          <w:rFonts w:ascii="Cambria" w:hAnsi="Cambria" w:cs="Arial"/>
        </w:rPr>
        <w:t xml:space="preserve">               </w:t>
      </w:r>
      <w:r w:rsidR="00B03105" w:rsidRPr="00251E31">
        <w:rPr>
          <w:rFonts w:ascii="Cambria" w:hAnsi="Cambria" w:cs="Arial"/>
        </w:rPr>
        <w:t>w nauce;</w:t>
      </w:r>
    </w:p>
    <w:p w:rsidR="00251E31" w:rsidRPr="00251E31" w:rsidRDefault="00251E31" w:rsidP="00251E31">
      <w:pPr>
        <w:tabs>
          <w:tab w:val="left" w:pos="284"/>
        </w:tabs>
        <w:autoSpaceDE w:val="0"/>
        <w:autoSpaceDN w:val="0"/>
        <w:adjustRightInd w:val="0"/>
        <w:jc w:val="both"/>
        <w:rPr>
          <w:rFonts w:ascii="Cambria" w:hAnsi="Cambria" w:cs="Arial"/>
        </w:rPr>
      </w:pPr>
    </w:p>
    <w:p w:rsidR="00B03105" w:rsidRDefault="00B03105" w:rsidP="00D77C7D">
      <w:pPr>
        <w:numPr>
          <w:ilvl w:val="0"/>
          <w:numId w:val="61"/>
        </w:numPr>
        <w:tabs>
          <w:tab w:val="left" w:pos="284"/>
        </w:tabs>
        <w:autoSpaceDE w:val="0"/>
        <w:autoSpaceDN w:val="0"/>
        <w:adjustRightInd w:val="0"/>
        <w:ind w:left="0" w:firstLine="0"/>
        <w:jc w:val="both"/>
        <w:rPr>
          <w:rFonts w:ascii="Cambria" w:hAnsi="Cambria" w:cs="Arial"/>
        </w:rPr>
      </w:pPr>
      <w:r w:rsidRPr="00D65D96">
        <w:rPr>
          <w:rFonts w:ascii="Cambria" w:hAnsi="Cambria" w:cs="Arial"/>
        </w:rPr>
        <w:t>pozyskiwanie i rozwijanie pomocy rodziców w realizacji zadań szkoły przez:</w:t>
      </w:r>
    </w:p>
    <w:p w:rsidR="00B03105" w:rsidRDefault="00B03105" w:rsidP="00D77C7D">
      <w:pPr>
        <w:pStyle w:val="Akapitzlist"/>
        <w:numPr>
          <w:ilvl w:val="0"/>
          <w:numId w:val="251"/>
        </w:numPr>
        <w:tabs>
          <w:tab w:val="left" w:pos="284"/>
        </w:tabs>
        <w:autoSpaceDE w:val="0"/>
        <w:autoSpaceDN w:val="0"/>
        <w:adjustRightInd w:val="0"/>
        <w:spacing w:after="0" w:line="240" w:lineRule="auto"/>
        <w:jc w:val="both"/>
        <w:rPr>
          <w:rFonts w:ascii="Cambria" w:hAnsi="Cambria" w:cs="Arial"/>
        </w:rPr>
      </w:pPr>
      <w:r w:rsidRPr="00251E31">
        <w:rPr>
          <w:rFonts w:ascii="Cambria" w:hAnsi="Cambria" w:cs="Arial"/>
        </w:rPr>
        <w:t>zachęcanie do działań w formie wolontariatu,</w:t>
      </w:r>
    </w:p>
    <w:p w:rsidR="00B03105" w:rsidRDefault="00B03105" w:rsidP="00D77C7D">
      <w:pPr>
        <w:pStyle w:val="Akapitzlist"/>
        <w:numPr>
          <w:ilvl w:val="0"/>
          <w:numId w:val="251"/>
        </w:numPr>
        <w:tabs>
          <w:tab w:val="left" w:pos="284"/>
        </w:tabs>
        <w:autoSpaceDE w:val="0"/>
        <w:autoSpaceDN w:val="0"/>
        <w:adjustRightInd w:val="0"/>
        <w:spacing w:after="0" w:line="240" w:lineRule="auto"/>
        <w:jc w:val="both"/>
        <w:rPr>
          <w:rFonts w:ascii="Cambria" w:hAnsi="Cambria" w:cs="Arial"/>
        </w:rPr>
      </w:pPr>
      <w:r w:rsidRPr="00251E31">
        <w:rPr>
          <w:rFonts w:ascii="Cambria" w:hAnsi="Cambria" w:cs="Arial"/>
        </w:rPr>
        <w:t>inspirowanie rodziców do działania,</w:t>
      </w:r>
    </w:p>
    <w:p w:rsidR="00B03105" w:rsidRDefault="00B03105" w:rsidP="00D77C7D">
      <w:pPr>
        <w:pStyle w:val="Akapitzlist"/>
        <w:numPr>
          <w:ilvl w:val="0"/>
          <w:numId w:val="251"/>
        </w:numPr>
        <w:tabs>
          <w:tab w:val="left" w:pos="284"/>
        </w:tabs>
        <w:autoSpaceDE w:val="0"/>
        <w:autoSpaceDN w:val="0"/>
        <w:adjustRightInd w:val="0"/>
        <w:spacing w:after="0" w:line="240" w:lineRule="auto"/>
        <w:jc w:val="both"/>
        <w:rPr>
          <w:rFonts w:ascii="Cambria" w:hAnsi="Cambria" w:cs="Arial"/>
        </w:rPr>
      </w:pPr>
      <w:r w:rsidRPr="00251E31">
        <w:rPr>
          <w:rFonts w:ascii="Cambria" w:hAnsi="Cambria" w:cs="Arial"/>
        </w:rPr>
        <w:t>wspieranie inicjatyw rodziców,</w:t>
      </w:r>
    </w:p>
    <w:p w:rsidR="00B03105" w:rsidRDefault="00B03105" w:rsidP="00D77C7D">
      <w:pPr>
        <w:pStyle w:val="Akapitzlist"/>
        <w:numPr>
          <w:ilvl w:val="0"/>
          <w:numId w:val="251"/>
        </w:numPr>
        <w:tabs>
          <w:tab w:val="left" w:pos="284"/>
        </w:tabs>
        <w:autoSpaceDE w:val="0"/>
        <w:autoSpaceDN w:val="0"/>
        <w:adjustRightInd w:val="0"/>
        <w:spacing w:after="0" w:line="240" w:lineRule="auto"/>
        <w:jc w:val="both"/>
        <w:rPr>
          <w:rFonts w:ascii="Cambria" w:hAnsi="Cambria" w:cs="Arial"/>
        </w:rPr>
      </w:pPr>
      <w:r w:rsidRPr="00251E31">
        <w:rPr>
          <w:rFonts w:ascii="Cambria" w:hAnsi="Cambria" w:cs="Arial"/>
        </w:rPr>
        <w:t>wskazywanie obszarów działania,</w:t>
      </w:r>
    </w:p>
    <w:p w:rsidR="00B03105" w:rsidRPr="00251E31" w:rsidRDefault="00B03105" w:rsidP="00D77C7D">
      <w:pPr>
        <w:pStyle w:val="Akapitzlist"/>
        <w:numPr>
          <w:ilvl w:val="0"/>
          <w:numId w:val="251"/>
        </w:numPr>
        <w:tabs>
          <w:tab w:val="left" w:pos="284"/>
        </w:tabs>
        <w:autoSpaceDE w:val="0"/>
        <w:autoSpaceDN w:val="0"/>
        <w:adjustRightInd w:val="0"/>
        <w:spacing w:after="0" w:line="240" w:lineRule="auto"/>
        <w:jc w:val="both"/>
        <w:rPr>
          <w:rFonts w:ascii="Cambria" w:hAnsi="Cambria" w:cs="Arial"/>
        </w:rPr>
      </w:pPr>
      <w:r w:rsidRPr="00251E31">
        <w:rPr>
          <w:rFonts w:ascii="Cambria" w:hAnsi="Cambria" w:cs="Arial"/>
        </w:rPr>
        <w:t>upowszechnianie i nagradzanie dokonań rodziców;</w:t>
      </w:r>
    </w:p>
    <w:p w:rsidR="00B03105" w:rsidRPr="00D65D96" w:rsidRDefault="00B03105" w:rsidP="00251E31">
      <w:pPr>
        <w:autoSpaceDE w:val="0"/>
        <w:autoSpaceDN w:val="0"/>
        <w:adjustRightInd w:val="0"/>
        <w:ind w:left="1134"/>
        <w:jc w:val="both"/>
        <w:rPr>
          <w:rFonts w:ascii="Cambria" w:hAnsi="Cambria" w:cs="Arial"/>
        </w:rPr>
      </w:pPr>
    </w:p>
    <w:p w:rsidR="00B03105" w:rsidRPr="00D65D96" w:rsidRDefault="00B03105" w:rsidP="00D77C7D">
      <w:pPr>
        <w:numPr>
          <w:ilvl w:val="0"/>
          <w:numId w:val="61"/>
        </w:numPr>
        <w:tabs>
          <w:tab w:val="left" w:pos="284"/>
        </w:tabs>
        <w:autoSpaceDE w:val="0"/>
        <w:autoSpaceDN w:val="0"/>
        <w:adjustRightInd w:val="0"/>
        <w:ind w:left="0" w:firstLine="0"/>
        <w:jc w:val="both"/>
        <w:rPr>
          <w:rFonts w:ascii="Cambria" w:hAnsi="Cambria" w:cs="Arial"/>
        </w:rPr>
      </w:pPr>
      <w:r w:rsidRPr="00D65D96">
        <w:rPr>
          <w:rFonts w:ascii="Cambria" w:hAnsi="Cambria" w:cs="Arial"/>
        </w:rPr>
        <w:t>włączanie rodziców w zarządzanie szkołą, poprzez angażowanie do prac Rady Rodziców, zespołów, które biorą udział w podejmowaniu ważnych dla szkoły decyzji;</w:t>
      </w:r>
    </w:p>
    <w:p w:rsidR="00B03105" w:rsidRPr="00D65D96" w:rsidRDefault="00B03105" w:rsidP="00251E31">
      <w:pPr>
        <w:tabs>
          <w:tab w:val="left" w:pos="284"/>
        </w:tabs>
        <w:autoSpaceDE w:val="0"/>
        <w:autoSpaceDN w:val="0"/>
        <w:adjustRightInd w:val="0"/>
        <w:jc w:val="both"/>
        <w:rPr>
          <w:rFonts w:ascii="Cambria" w:hAnsi="Cambria" w:cs="Arial"/>
        </w:rPr>
      </w:pPr>
    </w:p>
    <w:p w:rsidR="00B03105" w:rsidRPr="00D65D96" w:rsidRDefault="00B03105" w:rsidP="00D77C7D">
      <w:pPr>
        <w:numPr>
          <w:ilvl w:val="0"/>
          <w:numId w:val="61"/>
        </w:numPr>
        <w:tabs>
          <w:tab w:val="left" w:pos="284"/>
        </w:tabs>
        <w:autoSpaceDE w:val="0"/>
        <w:autoSpaceDN w:val="0"/>
        <w:adjustRightInd w:val="0"/>
        <w:ind w:left="0" w:firstLine="0"/>
        <w:jc w:val="both"/>
        <w:rPr>
          <w:rFonts w:ascii="Cambria" w:hAnsi="Cambria" w:cs="Arial"/>
        </w:rPr>
      </w:pPr>
      <w:r w:rsidRPr="00D65D96">
        <w:rPr>
          <w:rFonts w:ascii="Cambria" w:hAnsi="Cambria" w:cs="Arial"/>
        </w:rPr>
        <w:t>koordynowanie działań szkolnych, rodzicielskich i społeczności lokalnej w zakresie rozwiązywania problemów dzieci przez:</w:t>
      </w:r>
    </w:p>
    <w:p w:rsidR="00B03105" w:rsidRPr="00D65D96" w:rsidRDefault="00B03105" w:rsidP="00D77C7D">
      <w:pPr>
        <w:numPr>
          <w:ilvl w:val="0"/>
          <w:numId w:val="62"/>
        </w:numPr>
        <w:tabs>
          <w:tab w:val="left" w:pos="284"/>
        </w:tabs>
        <w:autoSpaceDE w:val="0"/>
        <w:autoSpaceDN w:val="0"/>
        <w:adjustRightInd w:val="0"/>
        <w:ind w:left="0" w:firstLine="0"/>
        <w:jc w:val="both"/>
        <w:rPr>
          <w:rFonts w:ascii="Cambria" w:hAnsi="Cambria" w:cs="Arial"/>
        </w:rPr>
      </w:pPr>
      <w:r w:rsidRPr="00D65D96">
        <w:rPr>
          <w:rFonts w:ascii="Cambria" w:hAnsi="Cambria" w:cs="Arial"/>
        </w:rPr>
        <w:t>ustalanie form pomocy,</w:t>
      </w:r>
    </w:p>
    <w:p w:rsidR="00B03105" w:rsidRPr="00D65D96" w:rsidRDefault="00B03105" w:rsidP="00D77C7D">
      <w:pPr>
        <w:numPr>
          <w:ilvl w:val="0"/>
          <w:numId w:val="62"/>
        </w:numPr>
        <w:autoSpaceDE w:val="0"/>
        <w:autoSpaceDN w:val="0"/>
        <w:adjustRightInd w:val="0"/>
        <w:ind w:left="1134" w:firstLine="0"/>
        <w:jc w:val="both"/>
        <w:rPr>
          <w:rFonts w:ascii="Cambria" w:hAnsi="Cambria" w:cs="Arial"/>
        </w:rPr>
      </w:pPr>
      <w:r w:rsidRPr="00D65D96">
        <w:rPr>
          <w:rFonts w:ascii="Cambria" w:hAnsi="Cambria" w:cs="Arial"/>
        </w:rPr>
        <w:t>pozyskiwanie środków finansowych,</w:t>
      </w:r>
    </w:p>
    <w:p w:rsidR="00B03105" w:rsidRPr="00D65D96" w:rsidRDefault="00B03105" w:rsidP="00D77C7D">
      <w:pPr>
        <w:numPr>
          <w:ilvl w:val="0"/>
          <w:numId w:val="62"/>
        </w:numPr>
        <w:autoSpaceDE w:val="0"/>
        <w:autoSpaceDN w:val="0"/>
        <w:adjustRightInd w:val="0"/>
        <w:ind w:left="1134" w:firstLine="0"/>
        <w:jc w:val="both"/>
        <w:rPr>
          <w:rFonts w:ascii="Cambria" w:hAnsi="Cambria" w:cs="Arial"/>
        </w:rPr>
      </w:pPr>
      <w:r w:rsidRPr="00D65D96">
        <w:rPr>
          <w:rFonts w:ascii="Cambria" w:hAnsi="Cambria" w:cs="Arial"/>
        </w:rPr>
        <w:t>zapewnianie ciągłości opieki nad dzieckiem,</w:t>
      </w:r>
    </w:p>
    <w:p w:rsidR="00B03105" w:rsidRDefault="00B03105" w:rsidP="00D77C7D">
      <w:pPr>
        <w:numPr>
          <w:ilvl w:val="0"/>
          <w:numId w:val="62"/>
        </w:numPr>
        <w:autoSpaceDE w:val="0"/>
        <w:autoSpaceDN w:val="0"/>
        <w:adjustRightInd w:val="0"/>
        <w:ind w:left="1134" w:firstLine="0"/>
        <w:jc w:val="both"/>
        <w:rPr>
          <w:rFonts w:ascii="Cambria" w:hAnsi="Cambria" w:cs="Arial"/>
        </w:rPr>
      </w:pPr>
      <w:r w:rsidRPr="00D65D96">
        <w:rPr>
          <w:rFonts w:ascii="Cambria" w:hAnsi="Cambria" w:cs="Arial"/>
        </w:rPr>
        <w:t>angażowanie uczniów z życie lokalnej społeczności.</w:t>
      </w:r>
    </w:p>
    <w:p w:rsidR="00B03105" w:rsidRPr="00BD1129" w:rsidRDefault="00B03105" w:rsidP="00F7049F">
      <w:pPr>
        <w:autoSpaceDE w:val="0"/>
        <w:autoSpaceDN w:val="0"/>
        <w:adjustRightInd w:val="0"/>
        <w:jc w:val="left"/>
        <w:rPr>
          <w:rFonts w:ascii="Cambria" w:hAnsi="Cambria" w:cs="Arial"/>
        </w:rPr>
      </w:pPr>
    </w:p>
    <w:p w:rsidR="00370520" w:rsidRDefault="00370520" w:rsidP="00F7049F">
      <w:pPr>
        <w:autoSpaceDE w:val="0"/>
        <w:autoSpaceDN w:val="0"/>
        <w:adjustRightInd w:val="0"/>
        <w:jc w:val="left"/>
        <w:rPr>
          <w:rFonts w:ascii="Cambria" w:hAnsi="Cambria" w:cs="Arial"/>
          <w:b/>
          <w:bCs/>
        </w:rPr>
      </w:pPr>
    </w:p>
    <w:p w:rsidR="00B03105" w:rsidRPr="004C112E" w:rsidRDefault="0062628B" w:rsidP="00F7049F">
      <w:pPr>
        <w:autoSpaceDE w:val="0"/>
        <w:autoSpaceDN w:val="0"/>
        <w:adjustRightInd w:val="0"/>
        <w:jc w:val="left"/>
        <w:rPr>
          <w:rFonts w:ascii="Cambria" w:hAnsi="Cambria" w:cs="Arial"/>
          <w:b/>
          <w:bCs/>
          <w:i/>
        </w:rPr>
      </w:pPr>
      <w:r>
        <w:rPr>
          <w:rFonts w:ascii="Cambria" w:hAnsi="Cambria" w:cs="Arial"/>
          <w:b/>
          <w:bCs/>
        </w:rPr>
        <w:t>§ 76</w:t>
      </w:r>
      <w:r w:rsidR="00B03105" w:rsidRPr="001B1FB7">
        <w:rPr>
          <w:rFonts w:ascii="Cambria" w:hAnsi="Cambria" w:cs="Arial"/>
          <w:b/>
          <w:bCs/>
        </w:rPr>
        <w:t xml:space="preserve">. </w:t>
      </w:r>
      <w:r w:rsidR="00B03105" w:rsidRPr="001B1FB7">
        <w:rPr>
          <w:rFonts w:ascii="Cambria" w:hAnsi="Cambria" w:cs="Arial"/>
        </w:rPr>
        <w:t xml:space="preserve"> </w:t>
      </w:r>
      <w:r>
        <w:rPr>
          <w:rFonts w:ascii="Cambria" w:hAnsi="Cambria" w:cs="Arial"/>
          <w:b/>
        </w:rPr>
        <w:t>Świetlica szkolna</w:t>
      </w:r>
    </w:p>
    <w:p w:rsidR="00B03105" w:rsidRPr="00056699" w:rsidRDefault="00B03105" w:rsidP="00F7049F">
      <w:pPr>
        <w:autoSpaceDE w:val="0"/>
        <w:autoSpaceDN w:val="0"/>
        <w:adjustRightInd w:val="0"/>
        <w:jc w:val="left"/>
        <w:rPr>
          <w:rFonts w:ascii="Cambria" w:hAnsi="Cambria" w:cs="Arial"/>
          <w:b/>
          <w:bCs/>
        </w:rPr>
      </w:pPr>
    </w:p>
    <w:p w:rsidR="00B03105" w:rsidRDefault="00B03105" w:rsidP="00D77C7D">
      <w:pPr>
        <w:numPr>
          <w:ilvl w:val="0"/>
          <w:numId w:val="65"/>
        </w:numPr>
        <w:tabs>
          <w:tab w:val="left" w:pos="284"/>
        </w:tabs>
        <w:ind w:left="0" w:firstLine="0"/>
        <w:jc w:val="both"/>
        <w:rPr>
          <w:rFonts w:ascii="Cambria" w:hAnsi="Cambria" w:cs="Arial"/>
        </w:rPr>
      </w:pPr>
      <w:r w:rsidRPr="00DE3BCB">
        <w:rPr>
          <w:rFonts w:ascii="Cambria" w:hAnsi="Cambria"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r>
        <w:rPr>
          <w:rFonts w:ascii="Cambria" w:hAnsi="Cambria" w:cs="Arial"/>
        </w:rPr>
        <w:t>.</w:t>
      </w:r>
      <w:r w:rsidRPr="00DE3BCB">
        <w:rPr>
          <w:rFonts w:ascii="Cambria" w:hAnsi="Cambria" w:cs="Arial"/>
        </w:rPr>
        <w:t xml:space="preserve"> </w:t>
      </w:r>
    </w:p>
    <w:p w:rsidR="00B03105" w:rsidRPr="00DE3BCB" w:rsidRDefault="00B03105" w:rsidP="00251E31">
      <w:pPr>
        <w:tabs>
          <w:tab w:val="left" w:pos="284"/>
        </w:tabs>
        <w:ind w:left="426"/>
        <w:jc w:val="both"/>
        <w:rPr>
          <w:rFonts w:ascii="Cambria" w:hAnsi="Cambria" w:cs="Arial"/>
        </w:rPr>
      </w:pPr>
    </w:p>
    <w:p w:rsidR="00B03105" w:rsidRPr="00D65D96" w:rsidRDefault="00B03105" w:rsidP="00D77C7D">
      <w:pPr>
        <w:numPr>
          <w:ilvl w:val="0"/>
          <w:numId w:val="65"/>
        </w:numPr>
        <w:tabs>
          <w:tab w:val="left" w:pos="284"/>
        </w:tabs>
        <w:ind w:left="0" w:firstLine="0"/>
        <w:jc w:val="both"/>
        <w:rPr>
          <w:rFonts w:ascii="Cambria" w:hAnsi="Cambria" w:cs="Arial"/>
        </w:rPr>
      </w:pPr>
      <w:r w:rsidRPr="00D65D96">
        <w:rPr>
          <w:rFonts w:ascii="Cambria" w:hAnsi="Cambria" w:cs="Arial"/>
        </w:rPr>
        <w:t>Świetlica jest placówką wychowania pozalekcyjnego.</w:t>
      </w:r>
    </w:p>
    <w:p w:rsidR="00B03105" w:rsidRPr="00D65D96" w:rsidRDefault="00B03105" w:rsidP="00F7049F">
      <w:pPr>
        <w:jc w:val="left"/>
        <w:rPr>
          <w:rFonts w:ascii="Cambria" w:hAnsi="Cambria" w:cs="Arial"/>
        </w:rPr>
      </w:pPr>
    </w:p>
    <w:p w:rsidR="00B03105" w:rsidRPr="00D65D96" w:rsidRDefault="00B03105" w:rsidP="00D77C7D">
      <w:pPr>
        <w:numPr>
          <w:ilvl w:val="0"/>
          <w:numId w:val="65"/>
        </w:numPr>
        <w:tabs>
          <w:tab w:val="left" w:pos="284"/>
        </w:tabs>
        <w:ind w:left="0" w:firstLine="0"/>
        <w:jc w:val="both"/>
        <w:rPr>
          <w:rFonts w:ascii="Cambria" w:hAnsi="Cambria" w:cs="Arial"/>
        </w:rPr>
      </w:pPr>
      <w:r w:rsidRPr="00D65D96">
        <w:rPr>
          <w:rFonts w:ascii="Cambria" w:hAnsi="Cambria" w:cs="Arial"/>
        </w:rPr>
        <w:t>Podstawowym zadaniem świetlicy jest zapewnienie uczniom zorganizowanej opieki oraz rozwoju zainteresowań, uzdolnień i umiejętności.</w:t>
      </w:r>
    </w:p>
    <w:p w:rsidR="00B03105" w:rsidRPr="00D65D96" w:rsidRDefault="00B03105" w:rsidP="00251E31">
      <w:pPr>
        <w:jc w:val="both"/>
        <w:rPr>
          <w:rFonts w:ascii="Cambria" w:hAnsi="Cambria" w:cs="Arial"/>
        </w:rPr>
      </w:pPr>
    </w:p>
    <w:p w:rsidR="00B03105" w:rsidRPr="00D65D96" w:rsidRDefault="00B03105" w:rsidP="00D77C7D">
      <w:pPr>
        <w:numPr>
          <w:ilvl w:val="0"/>
          <w:numId w:val="65"/>
        </w:numPr>
        <w:tabs>
          <w:tab w:val="left" w:pos="284"/>
        </w:tabs>
        <w:ind w:left="0" w:firstLine="0"/>
        <w:jc w:val="both"/>
        <w:rPr>
          <w:rFonts w:ascii="Cambria" w:hAnsi="Cambria" w:cs="Arial"/>
        </w:rPr>
      </w:pPr>
      <w:r w:rsidRPr="00D65D96">
        <w:rPr>
          <w:rFonts w:ascii="Cambria" w:hAnsi="Cambria" w:cs="Arial"/>
        </w:rPr>
        <w:t>W świetlicy prowadzone są zajęcia w grupach wychowawczych. Liczba uczniów w grupie nie powinna przekraczać 25.</w:t>
      </w:r>
    </w:p>
    <w:p w:rsidR="00B03105" w:rsidRPr="00D65D96" w:rsidRDefault="00B03105" w:rsidP="00251E31">
      <w:pPr>
        <w:jc w:val="both"/>
        <w:rPr>
          <w:rFonts w:ascii="Cambria" w:hAnsi="Cambria" w:cs="Arial"/>
        </w:rPr>
      </w:pPr>
    </w:p>
    <w:p w:rsidR="00B03105" w:rsidRPr="00D65D96" w:rsidRDefault="00B03105" w:rsidP="00D77C7D">
      <w:pPr>
        <w:numPr>
          <w:ilvl w:val="0"/>
          <w:numId w:val="65"/>
        </w:numPr>
        <w:tabs>
          <w:tab w:val="left" w:pos="284"/>
        </w:tabs>
        <w:ind w:left="0" w:firstLine="0"/>
        <w:jc w:val="both"/>
        <w:rPr>
          <w:rFonts w:ascii="Cambria" w:hAnsi="Cambria" w:cs="Arial"/>
        </w:rPr>
      </w:pPr>
      <w:r w:rsidRPr="00D65D96">
        <w:rPr>
          <w:rFonts w:ascii="Cambria" w:hAnsi="Cambria" w:cs="Arial"/>
        </w:rPr>
        <w:t xml:space="preserve">Szczegółowe zasady korzystania ze świetlicy określa regulamin świetlicy zatwierdzony przez </w:t>
      </w:r>
      <w:r w:rsidR="00C46113">
        <w:rPr>
          <w:rFonts w:ascii="Cambria" w:hAnsi="Cambria" w:cs="Arial"/>
        </w:rPr>
        <w:t>D</w:t>
      </w:r>
      <w:r w:rsidR="0062628B">
        <w:rPr>
          <w:rFonts w:ascii="Cambria" w:hAnsi="Cambria" w:cs="Arial"/>
        </w:rPr>
        <w:t xml:space="preserve">yrektora </w:t>
      </w:r>
      <w:r w:rsidR="0062628B" w:rsidRPr="00596171">
        <w:rPr>
          <w:rFonts w:ascii="Cambria" w:hAnsi="Cambria" w:cs="Arial"/>
        </w:rPr>
        <w:t>Szkoły Podstawowej Nr 10</w:t>
      </w:r>
      <w:r w:rsidR="00C46113">
        <w:rPr>
          <w:rFonts w:ascii="Cambria" w:hAnsi="Cambria" w:cs="Arial"/>
        </w:rPr>
        <w:t xml:space="preserve"> </w:t>
      </w:r>
      <w:r w:rsidR="0062628B">
        <w:rPr>
          <w:rFonts w:ascii="Cambria" w:hAnsi="Cambria" w:cs="Arial"/>
        </w:rPr>
        <w:t>w Piotrkowie Trybunalskim.</w:t>
      </w:r>
    </w:p>
    <w:p w:rsidR="00B03105" w:rsidRPr="00D65D96" w:rsidRDefault="00B03105" w:rsidP="00251E31">
      <w:pPr>
        <w:jc w:val="both"/>
        <w:rPr>
          <w:rFonts w:ascii="Cambria" w:hAnsi="Cambria" w:cs="Arial"/>
        </w:rPr>
      </w:pPr>
    </w:p>
    <w:p w:rsidR="00B03105" w:rsidRPr="00D65D96" w:rsidRDefault="00B03105" w:rsidP="00D77C7D">
      <w:pPr>
        <w:numPr>
          <w:ilvl w:val="0"/>
          <w:numId w:val="65"/>
        </w:numPr>
        <w:tabs>
          <w:tab w:val="left" w:pos="284"/>
        </w:tabs>
        <w:ind w:left="0" w:firstLine="0"/>
        <w:jc w:val="both"/>
        <w:rPr>
          <w:rFonts w:ascii="Cambria" w:hAnsi="Cambria" w:cs="Arial"/>
          <w:b/>
        </w:rPr>
      </w:pPr>
      <w:r w:rsidRPr="00D65D96">
        <w:rPr>
          <w:rFonts w:ascii="Cambria" w:hAnsi="Cambria" w:cs="Arial"/>
        </w:rPr>
        <w:t xml:space="preserve">Zapisy do świetlicy szkolnej prowadzone są na podstawie podania rodziców/prawnych opiekunów kierowane do dyrektora szkoły w terminie do </w:t>
      </w:r>
      <w:r w:rsidR="007A12B9">
        <w:rPr>
          <w:rFonts w:ascii="Cambria" w:hAnsi="Cambria" w:cs="Arial"/>
        </w:rPr>
        <w:t>14 września lub wg potrzeb po dopełnieniu formalności.</w:t>
      </w:r>
    </w:p>
    <w:p w:rsidR="001B1FB7" w:rsidRPr="0060649D" w:rsidRDefault="001B1FB7" w:rsidP="00251E31">
      <w:pPr>
        <w:tabs>
          <w:tab w:val="left" w:pos="284"/>
        </w:tabs>
        <w:jc w:val="both"/>
        <w:rPr>
          <w:rFonts w:ascii="Cambria" w:hAnsi="Cambria" w:cs="Arial"/>
          <w:b/>
        </w:rPr>
      </w:pPr>
    </w:p>
    <w:p w:rsidR="00251E31" w:rsidRPr="00251E31" w:rsidRDefault="00B03105" w:rsidP="00D77C7D">
      <w:pPr>
        <w:numPr>
          <w:ilvl w:val="0"/>
          <w:numId w:val="65"/>
        </w:numPr>
        <w:tabs>
          <w:tab w:val="left" w:pos="284"/>
        </w:tabs>
        <w:ind w:left="0" w:firstLine="0"/>
        <w:jc w:val="both"/>
        <w:rPr>
          <w:rFonts w:ascii="Cambria" w:hAnsi="Cambria" w:cs="Arial"/>
          <w:b/>
        </w:rPr>
      </w:pPr>
      <w:r w:rsidRPr="00D65D96">
        <w:rPr>
          <w:rFonts w:ascii="Cambria" w:hAnsi="Cambria" w:cs="Arial"/>
        </w:rPr>
        <w:t xml:space="preserve">Czas pracy świetlicy ustala dyrektor szkoły po zasięgnięciu opinii reprezentacji rodziców </w:t>
      </w:r>
    </w:p>
    <w:p w:rsidR="00B03105" w:rsidRPr="00D65D96" w:rsidRDefault="00B03105" w:rsidP="00251E31">
      <w:pPr>
        <w:tabs>
          <w:tab w:val="left" w:pos="284"/>
        </w:tabs>
        <w:jc w:val="both"/>
        <w:rPr>
          <w:rFonts w:ascii="Cambria" w:hAnsi="Cambria" w:cs="Arial"/>
          <w:b/>
        </w:rPr>
      </w:pPr>
      <w:r w:rsidRPr="00D65D96">
        <w:rPr>
          <w:rFonts w:ascii="Cambria" w:hAnsi="Cambria" w:cs="Arial"/>
        </w:rPr>
        <w:t>w zależności od możliwości szkoły.</w:t>
      </w:r>
    </w:p>
    <w:p w:rsidR="00B03105" w:rsidRPr="00D65D96" w:rsidRDefault="00251E31" w:rsidP="00251E31">
      <w:pPr>
        <w:tabs>
          <w:tab w:val="left" w:pos="3135"/>
        </w:tabs>
        <w:jc w:val="both"/>
        <w:rPr>
          <w:rFonts w:ascii="Cambria" w:hAnsi="Cambria" w:cs="Arial"/>
          <w:b/>
        </w:rPr>
      </w:pPr>
      <w:r>
        <w:rPr>
          <w:rFonts w:ascii="Cambria" w:hAnsi="Cambria" w:cs="Arial"/>
          <w:b/>
        </w:rPr>
        <w:tab/>
      </w:r>
    </w:p>
    <w:p w:rsidR="00B03105" w:rsidRPr="00D65D96" w:rsidRDefault="00B03105" w:rsidP="00D77C7D">
      <w:pPr>
        <w:numPr>
          <w:ilvl w:val="0"/>
          <w:numId w:val="65"/>
        </w:numPr>
        <w:tabs>
          <w:tab w:val="left" w:pos="284"/>
        </w:tabs>
        <w:ind w:left="0" w:firstLine="0"/>
        <w:jc w:val="left"/>
        <w:rPr>
          <w:rFonts w:ascii="Cambria" w:hAnsi="Cambria" w:cs="Arial"/>
          <w:b/>
        </w:rPr>
      </w:pPr>
      <w:r w:rsidRPr="00D65D96">
        <w:rPr>
          <w:rFonts w:ascii="Cambria" w:hAnsi="Cambria" w:cs="Arial"/>
        </w:rPr>
        <w:t>Celem działalności świetlicy jest zapewnienie uczniom zorganizowanej opieki bezpośrednio przed i po zajęciach dydaktycznych.</w:t>
      </w:r>
    </w:p>
    <w:p w:rsidR="00B03105" w:rsidRPr="00D65D96" w:rsidRDefault="00B03105" w:rsidP="00F7049F">
      <w:pPr>
        <w:tabs>
          <w:tab w:val="left" w:pos="284"/>
        </w:tabs>
        <w:jc w:val="left"/>
        <w:rPr>
          <w:rFonts w:ascii="Cambria" w:hAnsi="Cambria" w:cs="Arial"/>
          <w:b/>
        </w:rPr>
      </w:pPr>
    </w:p>
    <w:p w:rsidR="00B03105" w:rsidRPr="007A12B9" w:rsidRDefault="00B03105" w:rsidP="00D77C7D">
      <w:pPr>
        <w:numPr>
          <w:ilvl w:val="0"/>
          <w:numId w:val="65"/>
        </w:numPr>
        <w:tabs>
          <w:tab w:val="left" w:pos="851"/>
        </w:tabs>
        <w:ind w:left="0" w:firstLine="0"/>
        <w:jc w:val="both"/>
        <w:rPr>
          <w:rFonts w:ascii="Cambria" w:hAnsi="Cambria" w:cs="Arial"/>
          <w:b/>
        </w:rPr>
      </w:pPr>
      <w:r w:rsidRPr="00D65D96">
        <w:rPr>
          <w:rFonts w:ascii="Cambria" w:hAnsi="Cambria" w:cs="Arial"/>
        </w:rPr>
        <w:t>Do zadań świetlicy należy:</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wspomaganie procesu dydaktycznego szkoły;</w:t>
      </w:r>
    </w:p>
    <w:p w:rsidR="00B03105" w:rsidRPr="003C20ED" w:rsidRDefault="00B03105" w:rsidP="00D77C7D">
      <w:pPr>
        <w:numPr>
          <w:ilvl w:val="3"/>
          <w:numId w:val="124"/>
        </w:numPr>
        <w:tabs>
          <w:tab w:val="clear" w:pos="1440"/>
          <w:tab w:val="num" w:pos="0"/>
          <w:tab w:val="left" w:pos="284"/>
        </w:tabs>
        <w:ind w:left="0" w:firstLine="0"/>
        <w:jc w:val="both"/>
        <w:rPr>
          <w:rFonts w:ascii="Cambria" w:hAnsi="Cambria" w:cs="Arial"/>
        </w:rPr>
      </w:pPr>
      <w:r w:rsidRPr="003C20ED">
        <w:rPr>
          <w:rFonts w:ascii="Cambria" w:hAnsi="Cambria" w:cs="Arial"/>
        </w:rPr>
        <w:t>umożliwienie uczniom odrabianie pracy domowej;</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upowszechnianie wśród wychowanków zasad kultury zdrowotnej, kształtowanie nawyków higieny;</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przygotowanie uczniów do udziału w życiu społecznym;</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rozwijanie indywidualnych zainteresowań i uzdolnień uczniów;</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wyrabianie u uczniów samodzielności;</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stwarzanie wśród uczestników nawyków do uczestnictwa w kulturze,</w:t>
      </w:r>
    </w:p>
    <w:p w:rsidR="00B03105" w:rsidRPr="00D65D96" w:rsidRDefault="00B03105" w:rsidP="00D77C7D">
      <w:pPr>
        <w:numPr>
          <w:ilvl w:val="3"/>
          <w:numId w:val="124"/>
        </w:numPr>
        <w:tabs>
          <w:tab w:val="clear" w:pos="1440"/>
          <w:tab w:val="num" w:pos="0"/>
          <w:tab w:val="left" w:pos="284"/>
        </w:tabs>
        <w:ind w:left="0" w:firstLine="0"/>
        <w:jc w:val="both"/>
        <w:rPr>
          <w:rFonts w:ascii="Cambria" w:hAnsi="Cambria" w:cs="Arial"/>
        </w:rPr>
      </w:pPr>
      <w:r w:rsidRPr="00D65D96">
        <w:rPr>
          <w:rFonts w:ascii="Cambria" w:hAnsi="Cambria" w:cs="Arial"/>
        </w:rPr>
        <w:t>przeciwdziałanie niedostosowaniu społecznemu i demoralizacji;</w:t>
      </w:r>
    </w:p>
    <w:p w:rsidR="00B03105" w:rsidRPr="00D65D96" w:rsidRDefault="00B03105" w:rsidP="00251E31">
      <w:pPr>
        <w:ind w:left="851"/>
        <w:jc w:val="both"/>
        <w:rPr>
          <w:rFonts w:ascii="Cambria" w:hAnsi="Cambria" w:cs="Arial"/>
        </w:rPr>
      </w:pPr>
    </w:p>
    <w:p w:rsidR="00B03105" w:rsidRPr="00D65D96" w:rsidRDefault="00B03105" w:rsidP="00D77C7D">
      <w:pPr>
        <w:numPr>
          <w:ilvl w:val="0"/>
          <w:numId w:val="65"/>
        </w:numPr>
        <w:tabs>
          <w:tab w:val="left" w:pos="851"/>
        </w:tabs>
        <w:ind w:left="0" w:firstLine="0"/>
        <w:jc w:val="both"/>
        <w:rPr>
          <w:rFonts w:ascii="Cambria" w:hAnsi="Cambria" w:cs="Arial"/>
        </w:rPr>
      </w:pPr>
      <w:r w:rsidRPr="00D65D96">
        <w:rPr>
          <w:rFonts w:ascii="Cambria" w:hAnsi="Cambria" w:cs="Arial"/>
        </w:rPr>
        <w:t>Realizacja zadań świetlicy prowadzona jest w formach:</w:t>
      </w:r>
    </w:p>
    <w:p w:rsidR="00B03105" w:rsidRPr="00D65D96" w:rsidRDefault="00B03105" w:rsidP="00D77C7D">
      <w:pPr>
        <w:numPr>
          <w:ilvl w:val="3"/>
          <w:numId w:val="125"/>
        </w:numPr>
        <w:tabs>
          <w:tab w:val="clear" w:pos="1353"/>
          <w:tab w:val="left" w:pos="284"/>
        </w:tabs>
        <w:ind w:left="0" w:firstLine="0"/>
        <w:jc w:val="both"/>
        <w:rPr>
          <w:rFonts w:ascii="Cambria" w:hAnsi="Cambria" w:cs="Arial"/>
        </w:rPr>
      </w:pPr>
      <w:r w:rsidRPr="00D65D96">
        <w:rPr>
          <w:rFonts w:ascii="Cambria" w:hAnsi="Cambria" w:cs="Arial"/>
        </w:rPr>
        <w:t>zajęć specjalistycznych,</w:t>
      </w:r>
    </w:p>
    <w:p w:rsidR="00B03105" w:rsidRPr="00D65D96" w:rsidRDefault="00B03105" w:rsidP="00D77C7D">
      <w:pPr>
        <w:numPr>
          <w:ilvl w:val="3"/>
          <w:numId w:val="125"/>
        </w:numPr>
        <w:tabs>
          <w:tab w:val="clear" w:pos="1353"/>
          <w:tab w:val="left" w:pos="284"/>
        </w:tabs>
        <w:ind w:left="0" w:firstLine="0"/>
        <w:jc w:val="both"/>
        <w:rPr>
          <w:rFonts w:ascii="Cambria" w:hAnsi="Cambria" w:cs="Arial"/>
        </w:rPr>
      </w:pPr>
      <w:r w:rsidRPr="00D65D96">
        <w:rPr>
          <w:rFonts w:ascii="Cambria" w:hAnsi="Cambria" w:cs="Arial"/>
        </w:rPr>
        <w:t>zajęć wg indywidualnych zainteresowań uczniów,</w:t>
      </w:r>
    </w:p>
    <w:p w:rsidR="00B03105" w:rsidRPr="00D65D96" w:rsidRDefault="00B03105" w:rsidP="00D77C7D">
      <w:pPr>
        <w:numPr>
          <w:ilvl w:val="3"/>
          <w:numId w:val="125"/>
        </w:numPr>
        <w:tabs>
          <w:tab w:val="clear" w:pos="1353"/>
          <w:tab w:val="left" w:pos="284"/>
        </w:tabs>
        <w:ind w:left="0" w:firstLine="0"/>
        <w:jc w:val="both"/>
        <w:rPr>
          <w:rFonts w:ascii="Cambria" w:hAnsi="Cambria" w:cs="Arial"/>
        </w:rPr>
      </w:pPr>
      <w:r w:rsidRPr="00D65D96">
        <w:rPr>
          <w:rFonts w:ascii="Cambria" w:hAnsi="Cambria" w:cs="Arial"/>
        </w:rPr>
        <w:t>zajęć utrwalających wiedzę,</w:t>
      </w:r>
    </w:p>
    <w:p w:rsidR="00B03105" w:rsidRPr="00D65D96" w:rsidRDefault="00B03105" w:rsidP="00D77C7D">
      <w:pPr>
        <w:numPr>
          <w:ilvl w:val="3"/>
          <w:numId w:val="125"/>
        </w:numPr>
        <w:tabs>
          <w:tab w:val="clear" w:pos="1353"/>
          <w:tab w:val="left" w:pos="284"/>
        </w:tabs>
        <w:ind w:left="0" w:firstLine="0"/>
        <w:jc w:val="both"/>
        <w:rPr>
          <w:rFonts w:ascii="Cambria" w:hAnsi="Cambria" w:cs="Arial"/>
        </w:rPr>
      </w:pPr>
      <w:r w:rsidRPr="00D65D96">
        <w:rPr>
          <w:rFonts w:ascii="Cambria" w:hAnsi="Cambria" w:cs="Arial"/>
        </w:rPr>
        <w:t>gier i zabaw rozwijających,</w:t>
      </w:r>
    </w:p>
    <w:p w:rsidR="00B03105" w:rsidRPr="00D65D96" w:rsidRDefault="00B03105" w:rsidP="00D77C7D">
      <w:pPr>
        <w:numPr>
          <w:ilvl w:val="3"/>
          <w:numId w:val="125"/>
        </w:numPr>
        <w:tabs>
          <w:tab w:val="clear" w:pos="1353"/>
          <w:tab w:val="left" w:pos="284"/>
        </w:tabs>
        <w:ind w:left="0" w:firstLine="0"/>
        <w:jc w:val="both"/>
        <w:rPr>
          <w:rFonts w:ascii="Cambria" w:hAnsi="Cambria" w:cs="Arial"/>
        </w:rPr>
      </w:pPr>
      <w:r w:rsidRPr="00D65D96">
        <w:rPr>
          <w:rFonts w:ascii="Cambria" w:hAnsi="Cambria" w:cs="Arial"/>
        </w:rPr>
        <w:t>zajęć sportowych.</w:t>
      </w:r>
    </w:p>
    <w:p w:rsidR="00B03105" w:rsidRPr="00D65D96" w:rsidRDefault="00B03105" w:rsidP="00F7049F">
      <w:pPr>
        <w:tabs>
          <w:tab w:val="left" w:pos="1134"/>
        </w:tabs>
        <w:ind w:left="1487"/>
        <w:jc w:val="left"/>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Świetlica realizuje swoje zadania wg opiekuńczego,</w:t>
      </w:r>
      <w:r>
        <w:rPr>
          <w:rFonts w:ascii="Cambria" w:hAnsi="Cambria" w:cs="Arial"/>
        </w:rPr>
        <w:t xml:space="preserve"> wychowawczego, dydaktycznego i </w:t>
      </w:r>
      <w:r w:rsidRPr="00D65D96">
        <w:rPr>
          <w:rFonts w:ascii="Cambria" w:hAnsi="Cambria" w:cs="Arial"/>
        </w:rPr>
        <w:t>profilaktycznego planu pracy szkoły obowiązującego w danym roku szkolnym i tygodniowego rozkładu zajęć.</w:t>
      </w:r>
    </w:p>
    <w:p w:rsidR="00B03105" w:rsidRPr="00D65D96" w:rsidRDefault="00B03105" w:rsidP="00251E31">
      <w:pPr>
        <w:pStyle w:val="Tekstpodstawowy2"/>
        <w:tabs>
          <w:tab w:val="left" w:pos="426"/>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Świetlica jest organizowana, gdy z uczniów potrzebujących stałej formy opieki można utworzyć nie mniej niż jedną grupę wychowawczą.</w:t>
      </w:r>
    </w:p>
    <w:p w:rsidR="00B03105" w:rsidRPr="00D65D96" w:rsidRDefault="00B03105" w:rsidP="00251E31">
      <w:pPr>
        <w:pStyle w:val="Tekstpodstawowy2"/>
        <w:tabs>
          <w:tab w:val="left" w:pos="426"/>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 xml:space="preserve">Do świetlicy przyjmowani są w pierwszej kolejności uczniowie z </w:t>
      </w:r>
      <w:r w:rsidRPr="00646F02">
        <w:rPr>
          <w:rFonts w:ascii="Cambria" w:hAnsi="Cambria" w:cs="Arial"/>
        </w:rPr>
        <w:t>klas I – IV,</w:t>
      </w:r>
      <w:r>
        <w:rPr>
          <w:rFonts w:ascii="Cambria" w:hAnsi="Cambria" w:cs="Arial"/>
        </w:rPr>
        <w:t xml:space="preserve"> w tym w </w:t>
      </w:r>
      <w:r w:rsidRPr="00D65D96">
        <w:rPr>
          <w:rFonts w:ascii="Cambria" w:hAnsi="Cambria" w:cs="Arial"/>
        </w:rPr>
        <w:t>szczególności dzieci rodziców pracujących, z rodzin niepełnych, wielodzietnych i wychowawczo zaniedbanych, sierot, dzieci z rodzin zastępczych.</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Kwalifikowanie i przyjmowanie uczniów do świetlicy dokonuje się na podstawie zgłoszenia rodziców (prawnych opiekunów) dziecka.</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251E31"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Kwalifikacji i przyjmowania uczniów do świetlicy dokonuje wyznaczony pracownik świetlicy w porozumieniu z pedagogiem szkolnym i dyrektorem.</w:t>
      </w: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Uczeń zakwalifikowany do świetlicy, który bez usprawiedliwienia nie uczęszcza do świetlicy przez okres jednego miesiąca zostaje skreślony z listy uczestników świetlicy.</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Świetlica prowadzi zajęcia zgodnie z tygodniowym rozkładem zajęć zatwierdzonym przez dyrektora szkoły.</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Dni i godziny pracy świetlicy ustala dyrektor szkoły na dany rok szkolny w zależności od potrzeb środowiska i możliwości finansowych szkoły.</w:t>
      </w:r>
    </w:p>
    <w:p w:rsidR="00B03105" w:rsidRPr="003C20ED"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Grupa wychowawcza składa się ze stałych uczestników świetlicy.</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Dzieci uczęszczające do świetlicy powinny być odbierane przez rodziców (prawnych opiekunów) osobiście lub przez osoby upoważnione.</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Rodzice są zobowiązani do odbierania dzieci do czasu określającego koniec pracy świetlicy.</w:t>
      </w:r>
    </w:p>
    <w:p w:rsidR="00B03105" w:rsidRPr="00D65D96" w:rsidRDefault="00B03105" w:rsidP="00251E31">
      <w:pPr>
        <w:pStyle w:val="Tekstpodstawowy2"/>
        <w:tabs>
          <w:tab w:val="left" w:pos="851"/>
        </w:tabs>
        <w:spacing w:after="0" w:line="240" w:lineRule="auto"/>
        <w:jc w:val="both"/>
        <w:rPr>
          <w:rFonts w:ascii="Cambria" w:hAnsi="Cambria" w:cs="Arial"/>
        </w:rPr>
      </w:pPr>
    </w:p>
    <w:p w:rsidR="00B03105" w:rsidRPr="00D65D96" w:rsidRDefault="00B03105" w:rsidP="00D77C7D">
      <w:pPr>
        <w:pStyle w:val="Tekstpodstawowy2"/>
        <w:numPr>
          <w:ilvl w:val="0"/>
          <w:numId w:val="65"/>
        </w:numPr>
        <w:tabs>
          <w:tab w:val="left" w:pos="851"/>
        </w:tabs>
        <w:spacing w:after="0" w:line="240" w:lineRule="auto"/>
        <w:ind w:left="0" w:firstLine="0"/>
        <w:jc w:val="both"/>
        <w:rPr>
          <w:rFonts w:ascii="Cambria" w:hAnsi="Cambria" w:cs="Arial"/>
        </w:rPr>
      </w:pPr>
      <w:r w:rsidRPr="00D65D96">
        <w:rPr>
          <w:rFonts w:ascii="Cambria" w:hAnsi="Cambria" w:cs="Arial"/>
        </w:rPr>
        <w:t>Zachowanie uczniów w świetlicy, ich prawa i obowiązki określa regulamin świetlicy. Regulamin świetlicy nie może być sprzecz</w:t>
      </w:r>
      <w:r w:rsidR="00251E31">
        <w:rPr>
          <w:rFonts w:ascii="Cambria" w:hAnsi="Cambria" w:cs="Arial"/>
        </w:rPr>
        <w:t>ny ze Statutem S</w:t>
      </w:r>
      <w:r w:rsidRPr="00D65D96">
        <w:rPr>
          <w:rFonts w:ascii="Cambria" w:hAnsi="Cambria" w:cs="Arial"/>
        </w:rPr>
        <w:t>zkoły.</w:t>
      </w:r>
    </w:p>
    <w:p w:rsidR="00B03105" w:rsidRPr="00D65D96" w:rsidRDefault="00B03105" w:rsidP="00F7049F">
      <w:pPr>
        <w:tabs>
          <w:tab w:val="left" w:pos="284"/>
        </w:tabs>
        <w:jc w:val="left"/>
        <w:rPr>
          <w:rFonts w:ascii="Cambria" w:hAnsi="Cambria" w:cs="Arial"/>
          <w:b/>
        </w:rPr>
      </w:pPr>
    </w:p>
    <w:p w:rsidR="002A42B9" w:rsidRPr="00C27805" w:rsidRDefault="0062628B" w:rsidP="00F7049F">
      <w:pPr>
        <w:tabs>
          <w:tab w:val="left" w:pos="567"/>
        </w:tabs>
        <w:autoSpaceDE w:val="0"/>
        <w:autoSpaceDN w:val="0"/>
        <w:adjustRightInd w:val="0"/>
        <w:jc w:val="left"/>
        <w:rPr>
          <w:rFonts w:ascii="Cambria" w:hAnsi="Cambria" w:cs="Arial"/>
          <w:b/>
        </w:rPr>
      </w:pPr>
      <w:r w:rsidRPr="007A12B9">
        <w:rPr>
          <w:rFonts w:ascii="Cambria" w:hAnsi="Cambria" w:cs="Arial"/>
          <w:b/>
          <w:bCs/>
        </w:rPr>
        <w:t>§ 77</w:t>
      </w:r>
      <w:r w:rsidR="002A42B9" w:rsidRPr="007A12B9">
        <w:rPr>
          <w:rFonts w:ascii="Cambria" w:hAnsi="Cambria" w:cs="Arial"/>
          <w:b/>
          <w:bCs/>
        </w:rPr>
        <w:t xml:space="preserve">. </w:t>
      </w:r>
      <w:r w:rsidR="002A42B9" w:rsidRPr="007A12B9">
        <w:rPr>
          <w:rFonts w:ascii="Cambria" w:hAnsi="Cambria" w:cs="Arial"/>
          <w:b/>
        </w:rPr>
        <w:t xml:space="preserve"> Stołówka szkolna</w:t>
      </w:r>
      <w:r w:rsidR="002A42B9" w:rsidRPr="00C27805">
        <w:rPr>
          <w:rFonts w:ascii="Cambria" w:hAnsi="Cambria" w:cs="Arial"/>
          <w:b/>
        </w:rPr>
        <w:t xml:space="preserve"> </w:t>
      </w:r>
    </w:p>
    <w:p w:rsidR="002A42B9" w:rsidRPr="00C27805" w:rsidRDefault="002A42B9" w:rsidP="00F7049F">
      <w:pPr>
        <w:autoSpaceDE w:val="0"/>
        <w:autoSpaceDN w:val="0"/>
        <w:adjustRightInd w:val="0"/>
        <w:jc w:val="left"/>
        <w:rPr>
          <w:rFonts w:ascii="Cambria" w:hAnsi="Cambria" w:cs="Arial"/>
        </w:rPr>
      </w:pPr>
    </w:p>
    <w:p w:rsidR="002A42B9" w:rsidRPr="00C27805" w:rsidRDefault="002A42B9" w:rsidP="00251E31">
      <w:pPr>
        <w:autoSpaceDE w:val="0"/>
        <w:autoSpaceDN w:val="0"/>
        <w:adjustRightInd w:val="0"/>
        <w:jc w:val="both"/>
        <w:rPr>
          <w:rFonts w:ascii="Cambria" w:hAnsi="Cambria" w:cs="Arial"/>
        </w:rPr>
      </w:pPr>
      <w:r w:rsidRPr="00370520">
        <w:rPr>
          <w:rFonts w:ascii="Cambria" w:hAnsi="Cambria" w:cs="Arial"/>
          <w:b/>
        </w:rPr>
        <w:t>1.</w:t>
      </w:r>
      <w:r w:rsidRPr="00C27805">
        <w:rPr>
          <w:rFonts w:ascii="Cambria" w:hAnsi="Cambria" w:cs="Arial"/>
        </w:rPr>
        <w:t xml:space="preserve"> Stołówka jest miejscem spożywania posiłków przygotowanych przez pracowników kuchni dla uczniów i pracowników szkoły.</w:t>
      </w:r>
    </w:p>
    <w:p w:rsidR="002A42B9" w:rsidRPr="00C27805" w:rsidRDefault="002A42B9" w:rsidP="00251E31">
      <w:pPr>
        <w:autoSpaceDE w:val="0"/>
        <w:autoSpaceDN w:val="0"/>
        <w:adjustRightInd w:val="0"/>
        <w:jc w:val="both"/>
        <w:rPr>
          <w:rFonts w:ascii="Cambria" w:hAnsi="Cambria" w:cs="Arial"/>
        </w:rPr>
      </w:pPr>
    </w:p>
    <w:p w:rsidR="002A42B9" w:rsidRPr="00C27805" w:rsidRDefault="002A42B9" w:rsidP="00251E31">
      <w:pPr>
        <w:autoSpaceDE w:val="0"/>
        <w:autoSpaceDN w:val="0"/>
        <w:adjustRightInd w:val="0"/>
        <w:jc w:val="both"/>
        <w:rPr>
          <w:rFonts w:ascii="Cambria" w:hAnsi="Cambria" w:cs="Arial"/>
        </w:rPr>
      </w:pPr>
      <w:r w:rsidRPr="00370520">
        <w:rPr>
          <w:rFonts w:ascii="Cambria" w:hAnsi="Cambria" w:cs="Arial"/>
          <w:b/>
        </w:rPr>
        <w:t>2.</w:t>
      </w:r>
      <w:r w:rsidRPr="00C27805">
        <w:rPr>
          <w:rFonts w:ascii="Cambria" w:hAnsi="Cambria" w:cs="Arial"/>
        </w:rPr>
        <w:t xml:space="preserve"> Do korzystania z posiłków uprawnieni są:</w:t>
      </w:r>
    </w:p>
    <w:p w:rsidR="002A42B9" w:rsidRPr="00C27805" w:rsidRDefault="002A42B9" w:rsidP="00D77C7D">
      <w:pPr>
        <w:numPr>
          <w:ilvl w:val="0"/>
          <w:numId w:val="63"/>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wnoszący opłaty indywidualnie;</w:t>
      </w:r>
    </w:p>
    <w:p w:rsidR="002A42B9" w:rsidRPr="00C27805" w:rsidRDefault="002A42B9" w:rsidP="00D77C7D">
      <w:pPr>
        <w:numPr>
          <w:ilvl w:val="0"/>
          <w:numId w:val="63"/>
        </w:numPr>
        <w:tabs>
          <w:tab w:val="left" w:pos="426"/>
        </w:tabs>
        <w:autoSpaceDE w:val="0"/>
        <w:autoSpaceDN w:val="0"/>
        <w:adjustRightInd w:val="0"/>
        <w:ind w:left="0" w:firstLine="0"/>
        <w:jc w:val="both"/>
        <w:rPr>
          <w:rFonts w:ascii="Cambria" w:hAnsi="Cambria" w:cs="Arial"/>
        </w:rPr>
      </w:pPr>
      <w:r w:rsidRPr="00C27805">
        <w:rPr>
          <w:rFonts w:ascii="Cambria" w:hAnsi="Cambria" w:cs="Arial"/>
        </w:rPr>
        <w:t>uczniowie, których wyży</w:t>
      </w:r>
      <w:r w:rsidR="004D302E">
        <w:rPr>
          <w:rFonts w:ascii="Cambria" w:hAnsi="Cambria" w:cs="Arial"/>
        </w:rPr>
        <w:t>wienie finansuje MOPR</w:t>
      </w:r>
      <w:r w:rsidRPr="00C27805">
        <w:rPr>
          <w:rFonts w:ascii="Cambria" w:hAnsi="Cambria" w:cs="Arial"/>
        </w:rPr>
        <w:t xml:space="preserve"> lub inni sponsorzy lub organizację;</w:t>
      </w:r>
    </w:p>
    <w:p w:rsidR="002A42B9" w:rsidRPr="00C27805" w:rsidRDefault="002A42B9" w:rsidP="00D77C7D">
      <w:pPr>
        <w:numPr>
          <w:ilvl w:val="0"/>
          <w:numId w:val="63"/>
        </w:numPr>
        <w:tabs>
          <w:tab w:val="left" w:pos="426"/>
        </w:tabs>
        <w:autoSpaceDE w:val="0"/>
        <w:autoSpaceDN w:val="0"/>
        <w:adjustRightInd w:val="0"/>
        <w:ind w:left="0" w:firstLine="0"/>
        <w:jc w:val="both"/>
        <w:rPr>
          <w:rFonts w:ascii="Cambria" w:hAnsi="Cambria" w:cs="Arial"/>
        </w:rPr>
      </w:pPr>
      <w:r w:rsidRPr="00C27805">
        <w:rPr>
          <w:rFonts w:ascii="Cambria" w:hAnsi="Cambria" w:cs="Arial"/>
        </w:rPr>
        <w:t>pracownicy zatrudnieni w szkole.</w:t>
      </w:r>
    </w:p>
    <w:p w:rsidR="002A42B9" w:rsidRPr="00C27805" w:rsidRDefault="002A42B9" w:rsidP="00251E31">
      <w:pPr>
        <w:autoSpaceDE w:val="0"/>
        <w:autoSpaceDN w:val="0"/>
        <w:adjustRightInd w:val="0"/>
        <w:ind w:left="765"/>
        <w:jc w:val="both"/>
        <w:rPr>
          <w:rFonts w:ascii="Cambria" w:hAnsi="Cambria" w:cs="Arial"/>
        </w:rPr>
      </w:pPr>
    </w:p>
    <w:p w:rsidR="002A42B9" w:rsidRPr="00C27805" w:rsidRDefault="002A42B9" w:rsidP="00D77C7D">
      <w:pPr>
        <w:numPr>
          <w:ilvl w:val="0"/>
          <w:numId w:val="64"/>
        </w:numPr>
        <w:tabs>
          <w:tab w:val="left" w:pos="284"/>
        </w:tabs>
        <w:autoSpaceDE w:val="0"/>
        <w:autoSpaceDN w:val="0"/>
        <w:adjustRightInd w:val="0"/>
        <w:ind w:left="0" w:firstLine="0"/>
        <w:jc w:val="both"/>
        <w:rPr>
          <w:rFonts w:ascii="Cambria" w:hAnsi="Cambria" w:cs="Arial"/>
        </w:rPr>
      </w:pPr>
      <w:r w:rsidRPr="00C27805">
        <w:rPr>
          <w:rFonts w:ascii="Cambria" w:hAnsi="Cambria" w:cs="Arial"/>
        </w:rPr>
        <w:t xml:space="preserve">Posiłki wydawane są w godzinach </w:t>
      </w:r>
      <w:r w:rsidRPr="007A12B9">
        <w:rPr>
          <w:rFonts w:ascii="Cambria" w:hAnsi="Cambria" w:cs="Arial"/>
        </w:rPr>
        <w:t xml:space="preserve">od </w:t>
      </w:r>
      <w:r w:rsidR="007A12B9">
        <w:rPr>
          <w:rFonts w:ascii="Cambria" w:hAnsi="Cambria" w:cs="Arial"/>
        </w:rPr>
        <w:t>11.20 do 12.45</w:t>
      </w:r>
      <w:r w:rsidRPr="007A12B9">
        <w:rPr>
          <w:rFonts w:ascii="Cambria" w:hAnsi="Cambria" w:cs="Arial"/>
        </w:rPr>
        <w:t>.</w:t>
      </w:r>
    </w:p>
    <w:p w:rsidR="002A42B9" w:rsidRPr="00C27805" w:rsidRDefault="002A42B9" w:rsidP="00251E31">
      <w:pPr>
        <w:autoSpaceDE w:val="0"/>
        <w:autoSpaceDN w:val="0"/>
        <w:adjustRightInd w:val="0"/>
        <w:jc w:val="both"/>
        <w:rPr>
          <w:rFonts w:ascii="Cambria" w:hAnsi="Cambria" w:cs="Arial"/>
        </w:rPr>
      </w:pPr>
    </w:p>
    <w:p w:rsidR="002A42B9" w:rsidRPr="007A12B9" w:rsidRDefault="002A42B9" w:rsidP="00D77C7D">
      <w:pPr>
        <w:numPr>
          <w:ilvl w:val="0"/>
          <w:numId w:val="64"/>
        </w:numPr>
        <w:tabs>
          <w:tab w:val="left" w:pos="284"/>
        </w:tabs>
        <w:autoSpaceDE w:val="0"/>
        <w:autoSpaceDN w:val="0"/>
        <w:adjustRightInd w:val="0"/>
        <w:ind w:left="0" w:firstLine="0"/>
        <w:jc w:val="both"/>
        <w:rPr>
          <w:rFonts w:ascii="Cambria" w:hAnsi="Cambria" w:cs="Arial"/>
        </w:rPr>
      </w:pPr>
      <w:r w:rsidRPr="007A12B9">
        <w:rPr>
          <w:rFonts w:ascii="Cambria" w:hAnsi="Cambria" w:cs="Arial"/>
        </w:rPr>
        <w:t>Opłaty za</w:t>
      </w:r>
      <w:r w:rsidR="007A12B9">
        <w:rPr>
          <w:rFonts w:ascii="Cambria" w:hAnsi="Cambria" w:cs="Arial"/>
        </w:rPr>
        <w:t xml:space="preserve"> obiady uiszcza się z góry do 5</w:t>
      </w:r>
      <w:r w:rsidRPr="007A12B9">
        <w:rPr>
          <w:rFonts w:ascii="Cambria" w:hAnsi="Cambria" w:cs="Arial"/>
        </w:rPr>
        <w:t xml:space="preserve"> następnego miesiąca przelewem na rachunek sz</w:t>
      </w:r>
      <w:r w:rsidR="007A12B9">
        <w:rPr>
          <w:rFonts w:ascii="Cambria" w:hAnsi="Cambria" w:cs="Arial"/>
        </w:rPr>
        <w:t>koły</w:t>
      </w:r>
      <w:r w:rsidR="00CB7EDE" w:rsidRPr="007A12B9">
        <w:rPr>
          <w:rFonts w:ascii="Cambria" w:hAnsi="Cambria" w:cs="Arial"/>
        </w:rPr>
        <w:t>.</w:t>
      </w:r>
    </w:p>
    <w:p w:rsidR="002A42B9" w:rsidRPr="00C27805" w:rsidRDefault="002A42B9" w:rsidP="00251E31">
      <w:pPr>
        <w:autoSpaceDE w:val="0"/>
        <w:autoSpaceDN w:val="0"/>
        <w:adjustRightInd w:val="0"/>
        <w:jc w:val="both"/>
        <w:rPr>
          <w:rFonts w:ascii="Cambria" w:hAnsi="Cambria" w:cs="Arial"/>
        </w:rPr>
      </w:pPr>
    </w:p>
    <w:p w:rsidR="002A42B9" w:rsidRPr="00C27805" w:rsidRDefault="002A42B9" w:rsidP="00D77C7D">
      <w:pPr>
        <w:numPr>
          <w:ilvl w:val="0"/>
          <w:numId w:val="64"/>
        </w:numPr>
        <w:tabs>
          <w:tab w:val="left" w:pos="284"/>
        </w:tabs>
        <w:autoSpaceDE w:val="0"/>
        <w:autoSpaceDN w:val="0"/>
        <w:adjustRightInd w:val="0"/>
        <w:ind w:left="0" w:firstLine="0"/>
        <w:jc w:val="both"/>
        <w:rPr>
          <w:rFonts w:ascii="Cambria" w:hAnsi="Cambria" w:cs="Arial"/>
        </w:rPr>
      </w:pPr>
      <w:r w:rsidRPr="00C27805">
        <w:rPr>
          <w:rFonts w:ascii="Cambria" w:hAnsi="Cambria" w:cs="Arial"/>
        </w:rPr>
        <w:t>Z posiłków można korzystać tylko w stołówce. Szkoła nie prowadzi sprzedaży obiadów na wynos.</w:t>
      </w:r>
    </w:p>
    <w:p w:rsidR="002A42B9" w:rsidRPr="00C27805" w:rsidRDefault="002A42B9" w:rsidP="00251E31">
      <w:pPr>
        <w:autoSpaceDE w:val="0"/>
        <w:autoSpaceDN w:val="0"/>
        <w:adjustRightInd w:val="0"/>
        <w:jc w:val="both"/>
        <w:rPr>
          <w:rFonts w:ascii="Cambria" w:hAnsi="Cambria" w:cs="Arial"/>
        </w:rPr>
      </w:pPr>
    </w:p>
    <w:p w:rsidR="002A42B9" w:rsidRPr="00C27805" w:rsidRDefault="002A42B9" w:rsidP="00D77C7D">
      <w:pPr>
        <w:numPr>
          <w:ilvl w:val="0"/>
          <w:numId w:val="64"/>
        </w:numPr>
        <w:tabs>
          <w:tab w:val="left" w:pos="284"/>
        </w:tabs>
        <w:autoSpaceDE w:val="0"/>
        <w:autoSpaceDN w:val="0"/>
        <w:adjustRightInd w:val="0"/>
        <w:ind w:left="0" w:firstLine="0"/>
        <w:jc w:val="both"/>
        <w:rPr>
          <w:rFonts w:ascii="Cambria" w:hAnsi="Cambria" w:cs="Arial"/>
        </w:rPr>
      </w:pPr>
      <w:r w:rsidRPr="00C27805">
        <w:rPr>
          <w:rFonts w:ascii="Cambria" w:hAnsi="Cambria" w:cs="Arial"/>
        </w:rPr>
        <w:t xml:space="preserve">W przypadku nieobecności ucznia w szkole dokonuje się odliczenia kosztów obiadów, pod warunkiem, że nastąpi zgłoszenie nieobecności najpóźniej do godziny 9.00 w dniu obiadu do intendenta. </w:t>
      </w:r>
    </w:p>
    <w:p w:rsidR="002A42B9" w:rsidRPr="00C27805" w:rsidRDefault="002A42B9" w:rsidP="00251E31">
      <w:pPr>
        <w:autoSpaceDE w:val="0"/>
        <w:autoSpaceDN w:val="0"/>
        <w:adjustRightInd w:val="0"/>
        <w:jc w:val="both"/>
        <w:rPr>
          <w:rFonts w:ascii="Cambria" w:hAnsi="Cambria" w:cs="Arial"/>
        </w:rPr>
      </w:pPr>
    </w:p>
    <w:p w:rsidR="002A42B9" w:rsidRPr="00C27805" w:rsidRDefault="002A42B9" w:rsidP="00D77C7D">
      <w:pPr>
        <w:numPr>
          <w:ilvl w:val="0"/>
          <w:numId w:val="64"/>
        </w:numPr>
        <w:tabs>
          <w:tab w:val="left" w:pos="284"/>
        </w:tabs>
        <w:autoSpaceDE w:val="0"/>
        <w:autoSpaceDN w:val="0"/>
        <w:adjustRightInd w:val="0"/>
        <w:ind w:left="0" w:firstLine="0"/>
        <w:jc w:val="both"/>
        <w:rPr>
          <w:rFonts w:ascii="Cambria" w:hAnsi="Cambria" w:cs="Arial"/>
        </w:rPr>
      </w:pPr>
      <w:r w:rsidRPr="00C27805">
        <w:rPr>
          <w:rFonts w:ascii="Cambria" w:hAnsi="Cambria" w:cs="Arial"/>
        </w:rPr>
        <w:t xml:space="preserve">Odliczenie za niewykorzystane obiady następuje w formie równoważnego odpisu należności za wyżywienie w kolejnym miesiącu. </w:t>
      </w:r>
    </w:p>
    <w:p w:rsidR="002A42B9" w:rsidRPr="00C27805" w:rsidRDefault="002A42B9" w:rsidP="00A71FE3">
      <w:pPr>
        <w:autoSpaceDE w:val="0"/>
        <w:autoSpaceDN w:val="0"/>
        <w:adjustRightInd w:val="0"/>
        <w:jc w:val="both"/>
        <w:rPr>
          <w:rFonts w:ascii="Cambria" w:hAnsi="Cambria" w:cs="Arial"/>
        </w:rPr>
      </w:pPr>
    </w:p>
    <w:p w:rsidR="002A42B9" w:rsidRPr="00C27805" w:rsidRDefault="002A42B9" w:rsidP="00D77C7D">
      <w:pPr>
        <w:numPr>
          <w:ilvl w:val="0"/>
          <w:numId w:val="64"/>
        </w:numPr>
        <w:tabs>
          <w:tab w:val="left" w:pos="284"/>
        </w:tabs>
        <w:autoSpaceDE w:val="0"/>
        <w:autoSpaceDN w:val="0"/>
        <w:adjustRightInd w:val="0"/>
        <w:ind w:left="0" w:firstLine="0"/>
        <w:jc w:val="both"/>
        <w:rPr>
          <w:rFonts w:ascii="Cambria" w:hAnsi="Cambria" w:cs="Arial"/>
        </w:rPr>
      </w:pPr>
      <w:r w:rsidRPr="00C27805">
        <w:rPr>
          <w:rFonts w:ascii="Cambria" w:hAnsi="Cambria" w:cs="Arial"/>
        </w:rPr>
        <w:t xml:space="preserve">Zasady zachowania w stołówce oraz szczegółowy regulamin pracy stołówki określa odrębny </w:t>
      </w:r>
      <w:r w:rsidRPr="00C27805">
        <w:rPr>
          <w:rFonts w:ascii="Cambria" w:hAnsi="Cambria" w:cs="Arial"/>
          <w:i/>
        </w:rPr>
        <w:t>Regulamin stołówki</w:t>
      </w:r>
      <w:r w:rsidRPr="00C27805">
        <w:rPr>
          <w:rFonts w:ascii="Cambria" w:hAnsi="Cambria" w:cs="Arial"/>
        </w:rPr>
        <w:t>, umieszczony na tablicy ogłoszeń w pomieszczeniu jadalni.</w:t>
      </w:r>
    </w:p>
    <w:p w:rsidR="0073212C" w:rsidRPr="00D65D96" w:rsidRDefault="0073212C" w:rsidP="00F7049F">
      <w:pPr>
        <w:autoSpaceDE w:val="0"/>
        <w:autoSpaceDN w:val="0"/>
        <w:adjustRightInd w:val="0"/>
        <w:jc w:val="left"/>
        <w:rPr>
          <w:rFonts w:ascii="Cambria" w:hAnsi="Cambria" w:cs="Arial"/>
        </w:rPr>
      </w:pPr>
    </w:p>
    <w:p w:rsidR="00B03105" w:rsidRPr="009E2A77" w:rsidRDefault="00B03105" w:rsidP="00A71FE3">
      <w:pPr>
        <w:pStyle w:val="Nagwek2"/>
        <w:rPr>
          <w:rFonts w:cs="Arial"/>
          <w:b w:val="0"/>
          <w:color w:val="7030A0"/>
          <w:sz w:val="22"/>
          <w:szCs w:val="22"/>
        </w:rPr>
      </w:pPr>
      <w:bookmarkStart w:id="20" w:name="_Toc485907099"/>
      <w:r w:rsidRPr="009E2A77">
        <w:rPr>
          <w:rFonts w:cs="Arial"/>
          <w:color w:val="7030A0"/>
          <w:sz w:val="22"/>
          <w:szCs w:val="22"/>
        </w:rPr>
        <w:t>Rozdział 4</w:t>
      </w:r>
      <w:r w:rsidR="0071762C">
        <w:rPr>
          <w:rFonts w:cs="Arial"/>
          <w:b w:val="0"/>
          <w:color w:val="7030A0"/>
          <w:sz w:val="22"/>
          <w:szCs w:val="22"/>
        </w:rPr>
        <w:br/>
      </w:r>
      <w:r w:rsidRPr="009E2A77">
        <w:rPr>
          <w:rFonts w:cs="Arial"/>
          <w:color w:val="7030A0"/>
          <w:sz w:val="22"/>
          <w:szCs w:val="22"/>
        </w:rPr>
        <w:t>Organizacja szkoły</w:t>
      </w:r>
      <w:bookmarkEnd w:id="20"/>
    </w:p>
    <w:p w:rsidR="00B03105" w:rsidRPr="00D65D96" w:rsidRDefault="00B03105" w:rsidP="00F7049F">
      <w:pPr>
        <w:jc w:val="left"/>
        <w:rPr>
          <w:rFonts w:ascii="Cambria" w:hAnsi="Cambria"/>
          <w:color w:val="000000"/>
        </w:rPr>
      </w:pPr>
    </w:p>
    <w:p w:rsidR="00370520" w:rsidRDefault="00370520" w:rsidP="00F7049F">
      <w:pPr>
        <w:jc w:val="left"/>
        <w:rPr>
          <w:rFonts w:ascii="Cambria" w:hAnsi="Cambria" w:cs="Arial"/>
          <w:b/>
          <w:bCs/>
        </w:rPr>
      </w:pPr>
    </w:p>
    <w:p w:rsidR="00B03105" w:rsidRDefault="006820BD" w:rsidP="00F7049F">
      <w:pPr>
        <w:jc w:val="left"/>
        <w:rPr>
          <w:rFonts w:ascii="Cambria" w:hAnsi="Cambria" w:cs="Arial"/>
          <w:b/>
        </w:rPr>
      </w:pPr>
      <w:r w:rsidRPr="00043749">
        <w:rPr>
          <w:rFonts w:ascii="Cambria" w:hAnsi="Cambria" w:cs="Arial"/>
          <w:b/>
          <w:bCs/>
        </w:rPr>
        <w:t>§ 78</w:t>
      </w:r>
      <w:r w:rsidR="00B03105" w:rsidRPr="00043749">
        <w:rPr>
          <w:rFonts w:ascii="Cambria" w:hAnsi="Cambria" w:cs="Arial"/>
          <w:b/>
          <w:bCs/>
        </w:rPr>
        <w:t xml:space="preserve">. </w:t>
      </w:r>
      <w:r w:rsidR="00B03105" w:rsidRPr="00043749">
        <w:rPr>
          <w:rFonts w:ascii="Cambria" w:hAnsi="Cambria" w:cs="Arial"/>
          <w:b/>
        </w:rPr>
        <w:t xml:space="preserve"> Baza szkoły.</w:t>
      </w:r>
    </w:p>
    <w:p w:rsidR="00B03105" w:rsidRDefault="00B03105" w:rsidP="00F7049F">
      <w:pPr>
        <w:jc w:val="left"/>
        <w:rPr>
          <w:rFonts w:ascii="Cambria" w:hAnsi="Cambria" w:cs="Arial"/>
          <w:b/>
        </w:rPr>
      </w:pPr>
    </w:p>
    <w:p w:rsidR="00B03105" w:rsidRPr="00D65D96" w:rsidRDefault="00B03105" w:rsidP="00F7049F">
      <w:pPr>
        <w:jc w:val="left"/>
        <w:rPr>
          <w:rFonts w:ascii="Cambria" w:hAnsi="Cambria" w:cs="Arial"/>
        </w:rPr>
      </w:pPr>
      <w:r w:rsidRPr="00D65D96">
        <w:rPr>
          <w:rFonts w:ascii="Cambria" w:hAnsi="Cambria" w:cs="Arial"/>
          <w:b/>
        </w:rPr>
        <w:t>1.</w:t>
      </w:r>
      <w:r w:rsidRPr="00D65D96">
        <w:rPr>
          <w:rFonts w:ascii="Cambria" w:hAnsi="Cambria" w:cs="Arial"/>
        </w:rPr>
        <w:t xml:space="preserve"> Do realizacji zadań sta</w:t>
      </w:r>
      <w:r w:rsidR="006820BD">
        <w:rPr>
          <w:rFonts w:ascii="Cambria" w:hAnsi="Cambria" w:cs="Arial"/>
        </w:rPr>
        <w:t>tutowych szkoły, szkoła posiada:</w:t>
      </w:r>
    </w:p>
    <w:p w:rsidR="00B03105" w:rsidRPr="00003EF2" w:rsidRDefault="00B03105" w:rsidP="00D77C7D">
      <w:pPr>
        <w:numPr>
          <w:ilvl w:val="0"/>
          <w:numId w:val="66"/>
        </w:numPr>
        <w:tabs>
          <w:tab w:val="clear" w:pos="3693"/>
        </w:tabs>
        <w:ind w:left="426" w:firstLine="0"/>
        <w:jc w:val="left"/>
        <w:rPr>
          <w:rFonts w:ascii="Cambria" w:hAnsi="Cambria" w:cs="Arial"/>
        </w:rPr>
      </w:pPr>
      <w:r w:rsidRPr="00D65D96">
        <w:rPr>
          <w:rFonts w:ascii="Cambria" w:hAnsi="Cambria" w:cs="Arial"/>
        </w:rPr>
        <w:t xml:space="preserve"> </w:t>
      </w:r>
      <w:r w:rsidRPr="00003EF2">
        <w:rPr>
          <w:rFonts w:ascii="Cambria" w:hAnsi="Cambria" w:cs="Arial"/>
        </w:rPr>
        <w:t>sale lekcyjne z niezbędnym wyposażeniem;</w:t>
      </w:r>
    </w:p>
    <w:p w:rsidR="00B03105" w:rsidRPr="00003EF2" w:rsidRDefault="00B03105" w:rsidP="00D77C7D">
      <w:pPr>
        <w:numPr>
          <w:ilvl w:val="0"/>
          <w:numId w:val="66"/>
        </w:numPr>
        <w:tabs>
          <w:tab w:val="clear" w:pos="3693"/>
        </w:tabs>
        <w:ind w:left="426" w:firstLine="0"/>
        <w:jc w:val="left"/>
        <w:rPr>
          <w:rFonts w:ascii="Cambria" w:hAnsi="Cambria" w:cs="Arial"/>
        </w:rPr>
      </w:pPr>
      <w:r w:rsidRPr="00003EF2">
        <w:rPr>
          <w:rFonts w:ascii="Cambria" w:hAnsi="Cambria" w:cs="Arial"/>
        </w:rPr>
        <w:t xml:space="preserve"> bibliotekę,</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 xml:space="preserve">pracownie komputerowe  z dostępem do Internetu;          </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salę gimnastyczną;</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boisko sportowe przy szkole;</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gabinet terapii pedagogicznej;</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gabinet logopedyczny;</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gabinet medycyny szkolnej;</w:t>
      </w:r>
    </w:p>
    <w:p w:rsidR="00B03105" w:rsidRPr="001B1FB7" w:rsidRDefault="00B03105" w:rsidP="00D77C7D">
      <w:pPr>
        <w:numPr>
          <w:ilvl w:val="0"/>
          <w:numId w:val="66"/>
        </w:numPr>
        <w:shd w:val="clear" w:color="auto" w:fill="FFFFFF" w:themeFill="background2"/>
        <w:tabs>
          <w:tab w:val="clear" w:pos="3693"/>
        </w:tabs>
        <w:ind w:left="426" w:firstLine="0"/>
        <w:jc w:val="left"/>
        <w:rPr>
          <w:rFonts w:ascii="Cambria" w:hAnsi="Cambria" w:cs="Arial"/>
        </w:rPr>
      </w:pPr>
      <w:r w:rsidRPr="001B1FB7">
        <w:rPr>
          <w:rFonts w:ascii="Cambria" w:hAnsi="Cambria" w:cs="Arial"/>
        </w:rPr>
        <w:t xml:space="preserve">pomieszczenie do zajęć dydaktyczno – wyrównawczych; </w:t>
      </w:r>
    </w:p>
    <w:p w:rsidR="00B03105" w:rsidRPr="001B1FB7" w:rsidRDefault="00B03105" w:rsidP="00D77C7D">
      <w:pPr>
        <w:numPr>
          <w:ilvl w:val="0"/>
          <w:numId w:val="66"/>
        </w:numPr>
        <w:shd w:val="clear" w:color="auto" w:fill="FFFFFF" w:themeFill="background2"/>
        <w:ind w:left="794"/>
        <w:jc w:val="left"/>
        <w:rPr>
          <w:rFonts w:ascii="Cambria" w:hAnsi="Cambria" w:cs="Arial"/>
        </w:rPr>
      </w:pPr>
      <w:r w:rsidRPr="001B1FB7">
        <w:rPr>
          <w:rFonts w:ascii="Cambria" w:hAnsi="Cambria" w:cs="Arial"/>
        </w:rPr>
        <w:t>świetlicę szkolną,</w:t>
      </w:r>
    </w:p>
    <w:p w:rsidR="00B03105" w:rsidRPr="001B1FB7" w:rsidRDefault="00B03105" w:rsidP="00D77C7D">
      <w:pPr>
        <w:numPr>
          <w:ilvl w:val="0"/>
          <w:numId w:val="66"/>
        </w:numPr>
        <w:shd w:val="clear" w:color="auto" w:fill="FFFFFF" w:themeFill="background2"/>
        <w:ind w:left="794"/>
        <w:jc w:val="left"/>
        <w:rPr>
          <w:rFonts w:ascii="Cambria" w:hAnsi="Cambria" w:cs="Arial"/>
        </w:rPr>
      </w:pPr>
      <w:r w:rsidRPr="001B1FB7">
        <w:rPr>
          <w:rFonts w:ascii="Cambria" w:hAnsi="Cambria" w:cs="Arial"/>
        </w:rPr>
        <w:t xml:space="preserve">kuchnię i zaplecze kuchenne;  </w:t>
      </w:r>
    </w:p>
    <w:p w:rsidR="00B03105" w:rsidRPr="001B1FB7" w:rsidRDefault="00B03105" w:rsidP="00D77C7D">
      <w:pPr>
        <w:numPr>
          <w:ilvl w:val="0"/>
          <w:numId w:val="66"/>
        </w:numPr>
        <w:shd w:val="clear" w:color="auto" w:fill="FFFFFF" w:themeFill="background2"/>
        <w:ind w:left="794"/>
        <w:jc w:val="left"/>
        <w:rPr>
          <w:rFonts w:ascii="Cambria" w:hAnsi="Cambria" w:cs="Arial"/>
        </w:rPr>
      </w:pPr>
      <w:r w:rsidRPr="001B1FB7">
        <w:rPr>
          <w:rFonts w:ascii="Cambria" w:hAnsi="Cambria" w:cs="Arial"/>
        </w:rPr>
        <w:t>szatnię;</w:t>
      </w:r>
    </w:p>
    <w:p w:rsidR="00B03105" w:rsidRPr="001B1FB7" w:rsidRDefault="00B03105" w:rsidP="00D77C7D">
      <w:pPr>
        <w:numPr>
          <w:ilvl w:val="0"/>
          <w:numId w:val="66"/>
        </w:numPr>
        <w:shd w:val="clear" w:color="auto" w:fill="FFFFFF" w:themeFill="background2"/>
        <w:ind w:left="794"/>
        <w:jc w:val="left"/>
        <w:rPr>
          <w:rFonts w:ascii="Cambria" w:hAnsi="Cambria" w:cs="Arial"/>
        </w:rPr>
      </w:pPr>
      <w:r w:rsidRPr="001B1FB7">
        <w:rPr>
          <w:rFonts w:ascii="Cambria" w:hAnsi="Cambria" w:cs="Arial"/>
        </w:rPr>
        <w:t>stołówkę,</w:t>
      </w:r>
    </w:p>
    <w:p w:rsidR="00596171" w:rsidRPr="00133249" w:rsidRDefault="00B03105" w:rsidP="00D77C7D">
      <w:pPr>
        <w:numPr>
          <w:ilvl w:val="0"/>
          <w:numId w:val="66"/>
        </w:numPr>
        <w:shd w:val="clear" w:color="auto" w:fill="FFFFFF" w:themeFill="background2"/>
        <w:ind w:left="794"/>
        <w:jc w:val="left"/>
        <w:rPr>
          <w:rFonts w:ascii="Cambria" w:hAnsi="Cambria" w:cs="Arial"/>
        </w:rPr>
      </w:pPr>
      <w:r w:rsidRPr="001B1FB7">
        <w:rPr>
          <w:rFonts w:ascii="Cambria" w:hAnsi="Cambria" w:cs="Arial"/>
        </w:rPr>
        <w:t>sklepik szkolny.</w:t>
      </w:r>
    </w:p>
    <w:p w:rsidR="00596171" w:rsidRDefault="00596171" w:rsidP="00F7049F">
      <w:pPr>
        <w:autoSpaceDE w:val="0"/>
        <w:autoSpaceDN w:val="0"/>
        <w:adjustRightInd w:val="0"/>
        <w:jc w:val="left"/>
        <w:rPr>
          <w:rFonts w:ascii="Cambria" w:hAnsi="Cambria" w:cs="Arial"/>
          <w:b/>
          <w:bCs/>
        </w:rPr>
      </w:pPr>
    </w:p>
    <w:p w:rsidR="00B03105" w:rsidRDefault="006820BD" w:rsidP="00F7049F">
      <w:pPr>
        <w:autoSpaceDE w:val="0"/>
        <w:autoSpaceDN w:val="0"/>
        <w:adjustRightInd w:val="0"/>
        <w:jc w:val="left"/>
        <w:rPr>
          <w:rFonts w:ascii="Cambria" w:hAnsi="Cambria" w:cs="Arial"/>
          <w:b/>
        </w:rPr>
      </w:pPr>
      <w:r>
        <w:rPr>
          <w:rFonts w:ascii="Cambria" w:hAnsi="Cambria" w:cs="Arial"/>
          <w:b/>
          <w:bCs/>
        </w:rPr>
        <w:t>§ 79</w:t>
      </w:r>
      <w:r w:rsidR="00B03105" w:rsidRPr="00D65D96">
        <w:rPr>
          <w:rFonts w:ascii="Cambria" w:hAnsi="Cambria" w:cs="Arial"/>
          <w:b/>
          <w:bCs/>
        </w:rPr>
        <w:t xml:space="preserve">. </w:t>
      </w:r>
      <w:r w:rsidR="00B03105">
        <w:rPr>
          <w:rFonts w:ascii="Cambria" w:hAnsi="Cambria" w:cs="Arial"/>
          <w:b/>
        </w:rPr>
        <w:t>Organizacja nauczania w szkole.</w:t>
      </w:r>
    </w:p>
    <w:p w:rsidR="00B03105" w:rsidRDefault="00B03105" w:rsidP="00F7049F">
      <w:pPr>
        <w:ind w:left="-1" w:right="158"/>
        <w:jc w:val="left"/>
        <w:rPr>
          <w:rFonts w:ascii="Cambria" w:hAnsi="Cambria" w:cs="Arial"/>
          <w:b/>
        </w:rPr>
      </w:pPr>
    </w:p>
    <w:p w:rsidR="00B03105" w:rsidRPr="008951A8" w:rsidRDefault="00B03105" w:rsidP="00A71FE3">
      <w:pPr>
        <w:ind w:left="-1" w:right="158"/>
        <w:jc w:val="both"/>
        <w:rPr>
          <w:rFonts w:ascii="Cambria" w:hAnsi="Cambria" w:cs="Arial"/>
          <w:position w:val="-2"/>
        </w:rPr>
      </w:pPr>
      <w:r w:rsidRPr="006820BD">
        <w:rPr>
          <w:rFonts w:ascii="Cambria" w:hAnsi="Cambria" w:cs="Arial"/>
          <w:b/>
        </w:rPr>
        <w:t>1.</w:t>
      </w:r>
      <w:r w:rsidRPr="006820BD">
        <w:rPr>
          <w:rFonts w:ascii="Cambria" w:hAnsi="Cambria" w:cs="Arial"/>
          <w:position w:val="-2"/>
        </w:rPr>
        <w:t xml:space="preserve"> Zajęcia dydaktyczno - wychowawcze rozpoczynają się w szkole w pierwszym powszednim dniu września, a kończą się w </w:t>
      </w:r>
      <w:r w:rsidR="001D0E11" w:rsidRPr="006820BD">
        <w:rPr>
          <w:rFonts w:ascii="Cambria" w:hAnsi="Cambria" w:cs="Arial"/>
          <w:position w:val="-2"/>
        </w:rPr>
        <w:t xml:space="preserve">pierwszy </w:t>
      </w:r>
      <w:r w:rsidRPr="006820BD">
        <w:rPr>
          <w:rFonts w:ascii="Cambria" w:hAnsi="Cambria" w:cs="Arial"/>
          <w:position w:val="-2"/>
        </w:rPr>
        <w:t xml:space="preserve">piątek </w:t>
      </w:r>
      <w:r w:rsidR="00062744" w:rsidRPr="006820BD">
        <w:rPr>
          <w:rFonts w:ascii="Cambria" w:hAnsi="Cambria" w:cs="Arial"/>
          <w:position w:val="-2"/>
        </w:rPr>
        <w:t xml:space="preserve">po 20 </w:t>
      </w:r>
      <w:r w:rsidRPr="006820BD">
        <w:rPr>
          <w:rFonts w:ascii="Cambria" w:hAnsi="Cambria" w:cs="Arial"/>
          <w:position w:val="-2"/>
        </w:rPr>
        <w:t>czerwca. Jeżeli pierwszy dzień września wypada w piątek lub sobotę, zajęcia w szkole rozpoczynają się w najbliższy poniedziałek po dniu  pierwszego września</w:t>
      </w:r>
      <w:r w:rsidRPr="00D65D96">
        <w:rPr>
          <w:rFonts w:ascii="Cambria" w:hAnsi="Cambria" w:cs="Arial"/>
          <w:position w:val="-2"/>
        </w:rPr>
        <w:t>.</w:t>
      </w:r>
    </w:p>
    <w:p w:rsidR="00B03105" w:rsidRPr="00D65D96" w:rsidRDefault="00B03105" w:rsidP="00A71FE3">
      <w:pPr>
        <w:ind w:left="-1" w:right="158"/>
        <w:jc w:val="both"/>
        <w:rPr>
          <w:rFonts w:ascii="Cambria" w:hAnsi="Cambria" w:cs="Arial"/>
          <w:b/>
        </w:rPr>
      </w:pPr>
    </w:p>
    <w:p w:rsidR="00B03105" w:rsidRPr="00D65D96" w:rsidRDefault="00B03105" w:rsidP="00A71FE3">
      <w:pPr>
        <w:autoSpaceDE w:val="0"/>
        <w:autoSpaceDN w:val="0"/>
        <w:adjustRightInd w:val="0"/>
        <w:jc w:val="both"/>
        <w:rPr>
          <w:rFonts w:ascii="Cambria" w:hAnsi="Cambria" w:cs="Arial"/>
        </w:rPr>
      </w:pPr>
      <w:r w:rsidRPr="00D65D96">
        <w:rPr>
          <w:rFonts w:ascii="Cambria" w:hAnsi="Cambria" w:cs="Arial"/>
          <w:b/>
        </w:rPr>
        <w:t xml:space="preserve">  2</w:t>
      </w:r>
      <w:r w:rsidRPr="00D65D96">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D65D96" w:rsidRDefault="00B03105" w:rsidP="00A71FE3">
      <w:pPr>
        <w:autoSpaceDE w:val="0"/>
        <w:autoSpaceDN w:val="0"/>
        <w:adjustRightInd w:val="0"/>
        <w:jc w:val="both"/>
        <w:rPr>
          <w:rFonts w:ascii="Cambria" w:hAnsi="Cambria" w:cs="Arial"/>
          <w:b/>
          <w:bCs/>
        </w:rPr>
      </w:pPr>
    </w:p>
    <w:p w:rsidR="00B03105" w:rsidRPr="00D65D96" w:rsidRDefault="00B03105" w:rsidP="00A71FE3">
      <w:pPr>
        <w:pStyle w:val="Stopka"/>
        <w:tabs>
          <w:tab w:val="clear" w:pos="4536"/>
          <w:tab w:val="clear" w:pos="9072"/>
        </w:tabs>
        <w:autoSpaceDE w:val="0"/>
        <w:autoSpaceDN w:val="0"/>
        <w:adjustRightInd w:val="0"/>
        <w:jc w:val="both"/>
        <w:rPr>
          <w:rFonts w:ascii="Cambria" w:hAnsi="Cambria" w:cs="Arial"/>
          <w:sz w:val="22"/>
          <w:szCs w:val="22"/>
        </w:rPr>
      </w:pPr>
      <w:r w:rsidRPr="00D65D96">
        <w:rPr>
          <w:rFonts w:ascii="Cambria" w:hAnsi="Cambria" w:cs="Arial"/>
          <w:b/>
          <w:sz w:val="22"/>
          <w:szCs w:val="22"/>
        </w:rPr>
        <w:t>3</w:t>
      </w:r>
      <w:r w:rsidRPr="00D65D96">
        <w:rPr>
          <w:rFonts w:ascii="Cambria" w:hAnsi="Cambria" w:cs="Arial"/>
          <w:sz w:val="22"/>
          <w:szCs w:val="22"/>
        </w:rPr>
        <w:t xml:space="preserve">. Okresy, na które dzieli się rok szkolny opisane są w rozdziale Wewnątrzszkolne Zasady  Oceniania. </w:t>
      </w:r>
    </w:p>
    <w:p w:rsidR="00B03105" w:rsidRPr="00D65D96" w:rsidRDefault="00B03105" w:rsidP="00A71FE3">
      <w:pPr>
        <w:pStyle w:val="Stopka"/>
        <w:tabs>
          <w:tab w:val="clear" w:pos="4536"/>
          <w:tab w:val="clear" w:pos="9072"/>
        </w:tabs>
        <w:autoSpaceDE w:val="0"/>
        <w:autoSpaceDN w:val="0"/>
        <w:adjustRightInd w:val="0"/>
        <w:jc w:val="both"/>
        <w:rPr>
          <w:rFonts w:ascii="Cambria" w:hAnsi="Cambria" w:cs="Arial"/>
          <w:sz w:val="22"/>
          <w:szCs w:val="22"/>
        </w:rPr>
      </w:pPr>
    </w:p>
    <w:p w:rsidR="00B03105" w:rsidRPr="00D65D96" w:rsidRDefault="00B03105" w:rsidP="00D77C7D">
      <w:pPr>
        <w:pStyle w:val="Stopka"/>
        <w:numPr>
          <w:ilvl w:val="0"/>
          <w:numId w:val="146"/>
        </w:numPr>
        <w:tabs>
          <w:tab w:val="clear" w:pos="4536"/>
          <w:tab w:val="clear" w:pos="9072"/>
          <w:tab w:val="left" w:pos="284"/>
        </w:tabs>
        <w:autoSpaceDE w:val="0"/>
        <w:autoSpaceDN w:val="0"/>
        <w:adjustRightInd w:val="0"/>
        <w:ind w:left="0" w:firstLine="0"/>
        <w:jc w:val="both"/>
        <w:rPr>
          <w:rFonts w:ascii="Cambria" w:hAnsi="Cambria" w:cs="Arial"/>
          <w:sz w:val="22"/>
          <w:szCs w:val="22"/>
        </w:rPr>
      </w:pPr>
      <w:r w:rsidRPr="00D65D96">
        <w:rPr>
          <w:rFonts w:ascii="Cambria" w:hAnsi="Cambria" w:cs="Arial"/>
          <w:sz w:val="22"/>
          <w:szCs w:val="22"/>
        </w:rPr>
        <w:t xml:space="preserve">Dyrektor szkoły, po zasięgnięciu opinii </w:t>
      </w:r>
      <w:r w:rsidR="007A12B9">
        <w:rPr>
          <w:rFonts w:ascii="Cambria" w:hAnsi="Cambria" w:cs="Arial"/>
          <w:sz w:val="22"/>
          <w:szCs w:val="22"/>
        </w:rPr>
        <w:t>R</w:t>
      </w:r>
      <w:r w:rsidRPr="00D65D96">
        <w:rPr>
          <w:rFonts w:ascii="Cambria" w:hAnsi="Cambria" w:cs="Arial"/>
          <w:sz w:val="22"/>
          <w:szCs w:val="22"/>
        </w:rPr>
        <w:t xml:space="preserve">ady </w:t>
      </w:r>
      <w:r w:rsidR="007A12B9">
        <w:rPr>
          <w:rFonts w:ascii="Cambria" w:hAnsi="Cambria" w:cs="Arial"/>
          <w:sz w:val="22"/>
          <w:szCs w:val="22"/>
        </w:rPr>
        <w:t>Pedagogicznej, Rady Rodziców i Samorządu U</w:t>
      </w:r>
      <w:r w:rsidRPr="00D65D96">
        <w:rPr>
          <w:rFonts w:ascii="Cambria" w:hAnsi="Cambria" w:cs="Arial"/>
          <w:sz w:val="22"/>
          <w:szCs w:val="22"/>
        </w:rPr>
        <w:t>czniowskiego, biorąc pod uwagę warunki lokalowe i możliwości organizacyjne szkoły lub placówki, może, w danym roku szkolnym, ustalić dodatkowe dni wolne od zajęć dydakt</w:t>
      </w:r>
      <w:r w:rsidR="005A745D">
        <w:rPr>
          <w:rFonts w:ascii="Cambria" w:hAnsi="Cambria" w:cs="Arial"/>
          <w:sz w:val="22"/>
          <w:szCs w:val="22"/>
        </w:rPr>
        <w:t>yczno-wychowawczych w wymiarze 8</w:t>
      </w:r>
      <w:r w:rsidRPr="00D65D96">
        <w:rPr>
          <w:rFonts w:ascii="Cambria" w:hAnsi="Cambria" w:cs="Arial"/>
          <w:sz w:val="22"/>
          <w:szCs w:val="22"/>
        </w:rPr>
        <w:t xml:space="preserve"> dni</w:t>
      </w:r>
      <w:r w:rsidRPr="00BD1129">
        <w:rPr>
          <w:rFonts w:ascii="Cambria" w:hAnsi="Cambria" w:cs="Arial"/>
          <w:sz w:val="22"/>
          <w:szCs w:val="22"/>
        </w:rPr>
        <w:t>.</w:t>
      </w:r>
    </w:p>
    <w:p w:rsidR="00B03105" w:rsidRPr="00D65D96" w:rsidRDefault="00B03105" w:rsidP="00F7049F">
      <w:pPr>
        <w:pStyle w:val="Stopka"/>
        <w:tabs>
          <w:tab w:val="clear" w:pos="4536"/>
          <w:tab w:val="clear" w:pos="9072"/>
          <w:tab w:val="left" w:pos="284"/>
        </w:tabs>
        <w:autoSpaceDE w:val="0"/>
        <w:autoSpaceDN w:val="0"/>
        <w:adjustRightInd w:val="0"/>
        <w:jc w:val="left"/>
        <w:rPr>
          <w:rFonts w:ascii="Cambria" w:hAnsi="Cambria" w:cs="Arial"/>
          <w:sz w:val="22"/>
          <w:szCs w:val="22"/>
        </w:rPr>
      </w:pPr>
    </w:p>
    <w:p w:rsidR="00B03105" w:rsidRPr="00D65D96" w:rsidRDefault="00B03105" w:rsidP="00D77C7D">
      <w:pPr>
        <w:pStyle w:val="Stopka"/>
        <w:numPr>
          <w:ilvl w:val="0"/>
          <w:numId w:val="146"/>
        </w:numPr>
        <w:tabs>
          <w:tab w:val="clear" w:pos="4536"/>
          <w:tab w:val="clear" w:pos="9072"/>
          <w:tab w:val="left" w:pos="284"/>
        </w:tabs>
        <w:autoSpaceDE w:val="0"/>
        <w:autoSpaceDN w:val="0"/>
        <w:adjustRightInd w:val="0"/>
        <w:ind w:left="0" w:firstLine="0"/>
        <w:jc w:val="both"/>
        <w:rPr>
          <w:rFonts w:ascii="Cambria" w:hAnsi="Cambria" w:cs="Arial"/>
          <w:sz w:val="22"/>
          <w:szCs w:val="22"/>
        </w:rPr>
      </w:pPr>
      <w:r w:rsidRPr="00D65D96">
        <w:rPr>
          <w:rFonts w:ascii="Cambria" w:hAnsi="Cambria" w:cs="Arial"/>
          <w:sz w:val="22"/>
          <w:szCs w:val="22"/>
        </w:rPr>
        <w:t xml:space="preserve">Dodatkowe dni wolne od zajęć dydaktyczno-wychowawczych, o których mowa w ust. 4, mogą być ustalone: </w:t>
      </w:r>
    </w:p>
    <w:p w:rsidR="00B03105" w:rsidRPr="00D65D96" w:rsidRDefault="00B03105" w:rsidP="00D77C7D">
      <w:pPr>
        <w:numPr>
          <w:ilvl w:val="0"/>
          <w:numId w:val="147"/>
        </w:numPr>
        <w:tabs>
          <w:tab w:val="left" w:pos="284"/>
        </w:tabs>
        <w:ind w:left="0" w:firstLine="0"/>
        <w:jc w:val="both"/>
        <w:rPr>
          <w:rFonts w:ascii="Cambria" w:hAnsi="Cambria" w:cs="Arial"/>
        </w:rPr>
      </w:pPr>
      <w:r w:rsidRPr="00D65D96">
        <w:rPr>
          <w:rFonts w:ascii="Cambria" w:hAnsi="Cambria" w:cs="Arial"/>
        </w:rPr>
        <w:t>w dni, w których w szkole odbywa się</w:t>
      </w:r>
      <w:r w:rsidR="00B21D62">
        <w:rPr>
          <w:rFonts w:ascii="Cambria" w:hAnsi="Cambria" w:cs="Arial"/>
        </w:rPr>
        <w:t xml:space="preserve"> egzamin</w:t>
      </w:r>
      <w:r w:rsidRPr="00D65D96">
        <w:rPr>
          <w:rFonts w:ascii="Cambria" w:hAnsi="Cambria" w:cs="Arial"/>
        </w:rPr>
        <w:t xml:space="preserve"> przeprowadzany w ostatnim </w:t>
      </w:r>
      <w:r>
        <w:rPr>
          <w:rFonts w:ascii="Cambria" w:hAnsi="Cambria" w:cs="Arial"/>
        </w:rPr>
        <w:t>roku nauki w </w:t>
      </w:r>
      <w:r w:rsidR="00D061B8">
        <w:rPr>
          <w:rFonts w:ascii="Cambria" w:hAnsi="Cambria" w:cs="Arial"/>
        </w:rPr>
        <w:t>szkole podstawowej</w:t>
      </w:r>
      <w:r w:rsidRPr="00D65D96">
        <w:rPr>
          <w:rFonts w:ascii="Cambria" w:hAnsi="Cambria" w:cs="Arial"/>
        </w:rPr>
        <w:t>;</w:t>
      </w:r>
    </w:p>
    <w:p w:rsidR="00B03105" w:rsidRPr="00D65D96" w:rsidRDefault="00B03105" w:rsidP="00D77C7D">
      <w:pPr>
        <w:numPr>
          <w:ilvl w:val="0"/>
          <w:numId w:val="147"/>
        </w:numPr>
        <w:tabs>
          <w:tab w:val="left" w:pos="284"/>
        </w:tabs>
        <w:ind w:left="0" w:firstLine="0"/>
        <w:jc w:val="both"/>
        <w:rPr>
          <w:rFonts w:ascii="Cambria" w:hAnsi="Cambria" w:cs="Arial"/>
        </w:rPr>
      </w:pPr>
      <w:r w:rsidRPr="00D65D96">
        <w:rPr>
          <w:rFonts w:ascii="Cambria" w:hAnsi="Cambria" w:cs="Arial"/>
        </w:rPr>
        <w:t xml:space="preserve">w dni świąt religijnych niebędących dniami ustawowo wolnymi od pracy, określone </w:t>
      </w:r>
      <w:r w:rsidRPr="00D65D96">
        <w:rPr>
          <w:rFonts w:ascii="Cambria" w:hAnsi="Cambria" w:cs="Arial"/>
        </w:rPr>
        <w:br/>
        <w:t>w przepisach o stosunku państwa do poszczególnych kościołów lub związków  wyznaniowych,</w:t>
      </w:r>
    </w:p>
    <w:p w:rsidR="00B03105" w:rsidRPr="00D65D96" w:rsidRDefault="00B03105" w:rsidP="00D77C7D">
      <w:pPr>
        <w:numPr>
          <w:ilvl w:val="0"/>
          <w:numId w:val="147"/>
        </w:numPr>
        <w:tabs>
          <w:tab w:val="left" w:pos="284"/>
        </w:tabs>
        <w:ind w:left="0" w:firstLine="0"/>
        <w:jc w:val="both"/>
        <w:rPr>
          <w:rFonts w:ascii="Cambria" w:hAnsi="Cambria" w:cs="Arial"/>
        </w:rPr>
      </w:pPr>
      <w:r w:rsidRPr="00D65D96">
        <w:rPr>
          <w:rFonts w:ascii="Cambria" w:hAnsi="Cambria" w:cs="Arial"/>
        </w:rPr>
        <w:t>w inne dni, jeżeli jest to uzasadnione organizacją pracy szkoły lub placówki lub   potrzebami społeczności lokalnej.</w:t>
      </w:r>
    </w:p>
    <w:p w:rsidR="00B03105" w:rsidRPr="00D65D96" w:rsidRDefault="00B03105" w:rsidP="00F7049F">
      <w:pPr>
        <w:ind w:left="709" w:right="158"/>
        <w:jc w:val="left"/>
        <w:rPr>
          <w:rFonts w:ascii="Cambria" w:hAnsi="Cambria" w:cs="Arial"/>
        </w:rPr>
      </w:pPr>
    </w:p>
    <w:p w:rsidR="00B03105" w:rsidRPr="00D65D96" w:rsidRDefault="00B03105" w:rsidP="00A71FE3">
      <w:pPr>
        <w:jc w:val="both"/>
        <w:rPr>
          <w:rFonts w:ascii="Cambria" w:hAnsi="Cambria" w:cs="Arial"/>
        </w:rPr>
      </w:pPr>
      <w:r w:rsidRPr="00D65D96">
        <w:rPr>
          <w:rFonts w:ascii="Cambria" w:hAnsi="Cambria" w:cs="Arial"/>
          <w:b/>
        </w:rPr>
        <w:t>6</w:t>
      </w:r>
      <w:r w:rsidRPr="00D65D96">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D65D96" w:rsidRDefault="00B03105" w:rsidP="00A71FE3">
      <w:pPr>
        <w:jc w:val="both"/>
        <w:rPr>
          <w:rFonts w:ascii="Cambria" w:hAnsi="Cambria" w:cs="Arial"/>
        </w:rPr>
      </w:pPr>
      <w:r w:rsidRPr="00D65D96">
        <w:rPr>
          <w:rFonts w:ascii="Cambria" w:hAnsi="Cambria" w:cs="Arial"/>
          <w:b/>
        </w:rPr>
        <w:t>7.</w:t>
      </w:r>
      <w:r w:rsidRPr="00D65D96">
        <w:rPr>
          <w:rFonts w:ascii="Cambria" w:hAnsi="Cambria" w:cs="Arial"/>
        </w:rPr>
        <w:t>   W szczególnie uzasadnionych przypadkach, niezależnie od dodatkowych dni wolnych od zajęć dydaktyczno-wychowawczych ustalonych na podstawie ust. 4, dyrektor szkoły</w:t>
      </w:r>
      <w:r w:rsidRPr="006F250C">
        <w:rPr>
          <w:rFonts w:ascii="Cambria" w:hAnsi="Cambria" w:cs="Arial"/>
        </w:rPr>
        <w:t xml:space="preserve">, </w:t>
      </w:r>
      <w:r w:rsidRPr="00D65D96">
        <w:rPr>
          <w:rFonts w:ascii="Cambria" w:hAnsi="Cambria" w:cs="Arial"/>
        </w:rPr>
        <w:t xml:space="preserve">po zasięgnięciu opinii </w:t>
      </w:r>
      <w:r w:rsidR="007A12B9">
        <w:rPr>
          <w:rFonts w:ascii="Cambria" w:hAnsi="Cambria" w:cs="Arial"/>
        </w:rPr>
        <w:t>Rady Pedagogicznej, Rady Rodziców i Samorządu U</w:t>
      </w:r>
      <w:r w:rsidRPr="00D65D96">
        <w:rPr>
          <w:rFonts w:ascii="Cambria" w:hAnsi="Cambria" w:cs="Arial"/>
        </w:rPr>
        <w:t>czniowskiego, może, za zgodą organu prowadzącego, ustalić inne dodatkowe dni wolne od zajęć dydaktyczno-wychowawczych.</w:t>
      </w:r>
    </w:p>
    <w:p w:rsidR="00B03105" w:rsidRPr="00D65D96" w:rsidRDefault="00B03105" w:rsidP="00A71FE3">
      <w:pPr>
        <w:spacing w:line="276" w:lineRule="auto"/>
        <w:ind w:right="158"/>
        <w:jc w:val="both"/>
        <w:rPr>
          <w:rFonts w:ascii="Cambria" w:hAnsi="Cambria" w:cs="Arial"/>
        </w:rPr>
      </w:pPr>
    </w:p>
    <w:p w:rsidR="00B03105" w:rsidRDefault="00B03105" w:rsidP="00D77C7D">
      <w:pPr>
        <w:numPr>
          <w:ilvl w:val="0"/>
          <w:numId w:val="148"/>
        </w:numPr>
        <w:tabs>
          <w:tab w:val="left" w:pos="284"/>
        </w:tabs>
        <w:ind w:left="0" w:firstLine="0"/>
        <w:jc w:val="both"/>
        <w:rPr>
          <w:rFonts w:ascii="Cambria" w:hAnsi="Cambria" w:cs="Arial"/>
        </w:rPr>
      </w:pPr>
      <w:r w:rsidRPr="00D65D96">
        <w:rPr>
          <w:rFonts w:ascii="Cambria" w:hAnsi="Cambria" w:cs="Arial"/>
        </w:rPr>
        <w:t>W przypadku dni wolnych od zajęć, o których</w:t>
      </w:r>
      <w:r w:rsidR="00F54F9D">
        <w:rPr>
          <w:rFonts w:ascii="Cambria" w:hAnsi="Cambria" w:cs="Arial"/>
        </w:rPr>
        <w:t xml:space="preserve"> mowa w ust.7</w:t>
      </w:r>
      <w:r w:rsidRPr="00D65D96">
        <w:rPr>
          <w:rFonts w:ascii="Cambria" w:hAnsi="Cambria" w:cs="Arial"/>
        </w:rPr>
        <w:t>, dyrektor szkoły wyznacza termin odpracowania tych dni w wolne soboty.</w:t>
      </w:r>
    </w:p>
    <w:p w:rsidR="00FA54F6" w:rsidRPr="0060649D" w:rsidRDefault="00FA54F6" w:rsidP="00A71FE3">
      <w:pPr>
        <w:tabs>
          <w:tab w:val="left" w:pos="284"/>
        </w:tabs>
        <w:ind w:left="426"/>
        <w:jc w:val="both"/>
        <w:rPr>
          <w:rFonts w:ascii="Cambria" w:hAnsi="Cambria" w:cs="Arial"/>
        </w:rPr>
      </w:pPr>
    </w:p>
    <w:p w:rsidR="00B03105" w:rsidRPr="00D65D96" w:rsidRDefault="00B03105" w:rsidP="00D77C7D">
      <w:pPr>
        <w:numPr>
          <w:ilvl w:val="0"/>
          <w:numId w:val="148"/>
        </w:numPr>
        <w:tabs>
          <w:tab w:val="left" w:pos="284"/>
        </w:tabs>
        <w:ind w:left="0" w:firstLine="0"/>
        <w:jc w:val="both"/>
        <w:rPr>
          <w:rFonts w:ascii="Cambria" w:hAnsi="Cambria" w:cs="Arial"/>
        </w:rPr>
      </w:pPr>
      <w:r w:rsidRPr="00D65D96">
        <w:rPr>
          <w:rFonts w:ascii="Cambria" w:hAnsi="Cambria" w:cs="Arial"/>
        </w:rPr>
        <w:t xml:space="preserve">W dniach wolnych od zajęć, o których mowa w ust. 4 w szkole organizowane są zajęcia opiekuńczo-wychowawcze. Dyrektor szkoły zawiadamia rodziców / prawnych opiekunów </w:t>
      </w:r>
      <w:r w:rsidRPr="00D65D96">
        <w:rPr>
          <w:rFonts w:ascii="Cambria" w:hAnsi="Cambria" w:cs="Arial"/>
        </w:rPr>
        <w:br/>
        <w:t xml:space="preserve">o możliwości udziału uczniów w tych zajęciach </w:t>
      </w:r>
      <w:r w:rsidRPr="00043749">
        <w:rPr>
          <w:rFonts w:ascii="Cambria" w:hAnsi="Cambria" w:cs="Arial"/>
        </w:rPr>
        <w:t>w formie komunikatu i na stronie www szkoły.</w:t>
      </w:r>
    </w:p>
    <w:p w:rsidR="00B03105" w:rsidRPr="00D65D96" w:rsidRDefault="00B03105" w:rsidP="00A71FE3">
      <w:pPr>
        <w:tabs>
          <w:tab w:val="left" w:pos="284"/>
        </w:tabs>
        <w:ind w:right="158"/>
        <w:jc w:val="both"/>
        <w:rPr>
          <w:rFonts w:ascii="Cambria" w:hAnsi="Cambria" w:cs="Arial"/>
        </w:rPr>
      </w:pPr>
    </w:p>
    <w:p w:rsidR="00B03105" w:rsidRPr="00D65D96" w:rsidRDefault="00B03105" w:rsidP="00D77C7D">
      <w:pPr>
        <w:numPr>
          <w:ilvl w:val="0"/>
          <w:numId w:val="148"/>
        </w:numPr>
        <w:tabs>
          <w:tab w:val="left" w:pos="426"/>
        </w:tabs>
        <w:ind w:left="0" w:firstLine="0"/>
        <w:jc w:val="both"/>
        <w:rPr>
          <w:rFonts w:ascii="Cambria" w:hAnsi="Cambria" w:cs="Arial"/>
        </w:rPr>
      </w:pPr>
      <w:r w:rsidRPr="00D65D96">
        <w:rPr>
          <w:rFonts w:ascii="Cambria" w:hAnsi="Cambria" w:cs="Arial"/>
        </w:rPr>
        <w:t>Dyrektor szkoły, za zgodą organu prowadzącego, może zawiesić zajęcia na czas oznaczony, jeżeli:</w:t>
      </w:r>
    </w:p>
    <w:p w:rsidR="00B03105" w:rsidRPr="00D65D96" w:rsidRDefault="00B03105" w:rsidP="00D77C7D">
      <w:pPr>
        <w:numPr>
          <w:ilvl w:val="0"/>
          <w:numId w:val="149"/>
        </w:numPr>
        <w:tabs>
          <w:tab w:val="left" w:pos="284"/>
        </w:tabs>
        <w:autoSpaceDE w:val="0"/>
        <w:autoSpaceDN w:val="0"/>
        <w:adjustRightInd w:val="0"/>
        <w:ind w:left="0" w:firstLine="0"/>
        <w:jc w:val="both"/>
        <w:rPr>
          <w:rFonts w:ascii="Cambria" w:hAnsi="Cambria" w:cs="Arial"/>
        </w:rPr>
      </w:pPr>
      <w:r w:rsidRPr="00D65D96">
        <w:rPr>
          <w:rFonts w:ascii="Cambria" w:hAnsi="Cambria" w:cs="Arial"/>
        </w:rPr>
        <w:t>temperatura zewnętrzna mierzona o godzinie 21</w:t>
      </w:r>
      <w:r>
        <w:rPr>
          <w:rFonts w:ascii="Cambria" w:hAnsi="Cambria" w:cs="Arial"/>
        </w:rPr>
        <w:t>:</w:t>
      </w:r>
      <w:r w:rsidRPr="00D65D96">
        <w:rPr>
          <w:rFonts w:ascii="Cambria" w:hAnsi="Cambria" w:cs="Arial"/>
        </w:rPr>
        <w:t>00 w dwóch kolejnych dniach poprzedzaj</w:t>
      </w:r>
      <w:r>
        <w:rPr>
          <w:rFonts w:ascii="Cambria" w:hAnsi="Cambria" w:cs="Arial"/>
        </w:rPr>
        <w:t>ących zawieszenie zajęć wynosi -</w:t>
      </w:r>
      <w:r w:rsidRPr="00D65D96">
        <w:rPr>
          <w:rFonts w:ascii="Cambria" w:hAnsi="Cambria" w:cs="Arial"/>
        </w:rPr>
        <w:t>15°C lub jest niższa;</w:t>
      </w:r>
    </w:p>
    <w:p w:rsidR="00B03105" w:rsidRPr="00D65D96" w:rsidRDefault="00B03105" w:rsidP="00D77C7D">
      <w:pPr>
        <w:numPr>
          <w:ilvl w:val="0"/>
          <w:numId w:val="149"/>
        </w:numPr>
        <w:tabs>
          <w:tab w:val="left" w:pos="284"/>
        </w:tabs>
        <w:autoSpaceDE w:val="0"/>
        <w:autoSpaceDN w:val="0"/>
        <w:adjustRightInd w:val="0"/>
        <w:ind w:left="0" w:firstLine="0"/>
        <w:jc w:val="both"/>
        <w:rPr>
          <w:rFonts w:ascii="Cambria" w:hAnsi="Cambria" w:cs="Arial"/>
        </w:rPr>
      </w:pPr>
      <w:r w:rsidRPr="00D65D96">
        <w:rPr>
          <w:rFonts w:ascii="Cambria" w:hAnsi="Cambria" w:cs="Arial"/>
        </w:rPr>
        <w:t>wystąpiły na danym terenie zdarzenia, które mogą zagrozić zdrowiu uczniów. np. klęski żywiołowe, zagrożenia epidemiologiczne, zagrożenia atakami terrorystycznymi i inne.</w:t>
      </w:r>
    </w:p>
    <w:p w:rsidR="00B03105" w:rsidRPr="00D65D96" w:rsidRDefault="00B03105" w:rsidP="00A71FE3">
      <w:pPr>
        <w:autoSpaceDE w:val="0"/>
        <w:autoSpaceDN w:val="0"/>
        <w:adjustRightInd w:val="0"/>
        <w:ind w:left="720" w:right="158"/>
        <w:jc w:val="both"/>
        <w:rPr>
          <w:rFonts w:ascii="Cambria" w:hAnsi="Cambria" w:cs="Arial"/>
        </w:rPr>
      </w:pPr>
    </w:p>
    <w:p w:rsidR="00B03105" w:rsidRDefault="00B03105" w:rsidP="00A71FE3">
      <w:pPr>
        <w:jc w:val="both"/>
        <w:rPr>
          <w:rFonts w:ascii="Cambria" w:hAnsi="Cambria" w:cs="Arial"/>
        </w:rPr>
      </w:pPr>
      <w:r w:rsidRPr="00D65D96">
        <w:rPr>
          <w:rFonts w:ascii="Cambria" w:hAnsi="Cambria" w:cs="Arial"/>
          <w:b/>
        </w:rPr>
        <w:t>11</w:t>
      </w:r>
      <w:r w:rsidRPr="00D65D96">
        <w:rPr>
          <w:rFonts w:ascii="Cambria" w:hAnsi="Cambria" w:cs="Arial"/>
        </w:rPr>
        <w:t>. Zajęcia, o których mowa w ust. 10 podlegają odpracowaniu w wyznaczonym przez dyrektora terminie.</w:t>
      </w:r>
    </w:p>
    <w:p w:rsidR="00B03105" w:rsidRDefault="00B03105" w:rsidP="00A71FE3">
      <w:pPr>
        <w:jc w:val="both"/>
        <w:rPr>
          <w:rFonts w:ascii="Cambria" w:hAnsi="Cambria" w:cs="Arial"/>
        </w:rPr>
      </w:pPr>
    </w:p>
    <w:p w:rsidR="00B03105" w:rsidRDefault="00A71FE3" w:rsidP="00A71FE3">
      <w:pPr>
        <w:jc w:val="both"/>
        <w:rPr>
          <w:rFonts w:ascii="Cambria" w:hAnsi="Cambria" w:cs="Arial"/>
        </w:rPr>
      </w:pPr>
      <w:r w:rsidRPr="00A71FE3">
        <w:rPr>
          <w:rFonts w:ascii="Cambria" w:hAnsi="Cambria" w:cs="Arial"/>
          <w:b/>
        </w:rPr>
        <w:t>12.</w:t>
      </w:r>
      <w:r>
        <w:rPr>
          <w:rFonts w:ascii="Cambria" w:hAnsi="Cambria" w:cs="Arial"/>
        </w:rPr>
        <w:t xml:space="preserve"> </w:t>
      </w:r>
      <w:r w:rsidR="00B03105" w:rsidRPr="008951A8">
        <w:rPr>
          <w:rFonts w:ascii="Cambria" w:hAnsi="Cambria" w:cs="Arial"/>
        </w:rPr>
        <w:t xml:space="preserve">Szczegółową organizację nauczania, wychowania i opieki w danym roku szkolnym określa arkusz organizacyjny opracowany przez Dyrekcję Szkoły na podstawie ramowych planów nauczania oraz planu </w:t>
      </w:r>
      <w:r w:rsidR="00B03105" w:rsidRPr="008951A8">
        <w:rPr>
          <w:rFonts w:ascii="Cambria" w:hAnsi="Cambria" w:cs="Arial"/>
          <w:b/>
          <w:bCs/>
        </w:rPr>
        <w:t xml:space="preserve"> </w:t>
      </w:r>
      <w:r w:rsidR="00B03105" w:rsidRPr="008951A8">
        <w:rPr>
          <w:rFonts w:ascii="Cambria" w:hAnsi="Cambria" w:cs="Arial"/>
        </w:rPr>
        <w:t xml:space="preserve">finansowego szkoły. Arkusz organizacji podlega zatwierdzeniu przez organ prowadzący Szkołę. </w:t>
      </w:r>
    </w:p>
    <w:p w:rsidR="00B03105" w:rsidRDefault="00B03105" w:rsidP="00A71FE3">
      <w:pPr>
        <w:ind w:left="360"/>
        <w:jc w:val="both"/>
        <w:rPr>
          <w:rFonts w:ascii="Cambria" w:hAnsi="Cambria" w:cs="Arial"/>
        </w:rPr>
      </w:pPr>
    </w:p>
    <w:p w:rsidR="00B03105" w:rsidRDefault="00A71FE3" w:rsidP="005C4AAB">
      <w:pPr>
        <w:jc w:val="both"/>
        <w:rPr>
          <w:rFonts w:ascii="Cambria" w:hAnsi="Cambria" w:cs="Arial"/>
        </w:rPr>
      </w:pPr>
      <w:r w:rsidRPr="00A71FE3">
        <w:rPr>
          <w:rFonts w:ascii="Cambria" w:hAnsi="Cambria" w:cs="Arial"/>
          <w:b/>
        </w:rPr>
        <w:t>13.</w:t>
      </w:r>
      <w:r>
        <w:rPr>
          <w:rFonts w:ascii="Cambria" w:hAnsi="Cambria" w:cs="Arial"/>
        </w:rPr>
        <w:t xml:space="preserve"> </w:t>
      </w:r>
      <w:r w:rsidR="00B03105">
        <w:rPr>
          <w:rFonts w:ascii="Cambria" w:hAnsi="Cambria" w:cs="Arial"/>
        </w:rPr>
        <w:t xml:space="preserve"> </w:t>
      </w:r>
      <w:r w:rsidR="00B03105" w:rsidRPr="008951A8">
        <w:rPr>
          <w:rFonts w:ascii="Cambria" w:hAnsi="Cambria" w:cs="Arial"/>
        </w:rPr>
        <w:t xml:space="preserve">Dyrektor szkoły opracowuje arkusz </w:t>
      </w:r>
      <w:r w:rsidR="001D0E11">
        <w:rPr>
          <w:rFonts w:ascii="Cambria" w:hAnsi="Cambria" w:cs="Arial"/>
        </w:rPr>
        <w:t>organizacyjny pracy szkoły do 10</w:t>
      </w:r>
      <w:r w:rsidR="00B03105" w:rsidRPr="008951A8">
        <w:rPr>
          <w:rFonts w:ascii="Cambria" w:hAnsi="Cambria" w:cs="Arial"/>
        </w:rPr>
        <w:t xml:space="preserve"> kwietnia każdego roku szkolnego, </w:t>
      </w:r>
      <w:r>
        <w:rPr>
          <w:rFonts w:ascii="Cambria" w:hAnsi="Cambria" w:cs="Arial"/>
        </w:rPr>
        <w:t>po zasięgnięciu opinii Rady P</w:t>
      </w:r>
      <w:r w:rsidR="001D0E11">
        <w:rPr>
          <w:rFonts w:ascii="Cambria" w:hAnsi="Cambria" w:cs="Arial"/>
        </w:rPr>
        <w:t>edagogicznej i zakładowych związków zawodowych.</w:t>
      </w:r>
    </w:p>
    <w:p w:rsidR="00B03105" w:rsidRDefault="00B03105" w:rsidP="005C4AAB">
      <w:pPr>
        <w:ind w:left="360"/>
        <w:jc w:val="both"/>
        <w:rPr>
          <w:rFonts w:ascii="Cambria" w:hAnsi="Cambria" w:cs="Arial"/>
        </w:rPr>
      </w:pPr>
    </w:p>
    <w:p w:rsidR="004B2C56" w:rsidRDefault="00A71FE3" w:rsidP="005C4AAB">
      <w:pPr>
        <w:jc w:val="both"/>
        <w:rPr>
          <w:rFonts w:ascii="Cambria" w:hAnsi="Cambria" w:cs="Arial"/>
        </w:rPr>
      </w:pPr>
      <w:r w:rsidRPr="00A71FE3">
        <w:rPr>
          <w:rFonts w:ascii="Cambria" w:hAnsi="Cambria" w:cs="Arial"/>
          <w:b/>
        </w:rPr>
        <w:t>14.</w:t>
      </w:r>
      <w:r>
        <w:rPr>
          <w:rFonts w:ascii="Cambria" w:hAnsi="Cambria" w:cs="Arial"/>
        </w:rPr>
        <w:t xml:space="preserve"> </w:t>
      </w:r>
      <w:r w:rsidR="00B03105">
        <w:rPr>
          <w:rFonts w:ascii="Cambria" w:hAnsi="Cambria" w:cs="Arial"/>
        </w:rPr>
        <w:t xml:space="preserve"> </w:t>
      </w:r>
      <w:r w:rsidR="00B03105" w:rsidRPr="008951A8">
        <w:rPr>
          <w:rFonts w:ascii="Cambria" w:hAnsi="Cambria" w:cs="Arial"/>
        </w:rPr>
        <w:t>W arkuszu organizacji Szkoły zamieszcza się w szczególności</w:t>
      </w:r>
      <w:r w:rsidR="004B2C56">
        <w:rPr>
          <w:rFonts w:ascii="Cambria" w:hAnsi="Cambria" w:cs="Arial"/>
        </w:rPr>
        <w:t>:</w:t>
      </w:r>
    </w:p>
    <w:p w:rsidR="00C60104" w:rsidRDefault="00B03105" w:rsidP="00D77C7D">
      <w:pPr>
        <w:pStyle w:val="Akapitzlist"/>
        <w:numPr>
          <w:ilvl w:val="0"/>
          <w:numId w:val="194"/>
        </w:numPr>
        <w:tabs>
          <w:tab w:val="left" w:pos="284"/>
        </w:tabs>
        <w:spacing w:after="0" w:line="240" w:lineRule="auto"/>
        <w:ind w:left="0" w:firstLine="0"/>
        <w:jc w:val="both"/>
        <w:rPr>
          <w:rFonts w:ascii="Cambria" w:hAnsi="Cambria" w:cs="Arial"/>
        </w:rPr>
      </w:pPr>
      <w:r w:rsidRPr="00C60104">
        <w:rPr>
          <w:rFonts w:ascii="Cambria" w:hAnsi="Cambria" w:cs="Arial"/>
        </w:rPr>
        <w:t xml:space="preserve">liczbę </w:t>
      </w:r>
      <w:r w:rsidR="00C60104">
        <w:rPr>
          <w:rFonts w:ascii="Cambria" w:hAnsi="Cambria" w:cs="Arial"/>
        </w:rPr>
        <w:t>oddziałów poszczególnych klas;</w:t>
      </w:r>
    </w:p>
    <w:p w:rsidR="00C60104" w:rsidRDefault="00C60104" w:rsidP="00D77C7D">
      <w:pPr>
        <w:pStyle w:val="Akapitzlist"/>
        <w:numPr>
          <w:ilvl w:val="0"/>
          <w:numId w:val="194"/>
        </w:numPr>
        <w:tabs>
          <w:tab w:val="left" w:pos="284"/>
        </w:tabs>
        <w:spacing w:after="0" w:line="240" w:lineRule="auto"/>
        <w:ind w:left="0" w:firstLine="0"/>
        <w:jc w:val="both"/>
        <w:rPr>
          <w:rFonts w:ascii="Cambria" w:hAnsi="Cambria" w:cs="Arial"/>
        </w:rPr>
      </w:pPr>
      <w:r>
        <w:rPr>
          <w:rFonts w:ascii="Cambria" w:hAnsi="Cambria" w:cs="Arial"/>
        </w:rPr>
        <w:t>liczbę uczniów w poszczególnych oddziałach;</w:t>
      </w:r>
    </w:p>
    <w:p w:rsidR="008535E9" w:rsidRDefault="008535E9" w:rsidP="00D77C7D">
      <w:pPr>
        <w:pStyle w:val="Akapitzlist"/>
        <w:numPr>
          <w:ilvl w:val="0"/>
          <w:numId w:val="194"/>
        </w:numPr>
        <w:tabs>
          <w:tab w:val="left" w:pos="284"/>
        </w:tabs>
        <w:spacing w:after="0" w:line="240" w:lineRule="auto"/>
        <w:ind w:left="0" w:firstLine="0"/>
        <w:jc w:val="both"/>
        <w:rPr>
          <w:rFonts w:ascii="Cambria" w:hAnsi="Cambria" w:cs="Arial"/>
        </w:rPr>
      </w:pPr>
      <w:r>
        <w:rPr>
          <w:rFonts w:ascii="Cambria" w:hAnsi="Cambria" w:cs="Arial"/>
        </w:rPr>
        <w:t>liczbę pracowników ogółem;</w:t>
      </w:r>
    </w:p>
    <w:p w:rsidR="008535E9" w:rsidRDefault="008535E9" w:rsidP="00D77C7D">
      <w:pPr>
        <w:pStyle w:val="Akapitzlist"/>
        <w:numPr>
          <w:ilvl w:val="0"/>
          <w:numId w:val="194"/>
        </w:numPr>
        <w:tabs>
          <w:tab w:val="left" w:pos="284"/>
        </w:tabs>
        <w:spacing w:after="0" w:line="240" w:lineRule="auto"/>
        <w:ind w:left="0" w:firstLine="0"/>
        <w:jc w:val="both"/>
        <w:rPr>
          <w:rFonts w:ascii="Cambria" w:hAnsi="Cambria" w:cs="Arial"/>
        </w:rPr>
      </w:pPr>
      <w:r>
        <w:rPr>
          <w:rFonts w:ascii="Cambria" w:hAnsi="Cambria" w:cs="Arial"/>
        </w:rPr>
        <w:t>liczbę nauczycieli wraz z informacją o ich kwalifikacjach oraz liczbie godzi</w:t>
      </w:r>
      <w:r w:rsidR="00564A61">
        <w:rPr>
          <w:rFonts w:ascii="Cambria" w:hAnsi="Cambria" w:cs="Arial"/>
        </w:rPr>
        <w:t>n</w:t>
      </w:r>
      <w:r>
        <w:rPr>
          <w:rFonts w:ascii="Cambria" w:hAnsi="Cambria" w:cs="Arial"/>
        </w:rPr>
        <w:t xml:space="preserve"> zajęć prowadzonych przez poszczególnych nauczycieli;</w:t>
      </w:r>
    </w:p>
    <w:p w:rsidR="008535E9" w:rsidRDefault="008535E9" w:rsidP="00D77C7D">
      <w:pPr>
        <w:pStyle w:val="Akapitzlist"/>
        <w:numPr>
          <w:ilvl w:val="0"/>
          <w:numId w:val="194"/>
        </w:numPr>
        <w:tabs>
          <w:tab w:val="left" w:pos="284"/>
        </w:tabs>
        <w:spacing w:after="0" w:line="240" w:lineRule="auto"/>
        <w:ind w:left="0" w:firstLine="0"/>
        <w:jc w:val="both"/>
        <w:rPr>
          <w:rFonts w:ascii="Cambria" w:hAnsi="Cambria" w:cs="Arial"/>
        </w:rPr>
      </w:pPr>
      <w:r>
        <w:rPr>
          <w:rFonts w:ascii="Cambria" w:hAnsi="Cambria" w:cs="Arial"/>
        </w:rPr>
        <w:t>liczbę pracowników administracji i obsługi oraz etatów przeliczeniowych;</w:t>
      </w:r>
    </w:p>
    <w:p w:rsidR="005C4AAB" w:rsidRDefault="004F6E5E" w:rsidP="00D77C7D">
      <w:pPr>
        <w:pStyle w:val="Akapitzlist"/>
        <w:numPr>
          <w:ilvl w:val="0"/>
          <w:numId w:val="194"/>
        </w:numPr>
        <w:tabs>
          <w:tab w:val="left" w:pos="284"/>
        </w:tabs>
        <w:spacing w:after="0" w:line="240" w:lineRule="auto"/>
        <w:ind w:left="0" w:firstLine="0"/>
        <w:jc w:val="both"/>
        <w:rPr>
          <w:rFonts w:ascii="Cambria" w:hAnsi="Cambria" w:cs="Arial"/>
        </w:rPr>
      </w:pPr>
      <w:r>
        <w:rPr>
          <w:rFonts w:ascii="Cambria" w:hAnsi="Cambria" w:cs="Arial"/>
        </w:rPr>
        <w:t>ogólną</w:t>
      </w:r>
      <w:r w:rsidR="00A93440">
        <w:rPr>
          <w:rFonts w:ascii="Cambria" w:hAnsi="Cambria" w:cs="Arial"/>
        </w:rPr>
        <w:t xml:space="preserve"> liczbę godzin zajęć edukacyjnych lub godzin finansowanych ze środków przydzielonych przez organ prowadzący szkołę, w tym liczbę godzin zajęć realizowanych </w:t>
      </w:r>
    </w:p>
    <w:p w:rsidR="00A93440" w:rsidRPr="005C4AAB" w:rsidRDefault="00A93440" w:rsidP="005C4AAB">
      <w:pPr>
        <w:tabs>
          <w:tab w:val="left" w:pos="284"/>
        </w:tabs>
        <w:jc w:val="both"/>
        <w:rPr>
          <w:rFonts w:ascii="Cambria" w:hAnsi="Cambria" w:cs="Arial"/>
        </w:rPr>
      </w:pPr>
      <w:r w:rsidRPr="005C4AAB">
        <w:rPr>
          <w:rFonts w:ascii="Cambria" w:hAnsi="Cambria" w:cs="Arial"/>
        </w:rPr>
        <w:t>w ramach pomocy psychologiczno-pedagog</w:t>
      </w:r>
      <w:r w:rsidR="006869F3" w:rsidRPr="005C4AAB">
        <w:rPr>
          <w:rFonts w:ascii="Cambria" w:hAnsi="Cambria" w:cs="Arial"/>
        </w:rPr>
        <w:t>i</w:t>
      </w:r>
      <w:r w:rsidRPr="005C4AAB">
        <w:rPr>
          <w:rFonts w:ascii="Cambria" w:hAnsi="Cambria" w:cs="Arial"/>
        </w:rPr>
        <w:t>cznej;</w:t>
      </w:r>
    </w:p>
    <w:p w:rsidR="00B03105" w:rsidRPr="00C60104" w:rsidRDefault="00A93440" w:rsidP="00D77C7D">
      <w:pPr>
        <w:pStyle w:val="Akapitzlist"/>
        <w:numPr>
          <w:ilvl w:val="0"/>
          <w:numId w:val="194"/>
        </w:numPr>
        <w:tabs>
          <w:tab w:val="left" w:pos="284"/>
        </w:tabs>
        <w:spacing w:after="0" w:line="240" w:lineRule="auto"/>
        <w:ind w:left="0" w:firstLine="0"/>
        <w:jc w:val="both"/>
        <w:rPr>
          <w:rFonts w:ascii="Cambria" w:hAnsi="Cambria" w:cs="Arial"/>
        </w:rPr>
      </w:pPr>
      <w:r>
        <w:rPr>
          <w:rFonts w:ascii="Cambria" w:hAnsi="Cambria" w:cs="Arial"/>
        </w:rPr>
        <w:t>liczbę zajęć świetlicowych</w:t>
      </w:r>
      <w:r w:rsidR="006869F3">
        <w:rPr>
          <w:rFonts w:ascii="Cambria" w:hAnsi="Cambria" w:cs="Arial"/>
        </w:rPr>
        <w:t>.</w:t>
      </w:r>
      <w:r>
        <w:rPr>
          <w:rFonts w:ascii="Cambria" w:hAnsi="Cambria" w:cs="Arial"/>
        </w:rPr>
        <w:t xml:space="preserve"> </w:t>
      </w:r>
    </w:p>
    <w:p w:rsidR="00B03105" w:rsidRDefault="00B03105" w:rsidP="005C4AAB">
      <w:pPr>
        <w:ind w:left="360"/>
        <w:jc w:val="both"/>
        <w:rPr>
          <w:rFonts w:ascii="Cambria" w:hAnsi="Cambria" w:cs="Arial"/>
        </w:rPr>
      </w:pPr>
    </w:p>
    <w:p w:rsidR="00B03105" w:rsidRDefault="00A71FE3" w:rsidP="005C4AAB">
      <w:pPr>
        <w:jc w:val="both"/>
        <w:rPr>
          <w:rFonts w:ascii="Cambria" w:hAnsi="Cambria" w:cs="Arial"/>
        </w:rPr>
      </w:pPr>
      <w:r w:rsidRPr="00A71FE3">
        <w:rPr>
          <w:rFonts w:ascii="Cambria" w:hAnsi="Cambria" w:cs="Arial"/>
          <w:b/>
        </w:rPr>
        <w:t>15.</w:t>
      </w:r>
      <w:r w:rsidR="00B03105" w:rsidRPr="008951A8">
        <w:rPr>
          <w:rFonts w:ascii="Cambria" w:hAnsi="Cambria" w:cs="Arial"/>
        </w:rPr>
        <w:t xml:space="preserve">Na podstawie zatwierdzonego arkusza organizacyjnego szkoły dyrektor, </w:t>
      </w:r>
      <w:r w:rsidR="00B03105" w:rsidRPr="008951A8">
        <w:rPr>
          <w:rFonts w:ascii="Cambria" w:hAnsi="Cambria" w:cs="Arial"/>
        </w:rPr>
        <w:br/>
        <w:t>z uwzględnieniem zasad ochrony zdrowia i higieny pracy, ustala tygodniowy rozkład zajęć określający organizację zajęć edukacyjnych.</w:t>
      </w:r>
    </w:p>
    <w:p w:rsidR="00B03105" w:rsidRDefault="00B03105" w:rsidP="005C4AAB">
      <w:pPr>
        <w:ind w:left="360"/>
        <w:jc w:val="both"/>
        <w:rPr>
          <w:rFonts w:ascii="Cambria" w:hAnsi="Cambria" w:cs="Arial"/>
        </w:rPr>
      </w:pPr>
    </w:p>
    <w:p w:rsidR="00B03105" w:rsidRDefault="00A71FE3" w:rsidP="005C4AAB">
      <w:pPr>
        <w:jc w:val="both"/>
        <w:rPr>
          <w:rFonts w:ascii="Cambria" w:hAnsi="Cambria" w:cs="Arial"/>
        </w:rPr>
      </w:pPr>
      <w:r w:rsidRPr="00A71FE3">
        <w:rPr>
          <w:rFonts w:ascii="Cambria" w:hAnsi="Cambria" w:cs="Arial"/>
          <w:b/>
        </w:rPr>
        <w:t>16.</w:t>
      </w:r>
      <w:r>
        <w:rPr>
          <w:rFonts w:ascii="Cambria" w:hAnsi="Cambria" w:cs="Arial"/>
        </w:rPr>
        <w:t xml:space="preserve"> </w:t>
      </w:r>
      <w:r w:rsidR="00B03105">
        <w:rPr>
          <w:rFonts w:ascii="Cambria" w:hAnsi="Cambria" w:cs="Arial"/>
        </w:rPr>
        <w:t xml:space="preserve"> </w:t>
      </w:r>
      <w:r w:rsidR="00B03105" w:rsidRPr="008951A8">
        <w:rPr>
          <w:rFonts w:ascii="Cambria" w:hAnsi="Cambria" w:cs="Arial"/>
        </w:rPr>
        <w:t>Podstawową jednostką organizacyjną jest oddział.</w:t>
      </w:r>
    </w:p>
    <w:p w:rsidR="00B03105" w:rsidRDefault="00B03105" w:rsidP="005C4AAB">
      <w:pPr>
        <w:ind w:left="360"/>
        <w:jc w:val="both"/>
        <w:rPr>
          <w:rFonts w:ascii="Cambria" w:hAnsi="Cambria" w:cs="Arial"/>
        </w:rPr>
      </w:pPr>
    </w:p>
    <w:p w:rsidR="00B03105" w:rsidRDefault="00A71FE3" w:rsidP="005C4AAB">
      <w:pPr>
        <w:jc w:val="both"/>
        <w:rPr>
          <w:rFonts w:ascii="Cambria" w:hAnsi="Cambria" w:cs="Arial"/>
        </w:rPr>
      </w:pPr>
      <w:r w:rsidRPr="00A71FE3">
        <w:rPr>
          <w:rFonts w:ascii="Cambria" w:hAnsi="Cambria" w:cs="Arial"/>
          <w:b/>
        </w:rPr>
        <w:t>17.</w:t>
      </w:r>
      <w:r>
        <w:rPr>
          <w:rFonts w:ascii="Cambria" w:hAnsi="Cambria" w:cs="Arial"/>
        </w:rPr>
        <w:t xml:space="preserve"> </w:t>
      </w:r>
      <w:r w:rsidR="00B03105" w:rsidRPr="008951A8">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Default="00B03105" w:rsidP="00F7049F">
      <w:pPr>
        <w:ind w:left="360"/>
        <w:jc w:val="left"/>
        <w:rPr>
          <w:rFonts w:ascii="Cambria" w:hAnsi="Cambria" w:cs="Arial"/>
        </w:rPr>
      </w:pPr>
    </w:p>
    <w:p w:rsidR="00B03105" w:rsidRDefault="005C4AAB" w:rsidP="005C4AAB">
      <w:pPr>
        <w:jc w:val="both"/>
        <w:rPr>
          <w:rFonts w:ascii="Cambria" w:hAnsi="Cambria" w:cs="Arial"/>
        </w:rPr>
      </w:pPr>
      <w:r w:rsidRPr="005C4AAB">
        <w:rPr>
          <w:rFonts w:ascii="Cambria" w:hAnsi="Cambria" w:cs="Arial"/>
          <w:b/>
        </w:rPr>
        <w:t>18.</w:t>
      </w:r>
      <w:r>
        <w:rPr>
          <w:rFonts w:ascii="Cambria" w:hAnsi="Cambria" w:cs="Arial"/>
        </w:rPr>
        <w:t xml:space="preserve">  </w:t>
      </w:r>
      <w:r w:rsidR="00B03105" w:rsidRPr="008951A8">
        <w:rPr>
          <w:rFonts w:ascii="Cambria" w:hAnsi="Cambria" w:cs="Arial"/>
        </w:rPr>
        <w:t>Przy podziale na oddziały decyduje liczba uczniów z obwodu szkoły.</w:t>
      </w:r>
    </w:p>
    <w:p w:rsidR="00B03105" w:rsidRDefault="00B03105" w:rsidP="005C4AAB">
      <w:pPr>
        <w:ind w:left="360"/>
        <w:jc w:val="both"/>
        <w:rPr>
          <w:rFonts w:ascii="Cambria" w:hAnsi="Cambria" w:cs="Arial"/>
        </w:rPr>
      </w:pPr>
    </w:p>
    <w:p w:rsidR="00B03105" w:rsidRDefault="005C4AAB" w:rsidP="005C4AAB">
      <w:pPr>
        <w:jc w:val="both"/>
        <w:rPr>
          <w:rFonts w:ascii="Cambria" w:hAnsi="Cambria" w:cs="Arial"/>
        </w:rPr>
      </w:pPr>
      <w:r w:rsidRPr="005C4AAB">
        <w:rPr>
          <w:rFonts w:ascii="Cambria" w:hAnsi="Cambria" w:cs="Arial"/>
          <w:b/>
        </w:rPr>
        <w:t>19.</w:t>
      </w:r>
      <w:r>
        <w:rPr>
          <w:rFonts w:ascii="Cambria" w:hAnsi="Cambria" w:cs="Arial"/>
        </w:rPr>
        <w:t xml:space="preserve">  </w:t>
      </w:r>
      <w:r w:rsidR="00B03105" w:rsidRPr="008951A8">
        <w:rPr>
          <w:rFonts w:ascii="Cambria" w:hAnsi="Cambria" w:cs="Arial"/>
        </w:rPr>
        <w:t xml:space="preserve">Podziału oddziału na grupy dokonuje się na zajęciach wymagających specjalnych warunków nauki i bezpieczeństwa z uwzględnieniem zasad określonych w rozporządzeniu </w:t>
      </w:r>
      <w:r w:rsidR="00B03105" w:rsidRPr="008951A8">
        <w:rPr>
          <w:rFonts w:ascii="Cambria" w:hAnsi="Cambria" w:cs="Arial"/>
        </w:rPr>
        <w:br/>
        <w:t>w sprawie ramowych planów nauczania.</w:t>
      </w:r>
    </w:p>
    <w:p w:rsidR="00B03105" w:rsidRDefault="00B03105" w:rsidP="005C4AAB">
      <w:pPr>
        <w:ind w:left="360"/>
        <w:jc w:val="both"/>
        <w:rPr>
          <w:rFonts w:ascii="Cambria" w:hAnsi="Cambria" w:cs="Arial"/>
        </w:rPr>
      </w:pPr>
    </w:p>
    <w:p w:rsidR="00B03105" w:rsidRPr="00C6159C" w:rsidRDefault="005C4AAB" w:rsidP="005C4AAB">
      <w:pPr>
        <w:jc w:val="both"/>
        <w:rPr>
          <w:rFonts w:ascii="Cambria" w:hAnsi="Cambria" w:cs="Arial"/>
        </w:rPr>
      </w:pPr>
      <w:r w:rsidRPr="005C4AAB">
        <w:rPr>
          <w:rFonts w:ascii="Cambria" w:hAnsi="Cambria" w:cs="Arial"/>
          <w:b/>
        </w:rPr>
        <w:t>20.</w:t>
      </w:r>
      <w:r>
        <w:rPr>
          <w:rFonts w:ascii="Cambria" w:hAnsi="Cambria" w:cs="Arial"/>
        </w:rPr>
        <w:t xml:space="preserve">  </w:t>
      </w:r>
      <w:r w:rsidR="00B03105" w:rsidRPr="00C6159C">
        <w:rPr>
          <w:rFonts w:ascii="Cambria" w:hAnsi="Cambria" w:cs="Arial"/>
        </w:rPr>
        <w:t>Zajęcia edukacyjne w klasach I</w:t>
      </w:r>
      <w:r w:rsidR="00836425" w:rsidRPr="00C6159C">
        <w:rPr>
          <w:rFonts w:ascii="Cambria" w:hAnsi="Cambria" w:cs="Arial"/>
        </w:rPr>
        <w:t xml:space="preserve"> </w:t>
      </w:r>
      <w:r w:rsidR="00B03105" w:rsidRPr="00C6159C">
        <w:rPr>
          <w:rFonts w:ascii="Cambria" w:hAnsi="Cambria" w:cs="Arial"/>
        </w:rPr>
        <w:t>-</w:t>
      </w:r>
      <w:r w:rsidR="00836425" w:rsidRPr="00C6159C">
        <w:rPr>
          <w:rFonts w:ascii="Cambria" w:hAnsi="Cambria" w:cs="Arial"/>
        </w:rPr>
        <w:t xml:space="preserve"> </w:t>
      </w:r>
      <w:r w:rsidR="00B03105" w:rsidRPr="00C6159C">
        <w:rPr>
          <w:rFonts w:ascii="Cambria" w:hAnsi="Cambria" w:cs="Arial"/>
        </w:rPr>
        <w:t xml:space="preserve">III szkoły podstawowej są prowadzone w oddziałach liczących nie więcej niż 25 </w:t>
      </w:r>
      <w:hyperlink r:id="rId9" w:anchor="P1A6" w:tgtFrame="ostatnia" w:history="1">
        <w:r w:rsidR="00B03105" w:rsidRPr="00C6159C">
          <w:rPr>
            <w:rStyle w:val="Hipercze"/>
            <w:rFonts w:ascii="Cambria" w:hAnsi="Cambria" w:cs="Arial"/>
            <w:b w:val="0"/>
            <w:color w:val="auto"/>
          </w:rPr>
          <w:t>uczniów</w:t>
        </w:r>
      </w:hyperlink>
      <w:r w:rsidR="00B03105" w:rsidRPr="00C6159C">
        <w:rPr>
          <w:rFonts w:ascii="Cambria" w:hAnsi="Cambria" w:cs="Arial"/>
          <w:b/>
        </w:rPr>
        <w:t>.</w:t>
      </w:r>
    </w:p>
    <w:p w:rsidR="00B03105" w:rsidRPr="00C6159C" w:rsidRDefault="00B03105" w:rsidP="005C4AAB">
      <w:pPr>
        <w:ind w:left="360"/>
        <w:jc w:val="both"/>
        <w:rPr>
          <w:rFonts w:ascii="Cambria" w:hAnsi="Cambria" w:cs="Arial"/>
        </w:rPr>
      </w:pPr>
      <w:r w:rsidRPr="00C6159C">
        <w:rPr>
          <w:rFonts w:ascii="Cambria" w:hAnsi="Cambria" w:cs="Arial"/>
        </w:rPr>
        <w:t xml:space="preserve"> </w:t>
      </w:r>
    </w:p>
    <w:p w:rsidR="00B03105" w:rsidRPr="00C6159C" w:rsidRDefault="005C4AAB" w:rsidP="005C4AAB">
      <w:pPr>
        <w:jc w:val="both"/>
        <w:rPr>
          <w:rFonts w:ascii="Cambria" w:hAnsi="Cambria" w:cs="Arial"/>
        </w:rPr>
      </w:pPr>
      <w:r w:rsidRPr="005C4AAB">
        <w:rPr>
          <w:rFonts w:ascii="Cambria" w:hAnsi="Cambria" w:cs="Arial"/>
          <w:b/>
          <w:bCs/>
        </w:rPr>
        <w:t>21.</w:t>
      </w:r>
      <w:r>
        <w:rPr>
          <w:rFonts w:ascii="Cambria" w:hAnsi="Cambria" w:cs="Arial"/>
          <w:bCs/>
        </w:rPr>
        <w:t xml:space="preserve">  </w:t>
      </w:r>
      <w:r w:rsidR="00B03105" w:rsidRPr="00C6159C">
        <w:rPr>
          <w:rFonts w:ascii="Cambria" w:hAnsi="Cambria" w:cs="Arial"/>
          <w:bCs/>
        </w:rPr>
        <w:t>Liczba uczniów w klasach I - III może być zwiększona do 27, w przypadku konieczności przyjęcia w trakcie roku szkolnego uczniów zamieszkałych w obwodzie szkoły.</w:t>
      </w:r>
    </w:p>
    <w:p w:rsidR="00B03105" w:rsidRPr="00C6159C" w:rsidRDefault="00B03105" w:rsidP="005C4AAB">
      <w:pPr>
        <w:ind w:left="360"/>
        <w:jc w:val="both"/>
        <w:rPr>
          <w:rFonts w:ascii="Cambria" w:hAnsi="Cambria" w:cs="Arial"/>
        </w:rPr>
      </w:pPr>
    </w:p>
    <w:p w:rsidR="00B03105" w:rsidRDefault="005C4AAB" w:rsidP="005C4AAB">
      <w:pPr>
        <w:jc w:val="both"/>
        <w:rPr>
          <w:rFonts w:ascii="Cambria" w:hAnsi="Cambria" w:cs="Arial"/>
          <w:bCs/>
        </w:rPr>
      </w:pPr>
      <w:r w:rsidRPr="005C4AAB">
        <w:rPr>
          <w:rFonts w:ascii="Cambria" w:hAnsi="Cambria" w:cs="Arial"/>
          <w:b/>
          <w:bCs/>
        </w:rPr>
        <w:t>22.</w:t>
      </w:r>
      <w:r>
        <w:rPr>
          <w:rFonts w:ascii="Cambria" w:hAnsi="Cambria" w:cs="Arial"/>
          <w:bCs/>
        </w:rPr>
        <w:t xml:space="preserve">  </w:t>
      </w:r>
      <w:r w:rsidR="00B03105" w:rsidRPr="00C6159C">
        <w:rPr>
          <w:rFonts w:ascii="Cambria" w:hAnsi="Cambria" w:cs="Arial"/>
          <w:bCs/>
        </w:rPr>
        <w:t>W przypadkach zwiększenia liczby uczniów ponad liczbę 25 w klasach I -III dyrektor szkoły dokonuje:</w:t>
      </w:r>
    </w:p>
    <w:p w:rsidR="00B03105" w:rsidRPr="005C4AAB" w:rsidRDefault="005C4AAB" w:rsidP="005C4AAB">
      <w:pPr>
        <w:pStyle w:val="Akapitzlist"/>
        <w:spacing w:after="0" w:line="240" w:lineRule="auto"/>
        <w:jc w:val="both"/>
        <w:rPr>
          <w:rFonts w:ascii="Cambria" w:hAnsi="Cambria" w:cs="Arial"/>
        </w:rPr>
      </w:pPr>
      <w:r>
        <w:rPr>
          <w:rFonts w:ascii="Cambria" w:hAnsi="Cambria" w:cs="Arial"/>
        </w:rPr>
        <w:t xml:space="preserve">1) </w:t>
      </w:r>
      <w:r w:rsidR="00B03105" w:rsidRPr="00C6159C">
        <w:rPr>
          <w:rFonts w:ascii="Cambria" w:hAnsi="Cambria" w:cs="Arial"/>
          <w:bCs/>
        </w:rPr>
        <w:t>podziału oddziału, po uprzednim poinformowaniu Oddziałowej Rady Rodziców</w:t>
      </w:r>
    </w:p>
    <w:p w:rsidR="00B03105" w:rsidRPr="00C6159C" w:rsidRDefault="00B03105" w:rsidP="005C4AAB">
      <w:pPr>
        <w:pStyle w:val="Tekstpodstawowy"/>
        <w:ind w:left="709"/>
        <w:rPr>
          <w:rFonts w:ascii="Cambria" w:hAnsi="Cambria" w:cs="Arial"/>
          <w:bCs/>
          <w:sz w:val="22"/>
          <w:szCs w:val="22"/>
        </w:rPr>
      </w:pPr>
      <w:r w:rsidRPr="00C6159C">
        <w:rPr>
          <w:rFonts w:ascii="Cambria" w:hAnsi="Cambria" w:cs="Arial"/>
          <w:bCs/>
          <w:sz w:val="22"/>
          <w:szCs w:val="22"/>
        </w:rPr>
        <w:t>lub</w:t>
      </w:r>
    </w:p>
    <w:p w:rsidR="00B03105" w:rsidRPr="00C6159C" w:rsidRDefault="005C4AAB" w:rsidP="005C4AAB">
      <w:pPr>
        <w:pStyle w:val="Tekstpodstawowy"/>
        <w:ind w:left="737"/>
        <w:rPr>
          <w:rFonts w:ascii="Cambria" w:hAnsi="Cambria" w:cs="Arial"/>
          <w:bCs/>
          <w:sz w:val="22"/>
          <w:szCs w:val="22"/>
        </w:rPr>
      </w:pPr>
      <w:r>
        <w:rPr>
          <w:rFonts w:ascii="Cambria" w:hAnsi="Cambria" w:cs="Arial"/>
          <w:bCs/>
          <w:sz w:val="22"/>
          <w:szCs w:val="22"/>
        </w:rPr>
        <w:t xml:space="preserve">2)  </w:t>
      </w:r>
      <w:r w:rsidR="00B03105" w:rsidRPr="00C6159C">
        <w:rPr>
          <w:rFonts w:ascii="Cambria" w:hAnsi="Cambria" w:cs="Arial"/>
          <w:bCs/>
          <w:sz w:val="22"/>
          <w:szCs w:val="22"/>
        </w:rPr>
        <w:t>zatrudnia asystenta nauczyciela, który wspiera nauczyciela prowadzącego zajęcia dydaktyczne, wychowawcze i opiekuńcze w danym oddziale bez dokonywania podziału.</w:t>
      </w:r>
      <w:r w:rsidR="00B03105" w:rsidRPr="00C6159C">
        <w:rPr>
          <w:rFonts w:ascii="Cambria" w:hAnsi="Cambria" w:cs="Arial"/>
          <w:sz w:val="22"/>
          <w:szCs w:val="22"/>
        </w:rPr>
        <w:t xml:space="preserve"> </w:t>
      </w:r>
    </w:p>
    <w:p w:rsidR="00B03105" w:rsidRPr="00C6159C" w:rsidRDefault="00B03105" w:rsidP="005C4AAB">
      <w:pPr>
        <w:pStyle w:val="Tekstpodstawowy"/>
        <w:rPr>
          <w:rFonts w:ascii="Cambria" w:hAnsi="Cambria" w:cs="Arial"/>
          <w:bCs/>
          <w:sz w:val="22"/>
          <w:szCs w:val="22"/>
        </w:rPr>
      </w:pPr>
    </w:p>
    <w:p w:rsidR="005C4AAB" w:rsidRDefault="0073212C" w:rsidP="005C4AAB">
      <w:pPr>
        <w:pStyle w:val="Tekstpodstawowy"/>
        <w:rPr>
          <w:rFonts w:ascii="Cambria" w:hAnsi="Cambria" w:cs="Arial"/>
          <w:bCs/>
          <w:sz w:val="22"/>
          <w:szCs w:val="22"/>
        </w:rPr>
      </w:pPr>
      <w:r w:rsidRPr="0073212C">
        <w:rPr>
          <w:rFonts w:ascii="Cambria" w:hAnsi="Cambria" w:cs="Arial"/>
          <w:b/>
          <w:bCs/>
          <w:sz w:val="22"/>
          <w:szCs w:val="22"/>
        </w:rPr>
        <w:t>23</w:t>
      </w:r>
      <w:r w:rsidR="00B03105" w:rsidRPr="00C6159C">
        <w:rPr>
          <w:rFonts w:ascii="Cambria" w:hAnsi="Cambria" w:cs="Arial"/>
          <w:bCs/>
          <w:sz w:val="22"/>
          <w:szCs w:val="22"/>
        </w:rPr>
        <w:t>.</w:t>
      </w:r>
      <w:r w:rsidR="00F54F9D">
        <w:rPr>
          <w:rFonts w:ascii="Cambria" w:hAnsi="Cambria" w:cs="Arial"/>
          <w:bCs/>
          <w:sz w:val="22"/>
          <w:szCs w:val="22"/>
        </w:rPr>
        <w:t xml:space="preserve"> W przypadkach, jak w ustępie</w:t>
      </w:r>
      <w:r w:rsidR="00B03105" w:rsidRPr="00C6159C">
        <w:rPr>
          <w:rFonts w:ascii="Cambria" w:hAnsi="Cambria" w:cs="Arial"/>
          <w:bCs/>
          <w:sz w:val="22"/>
          <w:szCs w:val="22"/>
        </w:rPr>
        <w:t xml:space="preserve"> 2</w:t>
      </w:r>
      <w:r w:rsidR="00F54F9D">
        <w:rPr>
          <w:rFonts w:ascii="Cambria" w:hAnsi="Cambria" w:cs="Arial"/>
          <w:bCs/>
          <w:sz w:val="22"/>
          <w:szCs w:val="22"/>
        </w:rPr>
        <w:t>2</w:t>
      </w:r>
      <w:r w:rsidR="00B03105" w:rsidRPr="00C6159C">
        <w:rPr>
          <w:rFonts w:ascii="Cambria" w:hAnsi="Cambria" w:cs="Arial"/>
          <w:bCs/>
          <w:sz w:val="22"/>
          <w:szCs w:val="22"/>
        </w:rPr>
        <w:t xml:space="preserve">, dyrektor szkoły może odstąpić od podziału oddziału, gdy Oddziałowa Rada Rodziców wystąpi z pisemnym wnioskiem do dyrektora szkoły z prośbą </w:t>
      </w:r>
    </w:p>
    <w:p w:rsidR="00B03105" w:rsidRPr="00C6159C" w:rsidRDefault="00B03105" w:rsidP="005C4AAB">
      <w:pPr>
        <w:pStyle w:val="Tekstpodstawowy"/>
        <w:rPr>
          <w:rFonts w:ascii="Cambria" w:hAnsi="Cambria" w:cs="Arial"/>
          <w:bCs/>
          <w:sz w:val="22"/>
          <w:szCs w:val="22"/>
        </w:rPr>
      </w:pPr>
      <w:r w:rsidRPr="00C6159C">
        <w:rPr>
          <w:rFonts w:ascii="Cambria" w:hAnsi="Cambria" w:cs="Arial"/>
          <w:bCs/>
          <w:sz w:val="22"/>
          <w:szCs w:val="22"/>
        </w:rPr>
        <w:t xml:space="preserve">o niedokonywanie dzielenia grupy, po uzyskaniu zgody organu prowadzącego. </w:t>
      </w:r>
    </w:p>
    <w:p w:rsidR="00B03105" w:rsidRPr="00C6159C" w:rsidRDefault="00B03105" w:rsidP="005C4AAB">
      <w:pPr>
        <w:pStyle w:val="Tekstpodstawowy"/>
        <w:rPr>
          <w:rFonts w:ascii="Cambria" w:hAnsi="Cambria" w:cs="Arial"/>
          <w:bCs/>
          <w:sz w:val="22"/>
          <w:szCs w:val="22"/>
        </w:rPr>
      </w:pPr>
    </w:p>
    <w:p w:rsidR="00B03105" w:rsidRPr="00C6159C" w:rsidRDefault="0073212C" w:rsidP="005C4AAB">
      <w:pPr>
        <w:pStyle w:val="Tekstpodstawowy"/>
        <w:rPr>
          <w:rFonts w:ascii="Cambria" w:hAnsi="Cambria" w:cs="Arial"/>
          <w:bCs/>
          <w:sz w:val="22"/>
          <w:szCs w:val="22"/>
        </w:rPr>
      </w:pPr>
      <w:r w:rsidRPr="0073212C">
        <w:rPr>
          <w:rFonts w:ascii="Cambria" w:hAnsi="Cambria" w:cs="Arial"/>
          <w:b/>
          <w:bCs/>
          <w:sz w:val="22"/>
          <w:szCs w:val="22"/>
        </w:rPr>
        <w:t>24</w:t>
      </w:r>
      <w:r w:rsidR="00B03105" w:rsidRPr="00C6159C">
        <w:rPr>
          <w:rFonts w:ascii="Cambria" w:hAnsi="Cambria" w:cs="Arial"/>
          <w:bCs/>
          <w:sz w:val="22"/>
          <w:szCs w:val="22"/>
        </w:rPr>
        <w:t>. Zwiększony oddział może funkcjonować do zakończenia I etapu edukacyjnego, bez konieczności coroc</w:t>
      </w:r>
      <w:r w:rsidR="00F54F9D">
        <w:rPr>
          <w:rFonts w:ascii="Cambria" w:hAnsi="Cambria" w:cs="Arial"/>
          <w:bCs/>
          <w:sz w:val="22"/>
          <w:szCs w:val="22"/>
        </w:rPr>
        <w:t>znego postępowania, jak w ust. 22</w:t>
      </w:r>
      <w:r w:rsidR="00B03105" w:rsidRPr="00C6159C">
        <w:rPr>
          <w:rFonts w:ascii="Cambria" w:hAnsi="Cambria" w:cs="Arial"/>
          <w:bCs/>
          <w:sz w:val="22"/>
          <w:szCs w:val="22"/>
        </w:rPr>
        <w:t>.</w:t>
      </w:r>
    </w:p>
    <w:p w:rsidR="00B03105" w:rsidRPr="00D65D96" w:rsidRDefault="00B03105" w:rsidP="005C4AAB">
      <w:pPr>
        <w:tabs>
          <w:tab w:val="left" w:pos="284"/>
          <w:tab w:val="left" w:pos="426"/>
        </w:tabs>
        <w:jc w:val="both"/>
        <w:rPr>
          <w:rFonts w:ascii="Cambria" w:hAnsi="Cambria" w:cs="Arial"/>
        </w:rPr>
      </w:pPr>
    </w:p>
    <w:p w:rsidR="00B03105" w:rsidRPr="00D65D96" w:rsidRDefault="005C4AAB" w:rsidP="005C4AAB">
      <w:pPr>
        <w:tabs>
          <w:tab w:val="left" w:pos="284"/>
          <w:tab w:val="left" w:pos="426"/>
        </w:tabs>
        <w:jc w:val="both"/>
        <w:rPr>
          <w:rFonts w:ascii="Cambria" w:hAnsi="Cambria" w:cs="Arial"/>
        </w:rPr>
      </w:pPr>
      <w:r>
        <w:rPr>
          <w:rFonts w:ascii="Cambria" w:hAnsi="Cambria" w:cs="Arial"/>
          <w:b/>
          <w:bCs/>
        </w:rPr>
        <w:t>25</w:t>
      </w:r>
      <w:r w:rsidR="00B03105">
        <w:rPr>
          <w:rFonts w:ascii="Cambria" w:hAnsi="Cambria" w:cs="Arial"/>
          <w:b/>
          <w:bCs/>
        </w:rPr>
        <w:t xml:space="preserve">. </w:t>
      </w:r>
      <w:r w:rsidR="00B03105" w:rsidRPr="00D65D96">
        <w:rPr>
          <w:rFonts w:ascii="Cambria" w:hAnsi="Cambria" w:cs="Arial"/>
        </w:rPr>
        <w:t xml:space="preserve"> Liczebność uczniów w klasach IV – VI</w:t>
      </w:r>
      <w:r w:rsidR="006869F3">
        <w:rPr>
          <w:rFonts w:ascii="Cambria" w:hAnsi="Cambria" w:cs="Arial"/>
        </w:rPr>
        <w:t>II</w:t>
      </w:r>
      <w:r w:rsidR="00B03105" w:rsidRPr="00D65D96">
        <w:rPr>
          <w:rFonts w:ascii="Cambria" w:hAnsi="Cambria" w:cs="Arial"/>
        </w:rPr>
        <w:t xml:space="preserve"> określa organ prowadzący.</w:t>
      </w:r>
    </w:p>
    <w:p w:rsidR="00B03105" w:rsidRPr="00D65D96" w:rsidRDefault="00B03105" w:rsidP="005C4AAB">
      <w:pPr>
        <w:jc w:val="both"/>
        <w:rPr>
          <w:rFonts w:ascii="Cambria" w:hAnsi="Cambria" w:cs="Arial"/>
        </w:rPr>
      </w:pPr>
    </w:p>
    <w:p w:rsidR="00B03105" w:rsidRPr="00D65D96" w:rsidRDefault="00B03105" w:rsidP="005C4AAB">
      <w:pPr>
        <w:autoSpaceDE w:val="0"/>
        <w:autoSpaceDN w:val="0"/>
        <w:adjustRightInd w:val="0"/>
        <w:jc w:val="both"/>
        <w:rPr>
          <w:rFonts w:ascii="Cambria" w:hAnsi="Cambria" w:cs="Arial"/>
          <w:b/>
          <w:bCs/>
        </w:rPr>
      </w:pPr>
      <w:r>
        <w:rPr>
          <w:rFonts w:ascii="Cambria" w:hAnsi="Cambria" w:cs="Arial"/>
          <w:b/>
          <w:bCs/>
        </w:rPr>
        <w:t>2</w:t>
      </w:r>
      <w:r w:rsidR="0073212C">
        <w:rPr>
          <w:rFonts w:ascii="Cambria" w:hAnsi="Cambria" w:cs="Arial"/>
          <w:b/>
          <w:bCs/>
        </w:rPr>
        <w:t>6</w:t>
      </w:r>
      <w:r w:rsidRPr="00D65D96">
        <w:rPr>
          <w:rFonts w:ascii="Cambria" w:hAnsi="Cambria" w:cs="Arial"/>
          <w:b/>
          <w:bCs/>
        </w:rPr>
        <w:t>.</w:t>
      </w:r>
      <w:r w:rsidRPr="00D65D96">
        <w:rPr>
          <w:rFonts w:ascii="Cambria" w:hAnsi="Cambria" w:cs="Arial"/>
        </w:rPr>
        <w:t xml:space="preserve"> Dyrektor Szkoły odpowiada za przestrzeganie przepisów dotyczących liczby uczniów odbywających zajęcia w salach lekcyjnych. Arkus</w:t>
      </w:r>
      <w:r>
        <w:rPr>
          <w:rFonts w:ascii="Cambria" w:hAnsi="Cambria" w:cs="Arial"/>
        </w:rPr>
        <w:t>z organizacyjny jest tworzony z </w:t>
      </w:r>
      <w:r w:rsidRPr="00D65D96">
        <w:rPr>
          <w:rFonts w:ascii="Cambria" w:hAnsi="Cambria" w:cs="Arial"/>
        </w:rPr>
        <w:t xml:space="preserve">uwzględnieniem tych przepisów. </w:t>
      </w:r>
    </w:p>
    <w:p w:rsidR="00B03105" w:rsidRPr="00D65D96" w:rsidRDefault="00B03105" w:rsidP="00F7049F">
      <w:pPr>
        <w:autoSpaceDE w:val="0"/>
        <w:autoSpaceDN w:val="0"/>
        <w:adjustRightInd w:val="0"/>
        <w:jc w:val="left"/>
        <w:rPr>
          <w:rFonts w:ascii="Cambria" w:hAnsi="Cambria" w:cs="Arial"/>
        </w:rPr>
      </w:pPr>
    </w:p>
    <w:p w:rsidR="00B03105" w:rsidRDefault="00B03105" w:rsidP="00F7049F">
      <w:pPr>
        <w:autoSpaceDE w:val="0"/>
        <w:autoSpaceDN w:val="0"/>
        <w:adjustRightInd w:val="0"/>
        <w:jc w:val="left"/>
        <w:rPr>
          <w:rFonts w:ascii="Cambria" w:hAnsi="Cambria" w:cs="Arial"/>
        </w:rPr>
      </w:pPr>
      <w:r w:rsidRPr="00D65D96">
        <w:rPr>
          <w:rFonts w:ascii="Cambria" w:hAnsi="Cambria" w:cs="Arial"/>
          <w:b/>
          <w:bCs/>
        </w:rPr>
        <w:t xml:space="preserve">§ </w:t>
      </w:r>
      <w:r w:rsidR="00564A61">
        <w:rPr>
          <w:rFonts w:ascii="Cambria" w:hAnsi="Cambria" w:cs="Arial"/>
          <w:b/>
          <w:bCs/>
        </w:rPr>
        <w:t>80</w:t>
      </w:r>
      <w:r w:rsidRPr="00D65D96">
        <w:rPr>
          <w:rFonts w:ascii="Cambria" w:hAnsi="Cambria" w:cs="Arial"/>
        </w:rPr>
        <w:t xml:space="preserve">.  </w:t>
      </w:r>
      <w:r w:rsidRPr="00D65D96">
        <w:rPr>
          <w:rFonts w:ascii="Cambria" w:hAnsi="Cambria" w:cs="Arial"/>
          <w:b/>
          <w:bCs/>
        </w:rPr>
        <w:t>Działalność innowacyjna i eksperymentalna</w:t>
      </w:r>
      <w:r w:rsidR="005C4AAB">
        <w:rPr>
          <w:rFonts w:ascii="Cambria" w:hAnsi="Cambria" w:cs="Arial"/>
          <w:b/>
          <w:bCs/>
        </w:rPr>
        <w:t>.</w:t>
      </w:r>
    </w:p>
    <w:p w:rsidR="00B03105" w:rsidRPr="00D65D96" w:rsidRDefault="00B03105" w:rsidP="00F7049F">
      <w:pPr>
        <w:autoSpaceDE w:val="0"/>
        <w:autoSpaceDN w:val="0"/>
        <w:adjustRightInd w:val="0"/>
        <w:jc w:val="left"/>
        <w:rPr>
          <w:rFonts w:ascii="Cambria" w:hAnsi="Cambria" w:cs="Arial"/>
        </w:rPr>
      </w:pPr>
    </w:p>
    <w:p w:rsidR="00B03105" w:rsidRPr="00D65D96" w:rsidRDefault="00B03105" w:rsidP="005C4AAB">
      <w:pPr>
        <w:autoSpaceDE w:val="0"/>
        <w:autoSpaceDN w:val="0"/>
        <w:adjustRightInd w:val="0"/>
        <w:jc w:val="both"/>
        <w:rPr>
          <w:rFonts w:ascii="Cambria" w:hAnsi="Cambria" w:cs="Arial"/>
        </w:rPr>
      </w:pPr>
      <w:r w:rsidRPr="00D65D96">
        <w:rPr>
          <w:rFonts w:ascii="Cambria" w:hAnsi="Cambria" w:cs="Arial"/>
          <w:b/>
        </w:rPr>
        <w:t xml:space="preserve"> 1.</w:t>
      </w:r>
      <w:r w:rsidRPr="00D65D96">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D65D96" w:rsidRDefault="00B03105" w:rsidP="005C4AAB">
      <w:pPr>
        <w:tabs>
          <w:tab w:val="left" w:pos="284"/>
        </w:tabs>
        <w:autoSpaceDE w:val="0"/>
        <w:autoSpaceDN w:val="0"/>
        <w:adjustRightInd w:val="0"/>
        <w:jc w:val="both"/>
        <w:rPr>
          <w:rFonts w:ascii="Cambria" w:hAnsi="Cambria" w:cs="Arial"/>
        </w:rPr>
      </w:pPr>
    </w:p>
    <w:p w:rsidR="00B03105" w:rsidRPr="00D65D96" w:rsidRDefault="00B03105" w:rsidP="005C4AAB">
      <w:pPr>
        <w:tabs>
          <w:tab w:val="left" w:pos="284"/>
        </w:tabs>
        <w:autoSpaceDE w:val="0"/>
        <w:autoSpaceDN w:val="0"/>
        <w:adjustRightInd w:val="0"/>
        <w:jc w:val="both"/>
        <w:rPr>
          <w:rFonts w:ascii="Cambria" w:hAnsi="Cambria" w:cs="Arial"/>
        </w:rPr>
      </w:pPr>
      <w:r w:rsidRPr="00D65D96">
        <w:rPr>
          <w:rFonts w:ascii="Cambria" w:hAnsi="Cambria" w:cs="Arial"/>
          <w:b/>
        </w:rPr>
        <w:t xml:space="preserve"> 2</w:t>
      </w:r>
      <w:r w:rsidRPr="00D65D96">
        <w:rPr>
          <w:rFonts w:ascii="Cambria" w:hAnsi="Cambria" w:cs="Arial"/>
        </w:rPr>
        <w:t>. Innowacja może obejmować wszystkie lub wybrane zajęcia edukacyjne. Innowacja może być wprowadzona w całej szkole lub w oddziale lub grupie.</w:t>
      </w:r>
    </w:p>
    <w:p w:rsidR="005C4AAB" w:rsidRDefault="00B03105" w:rsidP="005C4AAB">
      <w:pPr>
        <w:pStyle w:val="Nagwek"/>
        <w:tabs>
          <w:tab w:val="clear" w:pos="4536"/>
          <w:tab w:val="clear" w:pos="9072"/>
        </w:tabs>
        <w:spacing w:before="120" w:after="200"/>
        <w:contextualSpacing/>
        <w:jc w:val="both"/>
        <w:rPr>
          <w:rFonts w:ascii="Cambria" w:hAnsi="Cambria"/>
          <w:sz w:val="22"/>
          <w:szCs w:val="22"/>
        </w:rPr>
      </w:pPr>
      <w:r w:rsidRPr="00D65D96">
        <w:rPr>
          <w:rFonts w:ascii="Cambria" w:hAnsi="Cambria" w:cs="Arial"/>
          <w:b/>
          <w:sz w:val="22"/>
          <w:szCs w:val="22"/>
        </w:rPr>
        <w:t xml:space="preserve">  3</w:t>
      </w:r>
      <w:r w:rsidRPr="00D65D96">
        <w:rPr>
          <w:rFonts w:ascii="Cambria" w:hAnsi="Cambria" w:cs="Arial"/>
          <w:sz w:val="22"/>
          <w:szCs w:val="22"/>
        </w:rPr>
        <w:t xml:space="preserve">. </w:t>
      </w:r>
      <w:r w:rsidRPr="00D65D96">
        <w:rPr>
          <w:rFonts w:ascii="Cambria" w:hAnsi="Cambria"/>
          <w:sz w:val="22"/>
          <w:szCs w:val="22"/>
        </w:rPr>
        <w:t xml:space="preserve">Rozpoczęcie innowacji jest możliwe po zapewnieniu przez szkołę  odpowiednich warunków kadrowych i organizacyjnych, niezbędnych do realizacji planowanych działań innowacyjnych </w:t>
      </w:r>
    </w:p>
    <w:p w:rsidR="00B03105" w:rsidRPr="00D65D96" w:rsidRDefault="00B03105" w:rsidP="005C4AAB">
      <w:pPr>
        <w:pStyle w:val="Nagwek"/>
        <w:tabs>
          <w:tab w:val="clear" w:pos="4536"/>
          <w:tab w:val="clear" w:pos="9072"/>
        </w:tabs>
        <w:spacing w:before="120" w:after="200"/>
        <w:contextualSpacing/>
        <w:jc w:val="both"/>
        <w:rPr>
          <w:rFonts w:ascii="Cambria" w:hAnsi="Cambria"/>
          <w:sz w:val="22"/>
          <w:szCs w:val="22"/>
        </w:rPr>
      </w:pPr>
      <w:r w:rsidRPr="00D65D96">
        <w:rPr>
          <w:rFonts w:ascii="Cambria" w:hAnsi="Cambria"/>
          <w:sz w:val="22"/>
          <w:szCs w:val="22"/>
        </w:rPr>
        <w:t>i eksperymentalnych.</w:t>
      </w:r>
    </w:p>
    <w:p w:rsidR="00B03105" w:rsidRPr="00D65D96" w:rsidRDefault="00B03105" w:rsidP="005C4AAB">
      <w:pPr>
        <w:pStyle w:val="Nagwek"/>
        <w:tabs>
          <w:tab w:val="clear" w:pos="4536"/>
          <w:tab w:val="clear" w:pos="9072"/>
        </w:tabs>
        <w:spacing w:before="120" w:after="200"/>
        <w:contextualSpacing/>
        <w:jc w:val="both"/>
        <w:rPr>
          <w:rFonts w:ascii="Cambria" w:hAnsi="Cambria"/>
          <w:sz w:val="22"/>
          <w:szCs w:val="22"/>
        </w:rPr>
      </w:pPr>
    </w:p>
    <w:p w:rsidR="00B03105" w:rsidRPr="00D65D96" w:rsidRDefault="00B03105" w:rsidP="005C4AAB">
      <w:pPr>
        <w:pStyle w:val="Nagwek"/>
        <w:tabs>
          <w:tab w:val="clear" w:pos="4536"/>
          <w:tab w:val="clear" w:pos="9072"/>
        </w:tabs>
        <w:spacing w:before="120" w:after="200"/>
        <w:contextualSpacing/>
        <w:jc w:val="both"/>
        <w:rPr>
          <w:rFonts w:ascii="Cambria" w:hAnsi="Cambria"/>
          <w:sz w:val="22"/>
          <w:szCs w:val="22"/>
        </w:rPr>
      </w:pPr>
      <w:r w:rsidRPr="00D65D96">
        <w:rPr>
          <w:rFonts w:ascii="Cambria" w:hAnsi="Cambria"/>
          <w:b/>
          <w:sz w:val="22"/>
          <w:szCs w:val="22"/>
        </w:rPr>
        <w:t xml:space="preserve">  4.</w:t>
      </w:r>
      <w:r w:rsidRPr="00D65D96">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B03105" w:rsidRPr="006F5239" w:rsidRDefault="00B03105" w:rsidP="005C4AAB">
      <w:pPr>
        <w:pStyle w:val="Nagwek"/>
        <w:tabs>
          <w:tab w:val="clear" w:pos="4536"/>
          <w:tab w:val="clear" w:pos="9072"/>
        </w:tabs>
        <w:spacing w:before="120" w:after="200" w:line="276" w:lineRule="auto"/>
        <w:contextualSpacing/>
        <w:jc w:val="both"/>
        <w:rPr>
          <w:rFonts w:ascii="Cambria" w:hAnsi="Cambria"/>
          <w:sz w:val="14"/>
          <w:szCs w:val="22"/>
        </w:rPr>
      </w:pPr>
    </w:p>
    <w:p w:rsidR="00B03105" w:rsidRPr="00D65D96" w:rsidRDefault="00B03105" w:rsidP="005C4AAB">
      <w:pPr>
        <w:pStyle w:val="Nagwek"/>
        <w:tabs>
          <w:tab w:val="clear" w:pos="4536"/>
          <w:tab w:val="clear" w:pos="9072"/>
        </w:tabs>
        <w:spacing w:before="120" w:after="200" w:line="276" w:lineRule="auto"/>
        <w:contextualSpacing/>
        <w:jc w:val="both"/>
        <w:rPr>
          <w:rFonts w:ascii="Cambria" w:hAnsi="Cambria"/>
          <w:sz w:val="22"/>
          <w:szCs w:val="22"/>
        </w:rPr>
      </w:pPr>
      <w:r w:rsidRPr="00D65D96">
        <w:rPr>
          <w:rFonts w:ascii="Cambria" w:hAnsi="Cambria"/>
          <w:b/>
          <w:sz w:val="22"/>
          <w:szCs w:val="22"/>
        </w:rPr>
        <w:t xml:space="preserve"> 5</w:t>
      </w:r>
      <w:r w:rsidRPr="00D65D96">
        <w:rPr>
          <w:rFonts w:ascii="Cambria" w:hAnsi="Cambria"/>
          <w:sz w:val="22"/>
          <w:szCs w:val="22"/>
        </w:rPr>
        <w:t>. Udział nauczycieli w innowacji lub eksperymencie jest dobrowolny.</w:t>
      </w:r>
    </w:p>
    <w:p w:rsidR="00B03105" w:rsidRPr="006F5239" w:rsidRDefault="00B03105" w:rsidP="005C4AAB">
      <w:pPr>
        <w:pStyle w:val="Nagwek"/>
        <w:tabs>
          <w:tab w:val="clear" w:pos="4536"/>
          <w:tab w:val="clear" w:pos="9072"/>
        </w:tabs>
        <w:spacing w:before="120" w:after="200" w:line="276" w:lineRule="auto"/>
        <w:contextualSpacing/>
        <w:jc w:val="both"/>
        <w:rPr>
          <w:rFonts w:ascii="Cambria" w:hAnsi="Cambria"/>
          <w:sz w:val="10"/>
          <w:szCs w:val="22"/>
        </w:rPr>
      </w:pPr>
    </w:p>
    <w:p w:rsidR="00B03105" w:rsidRPr="00D65D96" w:rsidRDefault="00D9634C" w:rsidP="005C4AAB">
      <w:pPr>
        <w:pStyle w:val="Nagwek"/>
        <w:tabs>
          <w:tab w:val="clear" w:pos="4536"/>
          <w:tab w:val="clear" w:pos="9072"/>
        </w:tabs>
        <w:spacing w:before="120" w:after="200" w:line="276" w:lineRule="auto"/>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6.</w:t>
      </w:r>
      <w:r w:rsidR="00B03105" w:rsidRPr="00D65D96">
        <w:rPr>
          <w:rFonts w:ascii="Cambria" w:hAnsi="Cambria"/>
          <w:sz w:val="22"/>
          <w:szCs w:val="22"/>
        </w:rPr>
        <w:t xml:space="preserve"> Uchwałę w sprawie wprowadze</w:t>
      </w:r>
      <w:r w:rsidR="00B03105">
        <w:rPr>
          <w:rFonts w:ascii="Cambria" w:hAnsi="Cambria"/>
          <w:sz w:val="22"/>
          <w:szCs w:val="22"/>
        </w:rPr>
        <w:t>nia innowacji w szkole podejmuj</w:t>
      </w:r>
      <w:r w:rsidR="00C46113">
        <w:rPr>
          <w:rFonts w:ascii="Cambria" w:hAnsi="Cambria"/>
          <w:sz w:val="22"/>
          <w:szCs w:val="22"/>
        </w:rPr>
        <w:t>e Rada Pedagogiczna</w:t>
      </w:r>
      <w:r w:rsidR="00B03105" w:rsidRPr="00055DDD">
        <w:rPr>
          <w:rFonts w:ascii="Cambria" w:hAnsi="Cambria"/>
          <w:sz w:val="22"/>
          <w:szCs w:val="22"/>
        </w:rPr>
        <w:t>.</w:t>
      </w:r>
    </w:p>
    <w:p w:rsidR="00B03105" w:rsidRPr="00F54F9D" w:rsidRDefault="00B03105" w:rsidP="00F7049F">
      <w:pPr>
        <w:pStyle w:val="Nagwek"/>
        <w:tabs>
          <w:tab w:val="clear" w:pos="4536"/>
          <w:tab w:val="clear" w:pos="9072"/>
        </w:tabs>
        <w:spacing w:before="120" w:after="200" w:line="276" w:lineRule="auto"/>
        <w:contextualSpacing/>
        <w:jc w:val="left"/>
        <w:rPr>
          <w:rFonts w:ascii="Cambria" w:hAnsi="Cambria"/>
          <w:sz w:val="16"/>
          <w:szCs w:val="16"/>
        </w:rPr>
      </w:pPr>
    </w:p>
    <w:p w:rsidR="00B03105" w:rsidRDefault="00D9634C" w:rsidP="005C4AAB">
      <w:pPr>
        <w:pStyle w:val="Nagwek"/>
        <w:tabs>
          <w:tab w:val="clear" w:pos="4536"/>
          <w:tab w:val="clear" w:pos="9072"/>
        </w:tabs>
        <w:spacing w:before="120" w:after="200" w:line="276" w:lineRule="auto"/>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7.</w:t>
      </w:r>
      <w:r w:rsidR="00B03105" w:rsidRPr="00D65D96">
        <w:rPr>
          <w:rFonts w:ascii="Cambria" w:hAnsi="Cambria"/>
          <w:sz w:val="22"/>
          <w:szCs w:val="22"/>
        </w:rPr>
        <w:t xml:space="preserve"> Uchwała w sprawie wprowadzenia innowacji może być podjęta po uzyskaniu:</w:t>
      </w:r>
    </w:p>
    <w:p w:rsidR="00B03105" w:rsidRPr="006F5239" w:rsidRDefault="00B03105" w:rsidP="005C4AAB">
      <w:pPr>
        <w:pStyle w:val="Nagwek"/>
        <w:tabs>
          <w:tab w:val="clear" w:pos="4536"/>
          <w:tab w:val="clear" w:pos="9072"/>
        </w:tabs>
        <w:spacing w:before="120" w:after="200" w:line="276" w:lineRule="auto"/>
        <w:contextualSpacing/>
        <w:jc w:val="both"/>
        <w:rPr>
          <w:rFonts w:ascii="Cambria" w:hAnsi="Cambria"/>
          <w:sz w:val="10"/>
          <w:szCs w:val="22"/>
        </w:rPr>
      </w:pPr>
    </w:p>
    <w:p w:rsidR="00B03105" w:rsidRPr="00D65D96" w:rsidRDefault="00B03105" w:rsidP="00D77C7D">
      <w:pPr>
        <w:pStyle w:val="Nagwek"/>
        <w:numPr>
          <w:ilvl w:val="1"/>
          <w:numId w:val="83"/>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zgody nauczycieli, którzy będą uczestniczyć w innowacji;</w:t>
      </w:r>
    </w:p>
    <w:p w:rsidR="00B03105" w:rsidRPr="00D65D96" w:rsidRDefault="00B03105" w:rsidP="00D77C7D">
      <w:pPr>
        <w:pStyle w:val="Nagwek"/>
        <w:numPr>
          <w:ilvl w:val="1"/>
          <w:numId w:val="83"/>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opinii Rady Rodziców;</w:t>
      </w:r>
    </w:p>
    <w:p w:rsidR="00B03105" w:rsidRPr="00D65D96" w:rsidRDefault="00B03105" w:rsidP="00D77C7D">
      <w:pPr>
        <w:pStyle w:val="Nagwek"/>
        <w:numPr>
          <w:ilvl w:val="1"/>
          <w:numId w:val="83"/>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 xml:space="preserve">pisemnej zgody autora lub zespołu autorskiego innowacji na jej prowadzenie </w:t>
      </w:r>
      <w:r w:rsidRPr="00D65D96">
        <w:rPr>
          <w:rFonts w:ascii="Cambria" w:hAnsi="Cambria"/>
          <w:sz w:val="22"/>
          <w:szCs w:val="22"/>
        </w:rPr>
        <w:br/>
        <w:t>w szkole, w przypadku, gdy założenia innowacji nie były wcześniej opublikowane.</w:t>
      </w:r>
    </w:p>
    <w:p w:rsidR="00B03105" w:rsidRPr="006F5239" w:rsidRDefault="00B03105" w:rsidP="005C4AAB">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D65D96" w:rsidRDefault="00B03105" w:rsidP="005C4AAB">
      <w:pPr>
        <w:pStyle w:val="Nagwek"/>
        <w:tabs>
          <w:tab w:val="clear" w:pos="4536"/>
          <w:tab w:val="clear" w:pos="9072"/>
          <w:tab w:val="left" w:pos="567"/>
        </w:tabs>
        <w:spacing w:before="120" w:after="200"/>
        <w:contextualSpacing/>
        <w:jc w:val="both"/>
        <w:rPr>
          <w:rFonts w:ascii="Cambria" w:hAnsi="Cambria"/>
          <w:sz w:val="22"/>
          <w:szCs w:val="22"/>
        </w:rPr>
      </w:pPr>
      <w:r w:rsidRPr="00D65D96">
        <w:rPr>
          <w:rFonts w:ascii="Cambria" w:hAnsi="Cambria"/>
          <w:b/>
          <w:sz w:val="22"/>
          <w:szCs w:val="22"/>
        </w:rPr>
        <w:t xml:space="preserve">      8.</w:t>
      </w:r>
      <w:r w:rsidRPr="00D65D96">
        <w:rPr>
          <w:rFonts w:ascii="Cambria" w:hAnsi="Cambria"/>
          <w:sz w:val="22"/>
          <w:szCs w:val="22"/>
        </w:rPr>
        <w:t xml:space="preserve"> Uchwałę Rady Pedagogicznej w sprawie wprowadzenia innowacji wraz z opisem j</w:t>
      </w:r>
      <w:r w:rsidR="00F54F9D">
        <w:rPr>
          <w:rFonts w:ascii="Cambria" w:hAnsi="Cambria"/>
          <w:sz w:val="22"/>
          <w:szCs w:val="22"/>
        </w:rPr>
        <w:t>ej zasad oraz opinią Rady Rodziców</w:t>
      </w:r>
      <w:r w:rsidRPr="00D65D96">
        <w:rPr>
          <w:rFonts w:ascii="Cambria" w:hAnsi="Cambria"/>
          <w:sz w:val="22"/>
          <w:szCs w:val="22"/>
        </w:rPr>
        <w:t xml:space="preserve"> i zgodą autora lub zespołu autorskiego innowacji, dyrektor szkoły przekazuje kuratorowi oświaty i organowi prowadzącemu szkołę w terminie do dnia 31 marca roku poprzedzającego rok szkolny, w którym jest planowane rozpoczęcie innowacji.</w:t>
      </w:r>
    </w:p>
    <w:p w:rsidR="00B03105" w:rsidRPr="00D65D96" w:rsidRDefault="00B03105" w:rsidP="005C4AAB">
      <w:pPr>
        <w:pStyle w:val="Nagwek"/>
        <w:tabs>
          <w:tab w:val="clear" w:pos="4536"/>
          <w:tab w:val="clear" w:pos="9072"/>
        </w:tabs>
        <w:spacing w:before="120" w:after="200"/>
        <w:contextualSpacing/>
        <w:jc w:val="both"/>
        <w:rPr>
          <w:rFonts w:ascii="Cambria" w:hAnsi="Cambria"/>
          <w:sz w:val="22"/>
          <w:szCs w:val="22"/>
        </w:rPr>
      </w:pPr>
    </w:p>
    <w:p w:rsidR="00B03105" w:rsidRDefault="00B03105" w:rsidP="005C4AAB">
      <w:pPr>
        <w:pStyle w:val="Nagwek"/>
        <w:tabs>
          <w:tab w:val="clear" w:pos="4536"/>
          <w:tab w:val="clear" w:pos="9072"/>
        </w:tabs>
        <w:contextualSpacing/>
        <w:jc w:val="both"/>
        <w:rPr>
          <w:rFonts w:ascii="Cambria" w:hAnsi="Cambria"/>
          <w:sz w:val="22"/>
          <w:szCs w:val="22"/>
        </w:rPr>
      </w:pPr>
      <w:r w:rsidRPr="00D65D96">
        <w:rPr>
          <w:rFonts w:ascii="Cambria" w:hAnsi="Cambria"/>
          <w:b/>
          <w:sz w:val="22"/>
          <w:szCs w:val="22"/>
        </w:rPr>
        <w:t xml:space="preserve">      9.</w:t>
      </w:r>
      <w:r w:rsidRPr="00D65D96">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Pr>
          <w:rFonts w:ascii="Cambria" w:hAnsi="Cambria"/>
          <w:sz w:val="22"/>
          <w:szCs w:val="22"/>
        </w:rPr>
        <w:t>wprowadzona.</w:t>
      </w:r>
    </w:p>
    <w:p w:rsidR="005C4AAB" w:rsidRPr="006F5239" w:rsidRDefault="005C4AAB" w:rsidP="005C4AAB">
      <w:pPr>
        <w:pStyle w:val="Nagwek"/>
        <w:tabs>
          <w:tab w:val="clear" w:pos="4536"/>
          <w:tab w:val="clear" w:pos="9072"/>
        </w:tabs>
        <w:contextualSpacing/>
        <w:jc w:val="both"/>
        <w:rPr>
          <w:rFonts w:ascii="Cambria" w:hAnsi="Cambria"/>
          <w:sz w:val="22"/>
          <w:szCs w:val="22"/>
        </w:rPr>
      </w:pPr>
    </w:p>
    <w:p w:rsidR="00B03105" w:rsidRPr="00D65D96" w:rsidRDefault="00A65504" w:rsidP="00F7049F">
      <w:pPr>
        <w:autoSpaceDE w:val="0"/>
        <w:autoSpaceDN w:val="0"/>
        <w:adjustRightInd w:val="0"/>
        <w:jc w:val="left"/>
        <w:rPr>
          <w:rFonts w:ascii="Cambria" w:hAnsi="Cambria" w:cs="Arial"/>
          <w:b/>
          <w:bCs/>
        </w:rPr>
      </w:pPr>
      <w:r>
        <w:rPr>
          <w:rFonts w:ascii="Cambria" w:hAnsi="Cambria" w:cs="Arial"/>
          <w:b/>
          <w:bCs/>
        </w:rPr>
        <w:t xml:space="preserve"> </w:t>
      </w:r>
      <w:r w:rsidR="00564A61">
        <w:rPr>
          <w:rFonts w:ascii="Cambria" w:hAnsi="Cambria" w:cs="Arial"/>
          <w:b/>
          <w:bCs/>
        </w:rPr>
        <w:t>§ 81</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Praktyki studenckie.</w:t>
      </w:r>
    </w:p>
    <w:p w:rsidR="00B03105" w:rsidRPr="00D65D96" w:rsidRDefault="00B03105" w:rsidP="00F7049F">
      <w:pPr>
        <w:autoSpaceDE w:val="0"/>
        <w:autoSpaceDN w:val="0"/>
        <w:adjustRightInd w:val="0"/>
        <w:jc w:val="left"/>
        <w:rPr>
          <w:rFonts w:ascii="Cambria" w:hAnsi="Cambria" w:cs="Arial"/>
          <w:b/>
        </w:rPr>
      </w:pPr>
    </w:p>
    <w:p w:rsidR="00B03105" w:rsidRPr="00D65D96" w:rsidRDefault="00B03105" w:rsidP="002917D6">
      <w:pPr>
        <w:autoSpaceDE w:val="0"/>
        <w:autoSpaceDN w:val="0"/>
        <w:adjustRightInd w:val="0"/>
        <w:jc w:val="both"/>
        <w:rPr>
          <w:rFonts w:ascii="Cambria" w:hAnsi="Cambria" w:cs="Arial"/>
        </w:rPr>
      </w:pPr>
      <w:r w:rsidRPr="00D65D96">
        <w:rPr>
          <w:rFonts w:ascii="Cambria" w:hAnsi="Cambria" w:cs="Arial"/>
          <w:b/>
        </w:rPr>
        <w:t xml:space="preserve">    1.</w:t>
      </w:r>
      <w:r w:rsidR="002152FD">
        <w:rPr>
          <w:rFonts w:ascii="Cambria" w:hAnsi="Cambria" w:cs="Arial"/>
        </w:rPr>
        <w:t xml:space="preserve"> Szkoła</w:t>
      </w:r>
      <w:r>
        <w:rPr>
          <w:rFonts w:ascii="Cambria" w:hAnsi="Cambria" w:cs="Arial"/>
        </w:rPr>
        <w:t xml:space="preserve"> </w:t>
      </w:r>
      <w:r w:rsidRPr="00D65D96">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D65D96" w:rsidRDefault="00B03105" w:rsidP="002917D6">
      <w:pPr>
        <w:autoSpaceDE w:val="0"/>
        <w:autoSpaceDN w:val="0"/>
        <w:adjustRightInd w:val="0"/>
        <w:jc w:val="both"/>
        <w:rPr>
          <w:rFonts w:ascii="Cambria" w:hAnsi="Cambria" w:cs="Arial"/>
        </w:rPr>
      </w:pPr>
    </w:p>
    <w:p w:rsidR="00B03105" w:rsidRPr="00055DDD" w:rsidRDefault="00B03105" w:rsidP="002917D6">
      <w:pPr>
        <w:autoSpaceDE w:val="0"/>
        <w:autoSpaceDN w:val="0"/>
        <w:adjustRightInd w:val="0"/>
        <w:jc w:val="both"/>
        <w:rPr>
          <w:rFonts w:ascii="Cambria" w:hAnsi="Cambria" w:cs="Arial"/>
        </w:rPr>
      </w:pPr>
      <w:r w:rsidRPr="00D65D96">
        <w:rPr>
          <w:rFonts w:ascii="Cambria" w:hAnsi="Cambria" w:cs="Arial"/>
          <w:b/>
        </w:rPr>
        <w:t xml:space="preserve">    2</w:t>
      </w:r>
      <w:r w:rsidRPr="00D65D96">
        <w:rPr>
          <w:rFonts w:ascii="Cambria" w:hAnsi="Cambria" w:cs="Arial"/>
        </w:rPr>
        <w:t>. Koszty związane z przebiegiem praktyk pokrywa zakład kierujący na praktykę.                             Za dokumentację praktyk studenckich odpowiada upoważniony wicedyrektor Szkoły</w:t>
      </w:r>
      <w:r>
        <w:rPr>
          <w:rFonts w:ascii="Cambria" w:hAnsi="Cambria" w:cs="Arial"/>
        </w:rPr>
        <w:t xml:space="preserve"> </w:t>
      </w:r>
      <w:r w:rsidRPr="00055DDD">
        <w:rPr>
          <w:rFonts w:ascii="Cambria" w:hAnsi="Cambria" w:cs="Arial"/>
        </w:rPr>
        <w:t>lub szkolny opiekun praktyk.</w:t>
      </w:r>
    </w:p>
    <w:p w:rsidR="00B03105" w:rsidRPr="00D65D96" w:rsidRDefault="00B03105" w:rsidP="00F7049F">
      <w:pPr>
        <w:autoSpaceDE w:val="0"/>
        <w:autoSpaceDN w:val="0"/>
        <w:adjustRightInd w:val="0"/>
        <w:jc w:val="left"/>
        <w:rPr>
          <w:rFonts w:ascii="Cambria" w:hAnsi="Cambria" w:cs="Arial"/>
        </w:rPr>
      </w:pPr>
    </w:p>
    <w:p w:rsidR="00B03105" w:rsidRPr="00B903B1" w:rsidRDefault="00A65504" w:rsidP="00F7049F">
      <w:pPr>
        <w:autoSpaceDE w:val="0"/>
        <w:autoSpaceDN w:val="0"/>
        <w:adjustRightInd w:val="0"/>
        <w:jc w:val="left"/>
        <w:rPr>
          <w:rFonts w:ascii="Cambria" w:hAnsi="Cambria" w:cs="Arial"/>
          <w:b/>
        </w:rPr>
      </w:pPr>
      <w:r>
        <w:rPr>
          <w:rFonts w:ascii="Cambria" w:hAnsi="Cambria" w:cs="Arial"/>
          <w:b/>
          <w:bCs/>
        </w:rPr>
        <w:t xml:space="preserve"> </w:t>
      </w:r>
      <w:r w:rsidR="00541794">
        <w:rPr>
          <w:rFonts w:ascii="Cambria" w:hAnsi="Cambria" w:cs="Arial"/>
          <w:b/>
          <w:bCs/>
        </w:rPr>
        <w:t>§ 82</w:t>
      </w:r>
      <w:r w:rsidR="00B03105" w:rsidRPr="00D65D96">
        <w:rPr>
          <w:rFonts w:ascii="Cambria" w:hAnsi="Cambria" w:cs="Arial"/>
          <w:b/>
          <w:bCs/>
        </w:rPr>
        <w:t>.</w:t>
      </w:r>
      <w:r w:rsidR="00B03105" w:rsidRPr="00D65D96">
        <w:rPr>
          <w:rFonts w:ascii="Cambria" w:hAnsi="Cambria" w:cs="Arial"/>
        </w:rPr>
        <w:t xml:space="preserve">  </w:t>
      </w:r>
      <w:r w:rsidR="00B03105">
        <w:rPr>
          <w:rFonts w:ascii="Cambria" w:hAnsi="Cambria" w:cs="Arial"/>
          <w:b/>
        </w:rPr>
        <w:t>Biblioteka szkolna</w:t>
      </w:r>
    </w:p>
    <w:p w:rsidR="00B03105" w:rsidRPr="00D65D96" w:rsidRDefault="00B03105" w:rsidP="00F7049F">
      <w:pPr>
        <w:autoSpaceDE w:val="0"/>
        <w:autoSpaceDN w:val="0"/>
        <w:adjustRightInd w:val="0"/>
        <w:jc w:val="left"/>
        <w:rPr>
          <w:rFonts w:ascii="Cambria" w:hAnsi="Cambria" w:cs="Arial"/>
        </w:rPr>
      </w:pPr>
      <w:r w:rsidRPr="00D65D96">
        <w:rPr>
          <w:rFonts w:ascii="Cambria" w:hAnsi="Cambria" w:cs="Arial"/>
        </w:rPr>
        <w:t xml:space="preserve"> </w:t>
      </w:r>
    </w:p>
    <w:p w:rsidR="00B03105" w:rsidRPr="00D65D96" w:rsidRDefault="00B03105" w:rsidP="00D77C7D">
      <w:pPr>
        <w:numPr>
          <w:ilvl w:val="1"/>
          <w:numId w:val="67"/>
        </w:numPr>
        <w:tabs>
          <w:tab w:val="left" w:pos="993"/>
        </w:tabs>
        <w:autoSpaceDE w:val="0"/>
        <w:autoSpaceDN w:val="0"/>
        <w:adjustRightInd w:val="0"/>
        <w:ind w:left="0" w:firstLine="0"/>
        <w:jc w:val="both"/>
        <w:rPr>
          <w:rFonts w:ascii="Cambria" w:hAnsi="Cambria" w:cs="Arial"/>
        </w:rPr>
      </w:pPr>
      <w:r w:rsidRPr="00D65D96">
        <w:rPr>
          <w:rFonts w:ascii="Cambria" w:hAnsi="Cambria" w:cs="Arial"/>
        </w:rPr>
        <w:t xml:space="preserve">Biblioteka jest: </w:t>
      </w:r>
    </w:p>
    <w:p w:rsidR="00B03105" w:rsidRPr="00D65D96" w:rsidRDefault="00B03105" w:rsidP="00D77C7D">
      <w:pPr>
        <w:numPr>
          <w:ilvl w:val="0"/>
          <w:numId w:val="68"/>
        </w:numPr>
        <w:tabs>
          <w:tab w:val="clear" w:pos="1173"/>
          <w:tab w:val="num" w:pos="0"/>
          <w:tab w:val="num" w:pos="284"/>
        </w:tabs>
        <w:ind w:left="0" w:firstLine="0"/>
        <w:jc w:val="both"/>
        <w:rPr>
          <w:rFonts w:ascii="Cambria" w:hAnsi="Cambria" w:cs="Arial"/>
        </w:rPr>
      </w:pPr>
      <w:r w:rsidRPr="00D65D96">
        <w:rPr>
          <w:rFonts w:ascii="Cambria" w:hAnsi="Cambria" w:cs="Arial"/>
        </w:rPr>
        <w:t xml:space="preserve">interdyscyplinarną pracownią ogólnoszkolną, w której uczniowie uczestniczą w zajęciach prowadzonych przez nauczycieli pracujących w bibliotece oraz indywidualnie pracują nad zdobywaniem i poszerzaniem wiedzy, </w:t>
      </w:r>
    </w:p>
    <w:p w:rsidR="00B03105" w:rsidRPr="00D65D96" w:rsidRDefault="00B03105" w:rsidP="00D77C7D">
      <w:pPr>
        <w:numPr>
          <w:ilvl w:val="0"/>
          <w:numId w:val="68"/>
        </w:numPr>
        <w:tabs>
          <w:tab w:val="clear" w:pos="1173"/>
          <w:tab w:val="num" w:pos="0"/>
          <w:tab w:val="num" w:pos="284"/>
        </w:tabs>
        <w:ind w:left="0" w:firstLine="0"/>
        <w:jc w:val="both"/>
        <w:rPr>
          <w:rFonts w:ascii="Cambria" w:hAnsi="Cambria" w:cs="Arial"/>
        </w:rPr>
      </w:pPr>
      <w:r w:rsidRPr="00D65D96">
        <w:rPr>
          <w:rFonts w:ascii="Cambria" w:hAnsi="Cambria" w:cs="Arial"/>
        </w:rPr>
        <w:t>ośrodkiem informacji dla uczniów, nauczycieli i rodziców,</w:t>
      </w:r>
    </w:p>
    <w:p w:rsidR="00B03105" w:rsidRPr="00D65D96" w:rsidRDefault="00B03105" w:rsidP="00D77C7D">
      <w:pPr>
        <w:numPr>
          <w:ilvl w:val="0"/>
          <w:numId w:val="68"/>
        </w:numPr>
        <w:tabs>
          <w:tab w:val="clear" w:pos="1173"/>
          <w:tab w:val="num" w:pos="0"/>
          <w:tab w:val="num" w:pos="284"/>
        </w:tabs>
        <w:ind w:left="0" w:firstLine="0"/>
        <w:jc w:val="both"/>
        <w:rPr>
          <w:rFonts w:ascii="Cambria" w:hAnsi="Cambria" w:cs="Arial"/>
        </w:rPr>
      </w:pPr>
      <w:r w:rsidRPr="00D65D96">
        <w:rPr>
          <w:rFonts w:ascii="Cambria" w:hAnsi="Cambria" w:cs="Arial"/>
        </w:rPr>
        <w:t>ośrodkiem edukacji czytelniczej i informacyjnej.</w:t>
      </w:r>
    </w:p>
    <w:p w:rsidR="004D302E" w:rsidRPr="00D65D96" w:rsidRDefault="004D302E" w:rsidP="002917D6">
      <w:pPr>
        <w:jc w:val="both"/>
        <w:rPr>
          <w:rFonts w:ascii="Cambria" w:hAnsi="Cambria" w:cs="Arial"/>
        </w:rPr>
      </w:pPr>
    </w:p>
    <w:p w:rsidR="00B03105" w:rsidRPr="00495ACB" w:rsidRDefault="00B03105" w:rsidP="00D77C7D">
      <w:pPr>
        <w:numPr>
          <w:ilvl w:val="1"/>
          <w:numId w:val="67"/>
        </w:numPr>
        <w:tabs>
          <w:tab w:val="left" w:pos="993"/>
        </w:tabs>
        <w:autoSpaceDE w:val="0"/>
        <w:autoSpaceDN w:val="0"/>
        <w:adjustRightInd w:val="0"/>
        <w:ind w:left="0" w:firstLine="0"/>
        <w:jc w:val="both"/>
        <w:rPr>
          <w:rFonts w:ascii="Cambria" w:hAnsi="Cambria" w:cs="Arial"/>
        </w:rPr>
      </w:pPr>
      <w:r w:rsidRPr="00495ACB">
        <w:rPr>
          <w:rFonts w:ascii="Cambria" w:hAnsi="Cambria" w:cs="Arial"/>
        </w:rPr>
        <w:t xml:space="preserve"> Zadaniem  biblioteki jest: </w:t>
      </w:r>
    </w:p>
    <w:p w:rsidR="002917D6" w:rsidRPr="002917D6" w:rsidRDefault="002917D6" w:rsidP="002917D6">
      <w:pPr>
        <w:tabs>
          <w:tab w:val="left" w:pos="993"/>
        </w:tabs>
        <w:autoSpaceDE w:val="0"/>
        <w:autoSpaceDN w:val="0"/>
        <w:adjustRightInd w:val="0"/>
        <w:jc w:val="both"/>
        <w:rPr>
          <w:rFonts w:ascii="Cambria" w:hAnsi="Cambria"/>
        </w:rPr>
      </w:pPr>
      <w:r w:rsidRPr="002917D6">
        <w:rPr>
          <w:rFonts w:ascii="Cambria" w:hAnsi="Cambria"/>
        </w:rPr>
        <w:t xml:space="preserve">1) gromadzenie i udostępnianie podręczników, materiałów edukacyjnych i materiałów ćwiczeniowych oraz innych materiałów bibliotecznych, </w:t>
      </w:r>
    </w:p>
    <w:p w:rsidR="002917D6" w:rsidRDefault="002917D6" w:rsidP="002917D6">
      <w:pPr>
        <w:tabs>
          <w:tab w:val="left" w:pos="993"/>
        </w:tabs>
        <w:autoSpaceDE w:val="0"/>
        <w:autoSpaceDN w:val="0"/>
        <w:adjustRightInd w:val="0"/>
        <w:jc w:val="both"/>
        <w:rPr>
          <w:rFonts w:ascii="Cambria" w:hAnsi="Cambria"/>
        </w:rPr>
      </w:pPr>
      <w:r w:rsidRPr="002917D6">
        <w:rPr>
          <w:rFonts w:ascii="Cambria" w:hAnsi="Cambria"/>
        </w:rPr>
        <w:t>2) tworzenie warunków do efektywnego posługiwania się technologiami informacyjno-komunikacyjnymi;</w:t>
      </w:r>
      <w:r w:rsidRPr="002917D6">
        <w:rPr>
          <w:rFonts w:ascii="Cambria" w:hAnsi="Cambria"/>
        </w:rPr>
        <w:br/>
        <w:t xml:space="preserve">3) rozbudzanie i rozwijanie indywidualnych zainteresowań uczniów oraz wyrabiania </w:t>
      </w:r>
    </w:p>
    <w:p w:rsidR="002917D6" w:rsidRPr="002917D6" w:rsidRDefault="002917D6" w:rsidP="002917D6">
      <w:pPr>
        <w:tabs>
          <w:tab w:val="left" w:pos="993"/>
        </w:tabs>
        <w:autoSpaceDE w:val="0"/>
        <w:autoSpaceDN w:val="0"/>
        <w:adjustRightInd w:val="0"/>
        <w:jc w:val="both"/>
        <w:rPr>
          <w:rFonts w:ascii="Cambria" w:hAnsi="Cambria"/>
        </w:rPr>
      </w:pPr>
      <w:r w:rsidRPr="002917D6">
        <w:rPr>
          <w:rFonts w:ascii="Cambria" w:hAnsi="Cambria"/>
        </w:rPr>
        <w:t>i pogłębiania u uczniów nawyku czytania i uczenia się;</w:t>
      </w:r>
    </w:p>
    <w:p w:rsidR="002917D6" w:rsidRPr="002917D6" w:rsidRDefault="002917D6" w:rsidP="002917D6">
      <w:pPr>
        <w:tabs>
          <w:tab w:val="left" w:pos="993"/>
        </w:tabs>
        <w:autoSpaceDE w:val="0"/>
        <w:autoSpaceDN w:val="0"/>
        <w:adjustRightInd w:val="0"/>
        <w:jc w:val="both"/>
        <w:rPr>
          <w:rFonts w:ascii="Cambria" w:hAnsi="Cambria"/>
        </w:rPr>
      </w:pPr>
      <w:r>
        <w:rPr>
          <w:rFonts w:ascii="Cambria" w:hAnsi="Cambria"/>
        </w:rPr>
        <w:t>4) organizowanie</w:t>
      </w:r>
      <w:r w:rsidRPr="002917D6">
        <w:rPr>
          <w:rFonts w:ascii="Cambria" w:hAnsi="Cambria"/>
        </w:rPr>
        <w:t xml:space="preserve">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2917D6" w:rsidRDefault="002917D6" w:rsidP="002917D6">
      <w:pPr>
        <w:tabs>
          <w:tab w:val="left" w:pos="993"/>
        </w:tabs>
        <w:autoSpaceDE w:val="0"/>
        <w:autoSpaceDN w:val="0"/>
        <w:adjustRightInd w:val="0"/>
        <w:jc w:val="both"/>
        <w:rPr>
          <w:rFonts w:ascii="Cambria" w:hAnsi="Cambria"/>
        </w:rPr>
      </w:pPr>
      <w:r>
        <w:rPr>
          <w:rFonts w:ascii="Cambria" w:hAnsi="Cambria"/>
        </w:rPr>
        <w:t>5) przeprowadzanie</w:t>
      </w:r>
      <w:r w:rsidRPr="002917D6">
        <w:rPr>
          <w:rFonts w:ascii="Cambria" w:hAnsi="Cambria"/>
        </w:rPr>
        <w:t xml:space="preserve"> inwentaryzacji księgozbioru biblioteki szkolnej</w:t>
      </w:r>
      <w:r>
        <w:rPr>
          <w:rFonts w:ascii="Cambria" w:hAnsi="Cambria"/>
        </w:rPr>
        <w:t>;</w:t>
      </w:r>
    </w:p>
    <w:p w:rsidR="002917D6" w:rsidRDefault="002917D6" w:rsidP="002917D6">
      <w:pPr>
        <w:tabs>
          <w:tab w:val="left" w:pos="993"/>
        </w:tabs>
        <w:autoSpaceDE w:val="0"/>
        <w:autoSpaceDN w:val="0"/>
        <w:adjustRightInd w:val="0"/>
        <w:jc w:val="both"/>
        <w:rPr>
          <w:rFonts w:ascii="Cambria" w:hAnsi="Cambria" w:cs="Arial"/>
        </w:rPr>
      </w:pPr>
      <w:r>
        <w:rPr>
          <w:rFonts w:ascii="Cambria" w:hAnsi="Cambria"/>
        </w:rPr>
        <w:t xml:space="preserve">6) </w:t>
      </w:r>
      <w:r w:rsidRPr="002917D6">
        <w:rPr>
          <w:rFonts w:ascii="Cambria" w:hAnsi="Cambria" w:cs="Arial"/>
        </w:rPr>
        <w:t>obsługa użytkowników poprzez udostępnianie zbiorów biblioteki szkolnej i  ICIM</w:t>
      </w:r>
      <w:r>
        <w:rPr>
          <w:rFonts w:ascii="Cambria" w:hAnsi="Cambria" w:cs="Arial"/>
        </w:rPr>
        <w:t>;</w:t>
      </w:r>
    </w:p>
    <w:p w:rsidR="002917D6" w:rsidRDefault="002917D6" w:rsidP="002917D6">
      <w:pPr>
        <w:tabs>
          <w:tab w:val="left" w:pos="993"/>
        </w:tabs>
        <w:autoSpaceDE w:val="0"/>
        <w:autoSpaceDN w:val="0"/>
        <w:adjustRightInd w:val="0"/>
        <w:jc w:val="both"/>
        <w:rPr>
          <w:rFonts w:ascii="Cambria" w:hAnsi="Cambria" w:cs="Arial"/>
        </w:rPr>
      </w:pPr>
      <w:r>
        <w:rPr>
          <w:rFonts w:ascii="Cambria" w:hAnsi="Cambria" w:cs="Arial"/>
        </w:rPr>
        <w:t>7) prowadzenie działalności informacyjnej;</w:t>
      </w:r>
    </w:p>
    <w:p w:rsidR="002917D6" w:rsidRDefault="002917D6" w:rsidP="002917D6">
      <w:pPr>
        <w:tabs>
          <w:tab w:val="left" w:pos="993"/>
        </w:tabs>
        <w:autoSpaceDE w:val="0"/>
        <w:autoSpaceDN w:val="0"/>
        <w:adjustRightInd w:val="0"/>
        <w:jc w:val="both"/>
        <w:rPr>
          <w:rFonts w:ascii="Cambria" w:hAnsi="Cambria" w:cs="Arial"/>
        </w:rPr>
      </w:pPr>
      <w:r>
        <w:rPr>
          <w:rFonts w:ascii="Cambria" w:hAnsi="Cambria" w:cs="Arial"/>
        </w:rPr>
        <w:t>8) zaspokajanie zgłaszanych przez użytkowników potrzeb czytelniczych i informacyjnych;</w:t>
      </w:r>
    </w:p>
    <w:p w:rsidR="002917D6" w:rsidRDefault="002917D6" w:rsidP="002917D6">
      <w:pPr>
        <w:tabs>
          <w:tab w:val="left" w:pos="993"/>
        </w:tabs>
        <w:autoSpaceDE w:val="0"/>
        <w:autoSpaceDN w:val="0"/>
        <w:adjustRightInd w:val="0"/>
        <w:jc w:val="both"/>
        <w:rPr>
          <w:rFonts w:ascii="Cambria" w:hAnsi="Cambria" w:cs="Arial"/>
        </w:rPr>
      </w:pPr>
      <w:r>
        <w:rPr>
          <w:rFonts w:ascii="Cambria" w:hAnsi="Cambria" w:cs="Arial"/>
        </w:rPr>
        <w:t>9) podejmowanie różnorodnych form pracy z zakresu edukacji czytelniczej i medialnej;</w:t>
      </w:r>
    </w:p>
    <w:p w:rsidR="002917D6" w:rsidRDefault="002917D6" w:rsidP="00044645">
      <w:pPr>
        <w:tabs>
          <w:tab w:val="left" w:pos="993"/>
        </w:tabs>
        <w:autoSpaceDE w:val="0"/>
        <w:autoSpaceDN w:val="0"/>
        <w:adjustRightInd w:val="0"/>
        <w:jc w:val="both"/>
        <w:rPr>
          <w:rFonts w:ascii="Cambria" w:hAnsi="Cambria" w:cs="Arial"/>
        </w:rPr>
      </w:pPr>
      <w:r>
        <w:rPr>
          <w:rFonts w:ascii="Cambria" w:hAnsi="Cambria" w:cs="Arial"/>
        </w:rPr>
        <w:t>10) wspieranie nauczycieli w realizacji ich programów nauczania;</w:t>
      </w:r>
    </w:p>
    <w:p w:rsidR="002917D6" w:rsidRDefault="002917D6" w:rsidP="00044645">
      <w:pPr>
        <w:tabs>
          <w:tab w:val="left" w:pos="993"/>
        </w:tabs>
        <w:autoSpaceDE w:val="0"/>
        <w:autoSpaceDN w:val="0"/>
        <w:adjustRightInd w:val="0"/>
        <w:jc w:val="both"/>
        <w:rPr>
          <w:rFonts w:ascii="Cambria" w:hAnsi="Cambria" w:cs="Arial"/>
        </w:rPr>
      </w:pPr>
      <w:r>
        <w:rPr>
          <w:rFonts w:ascii="Cambria" w:hAnsi="Cambria" w:cs="Arial"/>
        </w:rPr>
        <w:t>11) przysposabianie uczniów do samokształcenia, działanie na rzecz przygotowania uczniów do korzystania z różnych mediów, źródeł informacji i bibliotek;</w:t>
      </w:r>
    </w:p>
    <w:p w:rsidR="002917D6" w:rsidRDefault="002917D6" w:rsidP="00044645">
      <w:pPr>
        <w:tabs>
          <w:tab w:val="left" w:pos="993"/>
        </w:tabs>
        <w:autoSpaceDE w:val="0"/>
        <w:autoSpaceDN w:val="0"/>
        <w:adjustRightInd w:val="0"/>
        <w:jc w:val="both"/>
        <w:rPr>
          <w:rFonts w:ascii="Cambria" w:hAnsi="Cambria" w:cs="Arial"/>
        </w:rPr>
      </w:pPr>
      <w:r>
        <w:rPr>
          <w:rFonts w:ascii="Cambria" w:hAnsi="Cambria" w:cs="Arial"/>
        </w:rPr>
        <w:t>12) rozbudzanie zainteresowań czytelniczych i informacyjnych uczniów;</w:t>
      </w:r>
    </w:p>
    <w:p w:rsidR="002917D6" w:rsidRDefault="002917D6" w:rsidP="00044645">
      <w:pPr>
        <w:tabs>
          <w:tab w:val="left" w:pos="993"/>
        </w:tabs>
        <w:autoSpaceDE w:val="0"/>
        <w:autoSpaceDN w:val="0"/>
        <w:adjustRightInd w:val="0"/>
        <w:jc w:val="both"/>
        <w:rPr>
          <w:rFonts w:ascii="Cambria" w:hAnsi="Cambria" w:cs="Arial"/>
        </w:rPr>
      </w:pPr>
      <w:r>
        <w:rPr>
          <w:rFonts w:ascii="Cambria" w:hAnsi="Cambria" w:cs="Arial"/>
        </w:rPr>
        <w:t>13) kształtowanie ich kultury czytelniczej, zaspokajanie potrzeb kulturalnych;</w:t>
      </w:r>
    </w:p>
    <w:p w:rsidR="002917D6" w:rsidRDefault="002917D6" w:rsidP="00044645">
      <w:pPr>
        <w:tabs>
          <w:tab w:val="left" w:pos="993"/>
        </w:tabs>
        <w:autoSpaceDE w:val="0"/>
        <w:autoSpaceDN w:val="0"/>
        <w:adjustRightInd w:val="0"/>
        <w:jc w:val="both"/>
        <w:rPr>
          <w:rFonts w:ascii="Cambria" w:hAnsi="Cambria" w:cs="Arial"/>
        </w:rPr>
      </w:pPr>
      <w:r>
        <w:rPr>
          <w:rFonts w:ascii="Cambria" w:hAnsi="Cambria" w:cs="Arial"/>
        </w:rPr>
        <w:t xml:space="preserve">14) organizacja </w:t>
      </w:r>
      <w:r w:rsidRPr="002917D6">
        <w:rPr>
          <w:rFonts w:ascii="Cambria" w:hAnsi="Cambria" w:cs="Arial"/>
        </w:rPr>
        <w:t>imprez</w:t>
      </w:r>
      <w:r>
        <w:rPr>
          <w:rFonts w:ascii="Cambria" w:hAnsi="Cambria" w:cs="Arial"/>
        </w:rPr>
        <w:t xml:space="preserve"> okolicznościowych.</w:t>
      </w:r>
    </w:p>
    <w:p w:rsidR="0073212C" w:rsidRPr="00D65D96" w:rsidRDefault="0073212C" w:rsidP="00044645">
      <w:pPr>
        <w:autoSpaceDE w:val="0"/>
        <w:autoSpaceDN w:val="0"/>
        <w:adjustRightInd w:val="0"/>
        <w:jc w:val="both"/>
        <w:rPr>
          <w:rFonts w:ascii="Cambria" w:hAnsi="Cambria" w:cs="Arial"/>
        </w:rPr>
      </w:pPr>
    </w:p>
    <w:p w:rsidR="00B03105" w:rsidRPr="00D65D96" w:rsidRDefault="00B03105" w:rsidP="00044645">
      <w:pPr>
        <w:autoSpaceDE w:val="0"/>
        <w:autoSpaceDN w:val="0"/>
        <w:adjustRightInd w:val="0"/>
        <w:jc w:val="both"/>
        <w:rPr>
          <w:rFonts w:ascii="Cambria" w:hAnsi="Cambria" w:cs="Arial"/>
        </w:rPr>
      </w:pPr>
      <w:r w:rsidRPr="00D65D96">
        <w:rPr>
          <w:rFonts w:ascii="Cambria" w:hAnsi="Cambria" w:cs="Arial"/>
          <w:b/>
        </w:rPr>
        <w:t>3</w:t>
      </w:r>
      <w:r w:rsidRPr="00D65D96">
        <w:rPr>
          <w:rFonts w:ascii="Cambria" w:hAnsi="Cambria" w:cs="Arial"/>
        </w:rPr>
        <w:t xml:space="preserve">. Do zadań nauczycieli pracujących w bibliotece należy: </w:t>
      </w:r>
    </w:p>
    <w:p w:rsidR="00B03105" w:rsidRDefault="00B03105" w:rsidP="00D77C7D">
      <w:pPr>
        <w:numPr>
          <w:ilvl w:val="3"/>
          <w:numId w:val="67"/>
        </w:numPr>
        <w:tabs>
          <w:tab w:val="clear" w:pos="2973"/>
          <w:tab w:val="num" w:pos="284"/>
        </w:tabs>
        <w:autoSpaceDE w:val="0"/>
        <w:autoSpaceDN w:val="0"/>
        <w:adjustRightInd w:val="0"/>
        <w:ind w:left="0" w:firstLine="0"/>
        <w:jc w:val="both"/>
        <w:rPr>
          <w:rFonts w:ascii="Cambria" w:hAnsi="Cambria" w:cs="Arial"/>
        </w:rPr>
      </w:pPr>
      <w:r w:rsidRPr="00D65D96">
        <w:rPr>
          <w:rFonts w:ascii="Cambria" w:hAnsi="Cambria" w:cs="Arial"/>
        </w:rPr>
        <w:t xml:space="preserve">w zakresie pracy pedagogicznej: </w:t>
      </w:r>
    </w:p>
    <w:p w:rsidR="00B03105" w:rsidRDefault="00B03105" w:rsidP="00D77C7D">
      <w:pPr>
        <w:pStyle w:val="Akapitzlist"/>
        <w:numPr>
          <w:ilvl w:val="0"/>
          <w:numId w:val="252"/>
        </w:numPr>
        <w:autoSpaceDE w:val="0"/>
        <w:autoSpaceDN w:val="0"/>
        <w:adjustRightInd w:val="0"/>
        <w:spacing w:after="0" w:line="240" w:lineRule="auto"/>
        <w:ind w:left="714" w:hanging="357"/>
        <w:jc w:val="both"/>
        <w:rPr>
          <w:rFonts w:ascii="Cambria" w:hAnsi="Cambria" w:cs="Arial"/>
        </w:rPr>
      </w:pPr>
      <w:r w:rsidRPr="002917D6">
        <w:rPr>
          <w:rFonts w:ascii="Cambria" w:hAnsi="Cambria" w:cs="Arial"/>
        </w:rPr>
        <w:t>udostępnianie zbiorów biblioteki w wypożyczalni, w czytelni oraz do pracowni przedmiotowych,</w:t>
      </w:r>
    </w:p>
    <w:p w:rsidR="00B03105" w:rsidRDefault="00B03105" w:rsidP="00D77C7D">
      <w:pPr>
        <w:pStyle w:val="Akapitzlist"/>
        <w:numPr>
          <w:ilvl w:val="0"/>
          <w:numId w:val="252"/>
        </w:numPr>
        <w:autoSpaceDE w:val="0"/>
        <w:autoSpaceDN w:val="0"/>
        <w:adjustRightInd w:val="0"/>
        <w:spacing w:after="0" w:line="240" w:lineRule="auto"/>
        <w:ind w:left="714" w:hanging="357"/>
        <w:jc w:val="both"/>
        <w:rPr>
          <w:rFonts w:ascii="Cambria" w:hAnsi="Cambria" w:cs="Arial"/>
        </w:rPr>
      </w:pPr>
      <w:r w:rsidRPr="002917D6">
        <w:rPr>
          <w:rFonts w:ascii="Cambria" w:hAnsi="Cambria" w:cs="Arial"/>
        </w:rPr>
        <w:t>prowadzenie działalności informacyjnej i propagującej czytelnictwo, bibliotekę i jej zbiory,</w:t>
      </w:r>
    </w:p>
    <w:p w:rsidR="00B03105" w:rsidRDefault="00B03105" w:rsidP="00D77C7D">
      <w:pPr>
        <w:pStyle w:val="Akapitzlist"/>
        <w:numPr>
          <w:ilvl w:val="0"/>
          <w:numId w:val="252"/>
        </w:numPr>
        <w:autoSpaceDE w:val="0"/>
        <w:autoSpaceDN w:val="0"/>
        <w:adjustRightInd w:val="0"/>
        <w:spacing w:after="0" w:line="240" w:lineRule="auto"/>
        <w:ind w:left="714" w:hanging="357"/>
        <w:jc w:val="both"/>
        <w:rPr>
          <w:rFonts w:ascii="Cambria" w:hAnsi="Cambria" w:cs="Arial"/>
        </w:rPr>
      </w:pPr>
      <w:r w:rsidRPr="002917D6">
        <w:rPr>
          <w:rFonts w:ascii="Cambria" w:hAnsi="Cambria" w:cs="Arial"/>
        </w:rPr>
        <w:t>zapoznawanie czytelników biblioteki z komputerowym systemem wyszukiwania informacji,</w:t>
      </w:r>
    </w:p>
    <w:p w:rsidR="00B03105" w:rsidRDefault="00B03105" w:rsidP="00D77C7D">
      <w:pPr>
        <w:pStyle w:val="Akapitzlist"/>
        <w:numPr>
          <w:ilvl w:val="0"/>
          <w:numId w:val="252"/>
        </w:numPr>
        <w:autoSpaceDE w:val="0"/>
        <w:autoSpaceDN w:val="0"/>
        <w:adjustRightInd w:val="0"/>
        <w:spacing w:after="0" w:line="240" w:lineRule="auto"/>
        <w:ind w:left="714" w:hanging="357"/>
        <w:jc w:val="both"/>
        <w:rPr>
          <w:rFonts w:ascii="Cambria" w:hAnsi="Cambria" w:cs="Arial"/>
        </w:rPr>
      </w:pPr>
      <w:r w:rsidRPr="002917D6">
        <w:rPr>
          <w:rFonts w:ascii="Cambria" w:hAnsi="Cambria" w:cs="Arial"/>
        </w:rPr>
        <w:t>udzielanie uczniom porad w doborze lektury w zależności od indywidualnych zainteresowań i potrzeb,</w:t>
      </w:r>
    </w:p>
    <w:p w:rsidR="00B03105" w:rsidRDefault="00B03105" w:rsidP="00D77C7D">
      <w:pPr>
        <w:pStyle w:val="Akapitzlist"/>
        <w:numPr>
          <w:ilvl w:val="0"/>
          <w:numId w:val="252"/>
        </w:numPr>
        <w:autoSpaceDE w:val="0"/>
        <w:autoSpaceDN w:val="0"/>
        <w:adjustRightInd w:val="0"/>
        <w:spacing w:after="0" w:line="240" w:lineRule="auto"/>
        <w:ind w:left="714" w:hanging="357"/>
        <w:jc w:val="both"/>
        <w:rPr>
          <w:rFonts w:ascii="Cambria" w:hAnsi="Cambria" w:cs="Arial"/>
        </w:rPr>
      </w:pPr>
      <w:r w:rsidRPr="002917D6">
        <w:rPr>
          <w:rFonts w:ascii="Cambria" w:hAnsi="Cambria" w:cs="Arial"/>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2917D6" w:rsidRDefault="00B03105" w:rsidP="00D77C7D">
      <w:pPr>
        <w:pStyle w:val="Akapitzlist"/>
        <w:numPr>
          <w:ilvl w:val="0"/>
          <w:numId w:val="252"/>
        </w:numPr>
        <w:autoSpaceDE w:val="0"/>
        <w:autoSpaceDN w:val="0"/>
        <w:adjustRightInd w:val="0"/>
        <w:spacing w:after="0" w:line="240" w:lineRule="auto"/>
        <w:ind w:left="714" w:hanging="357"/>
        <w:jc w:val="both"/>
        <w:rPr>
          <w:rFonts w:ascii="Cambria" w:hAnsi="Cambria" w:cs="Arial"/>
        </w:rPr>
      </w:pPr>
      <w:r w:rsidRPr="002917D6">
        <w:rPr>
          <w:rFonts w:ascii="Cambria" w:hAnsi="Cambria" w:cs="Arial"/>
        </w:rPr>
        <w:t>udostępnianie zbiorów zgodnie z Re</w:t>
      </w:r>
      <w:r w:rsidR="002917D6">
        <w:rPr>
          <w:rFonts w:ascii="Cambria" w:hAnsi="Cambria" w:cs="Arial"/>
        </w:rPr>
        <w:t>gulaminem biblioteki i ICIM</w:t>
      </w:r>
      <w:r w:rsidRPr="002917D6">
        <w:rPr>
          <w:rFonts w:ascii="Cambria" w:hAnsi="Cambria" w:cs="Arial"/>
        </w:rPr>
        <w:t>.</w:t>
      </w:r>
    </w:p>
    <w:p w:rsidR="00B03105" w:rsidRPr="006F5239" w:rsidRDefault="00B03105" w:rsidP="00044645">
      <w:pPr>
        <w:autoSpaceDE w:val="0"/>
        <w:autoSpaceDN w:val="0"/>
        <w:adjustRightInd w:val="0"/>
        <w:ind w:left="900"/>
        <w:jc w:val="both"/>
        <w:rPr>
          <w:rFonts w:ascii="Cambria" w:hAnsi="Cambria" w:cs="Arial"/>
          <w:sz w:val="14"/>
        </w:rPr>
      </w:pPr>
    </w:p>
    <w:p w:rsidR="00B03105" w:rsidRDefault="00B03105" w:rsidP="00044645">
      <w:pPr>
        <w:autoSpaceDE w:val="0"/>
        <w:autoSpaceDN w:val="0"/>
        <w:adjustRightInd w:val="0"/>
        <w:jc w:val="both"/>
        <w:rPr>
          <w:rFonts w:ascii="Cambria" w:hAnsi="Cambria" w:cs="Arial"/>
        </w:rPr>
      </w:pPr>
      <w:r w:rsidRPr="00D65D96">
        <w:rPr>
          <w:rFonts w:ascii="Cambria" w:hAnsi="Cambria" w:cs="Arial"/>
        </w:rPr>
        <w:t xml:space="preserve">2) w zakresie prac organizacyjno- technicznych: </w:t>
      </w:r>
    </w:p>
    <w:p w:rsid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Pr>
          <w:rFonts w:ascii="Cambria" w:hAnsi="Cambria" w:cs="Arial"/>
        </w:rPr>
        <w:t>troszczenie  się o właściwą organizację, wyposażenie i estetykę biblioteki,</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Pr>
          <w:rFonts w:ascii="Cambria" w:hAnsi="Cambria" w:cs="Arial"/>
        </w:rPr>
        <w:t xml:space="preserve">gromadzenie zbiorów zgodnie z profilem programowym szkoły i jej potrzebami, przeprowadzanie ich </w:t>
      </w:r>
      <w:r w:rsidRPr="00044645">
        <w:rPr>
          <w:rFonts w:ascii="Cambria" w:hAnsi="Cambria" w:cs="Arial"/>
        </w:rPr>
        <w:t>selekcji,</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wypożyczanie i udostępnianie zbiorów bibliotecznych,</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prowadzenie ewidencji zbiorów,</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opracowywanie technicznie i konserwacja zbiorów,</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organizowanie warsztatu działalności informacyjnej,</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 xml:space="preserve">prowadzenie dokumentacji pracy biblioteki, statystyki dziennej i okresowej, </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strike/>
        </w:rPr>
      </w:pPr>
      <w:r w:rsidRPr="00044645">
        <w:rPr>
          <w:rFonts w:ascii="Cambria" w:hAnsi="Cambria" w:cs="Arial"/>
        </w:rPr>
        <w:t>planowanie pracy: opracowuje roczny, ramowy plan pracy biblioteki</w:t>
      </w:r>
    </w:p>
    <w:p w:rsidR="00044645" w:rsidRP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składanie do dyrektora szkoły rocznego sprawozdania z pracy biblioteki i oceny stanu czytelnictwa w szkole,</w:t>
      </w:r>
    </w:p>
    <w:p w:rsidR="00044645" w:rsidRDefault="00044645" w:rsidP="00D77C7D">
      <w:pPr>
        <w:numPr>
          <w:ilvl w:val="5"/>
          <w:numId w:val="67"/>
        </w:numPr>
        <w:tabs>
          <w:tab w:val="num" w:pos="1260"/>
        </w:tabs>
        <w:autoSpaceDE w:val="0"/>
        <w:autoSpaceDN w:val="0"/>
        <w:adjustRightInd w:val="0"/>
        <w:ind w:left="697" w:hanging="357"/>
        <w:jc w:val="both"/>
        <w:rPr>
          <w:rFonts w:ascii="Cambria" w:hAnsi="Cambria" w:cs="Arial"/>
        </w:rPr>
      </w:pPr>
      <w:r w:rsidRPr="00044645">
        <w:rPr>
          <w:rFonts w:ascii="Cambria" w:hAnsi="Cambria" w:cs="Arial"/>
        </w:rPr>
        <w:t>korzystanie z dostępnych technologii informacyjnych i doskonalenie własnego warsztatu pracy</w:t>
      </w:r>
      <w:r>
        <w:rPr>
          <w:rFonts w:ascii="Cambria" w:hAnsi="Cambria" w:cs="Arial"/>
        </w:rPr>
        <w:t>.</w:t>
      </w:r>
    </w:p>
    <w:p w:rsidR="00044645" w:rsidRDefault="00044645" w:rsidP="00044645">
      <w:pPr>
        <w:autoSpaceDE w:val="0"/>
        <w:autoSpaceDN w:val="0"/>
        <w:adjustRightInd w:val="0"/>
        <w:ind w:left="900"/>
        <w:jc w:val="both"/>
        <w:rPr>
          <w:rFonts w:ascii="Cambria" w:hAnsi="Cambria" w:cs="Arial"/>
        </w:rPr>
      </w:pPr>
      <w:r>
        <w:rPr>
          <w:rFonts w:ascii="Cambria" w:hAnsi="Cambria" w:cs="Arial"/>
        </w:rPr>
        <w:t xml:space="preserve">  </w:t>
      </w:r>
    </w:p>
    <w:p w:rsidR="00044645" w:rsidRDefault="00044645" w:rsidP="00044645">
      <w:pPr>
        <w:tabs>
          <w:tab w:val="left" w:pos="0"/>
        </w:tabs>
        <w:autoSpaceDE w:val="0"/>
        <w:autoSpaceDN w:val="0"/>
        <w:adjustRightInd w:val="0"/>
        <w:jc w:val="both"/>
        <w:rPr>
          <w:rFonts w:ascii="Cambria" w:hAnsi="Cambria" w:cs="Arial"/>
        </w:rPr>
      </w:pPr>
      <w:r>
        <w:rPr>
          <w:rFonts w:ascii="Cambria" w:hAnsi="Cambria" w:cs="Arial"/>
          <w:b/>
        </w:rPr>
        <w:t>4.</w:t>
      </w:r>
      <w:r>
        <w:rPr>
          <w:rFonts w:ascii="Cambria" w:hAnsi="Cambria" w:cs="Arial"/>
        </w:rPr>
        <w:t xml:space="preserve">  Nauczyciele zatrudnieni w bibliotece zobowiązani  są  prowadzić  politykę  gromadzenia  zbiorów,  kierując  się zapotrzebowaniem  nauczycieli  i  uczniów,  analizą  obowiązujących  </w:t>
      </w:r>
    </w:p>
    <w:p w:rsidR="00044645" w:rsidRDefault="00044645" w:rsidP="00044645">
      <w:pPr>
        <w:tabs>
          <w:tab w:val="left" w:pos="0"/>
        </w:tabs>
        <w:autoSpaceDE w:val="0"/>
        <w:autoSpaceDN w:val="0"/>
        <w:adjustRightInd w:val="0"/>
        <w:jc w:val="both"/>
        <w:rPr>
          <w:rFonts w:ascii="Cambria" w:hAnsi="Cambria" w:cs="Arial"/>
        </w:rPr>
      </w:pPr>
      <w:r>
        <w:rPr>
          <w:rFonts w:ascii="Cambria" w:hAnsi="Cambria" w:cs="Arial"/>
        </w:rPr>
        <w:t>w  szkole  programów  i  ofertą  rynkową oraz możliwościami finansowymi Szkoły.</w:t>
      </w:r>
    </w:p>
    <w:p w:rsidR="00044645" w:rsidRDefault="00044645" w:rsidP="00044645">
      <w:pPr>
        <w:tabs>
          <w:tab w:val="left" w:pos="0"/>
        </w:tabs>
        <w:autoSpaceDE w:val="0"/>
        <w:autoSpaceDN w:val="0"/>
        <w:adjustRightInd w:val="0"/>
        <w:jc w:val="both"/>
        <w:rPr>
          <w:rFonts w:ascii="Cambria" w:hAnsi="Cambria" w:cs="Arial"/>
          <w:b/>
          <w:sz w:val="12"/>
        </w:rPr>
      </w:pPr>
      <w:r>
        <w:rPr>
          <w:rFonts w:ascii="Cambria" w:hAnsi="Cambria" w:cs="Arial"/>
          <w:b/>
        </w:rPr>
        <w:t xml:space="preserve">  </w:t>
      </w:r>
    </w:p>
    <w:p w:rsidR="00044645" w:rsidRDefault="00044645" w:rsidP="00044645">
      <w:pPr>
        <w:tabs>
          <w:tab w:val="left" w:pos="284"/>
        </w:tabs>
        <w:autoSpaceDE w:val="0"/>
        <w:autoSpaceDN w:val="0"/>
        <w:adjustRightInd w:val="0"/>
        <w:jc w:val="both"/>
        <w:rPr>
          <w:rFonts w:ascii="Cambria" w:hAnsi="Cambria" w:cs="Arial"/>
        </w:rPr>
      </w:pPr>
      <w:r>
        <w:rPr>
          <w:rFonts w:ascii="Cambria" w:hAnsi="Cambria" w:cs="Arial"/>
          <w:b/>
        </w:rPr>
        <w:t>5.</w:t>
      </w:r>
      <w:r>
        <w:rPr>
          <w:rFonts w:ascii="Cambria" w:hAnsi="Cambria" w:cs="Arial"/>
        </w:rPr>
        <w:t xml:space="preserve"> Godziny otwarcia biblioteki, zasady korzystania z jej zbiorów określa „Regulamin biblioteki” </w:t>
      </w:r>
    </w:p>
    <w:p w:rsidR="00044645" w:rsidRDefault="00044645" w:rsidP="00044645">
      <w:pPr>
        <w:tabs>
          <w:tab w:val="left" w:pos="284"/>
        </w:tabs>
        <w:autoSpaceDE w:val="0"/>
        <w:autoSpaceDN w:val="0"/>
        <w:adjustRightInd w:val="0"/>
        <w:jc w:val="both"/>
        <w:rPr>
          <w:rFonts w:ascii="Cambria" w:hAnsi="Cambria" w:cs="Arial"/>
        </w:rPr>
      </w:pPr>
      <w:r>
        <w:rPr>
          <w:rFonts w:ascii="Cambria" w:hAnsi="Cambria" w:cs="Arial"/>
        </w:rPr>
        <w:t xml:space="preserve">i </w:t>
      </w:r>
      <w:r w:rsidRPr="00044645">
        <w:rPr>
          <w:rFonts w:ascii="Cambria" w:hAnsi="Cambria" w:cs="Arial"/>
        </w:rPr>
        <w:t>„Regulamin ICIM”</w:t>
      </w:r>
      <w:r>
        <w:rPr>
          <w:rFonts w:ascii="Cambria" w:hAnsi="Cambria" w:cs="Arial"/>
        </w:rPr>
        <w:t xml:space="preserve"> </w:t>
      </w:r>
    </w:p>
    <w:p w:rsidR="00B03105" w:rsidRPr="00D65D96" w:rsidRDefault="00B03105" w:rsidP="00F7049F">
      <w:pPr>
        <w:autoSpaceDE w:val="0"/>
        <w:autoSpaceDN w:val="0"/>
        <w:adjustRightInd w:val="0"/>
        <w:ind w:left="900"/>
        <w:jc w:val="left"/>
        <w:rPr>
          <w:rFonts w:ascii="Cambria" w:hAnsi="Cambria" w:cs="Arial"/>
        </w:rPr>
      </w:pPr>
      <w:r w:rsidRPr="00D65D96">
        <w:rPr>
          <w:rFonts w:ascii="Cambria" w:hAnsi="Cambria" w:cs="Arial"/>
        </w:rPr>
        <w:t xml:space="preserve">  </w:t>
      </w:r>
    </w:p>
    <w:p w:rsidR="00B03105" w:rsidRPr="00044645" w:rsidRDefault="00044645" w:rsidP="00044645">
      <w:pPr>
        <w:tabs>
          <w:tab w:val="left" w:pos="0"/>
        </w:tabs>
        <w:autoSpaceDE w:val="0"/>
        <w:autoSpaceDN w:val="0"/>
        <w:adjustRightInd w:val="0"/>
        <w:jc w:val="left"/>
        <w:rPr>
          <w:rFonts w:ascii="Cambria" w:hAnsi="Cambria" w:cs="Arial"/>
          <w:b/>
          <w:sz w:val="12"/>
        </w:rPr>
      </w:pPr>
      <w:r>
        <w:rPr>
          <w:rFonts w:ascii="Cambria" w:hAnsi="Cambria" w:cs="Arial"/>
          <w:b/>
          <w:color w:val="000000"/>
        </w:rPr>
        <w:t xml:space="preserve"> </w:t>
      </w:r>
      <w:r w:rsidR="00B03105" w:rsidRPr="00D65D96">
        <w:rPr>
          <w:rFonts w:ascii="Cambria" w:hAnsi="Cambria" w:cs="Arial"/>
          <w:b/>
          <w:color w:val="000000"/>
        </w:rPr>
        <w:t>6.</w:t>
      </w:r>
      <w:r w:rsidR="00B03105" w:rsidRPr="00D65D96">
        <w:rPr>
          <w:rFonts w:ascii="Cambria" w:hAnsi="Cambria" w:cs="Arial"/>
        </w:rPr>
        <w:t xml:space="preserve"> Bezpośredni nadzór na</w:t>
      </w:r>
      <w:r>
        <w:rPr>
          <w:rFonts w:ascii="Cambria" w:hAnsi="Cambria" w:cs="Arial"/>
        </w:rPr>
        <w:t>d biblioteką sprawuje Dyrektor S</w:t>
      </w:r>
      <w:r w:rsidR="00B03105" w:rsidRPr="00D65D96">
        <w:rPr>
          <w:rFonts w:ascii="Cambria" w:hAnsi="Cambria" w:cs="Arial"/>
        </w:rPr>
        <w:t>zkoły, który:</w:t>
      </w:r>
    </w:p>
    <w:p w:rsidR="00B03105" w:rsidRPr="00D65D96" w:rsidRDefault="00B03105" w:rsidP="00D77C7D">
      <w:pPr>
        <w:numPr>
          <w:ilvl w:val="0"/>
          <w:numId w:val="69"/>
        </w:numPr>
        <w:tabs>
          <w:tab w:val="clear" w:pos="851"/>
          <w:tab w:val="num" w:pos="0"/>
          <w:tab w:val="left" w:pos="284"/>
        </w:tabs>
        <w:autoSpaceDE w:val="0"/>
        <w:autoSpaceDN w:val="0"/>
        <w:adjustRightInd w:val="0"/>
        <w:ind w:left="0" w:firstLine="0"/>
        <w:jc w:val="left"/>
        <w:rPr>
          <w:rFonts w:ascii="Cambria" w:hAnsi="Cambria" w:cs="Arial"/>
        </w:rPr>
      </w:pPr>
      <w:r w:rsidRPr="00D65D96">
        <w:rPr>
          <w:rFonts w:ascii="Cambria" w:hAnsi="Cambria" w:cs="Arial"/>
        </w:rPr>
        <w:t>zapewnia pomieszczenia i ich wyposażenie warunkujące prawidłową pracę biblioteki, bezpieczeństwo i nienaruszalność mienia;</w:t>
      </w:r>
    </w:p>
    <w:p w:rsidR="00B03105" w:rsidRPr="00D65D96" w:rsidRDefault="00B03105" w:rsidP="00D77C7D">
      <w:pPr>
        <w:numPr>
          <w:ilvl w:val="0"/>
          <w:numId w:val="69"/>
        </w:numPr>
        <w:tabs>
          <w:tab w:val="clear" w:pos="851"/>
          <w:tab w:val="num" w:pos="0"/>
          <w:tab w:val="left" w:pos="284"/>
        </w:tabs>
        <w:autoSpaceDE w:val="0"/>
        <w:autoSpaceDN w:val="0"/>
        <w:adjustRightInd w:val="0"/>
        <w:ind w:left="0" w:firstLine="0"/>
        <w:jc w:val="left"/>
        <w:rPr>
          <w:rFonts w:ascii="Cambria" w:hAnsi="Cambria" w:cs="Arial"/>
        </w:rPr>
      </w:pPr>
      <w:r w:rsidRPr="00D65D96">
        <w:rPr>
          <w:rFonts w:ascii="Cambria" w:hAnsi="Cambria" w:cs="Arial"/>
        </w:rPr>
        <w:t>zatrudnia nauczycieli z odpowiednimi kwalifikacjami bibliotekarskimi  i pedagogicznymi według obowiązujących norm etatowych oraz zapewnia im warunki do doskonalenia zawodowego;</w:t>
      </w:r>
    </w:p>
    <w:p w:rsidR="00B03105" w:rsidRPr="00D65D96" w:rsidRDefault="00B03105" w:rsidP="00D77C7D">
      <w:pPr>
        <w:numPr>
          <w:ilvl w:val="0"/>
          <w:numId w:val="69"/>
        </w:numPr>
        <w:tabs>
          <w:tab w:val="clear" w:pos="851"/>
          <w:tab w:val="num" w:pos="0"/>
          <w:tab w:val="left" w:pos="284"/>
        </w:tabs>
        <w:autoSpaceDE w:val="0"/>
        <w:autoSpaceDN w:val="0"/>
        <w:adjustRightInd w:val="0"/>
        <w:ind w:left="0" w:firstLine="0"/>
        <w:jc w:val="left"/>
        <w:rPr>
          <w:rFonts w:ascii="Cambria" w:hAnsi="Cambria" w:cs="Arial"/>
        </w:rPr>
      </w:pPr>
      <w:r w:rsidRPr="00D65D96">
        <w:rPr>
          <w:rFonts w:ascii="Cambria" w:hAnsi="Cambria" w:cs="Arial"/>
        </w:rPr>
        <w:t>przydziela na początku każdego roku kalendarzowego środki finansowe na działalność biblioteki;</w:t>
      </w:r>
    </w:p>
    <w:p w:rsidR="00B03105" w:rsidRPr="00D65D96" w:rsidRDefault="00B03105" w:rsidP="00D77C7D">
      <w:pPr>
        <w:numPr>
          <w:ilvl w:val="0"/>
          <w:numId w:val="69"/>
        </w:numPr>
        <w:tabs>
          <w:tab w:val="clear" w:pos="851"/>
          <w:tab w:val="num" w:pos="0"/>
          <w:tab w:val="left" w:pos="284"/>
        </w:tabs>
        <w:autoSpaceDE w:val="0"/>
        <w:autoSpaceDN w:val="0"/>
        <w:adjustRightInd w:val="0"/>
        <w:ind w:left="0" w:firstLine="0"/>
        <w:jc w:val="left"/>
        <w:rPr>
          <w:rFonts w:ascii="Cambria" w:hAnsi="Cambria" w:cs="Arial"/>
        </w:rPr>
      </w:pPr>
      <w:r w:rsidRPr="00D65D96">
        <w:rPr>
          <w:rFonts w:ascii="Cambria" w:hAnsi="Cambria" w:cs="Arial"/>
        </w:rPr>
        <w:t>zatwierdza przydziały czynności poszczególnych bibliotekarzy;</w:t>
      </w:r>
    </w:p>
    <w:p w:rsidR="00B03105" w:rsidRPr="00D65D96" w:rsidRDefault="00B03105" w:rsidP="00D77C7D">
      <w:pPr>
        <w:numPr>
          <w:ilvl w:val="0"/>
          <w:numId w:val="69"/>
        </w:numPr>
        <w:tabs>
          <w:tab w:val="clear" w:pos="851"/>
          <w:tab w:val="num" w:pos="0"/>
          <w:tab w:val="left" w:pos="284"/>
        </w:tabs>
        <w:autoSpaceDE w:val="0"/>
        <w:autoSpaceDN w:val="0"/>
        <w:adjustRightInd w:val="0"/>
        <w:ind w:left="0" w:firstLine="0"/>
        <w:jc w:val="left"/>
        <w:rPr>
          <w:rFonts w:ascii="Cambria" w:hAnsi="Cambria" w:cs="Arial"/>
        </w:rPr>
      </w:pPr>
      <w:r w:rsidRPr="00D65D96">
        <w:rPr>
          <w:rFonts w:ascii="Cambria" w:hAnsi="Cambria" w:cs="Arial"/>
        </w:rPr>
        <w:t>zarządza skontrum zbiorów biblioteki, odpowiada za ich protokolarne przekazanie przy zmianie nauczycieli pracujących w bibliotece;</w:t>
      </w:r>
    </w:p>
    <w:p w:rsidR="00B03105" w:rsidRPr="00D65D96" w:rsidRDefault="00B03105" w:rsidP="00D77C7D">
      <w:pPr>
        <w:numPr>
          <w:ilvl w:val="0"/>
          <w:numId w:val="69"/>
        </w:numPr>
        <w:tabs>
          <w:tab w:val="clear" w:pos="851"/>
          <w:tab w:val="num" w:pos="0"/>
          <w:tab w:val="left" w:pos="284"/>
        </w:tabs>
        <w:autoSpaceDE w:val="0"/>
        <w:autoSpaceDN w:val="0"/>
        <w:adjustRightInd w:val="0"/>
        <w:ind w:left="0" w:firstLine="0"/>
        <w:jc w:val="left"/>
        <w:rPr>
          <w:rFonts w:ascii="Cambria" w:hAnsi="Cambria" w:cs="Arial"/>
        </w:rPr>
      </w:pPr>
      <w:r w:rsidRPr="00D65D96">
        <w:rPr>
          <w:rFonts w:ascii="Cambria" w:hAnsi="Cambria" w:cs="Arial"/>
        </w:rPr>
        <w:t>nadzoruje i ocenia pracę biblioteki.</w:t>
      </w:r>
    </w:p>
    <w:p w:rsidR="0073212C" w:rsidRPr="00D65D96" w:rsidRDefault="0073212C" w:rsidP="00F7049F">
      <w:pPr>
        <w:autoSpaceDE w:val="0"/>
        <w:autoSpaceDN w:val="0"/>
        <w:adjustRightInd w:val="0"/>
        <w:jc w:val="left"/>
        <w:rPr>
          <w:rFonts w:ascii="Cambria" w:hAnsi="Cambria" w:cs="Arial"/>
        </w:rPr>
      </w:pPr>
    </w:p>
    <w:p w:rsidR="00B03105" w:rsidRPr="00D65D96" w:rsidRDefault="00B03105" w:rsidP="00F7049F">
      <w:pPr>
        <w:tabs>
          <w:tab w:val="num" w:pos="1080"/>
        </w:tabs>
        <w:jc w:val="left"/>
        <w:rPr>
          <w:rFonts w:ascii="Cambria" w:hAnsi="Cambria" w:cs="Arial"/>
        </w:rPr>
      </w:pPr>
      <w:r w:rsidRPr="00D65D96">
        <w:rPr>
          <w:rFonts w:ascii="Cambria" w:hAnsi="Cambria" w:cs="Arial"/>
          <w:b/>
        </w:rPr>
        <w:t>7</w:t>
      </w:r>
      <w:r w:rsidRPr="00D65D96">
        <w:rPr>
          <w:rFonts w:ascii="Cambria" w:hAnsi="Cambria" w:cs="Arial"/>
        </w:rPr>
        <w:t xml:space="preserve">. Szczegółowe zadania poszczególnych pracowników ujęte są w przydziale czynności </w:t>
      </w:r>
    </w:p>
    <w:p w:rsidR="00B03105" w:rsidRPr="00D65D96" w:rsidRDefault="00B03105" w:rsidP="00F7049F">
      <w:pPr>
        <w:tabs>
          <w:tab w:val="num" w:pos="1080"/>
        </w:tabs>
        <w:jc w:val="left"/>
        <w:rPr>
          <w:rFonts w:ascii="Cambria" w:hAnsi="Cambria" w:cs="Arial"/>
        </w:rPr>
      </w:pPr>
      <w:r w:rsidRPr="00D65D96">
        <w:rPr>
          <w:rFonts w:ascii="Cambria" w:hAnsi="Cambria" w:cs="Arial"/>
        </w:rPr>
        <w:t>i planie pracy biblioteki.</w:t>
      </w:r>
    </w:p>
    <w:p w:rsidR="00B03105" w:rsidRPr="00D65D96" w:rsidRDefault="00B03105" w:rsidP="00F7049F">
      <w:pPr>
        <w:tabs>
          <w:tab w:val="num" w:pos="1080"/>
        </w:tabs>
        <w:jc w:val="left"/>
        <w:rPr>
          <w:rFonts w:ascii="Cambria" w:hAnsi="Cambria" w:cs="Arial"/>
        </w:rPr>
      </w:pPr>
    </w:p>
    <w:p w:rsidR="00B03105" w:rsidRPr="00D65D96" w:rsidRDefault="00B03105" w:rsidP="00F7049F">
      <w:pPr>
        <w:tabs>
          <w:tab w:val="num" w:pos="1080"/>
        </w:tabs>
        <w:jc w:val="left"/>
        <w:rPr>
          <w:rFonts w:ascii="Cambria" w:hAnsi="Cambria" w:cs="Arial"/>
        </w:rPr>
      </w:pPr>
      <w:r w:rsidRPr="00D65D96">
        <w:rPr>
          <w:rFonts w:ascii="Cambria" w:hAnsi="Cambria" w:cs="Arial"/>
          <w:b/>
        </w:rPr>
        <w:t>8</w:t>
      </w:r>
      <w:r w:rsidRPr="00D65D96">
        <w:rPr>
          <w:rFonts w:ascii="Cambria" w:hAnsi="Cambria" w:cs="Arial"/>
        </w:rPr>
        <w:t xml:space="preserve">. Wydatki biblioteki pokrywane są z budżetu szkoły lub dotowane przez Radę Rodziców   </w:t>
      </w:r>
      <w:r w:rsidRPr="00D65D96">
        <w:rPr>
          <w:rFonts w:ascii="Cambria" w:hAnsi="Cambria" w:cs="Arial"/>
        </w:rPr>
        <w:br/>
        <w:t xml:space="preserve">i innych ofiarodawców.  </w:t>
      </w:r>
    </w:p>
    <w:p w:rsidR="00044645" w:rsidRDefault="00B03105" w:rsidP="00F7049F">
      <w:pPr>
        <w:tabs>
          <w:tab w:val="num" w:pos="1080"/>
        </w:tabs>
        <w:ind w:left="284"/>
        <w:jc w:val="left"/>
        <w:rPr>
          <w:rFonts w:ascii="Cambria" w:hAnsi="Cambria" w:cs="Arial"/>
        </w:rPr>
      </w:pPr>
      <w:r w:rsidRPr="00D65D96">
        <w:rPr>
          <w:rFonts w:ascii="Cambria" w:hAnsi="Cambria" w:cs="Arial"/>
        </w:rPr>
        <w:t xml:space="preserve">                     </w:t>
      </w:r>
    </w:p>
    <w:p w:rsidR="00B03105" w:rsidRPr="00D65D96" w:rsidRDefault="00A65504" w:rsidP="00044645">
      <w:pPr>
        <w:tabs>
          <w:tab w:val="num" w:pos="1080"/>
        </w:tabs>
        <w:jc w:val="left"/>
        <w:rPr>
          <w:rFonts w:ascii="Cambria" w:hAnsi="Cambria" w:cs="Arial"/>
        </w:rPr>
      </w:pPr>
      <w:r>
        <w:rPr>
          <w:rStyle w:val="Pogrubienie"/>
          <w:rFonts w:ascii="Cambria" w:hAnsi="Cambria" w:cs="Arial"/>
        </w:rPr>
        <w:t xml:space="preserve"> </w:t>
      </w:r>
      <w:r w:rsidR="00541794">
        <w:rPr>
          <w:rStyle w:val="Pogrubienie"/>
          <w:rFonts w:ascii="Cambria" w:hAnsi="Cambria" w:cs="Arial"/>
        </w:rPr>
        <w:t>§ 83</w:t>
      </w:r>
      <w:r w:rsidR="00B03105" w:rsidRPr="00D65D96">
        <w:rPr>
          <w:rStyle w:val="Pogrubienie"/>
          <w:rFonts w:ascii="Cambria" w:hAnsi="Cambria" w:cs="Arial"/>
        </w:rPr>
        <w:t>.</w:t>
      </w:r>
      <w:r w:rsidR="00B03105" w:rsidRPr="00D65D96">
        <w:rPr>
          <w:rStyle w:val="Pogrubienie"/>
          <w:rFonts w:ascii="Cambria" w:hAnsi="Cambria" w:cs="Arial"/>
          <w:bCs w:val="0"/>
        </w:rPr>
        <w:t xml:space="preserve"> 1.  Regulamin biblioteki</w:t>
      </w:r>
      <w:r w:rsidR="00B03105" w:rsidRPr="00D65D96">
        <w:rPr>
          <w:rFonts w:ascii="Cambria" w:hAnsi="Cambria" w:cs="Arial"/>
        </w:rPr>
        <w:t>.</w:t>
      </w:r>
    </w:p>
    <w:p w:rsidR="00B03105" w:rsidRPr="00A65504" w:rsidRDefault="00B03105" w:rsidP="00D77C7D">
      <w:pPr>
        <w:pStyle w:val="NormalnyWeb"/>
        <w:numPr>
          <w:ilvl w:val="0"/>
          <w:numId w:val="70"/>
        </w:numPr>
        <w:shd w:val="clear" w:color="auto" w:fill="FFFFFF" w:themeFill="background2"/>
        <w:tabs>
          <w:tab w:val="clear" w:pos="851"/>
          <w:tab w:val="num" w:pos="0"/>
          <w:tab w:val="num" w:pos="426"/>
        </w:tabs>
        <w:ind w:left="0" w:firstLine="0"/>
        <w:jc w:val="both"/>
        <w:rPr>
          <w:rFonts w:ascii="Cambria" w:hAnsi="Cambria" w:cs="Arial"/>
          <w:b/>
          <w:color w:val="C00000"/>
          <w:sz w:val="22"/>
          <w:szCs w:val="22"/>
        </w:rPr>
      </w:pPr>
      <w:r w:rsidRPr="00A65504">
        <w:rPr>
          <w:rFonts w:ascii="Cambria" w:hAnsi="Cambria" w:cs="Arial"/>
          <w:sz w:val="22"/>
          <w:szCs w:val="22"/>
        </w:rPr>
        <w:t>biblioteka szkolna czynna jest od poniedziałku do piątku w godzinach  zajęć lekcyjnych;</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ze zbiorów biblioteki mogą korzystać uczniowie, nauczyciele oraz pozostali pracownicy szkoły i rodzice;</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wszystkich korzystających ze zbiorów bibliotecznych obowiązuje dbałość o wypożyczone książki i materiały;</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z księgozbioru podręcznego można korzystać tylko i wyłącznie w czytelni biblioteki;</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czytelnik zobowiązany jest uzyskać zgodę nauczyciela na sporządzenie kserokopii </w:t>
      </w:r>
      <w:r w:rsidRPr="00D65D96">
        <w:rPr>
          <w:rFonts w:ascii="Cambria" w:hAnsi="Cambria" w:cs="Arial"/>
          <w:sz w:val="22"/>
          <w:szCs w:val="22"/>
        </w:rPr>
        <w:br/>
        <w:t>z materiałów bibliotecznych;</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 xml:space="preserve">jednocześnie można wypożyczyć trzy książki na okres dwóch tygodni, ale w szczególnie uzasadnionych przypadkach biblioteka może zwiększyć liczbę wypożyczonych </w:t>
      </w:r>
      <w:r w:rsidR="00F86D47">
        <w:rPr>
          <w:rFonts w:ascii="Cambria" w:hAnsi="Cambria" w:cs="Arial"/>
          <w:sz w:val="22"/>
          <w:szCs w:val="22"/>
        </w:rPr>
        <w:t>książek</w:t>
      </w:r>
      <w:r w:rsidRPr="00D65D96">
        <w:rPr>
          <w:rFonts w:ascii="Cambria" w:hAnsi="Cambria" w:cs="Arial"/>
          <w:sz w:val="22"/>
          <w:szCs w:val="22"/>
        </w:rPr>
        <w:t>, a także przedłużyć termin ich zwrotu;</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który w wyznaczonym terminie nie zwraca książek do biblioteki, zostanie ukarany uwagą wpisaną do dziennika lekcyjnego;</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zwrócić się do nauczyciela o rezerwację potrzebnej mu pozycji;</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może, pod nadzorem nauczyciela, korzystać z komputerowego wyszukiwania informacji bibliograficznych;</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w przypadku zniszczenia lub zagubienia książki oraz innych materiałów, zobowiązany jest zwrócić taką samą pozycję lub inną wskazaną przez nauczyciela;</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zobowiązany jest zwrócić do biblioteki wszystkie wypożyczone materiały przed końcem roku szkolnego;</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opuszczający szkołę zobowiązany jest do przedstawienia w sekretariacie szkoły karty obiegowej potwierdzającej zwrot materiałów wypożyczonych z biblioteki;</w:t>
      </w:r>
    </w:p>
    <w:p w:rsidR="00B03105" w:rsidRPr="00D65D96" w:rsidRDefault="00B03105" w:rsidP="00D77C7D">
      <w:pPr>
        <w:pStyle w:val="NormalnyWeb"/>
        <w:numPr>
          <w:ilvl w:val="0"/>
          <w:numId w:val="70"/>
        </w:numPr>
        <w:tabs>
          <w:tab w:val="clear" w:pos="851"/>
          <w:tab w:val="num" w:pos="0"/>
          <w:tab w:val="num" w:pos="426"/>
        </w:tabs>
        <w:ind w:left="0" w:firstLine="0"/>
        <w:jc w:val="both"/>
        <w:rPr>
          <w:rFonts w:ascii="Cambria" w:hAnsi="Cambria" w:cs="Arial"/>
          <w:sz w:val="22"/>
          <w:szCs w:val="22"/>
        </w:rPr>
      </w:pPr>
      <w:r w:rsidRPr="00D65D96">
        <w:rPr>
          <w:rFonts w:ascii="Cambria" w:hAnsi="Cambria" w:cs="Arial"/>
          <w:sz w:val="22"/>
          <w:szCs w:val="22"/>
        </w:rPr>
        <w:t>czytelnik korzystający z biblioteki i czytelni szkolnej zobowiązany jest do dbałości o mienie szkolne, a także ład i porządek na swoim stanowisku pracy. </w:t>
      </w:r>
    </w:p>
    <w:p w:rsidR="00B03105" w:rsidRPr="00D65D96" w:rsidRDefault="00541794" w:rsidP="00F7049F">
      <w:pPr>
        <w:jc w:val="left"/>
        <w:rPr>
          <w:rFonts w:ascii="Cambria" w:hAnsi="Cambria" w:cs="Arial"/>
          <w:i/>
          <w:iCs/>
        </w:rPr>
      </w:pPr>
      <w:r>
        <w:rPr>
          <w:rFonts w:ascii="Cambria" w:hAnsi="Cambria" w:cs="Arial"/>
          <w:b/>
          <w:bCs/>
        </w:rPr>
        <w:t>§ 84</w:t>
      </w:r>
      <w:r w:rsidR="00B03105" w:rsidRPr="00D65D96">
        <w:rPr>
          <w:rFonts w:ascii="Cambria" w:hAnsi="Cambria" w:cs="Arial"/>
          <w:b/>
          <w:bCs/>
        </w:rPr>
        <w:t>. Zespoły nauczycielskie  i zasady ich pracy</w:t>
      </w:r>
      <w:r w:rsidR="00B03105" w:rsidRPr="00D65D96">
        <w:rPr>
          <w:rFonts w:ascii="Cambria" w:hAnsi="Cambria" w:cs="Arial"/>
          <w:i/>
          <w:iCs/>
        </w:rPr>
        <w:t>.</w:t>
      </w:r>
    </w:p>
    <w:p w:rsidR="00B03105" w:rsidRPr="00D65D96" w:rsidRDefault="00B03105" w:rsidP="00F7049F">
      <w:pPr>
        <w:jc w:val="left"/>
        <w:rPr>
          <w:rFonts w:ascii="Cambria" w:hAnsi="Cambria" w:cs="Arial"/>
          <w:b/>
        </w:rPr>
      </w:pPr>
    </w:p>
    <w:p w:rsidR="00B03105" w:rsidRPr="00D65D96" w:rsidRDefault="00D9634C" w:rsidP="00F7049F">
      <w:pPr>
        <w:jc w:val="left"/>
        <w:rPr>
          <w:rFonts w:ascii="Cambria" w:hAnsi="Cambria" w:cs="Arial"/>
          <w:b/>
        </w:rPr>
      </w:pPr>
      <w:r>
        <w:rPr>
          <w:rFonts w:ascii="Cambria" w:hAnsi="Cambria" w:cs="Arial"/>
          <w:b/>
        </w:rPr>
        <w:t xml:space="preserve"> </w:t>
      </w:r>
      <w:r w:rsidR="00B03105" w:rsidRPr="00D65D96">
        <w:rPr>
          <w:rFonts w:ascii="Cambria" w:hAnsi="Cambria" w:cs="Arial"/>
          <w:b/>
        </w:rPr>
        <w:t xml:space="preserve">1. </w:t>
      </w:r>
      <w:r w:rsidR="00B03105" w:rsidRPr="00D65D96">
        <w:rPr>
          <w:rFonts w:ascii="Cambria" w:hAnsi="Cambria" w:cs="Arial"/>
        </w:rPr>
        <w:t xml:space="preserve">Zespoły nauczycielskie powołuje dyrektor szkoły. </w:t>
      </w:r>
    </w:p>
    <w:p w:rsidR="00B03105" w:rsidRPr="00D65D96" w:rsidRDefault="00B03105" w:rsidP="00F7049F">
      <w:pPr>
        <w:jc w:val="left"/>
        <w:rPr>
          <w:rFonts w:ascii="Cambria" w:hAnsi="Cambria" w:cs="Arial"/>
          <w:b/>
        </w:rPr>
      </w:pPr>
    </w:p>
    <w:p w:rsidR="00B03105" w:rsidRPr="00D65D96" w:rsidRDefault="00D9634C" w:rsidP="00F7049F">
      <w:pPr>
        <w:jc w:val="left"/>
        <w:rPr>
          <w:rFonts w:ascii="Cambria" w:hAnsi="Cambria" w:cs="Arial"/>
          <w:b/>
        </w:rPr>
      </w:pPr>
      <w:r>
        <w:rPr>
          <w:rFonts w:ascii="Cambria" w:hAnsi="Cambria" w:cs="Arial"/>
          <w:b/>
        </w:rPr>
        <w:t xml:space="preserve"> </w:t>
      </w:r>
      <w:r w:rsidR="00B03105" w:rsidRPr="00D65D96">
        <w:rPr>
          <w:rFonts w:ascii="Cambria" w:hAnsi="Cambria" w:cs="Arial"/>
          <w:b/>
        </w:rPr>
        <w:t xml:space="preserve">2. </w:t>
      </w:r>
      <w:r w:rsidR="00B03105" w:rsidRPr="00D65D96">
        <w:rPr>
          <w:rFonts w:ascii="Cambria" w:hAnsi="Cambria" w:cs="Arial"/>
        </w:rPr>
        <w:t>Zespoły nauczycielskie powołuje się celem:</w:t>
      </w:r>
    </w:p>
    <w:p w:rsidR="00B03105" w:rsidRPr="00D65D96" w:rsidRDefault="00B03105" w:rsidP="00F7049F">
      <w:pPr>
        <w:jc w:val="left"/>
        <w:rPr>
          <w:rFonts w:ascii="Cambria" w:hAnsi="Cambria" w:cs="Arial"/>
        </w:rPr>
      </w:pP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planowania i organizacji procesów zachodzących w szkole;</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koordynowania działań w szkole;</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zwiększenia skuteczności działania;</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ułatwienia wykonywania zadań stojących przed szkołą i nauczycielami;</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doskonalenia umiejętności indywidualnych;</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zapewnienia nauczycielom bezpośredniego wpływu na podejmowane decyzje;</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doskonalenia współpracy zespołowej;</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wymiany doświadczeń między nauczycielami;</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 xml:space="preserve">wykorzystania potencjału członków grupy dla poprawy jakości nauczania, wychowania </w:t>
      </w:r>
      <w:r w:rsidRPr="00D65D96">
        <w:rPr>
          <w:rFonts w:ascii="Cambria" w:hAnsi="Cambria" w:cs="Arial"/>
        </w:rPr>
        <w:br/>
      </w:r>
      <w:r w:rsidR="00044645">
        <w:rPr>
          <w:rFonts w:ascii="Cambria" w:hAnsi="Cambria" w:cs="Arial"/>
        </w:rPr>
        <w:t xml:space="preserve">           </w:t>
      </w:r>
      <w:r w:rsidRPr="00D65D96">
        <w:rPr>
          <w:rFonts w:ascii="Cambria" w:hAnsi="Cambria" w:cs="Arial"/>
        </w:rPr>
        <w:t>i organizacji;</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 xml:space="preserve">ograniczania ryzyka indywidualnych błędów i pomoc tym, którzy mają trudności </w:t>
      </w:r>
      <w:r w:rsidRPr="00D65D96">
        <w:rPr>
          <w:rFonts w:ascii="Cambria" w:hAnsi="Cambria" w:cs="Arial"/>
        </w:rPr>
        <w:br/>
      </w:r>
      <w:r w:rsidR="00044645">
        <w:rPr>
          <w:rFonts w:ascii="Cambria" w:hAnsi="Cambria" w:cs="Arial"/>
        </w:rPr>
        <w:t xml:space="preserve">            </w:t>
      </w:r>
      <w:r w:rsidRPr="00D65D96">
        <w:rPr>
          <w:rFonts w:ascii="Cambria" w:hAnsi="Cambria" w:cs="Arial"/>
        </w:rPr>
        <w:t>w wykonywaniu zadań;</w:t>
      </w:r>
    </w:p>
    <w:p w:rsidR="00B03105" w:rsidRPr="00D65D96" w:rsidRDefault="00B03105" w:rsidP="00D77C7D">
      <w:pPr>
        <w:pStyle w:val="Akapitzlist"/>
        <w:numPr>
          <w:ilvl w:val="0"/>
          <w:numId w:val="81"/>
        </w:numPr>
        <w:tabs>
          <w:tab w:val="left" w:pos="567"/>
        </w:tabs>
        <w:spacing w:after="0" w:line="240" w:lineRule="auto"/>
        <w:ind w:left="0" w:firstLine="0"/>
        <w:rPr>
          <w:rFonts w:ascii="Cambria" w:hAnsi="Cambria" w:cs="Arial"/>
        </w:rPr>
      </w:pPr>
      <w:r w:rsidRPr="00D65D96">
        <w:rPr>
          <w:rFonts w:ascii="Cambria" w:hAnsi="Cambria" w:cs="Arial"/>
        </w:rPr>
        <w:t>zwiększenia poczucia bezpieczeństwa nauczycieli;</w:t>
      </w:r>
    </w:p>
    <w:p w:rsidR="00EE0D23" w:rsidRDefault="00EE0D23" w:rsidP="00F7049F">
      <w:pPr>
        <w:jc w:val="left"/>
        <w:rPr>
          <w:rFonts w:ascii="Cambria" w:hAnsi="Cambria" w:cs="Arial"/>
          <w:b/>
        </w:rPr>
      </w:pPr>
    </w:p>
    <w:p w:rsidR="00B03105" w:rsidRPr="00D65D96" w:rsidRDefault="00B03105" w:rsidP="00044645">
      <w:pPr>
        <w:jc w:val="both"/>
        <w:rPr>
          <w:rFonts w:ascii="Cambria" w:hAnsi="Cambria" w:cs="Arial"/>
        </w:rPr>
      </w:pPr>
      <w:r w:rsidRPr="00D65D96">
        <w:rPr>
          <w:rFonts w:ascii="Cambria" w:hAnsi="Cambria" w:cs="Arial"/>
          <w:b/>
        </w:rPr>
        <w:t>3.</w:t>
      </w:r>
      <w:r w:rsidR="00541794">
        <w:rPr>
          <w:rFonts w:ascii="Cambria" w:hAnsi="Cambria" w:cs="Arial"/>
        </w:rPr>
        <w:t xml:space="preserve"> W szkole </w:t>
      </w:r>
      <w:r w:rsidRPr="00D65D96">
        <w:rPr>
          <w:rFonts w:ascii="Cambria" w:hAnsi="Cambria" w:cs="Arial"/>
        </w:rPr>
        <w:t xml:space="preserve">powołuje się zespoły stałe i doraźne. </w:t>
      </w:r>
    </w:p>
    <w:p w:rsidR="00B03105" w:rsidRPr="00D65D96" w:rsidRDefault="00B03105" w:rsidP="00044645">
      <w:pPr>
        <w:jc w:val="both"/>
        <w:rPr>
          <w:rFonts w:ascii="Cambria" w:hAnsi="Cambria" w:cs="Arial"/>
        </w:rPr>
      </w:pPr>
    </w:p>
    <w:p w:rsidR="00B03105" w:rsidRPr="00D65D96" w:rsidRDefault="00B03105" w:rsidP="00D77C7D">
      <w:pPr>
        <w:numPr>
          <w:ilvl w:val="0"/>
          <w:numId w:val="72"/>
        </w:numPr>
        <w:tabs>
          <w:tab w:val="left" w:pos="284"/>
        </w:tabs>
        <w:ind w:left="0" w:firstLine="0"/>
        <w:jc w:val="both"/>
        <w:rPr>
          <w:rFonts w:ascii="Cambria" w:hAnsi="Cambria" w:cs="Arial"/>
        </w:rPr>
      </w:pPr>
      <w:r w:rsidRPr="00D65D96">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D65D96" w:rsidRDefault="00B03105" w:rsidP="00044645">
      <w:pPr>
        <w:jc w:val="both"/>
        <w:rPr>
          <w:rFonts w:ascii="Cambria" w:hAnsi="Cambria" w:cs="Arial"/>
        </w:rPr>
      </w:pPr>
    </w:p>
    <w:p w:rsidR="00B03105" w:rsidRPr="00D65D96" w:rsidRDefault="00B03105" w:rsidP="00D77C7D">
      <w:pPr>
        <w:numPr>
          <w:ilvl w:val="0"/>
          <w:numId w:val="72"/>
        </w:numPr>
        <w:tabs>
          <w:tab w:val="left" w:pos="284"/>
        </w:tabs>
        <w:ind w:left="0" w:firstLine="0"/>
        <w:jc w:val="both"/>
        <w:rPr>
          <w:rFonts w:ascii="Cambria" w:hAnsi="Cambria" w:cs="Arial"/>
        </w:rPr>
      </w:pPr>
      <w:r w:rsidRPr="00D65D96">
        <w:rPr>
          <w:rFonts w:ascii="Cambria" w:hAnsi="Cambria" w:cs="Arial"/>
        </w:rPr>
        <w:t>Zespoły doraźne (problemowe i zadaniowe) powołuje dyrektor do wykonania okresowego zadania lub rozwiązania problemu. Po zakończeniu pracy zespół ulega rozwiązaniu.</w:t>
      </w:r>
    </w:p>
    <w:p w:rsidR="00B03105" w:rsidRPr="00D65D96" w:rsidRDefault="00B03105" w:rsidP="00044645">
      <w:pPr>
        <w:jc w:val="both"/>
        <w:rPr>
          <w:rFonts w:ascii="Cambria" w:hAnsi="Cambria" w:cs="Arial"/>
        </w:rPr>
      </w:pPr>
    </w:p>
    <w:p w:rsidR="00B03105" w:rsidRPr="00D65D96" w:rsidRDefault="00B03105" w:rsidP="00D77C7D">
      <w:pPr>
        <w:numPr>
          <w:ilvl w:val="0"/>
          <w:numId w:val="72"/>
        </w:numPr>
        <w:tabs>
          <w:tab w:val="left" w:pos="284"/>
        </w:tabs>
        <w:ind w:left="0" w:firstLine="0"/>
        <w:jc w:val="both"/>
        <w:rPr>
          <w:rFonts w:ascii="Cambria" w:hAnsi="Cambria" w:cs="Arial"/>
        </w:rPr>
      </w:pPr>
      <w:r w:rsidRPr="00D65D96">
        <w:rPr>
          <w:rFonts w:ascii="Cambria" w:hAnsi="Cambria" w:cs="Arial"/>
        </w:rPr>
        <w:t>Pracą każdego zespołu kieruje przewodniczący.</w:t>
      </w:r>
    </w:p>
    <w:p w:rsidR="00B03105" w:rsidRPr="00D65D96" w:rsidRDefault="00B03105" w:rsidP="00044645">
      <w:pPr>
        <w:jc w:val="both"/>
        <w:rPr>
          <w:rFonts w:ascii="Cambria" w:hAnsi="Cambria" w:cs="Arial"/>
        </w:rPr>
      </w:pPr>
    </w:p>
    <w:p w:rsidR="00B03105" w:rsidRPr="00D65D96" w:rsidRDefault="00D30B4E" w:rsidP="00D77C7D">
      <w:pPr>
        <w:numPr>
          <w:ilvl w:val="0"/>
          <w:numId w:val="72"/>
        </w:numPr>
        <w:tabs>
          <w:tab w:val="left" w:pos="284"/>
        </w:tabs>
        <w:ind w:left="0" w:firstLine="0"/>
        <w:jc w:val="both"/>
        <w:rPr>
          <w:rFonts w:ascii="Cambria" w:hAnsi="Cambria" w:cs="Arial"/>
        </w:rPr>
      </w:pPr>
      <w:r>
        <w:rPr>
          <w:rFonts w:ascii="Cambria" w:hAnsi="Cambria" w:cs="Arial"/>
        </w:rPr>
        <w:t>Przewodniczącego stałego zespołu</w:t>
      </w:r>
      <w:r w:rsidR="00B03105" w:rsidRPr="00D65D96">
        <w:rPr>
          <w:rFonts w:ascii="Cambria" w:hAnsi="Cambria" w:cs="Arial"/>
        </w:rPr>
        <w:t xml:space="preserve"> powołuje dyrektor szkoły</w:t>
      </w:r>
      <w:r w:rsidRPr="00D30B4E">
        <w:rPr>
          <w:rFonts w:ascii="Cambria" w:hAnsi="Cambria" w:cs="Arial"/>
        </w:rPr>
        <w:t xml:space="preserve"> </w:t>
      </w:r>
      <w:r w:rsidRPr="00D65D96">
        <w:rPr>
          <w:rFonts w:ascii="Cambria" w:hAnsi="Cambria" w:cs="Arial"/>
        </w:rPr>
        <w:t>na wniosek członków zespołu</w:t>
      </w:r>
      <w:r w:rsidR="00B03105" w:rsidRPr="00D65D96">
        <w:rPr>
          <w:rFonts w:ascii="Cambria" w:hAnsi="Cambria" w:cs="Arial"/>
        </w:rPr>
        <w:t>. Przew</w:t>
      </w:r>
      <w:r w:rsidR="00B03105">
        <w:rPr>
          <w:rFonts w:ascii="Cambria" w:hAnsi="Cambria" w:cs="Arial"/>
        </w:rPr>
        <w:t>odniczącego zespołu doraźnego (</w:t>
      </w:r>
      <w:r w:rsidR="00B03105" w:rsidRPr="00D65D96">
        <w:rPr>
          <w:rFonts w:ascii="Cambria" w:hAnsi="Cambria" w:cs="Arial"/>
        </w:rPr>
        <w:t>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D65D96" w:rsidRDefault="00B03105" w:rsidP="00044645">
      <w:pPr>
        <w:jc w:val="both"/>
        <w:rPr>
          <w:rFonts w:ascii="Cambria" w:hAnsi="Cambria" w:cs="Arial"/>
        </w:rPr>
      </w:pPr>
    </w:p>
    <w:p w:rsidR="00B03105" w:rsidRPr="00D65D96" w:rsidRDefault="00B03105" w:rsidP="00D77C7D">
      <w:pPr>
        <w:numPr>
          <w:ilvl w:val="0"/>
          <w:numId w:val="72"/>
        </w:numPr>
        <w:tabs>
          <w:tab w:val="left" w:pos="284"/>
        </w:tabs>
        <w:ind w:left="0" w:firstLine="0"/>
        <w:jc w:val="both"/>
        <w:rPr>
          <w:rFonts w:ascii="Cambria" w:hAnsi="Cambria" w:cs="Arial"/>
        </w:rPr>
      </w:pPr>
      <w:r w:rsidRPr="00D65D96">
        <w:rPr>
          <w:rFonts w:ascii="Cambria" w:hAnsi="Cambria" w:cs="Arial"/>
        </w:rPr>
        <w:t>Pierwsze posiedzenie zespołu zwołuje dyrektor, a w przypadku kontynuacji pracy zespołu – przewodniczący. Na zebraniu dokonuje się wyboru osób funkcyjnych i opracowuje się plan pracy.</w:t>
      </w:r>
    </w:p>
    <w:p w:rsidR="00B03105" w:rsidRPr="00D65D96" w:rsidRDefault="00B03105" w:rsidP="00044645">
      <w:pPr>
        <w:jc w:val="both"/>
        <w:rPr>
          <w:rFonts w:ascii="Cambria" w:hAnsi="Cambria" w:cs="Arial"/>
        </w:rPr>
      </w:pPr>
    </w:p>
    <w:p w:rsidR="00B03105" w:rsidRPr="00D65D96" w:rsidRDefault="00B03105" w:rsidP="00D77C7D">
      <w:pPr>
        <w:numPr>
          <w:ilvl w:val="0"/>
          <w:numId w:val="72"/>
        </w:numPr>
        <w:tabs>
          <w:tab w:val="left" w:pos="284"/>
        </w:tabs>
        <w:ind w:left="0" w:firstLine="0"/>
        <w:jc w:val="both"/>
        <w:rPr>
          <w:rFonts w:ascii="Cambria" w:hAnsi="Cambria" w:cs="Arial"/>
        </w:rPr>
      </w:pPr>
      <w:r w:rsidRPr="00D65D96">
        <w:rPr>
          <w:rFonts w:ascii="Cambria" w:hAnsi="Cambria" w:cs="Arial"/>
        </w:rPr>
        <w:t xml:space="preserve">Przewodniczący zespołu jest zobowiązany do przedstawienia planu pracy dyrektorowi szkoły  w terminie </w:t>
      </w:r>
      <w:r w:rsidRPr="004C112E">
        <w:rPr>
          <w:rFonts w:ascii="Cambria" w:hAnsi="Cambria" w:cs="Arial"/>
        </w:rPr>
        <w:t xml:space="preserve">do </w:t>
      </w:r>
      <w:r w:rsidRPr="00541794">
        <w:rPr>
          <w:rFonts w:ascii="Cambria" w:hAnsi="Cambria" w:cs="Arial"/>
        </w:rPr>
        <w:t>14 września</w:t>
      </w:r>
      <w:r w:rsidRPr="00D65D96">
        <w:rPr>
          <w:rFonts w:ascii="Cambria" w:hAnsi="Cambria" w:cs="Arial"/>
        </w:rPr>
        <w:t xml:space="preserve"> każdego roku szkolnego. Plan pracy zatwierdza dyrektor szkoły. </w:t>
      </w:r>
    </w:p>
    <w:p w:rsidR="00B03105" w:rsidRPr="00D65D96" w:rsidRDefault="00B03105" w:rsidP="00F7049F">
      <w:pPr>
        <w:jc w:val="left"/>
        <w:rPr>
          <w:rFonts w:ascii="Cambria" w:hAnsi="Cambria" w:cs="Arial"/>
        </w:rPr>
      </w:pPr>
    </w:p>
    <w:p w:rsidR="00B03105" w:rsidRPr="00D65D96" w:rsidRDefault="00EE0D23" w:rsidP="00D77C7D">
      <w:pPr>
        <w:numPr>
          <w:ilvl w:val="0"/>
          <w:numId w:val="72"/>
        </w:numPr>
        <w:tabs>
          <w:tab w:val="left" w:pos="426"/>
        </w:tabs>
        <w:ind w:left="0" w:firstLine="0"/>
        <w:jc w:val="both"/>
        <w:rPr>
          <w:rFonts w:ascii="Cambria" w:hAnsi="Cambria" w:cs="Arial"/>
        </w:rPr>
      </w:pPr>
      <w:r>
        <w:rPr>
          <w:rFonts w:ascii="Cambria" w:hAnsi="Cambria" w:cs="Arial"/>
        </w:rPr>
        <w:t>Zebrania są protoko</w:t>
      </w:r>
      <w:r w:rsidR="00B03105" w:rsidRPr="00D65D96">
        <w:rPr>
          <w:rFonts w:ascii="Cambria" w:hAnsi="Cambria" w:cs="Arial"/>
        </w:rPr>
        <w:t xml:space="preserve">łowane. W sytuacji poruszania danych wrażliwych, szczególnie przy </w:t>
      </w:r>
      <w:r>
        <w:rPr>
          <w:rFonts w:ascii="Cambria" w:hAnsi="Cambria" w:cs="Arial"/>
        </w:rPr>
        <w:t>analizowaniu opinii i orzeczeń Poradni Psychologiczno-P</w:t>
      </w:r>
      <w:r w:rsidR="00B03105" w:rsidRPr="00D65D96">
        <w:rPr>
          <w:rFonts w:ascii="Cambria" w:hAnsi="Cambria" w:cs="Arial"/>
        </w:rPr>
        <w:t>edagogicznych lub zaświadczeń lekarskich dotyczących ucznia odstępuje się od zapisu tych danych w protokole.</w:t>
      </w:r>
    </w:p>
    <w:p w:rsidR="00B03105" w:rsidRPr="00D65D96" w:rsidRDefault="00B03105" w:rsidP="00044645">
      <w:pPr>
        <w:tabs>
          <w:tab w:val="left" w:pos="284"/>
        </w:tabs>
        <w:jc w:val="both"/>
        <w:rPr>
          <w:rFonts w:ascii="Cambria" w:hAnsi="Cambria" w:cs="Arial"/>
        </w:rPr>
      </w:pPr>
    </w:p>
    <w:p w:rsidR="00B03105" w:rsidRDefault="00EE0D23" w:rsidP="00D77C7D">
      <w:pPr>
        <w:numPr>
          <w:ilvl w:val="0"/>
          <w:numId w:val="72"/>
        </w:numPr>
        <w:tabs>
          <w:tab w:val="left" w:pos="426"/>
        </w:tabs>
        <w:ind w:left="0" w:firstLine="0"/>
        <w:jc w:val="both"/>
        <w:rPr>
          <w:rFonts w:ascii="Cambria" w:hAnsi="Cambria" w:cs="Arial"/>
        </w:rPr>
      </w:pPr>
      <w:r>
        <w:rPr>
          <w:rFonts w:ascii="Cambria" w:hAnsi="Cambria" w:cs="Arial"/>
        </w:rPr>
        <w:t>Przewodniczący przedkłada  na Radzie P</w:t>
      </w:r>
      <w:r w:rsidR="00B03105" w:rsidRPr="00D65D96">
        <w:rPr>
          <w:rFonts w:ascii="Cambria" w:hAnsi="Cambria" w:cs="Arial"/>
        </w:rPr>
        <w:t xml:space="preserve">edagogicznej </w:t>
      </w:r>
      <w:r w:rsidR="00A77B2B">
        <w:rPr>
          <w:rFonts w:ascii="Cambria" w:hAnsi="Cambria" w:cs="Arial"/>
        </w:rPr>
        <w:t xml:space="preserve">na zakończenie roku szkolnego </w:t>
      </w:r>
      <w:r w:rsidR="00B03105" w:rsidRPr="00D65D96">
        <w:rPr>
          <w:rFonts w:ascii="Cambria" w:hAnsi="Cambria" w:cs="Arial"/>
        </w:rPr>
        <w:t>sprawozdanie z prac zespołu.</w:t>
      </w:r>
    </w:p>
    <w:p w:rsidR="00133249" w:rsidRPr="00133249" w:rsidRDefault="00133249" w:rsidP="00044645">
      <w:pPr>
        <w:tabs>
          <w:tab w:val="left" w:pos="426"/>
        </w:tabs>
        <w:jc w:val="both"/>
        <w:rPr>
          <w:rFonts w:ascii="Cambria" w:hAnsi="Cambria" w:cs="Arial"/>
        </w:rPr>
      </w:pPr>
    </w:p>
    <w:p w:rsidR="00B03105" w:rsidRPr="00D65D96" w:rsidRDefault="00B03105" w:rsidP="00D77C7D">
      <w:pPr>
        <w:numPr>
          <w:ilvl w:val="0"/>
          <w:numId w:val="72"/>
        </w:numPr>
        <w:tabs>
          <w:tab w:val="left" w:pos="426"/>
        </w:tabs>
        <w:ind w:left="0" w:firstLine="0"/>
        <w:jc w:val="both"/>
        <w:rPr>
          <w:rFonts w:ascii="Cambria" w:hAnsi="Cambria" w:cs="Arial"/>
        </w:rPr>
      </w:pPr>
      <w:r w:rsidRPr="00D65D96">
        <w:rPr>
          <w:rFonts w:ascii="Cambria" w:hAnsi="Cambria" w:cs="Arial"/>
        </w:rPr>
        <w:t xml:space="preserve">Nauczyciel zatrudniony w </w:t>
      </w:r>
      <w:r w:rsidR="002152FD">
        <w:rPr>
          <w:rFonts w:ascii="Cambria" w:hAnsi="Cambria" w:cs="Arial"/>
        </w:rPr>
        <w:t>Szkole</w:t>
      </w:r>
      <w:r>
        <w:rPr>
          <w:rFonts w:ascii="Cambria" w:hAnsi="Cambria" w:cs="Arial"/>
        </w:rPr>
        <w:t xml:space="preserve"> </w:t>
      </w:r>
      <w:r w:rsidRPr="00D65D96">
        <w:rPr>
          <w:rFonts w:ascii="Cambria" w:hAnsi="Cambria" w:cs="Arial"/>
        </w:rPr>
        <w:t>jest obowiązany należeć do przynajmniej jednego zespołu. Wpisanie nauczyciela w skład zespołu nie wymaga zgody nauczyciela.</w:t>
      </w:r>
    </w:p>
    <w:p w:rsidR="00B03105" w:rsidRPr="00D65D96" w:rsidRDefault="00B03105" w:rsidP="00044645">
      <w:pPr>
        <w:tabs>
          <w:tab w:val="left" w:pos="426"/>
        </w:tabs>
        <w:jc w:val="both"/>
        <w:rPr>
          <w:rFonts w:ascii="Cambria" w:hAnsi="Cambria" w:cs="Arial"/>
        </w:rPr>
      </w:pPr>
    </w:p>
    <w:p w:rsidR="00B03105" w:rsidRPr="00D65D96" w:rsidRDefault="00B03105" w:rsidP="00D77C7D">
      <w:pPr>
        <w:numPr>
          <w:ilvl w:val="0"/>
          <w:numId w:val="72"/>
        </w:numPr>
        <w:tabs>
          <w:tab w:val="left" w:pos="426"/>
        </w:tabs>
        <w:ind w:left="0" w:firstLine="0"/>
        <w:jc w:val="both"/>
        <w:rPr>
          <w:rFonts w:ascii="Cambria" w:hAnsi="Cambria" w:cs="Arial"/>
        </w:rPr>
      </w:pPr>
      <w:r w:rsidRPr="00D65D96">
        <w:rPr>
          <w:rFonts w:ascii="Cambria" w:hAnsi="Cambria" w:cs="Arial"/>
        </w:rPr>
        <w:t>Każdy nauczyciel aktywnie uczestniczy w pracach zespołu.</w:t>
      </w:r>
    </w:p>
    <w:p w:rsidR="00B03105" w:rsidRPr="00D65D96" w:rsidRDefault="00B03105" w:rsidP="00044645">
      <w:pPr>
        <w:tabs>
          <w:tab w:val="left" w:pos="426"/>
        </w:tabs>
        <w:jc w:val="both"/>
        <w:rPr>
          <w:rFonts w:ascii="Cambria" w:hAnsi="Cambria" w:cs="Arial"/>
        </w:rPr>
      </w:pPr>
    </w:p>
    <w:p w:rsidR="00B03105" w:rsidRPr="00D65D96" w:rsidRDefault="00B03105" w:rsidP="00D77C7D">
      <w:pPr>
        <w:numPr>
          <w:ilvl w:val="0"/>
          <w:numId w:val="72"/>
        </w:numPr>
        <w:tabs>
          <w:tab w:val="left" w:pos="426"/>
        </w:tabs>
        <w:ind w:left="0" w:firstLine="0"/>
        <w:jc w:val="both"/>
        <w:rPr>
          <w:rFonts w:ascii="Cambria" w:hAnsi="Cambria" w:cs="Arial"/>
        </w:rPr>
      </w:pPr>
      <w:r w:rsidRPr="00D65D96">
        <w:rPr>
          <w:rFonts w:ascii="Cambria" w:hAnsi="Cambria" w:cs="Arial"/>
        </w:rPr>
        <w:t>Obecność nauczyciela na zebraniach jest obowiązkowa.</w:t>
      </w:r>
    </w:p>
    <w:p w:rsidR="00B03105" w:rsidRPr="00D65D96" w:rsidRDefault="00B03105" w:rsidP="00044645">
      <w:pPr>
        <w:tabs>
          <w:tab w:val="left" w:pos="426"/>
        </w:tabs>
        <w:jc w:val="both"/>
        <w:rPr>
          <w:rFonts w:ascii="Cambria" w:hAnsi="Cambria" w:cs="Arial"/>
        </w:rPr>
      </w:pPr>
    </w:p>
    <w:p w:rsidR="00B03105" w:rsidRPr="00D65D96" w:rsidRDefault="00B03105" w:rsidP="00D77C7D">
      <w:pPr>
        <w:numPr>
          <w:ilvl w:val="0"/>
          <w:numId w:val="72"/>
        </w:numPr>
        <w:tabs>
          <w:tab w:val="left" w:pos="426"/>
        </w:tabs>
        <w:ind w:left="0" w:firstLine="0"/>
        <w:jc w:val="both"/>
        <w:rPr>
          <w:rFonts w:ascii="Cambria" w:hAnsi="Cambria" w:cs="Arial"/>
        </w:rPr>
      </w:pPr>
      <w:r w:rsidRPr="00D65D96">
        <w:rPr>
          <w:rFonts w:ascii="Cambria" w:hAnsi="Cambria" w:cs="Arial"/>
        </w:rPr>
        <w:t>Zespół ma prawo wypracować wewnętrzne zasady współpracy, organizacji spotkań, komunikowania się, podziału ról i obowiązków, monitorowania działań i ewaluacji pracy własnej.</w:t>
      </w:r>
    </w:p>
    <w:p w:rsidR="00B03105" w:rsidRPr="00D65D96" w:rsidRDefault="00B03105" w:rsidP="00F7049F">
      <w:pPr>
        <w:jc w:val="left"/>
        <w:rPr>
          <w:rFonts w:ascii="Cambria" w:hAnsi="Cambria" w:cs="Arial"/>
          <w:b/>
        </w:rPr>
      </w:pPr>
    </w:p>
    <w:p w:rsidR="00B03105" w:rsidRPr="00D0152E" w:rsidRDefault="003206EA" w:rsidP="00F7049F">
      <w:pPr>
        <w:jc w:val="left"/>
        <w:rPr>
          <w:rFonts w:ascii="Cambria" w:hAnsi="Cambria" w:cs="Arial"/>
          <w:b/>
        </w:rPr>
      </w:pPr>
      <w:r>
        <w:rPr>
          <w:rFonts w:ascii="Cambria" w:hAnsi="Cambria" w:cs="Arial"/>
          <w:b/>
        </w:rPr>
        <w:t>§ 85</w:t>
      </w:r>
      <w:r w:rsidR="00B03105" w:rsidRPr="00D0152E">
        <w:rPr>
          <w:rFonts w:ascii="Cambria" w:hAnsi="Cambria" w:cs="Arial"/>
          <w:b/>
        </w:rPr>
        <w:t xml:space="preserve">. Rodzaje zespołów </w:t>
      </w:r>
      <w:r w:rsidR="00C63B71">
        <w:rPr>
          <w:rFonts w:ascii="Cambria" w:hAnsi="Cambria" w:cs="Arial"/>
          <w:b/>
        </w:rPr>
        <w:t>nauczycielskich  i ich zadania.</w:t>
      </w:r>
    </w:p>
    <w:p w:rsidR="00B03105" w:rsidRPr="00D0152E" w:rsidRDefault="00B03105" w:rsidP="00F7049F">
      <w:pPr>
        <w:jc w:val="left"/>
        <w:rPr>
          <w:rFonts w:ascii="Cambria" w:hAnsi="Cambria" w:cs="Arial"/>
          <w:b/>
        </w:rPr>
      </w:pPr>
      <w:r w:rsidRPr="00D0152E">
        <w:rPr>
          <w:rFonts w:ascii="Cambria" w:hAnsi="Cambria" w:cs="Arial"/>
          <w:b/>
        </w:rPr>
        <w:t xml:space="preserve"> </w:t>
      </w:r>
    </w:p>
    <w:p w:rsidR="00B03105" w:rsidRPr="00D0152E" w:rsidRDefault="00B03105" w:rsidP="00F7049F">
      <w:pPr>
        <w:shd w:val="clear" w:color="auto" w:fill="FFFFFF" w:themeFill="background2"/>
        <w:jc w:val="left"/>
        <w:rPr>
          <w:rFonts w:ascii="Cambria" w:hAnsi="Cambria" w:cs="Arial"/>
          <w:b/>
        </w:rPr>
      </w:pPr>
      <w:r w:rsidRPr="00D0152E">
        <w:rPr>
          <w:rFonts w:ascii="Cambria" w:hAnsi="Cambria" w:cs="Arial"/>
          <w:b/>
        </w:rPr>
        <w:t>1.</w:t>
      </w:r>
      <w:r w:rsidRPr="00D0152E">
        <w:rPr>
          <w:rFonts w:ascii="Cambria" w:hAnsi="Cambria" w:cs="Arial"/>
        </w:rPr>
        <w:t xml:space="preserve"> </w:t>
      </w:r>
      <w:r w:rsidRPr="00D0152E">
        <w:rPr>
          <w:rFonts w:ascii="Cambria" w:hAnsi="Cambria" w:cs="Arial"/>
          <w:b/>
        </w:rPr>
        <w:t xml:space="preserve">W szkole powołuje się następujące stałe zespoły: </w:t>
      </w:r>
    </w:p>
    <w:p w:rsidR="00B03105" w:rsidRPr="00D0152E" w:rsidRDefault="00B03105" w:rsidP="00F7049F">
      <w:pPr>
        <w:shd w:val="clear" w:color="auto" w:fill="FFFFFF" w:themeFill="background2"/>
        <w:jc w:val="left"/>
        <w:rPr>
          <w:rFonts w:ascii="Cambria" w:hAnsi="Cambria" w:cs="Arial"/>
        </w:rPr>
      </w:pPr>
    </w:p>
    <w:p w:rsidR="00B03105" w:rsidRPr="00AA41F6" w:rsidRDefault="00B03105" w:rsidP="00D77C7D">
      <w:pPr>
        <w:numPr>
          <w:ilvl w:val="0"/>
          <w:numId w:val="174"/>
        </w:numPr>
        <w:shd w:val="clear" w:color="auto" w:fill="FFFFFF" w:themeFill="background2"/>
        <w:ind w:left="426" w:firstLine="0"/>
        <w:jc w:val="left"/>
        <w:rPr>
          <w:rFonts w:ascii="Cambria" w:hAnsi="Cambria"/>
        </w:rPr>
      </w:pPr>
      <w:r w:rsidRPr="00AA41F6">
        <w:rPr>
          <w:rFonts w:ascii="Cambria" w:hAnsi="Cambria"/>
        </w:rPr>
        <w:t>Zespół  d</w:t>
      </w:r>
      <w:r w:rsidR="00C63B71" w:rsidRPr="00AA41F6">
        <w:rPr>
          <w:rFonts w:ascii="Cambria" w:hAnsi="Cambria"/>
        </w:rPr>
        <w:t>s. Edukacji Wczesnoszkolnej</w:t>
      </w:r>
      <w:r w:rsidRPr="00AA41F6">
        <w:rPr>
          <w:rFonts w:ascii="Cambria" w:hAnsi="Cambria"/>
        </w:rPr>
        <w:t>;</w:t>
      </w:r>
    </w:p>
    <w:p w:rsidR="00B03105" w:rsidRPr="00AA41F6" w:rsidRDefault="00FF6CD1" w:rsidP="00D77C7D">
      <w:pPr>
        <w:numPr>
          <w:ilvl w:val="0"/>
          <w:numId w:val="174"/>
        </w:numPr>
        <w:shd w:val="clear" w:color="auto" w:fill="FFFFFF" w:themeFill="background2"/>
        <w:ind w:left="426" w:firstLine="0"/>
        <w:jc w:val="left"/>
        <w:rPr>
          <w:rFonts w:ascii="Cambria" w:hAnsi="Cambria"/>
        </w:rPr>
      </w:pPr>
      <w:r w:rsidRPr="00AA41F6">
        <w:rPr>
          <w:rFonts w:ascii="Cambria" w:hAnsi="Cambria"/>
        </w:rPr>
        <w:t>Zespół Języków Obcych</w:t>
      </w:r>
      <w:r w:rsidR="00B03105" w:rsidRPr="00AA41F6">
        <w:rPr>
          <w:rFonts w:ascii="Cambria" w:hAnsi="Cambria"/>
        </w:rPr>
        <w:t>;</w:t>
      </w:r>
    </w:p>
    <w:p w:rsidR="00B03105" w:rsidRDefault="00B03105"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w:t>
      </w:r>
      <w:r w:rsidR="00460D81">
        <w:rPr>
          <w:rFonts w:ascii="Cambria" w:hAnsi="Cambria"/>
        </w:rPr>
        <w:t>zycieli Języka Polskiego</w:t>
      </w:r>
      <w:r w:rsidRPr="00AA41F6">
        <w:rPr>
          <w:rFonts w:ascii="Cambria" w:hAnsi="Cambria"/>
        </w:rPr>
        <w:t>;</w:t>
      </w:r>
    </w:p>
    <w:p w:rsidR="00460D81" w:rsidRDefault="00460D81"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Nauczycieli</w:t>
      </w:r>
      <w:r>
        <w:rPr>
          <w:rFonts w:ascii="Cambria" w:hAnsi="Cambria"/>
        </w:rPr>
        <w:t xml:space="preserve"> Historii i Wiedzy o Społeczeństwie;</w:t>
      </w:r>
    </w:p>
    <w:p w:rsidR="00460D81" w:rsidRPr="00AA41F6" w:rsidRDefault="00460D81"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Nauczycieli</w:t>
      </w:r>
      <w:r>
        <w:rPr>
          <w:rFonts w:ascii="Cambria" w:hAnsi="Cambria"/>
        </w:rPr>
        <w:t xml:space="preserve"> Matematyki;</w:t>
      </w:r>
    </w:p>
    <w:p w:rsidR="00B03105" w:rsidRDefault="00B03105"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Nauczycieli Blok</w:t>
      </w:r>
      <w:r w:rsidR="00FF6CD1" w:rsidRPr="00AA41F6">
        <w:rPr>
          <w:rFonts w:ascii="Cambria" w:hAnsi="Cambria"/>
        </w:rPr>
        <w:t>u Matematyczno - Przyrodniczego</w:t>
      </w:r>
      <w:r w:rsidRPr="00AA41F6">
        <w:rPr>
          <w:rFonts w:ascii="Cambria" w:hAnsi="Cambria"/>
        </w:rPr>
        <w:t>;</w:t>
      </w:r>
    </w:p>
    <w:p w:rsidR="00460D81" w:rsidRDefault="00460D81"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Nauczycieli</w:t>
      </w:r>
      <w:r>
        <w:rPr>
          <w:rFonts w:ascii="Cambria" w:hAnsi="Cambria"/>
        </w:rPr>
        <w:t xml:space="preserve"> Przedmiotów Artystycznych;</w:t>
      </w:r>
    </w:p>
    <w:p w:rsidR="00460D81" w:rsidRDefault="00460D81"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Nauczycieli</w:t>
      </w:r>
      <w:r>
        <w:rPr>
          <w:rFonts w:ascii="Cambria" w:hAnsi="Cambria"/>
        </w:rPr>
        <w:t xml:space="preserve"> Wychowania Fizycznego;</w:t>
      </w:r>
    </w:p>
    <w:p w:rsidR="00460D81" w:rsidRPr="00AA41F6" w:rsidRDefault="00460D81" w:rsidP="00D77C7D">
      <w:pPr>
        <w:numPr>
          <w:ilvl w:val="0"/>
          <w:numId w:val="174"/>
        </w:numPr>
        <w:shd w:val="clear" w:color="auto" w:fill="FFFFFF" w:themeFill="background2"/>
        <w:tabs>
          <w:tab w:val="left" w:pos="426"/>
        </w:tabs>
        <w:ind w:left="426" w:firstLine="0"/>
        <w:jc w:val="left"/>
        <w:rPr>
          <w:rFonts w:ascii="Cambria" w:hAnsi="Cambria"/>
        </w:rPr>
      </w:pPr>
      <w:r w:rsidRPr="00AA41F6">
        <w:rPr>
          <w:rFonts w:ascii="Cambria" w:hAnsi="Cambria"/>
        </w:rPr>
        <w:t>Zespół Nauczycieli</w:t>
      </w:r>
      <w:r>
        <w:rPr>
          <w:rFonts w:ascii="Cambria" w:hAnsi="Cambria"/>
        </w:rPr>
        <w:t xml:space="preserve"> Wspomagających;</w:t>
      </w:r>
    </w:p>
    <w:p w:rsidR="00B03105" w:rsidRDefault="00B03105" w:rsidP="00D77C7D">
      <w:pPr>
        <w:pStyle w:val="Akapitzlist"/>
        <w:numPr>
          <w:ilvl w:val="0"/>
          <w:numId w:val="174"/>
        </w:numPr>
        <w:shd w:val="clear" w:color="auto" w:fill="FFFFFF" w:themeFill="background2"/>
        <w:tabs>
          <w:tab w:val="left" w:pos="426"/>
        </w:tabs>
        <w:rPr>
          <w:rFonts w:ascii="Cambria" w:hAnsi="Cambria"/>
        </w:rPr>
      </w:pPr>
      <w:r w:rsidRPr="00044645">
        <w:rPr>
          <w:rFonts w:ascii="Cambria" w:hAnsi="Cambria"/>
        </w:rPr>
        <w:t>Zespół Biblioteczno –Świetlicowy;</w:t>
      </w:r>
    </w:p>
    <w:p w:rsidR="00B03105" w:rsidRDefault="00460D81" w:rsidP="00D77C7D">
      <w:pPr>
        <w:pStyle w:val="Akapitzlist"/>
        <w:numPr>
          <w:ilvl w:val="0"/>
          <w:numId w:val="174"/>
        </w:numPr>
        <w:shd w:val="clear" w:color="auto" w:fill="FFFFFF" w:themeFill="background2"/>
        <w:tabs>
          <w:tab w:val="left" w:pos="426"/>
        </w:tabs>
        <w:rPr>
          <w:rFonts w:ascii="Cambria" w:hAnsi="Cambria"/>
        </w:rPr>
      </w:pPr>
      <w:r w:rsidRPr="00044645">
        <w:rPr>
          <w:rFonts w:ascii="Cambria" w:hAnsi="Cambria"/>
        </w:rPr>
        <w:t>Zespół Wychowawczy</w:t>
      </w:r>
      <w:r w:rsidR="00B03105" w:rsidRPr="00044645">
        <w:rPr>
          <w:rFonts w:ascii="Cambria" w:hAnsi="Cambria"/>
        </w:rPr>
        <w:t>;</w:t>
      </w:r>
    </w:p>
    <w:p w:rsidR="00B03105" w:rsidRDefault="00B03105" w:rsidP="00D77C7D">
      <w:pPr>
        <w:pStyle w:val="Akapitzlist"/>
        <w:numPr>
          <w:ilvl w:val="0"/>
          <w:numId w:val="174"/>
        </w:numPr>
        <w:shd w:val="clear" w:color="auto" w:fill="FFFFFF" w:themeFill="background2"/>
        <w:tabs>
          <w:tab w:val="left" w:pos="426"/>
        </w:tabs>
        <w:rPr>
          <w:rFonts w:ascii="Cambria" w:hAnsi="Cambria"/>
        </w:rPr>
      </w:pPr>
      <w:r w:rsidRPr="00044645">
        <w:rPr>
          <w:rFonts w:ascii="Cambria" w:hAnsi="Cambria"/>
        </w:rPr>
        <w:t xml:space="preserve">Zespół Analiz Jakości Kształcenia i Badań Edukacyjnych (Ewaluacji wewnętrznej i EWD); </w:t>
      </w:r>
    </w:p>
    <w:p w:rsidR="00B03105" w:rsidRPr="00044645" w:rsidRDefault="00B03105" w:rsidP="00D77C7D">
      <w:pPr>
        <w:pStyle w:val="Akapitzlist"/>
        <w:numPr>
          <w:ilvl w:val="0"/>
          <w:numId w:val="174"/>
        </w:numPr>
        <w:shd w:val="clear" w:color="auto" w:fill="FFFFFF" w:themeFill="background2"/>
        <w:tabs>
          <w:tab w:val="left" w:pos="426"/>
        </w:tabs>
        <w:rPr>
          <w:rFonts w:ascii="Cambria" w:hAnsi="Cambria"/>
        </w:rPr>
      </w:pPr>
      <w:r w:rsidRPr="00044645">
        <w:rPr>
          <w:rFonts w:ascii="Cambria" w:hAnsi="Cambria"/>
        </w:rPr>
        <w:t>Z</w:t>
      </w:r>
      <w:r w:rsidR="00C46113" w:rsidRPr="00044645">
        <w:rPr>
          <w:rFonts w:ascii="Cambria" w:hAnsi="Cambria"/>
        </w:rPr>
        <w:t>espół ds. Promocji Szkoły</w:t>
      </w:r>
      <w:r w:rsidRPr="00044645">
        <w:rPr>
          <w:rFonts w:ascii="Cambria" w:hAnsi="Cambria"/>
        </w:rPr>
        <w:t>.</w:t>
      </w:r>
    </w:p>
    <w:p w:rsidR="00B03105" w:rsidRPr="00460D81" w:rsidRDefault="00460D81" w:rsidP="00044645">
      <w:pPr>
        <w:jc w:val="left"/>
        <w:rPr>
          <w:rFonts w:ascii="Cambria" w:hAnsi="Cambria" w:cs="Arial"/>
        </w:rPr>
      </w:pPr>
      <w:r>
        <w:rPr>
          <w:rFonts w:ascii="Cambria" w:hAnsi="Cambria" w:cs="Arial"/>
          <w:b/>
        </w:rPr>
        <w:t>2.</w:t>
      </w:r>
      <w:r w:rsidR="00B03105" w:rsidRPr="00460D81">
        <w:rPr>
          <w:rFonts w:ascii="Cambria" w:hAnsi="Cambria" w:cs="Arial"/>
          <w:b/>
        </w:rPr>
        <w:t>Zadania zespołów.</w:t>
      </w:r>
      <w:r w:rsidR="00B03105" w:rsidRPr="00460D81">
        <w:rPr>
          <w:rFonts w:ascii="Cambria" w:hAnsi="Cambria" w:cs="Arial"/>
        </w:rPr>
        <w:t xml:space="preserve"> </w:t>
      </w:r>
      <w:r w:rsidR="00325962" w:rsidRPr="00460D81">
        <w:rPr>
          <w:rFonts w:ascii="Cambria" w:hAnsi="Cambria" w:cs="Arial"/>
        </w:rPr>
        <w:t xml:space="preserve">     </w:t>
      </w:r>
    </w:p>
    <w:p w:rsidR="00B03105" w:rsidRPr="00495ACB" w:rsidRDefault="00B03105" w:rsidP="00F7049F">
      <w:pPr>
        <w:tabs>
          <w:tab w:val="left" w:pos="709"/>
        </w:tabs>
        <w:ind w:left="709"/>
        <w:jc w:val="left"/>
        <w:rPr>
          <w:rFonts w:ascii="Cambria" w:hAnsi="Cambria" w:cs="Arial"/>
        </w:rPr>
      </w:pPr>
    </w:p>
    <w:p w:rsidR="00B03105" w:rsidRDefault="00B03105" w:rsidP="00D77C7D">
      <w:pPr>
        <w:numPr>
          <w:ilvl w:val="0"/>
          <w:numId w:val="71"/>
        </w:numPr>
        <w:tabs>
          <w:tab w:val="left" w:pos="284"/>
        </w:tabs>
        <w:ind w:left="0" w:firstLine="0"/>
        <w:jc w:val="left"/>
        <w:rPr>
          <w:rFonts w:ascii="Cambria" w:hAnsi="Cambria" w:cs="Arial"/>
          <w:b/>
        </w:rPr>
      </w:pPr>
      <w:r w:rsidRPr="00495ACB">
        <w:rPr>
          <w:rFonts w:ascii="Cambria" w:hAnsi="Cambria" w:cs="Arial"/>
          <w:b/>
        </w:rPr>
        <w:t>Zadania Zespołów przedmiotowych:</w:t>
      </w:r>
    </w:p>
    <w:p w:rsidR="00B03105" w:rsidRPr="0004464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opiniowanie przedstawianych programów nauczania poszczególnych przedmiotów;</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 xml:space="preserve">korelacja </w:t>
      </w:r>
      <w:proofErr w:type="spellStart"/>
      <w:r w:rsidRPr="00044645">
        <w:rPr>
          <w:rFonts w:ascii="Cambria" w:hAnsi="Cambria" w:cs="Arial"/>
        </w:rPr>
        <w:t>międzyprzedmiotowa</w:t>
      </w:r>
      <w:proofErr w:type="spellEnd"/>
      <w:r w:rsidRPr="00044645">
        <w:rPr>
          <w:rFonts w:ascii="Cambria" w:hAnsi="Cambria" w:cs="Arial"/>
        </w:rPr>
        <w:t xml:space="preserve"> w zakresie treści kształcenia;</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ewaluacja programów nauczania i wymagań edukacyjnych po każdym roku szkolnym;</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wypracowanie zasad dostosowywania form i metod pracy na poszczególnych przedmiotach uczniom o zbliżonych dysfunkcjach i specjalnych potrzebach edukacyjnych;</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opracowanie harmonogramu badań efektywności kształcenia i osiągnięć uczniów;</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analiza osiąganych efektów kształcenia i opracowywanie wniosków do dalszej pracy;</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 xml:space="preserve"> dobór podręczników obowiązujących w cyklu kształcenia;</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 xml:space="preserve"> opiniowanie planów nauczania w cyklu edukacyjnym;</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opiniowanie innowacji i eksperymentów pedagogicznych i metodycznych;</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wymiana doświadczeń pedagogicznych – lekcje otwarte, pokazowe, omawianie  scenariuszy zajęć;</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wewnętrzne doskonalenie;</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dzielenie się wiedzą uzyskaną podczas różnych form doskonalenia zewnętrznego;</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doradztwo metodyczne nauczycielom rozpoczynającym pracę w zawodzie;</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 xml:space="preserve">ewaluacja zasad oceniania, klasyfikowania i promowania; wnioskowanie </w:t>
      </w:r>
      <w:r w:rsidRPr="00044645">
        <w:rPr>
          <w:rFonts w:ascii="Cambria" w:hAnsi="Cambria" w:cs="Arial"/>
        </w:rPr>
        <w:br/>
        <w:t>o wprowadzenie zmian do statutu szkoły w tym zakresie;</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organizacja konkursów przedmiotowych i interdyscyplinarnych;</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opiniowanie wniosków nauczycieli o zakup pomocy dydaktycznych, sprzętu do wyposażenia sal lekcyjnych i pracowni;</w:t>
      </w:r>
    </w:p>
    <w:p w:rsidR="00B0310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rozwijanie zainteresowań i uzdolnień uczniów poprzez organizację zajęć pozalekcyjnych, kół zainteresowań, zajęć fakultatywnych.</w:t>
      </w:r>
    </w:p>
    <w:p w:rsidR="00B03105" w:rsidRPr="00044645" w:rsidRDefault="00B03105" w:rsidP="00D77C7D">
      <w:pPr>
        <w:pStyle w:val="Akapitzlist"/>
        <w:numPr>
          <w:ilvl w:val="0"/>
          <w:numId w:val="253"/>
        </w:numPr>
        <w:tabs>
          <w:tab w:val="left" w:pos="284"/>
        </w:tabs>
        <w:spacing w:after="0" w:line="240" w:lineRule="auto"/>
        <w:jc w:val="both"/>
        <w:rPr>
          <w:rFonts w:ascii="Cambria" w:hAnsi="Cambria" w:cs="Arial"/>
        </w:rPr>
      </w:pPr>
      <w:r w:rsidRPr="00044645">
        <w:rPr>
          <w:rFonts w:ascii="Cambria" w:hAnsi="Cambria" w:cs="Arial"/>
        </w:rPr>
        <w:t>inne, wynikające z potrzeb szkoły lub na wniosek nauczycieli.</w:t>
      </w:r>
    </w:p>
    <w:p w:rsidR="00B03105" w:rsidRPr="00495ACB" w:rsidRDefault="00B03105" w:rsidP="00F7049F">
      <w:pPr>
        <w:tabs>
          <w:tab w:val="left" w:pos="709"/>
        </w:tabs>
        <w:ind w:left="709"/>
        <w:jc w:val="left"/>
        <w:rPr>
          <w:rFonts w:ascii="Cambria" w:hAnsi="Cambria" w:cs="Arial"/>
        </w:rPr>
      </w:pPr>
    </w:p>
    <w:p w:rsidR="00B03105" w:rsidRDefault="00C63B71" w:rsidP="00D77C7D">
      <w:pPr>
        <w:numPr>
          <w:ilvl w:val="0"/>
          <w:numId w:val="71"/>
        </w:numPr>
        <w:tabs>
          <w:tab w:val="left" w:pos="284"/>
        </w:tabs>
        <w:ind w:left="0" w:firstLine="0"/>
        <w:jc w:val="left"/>
        <w:rPr>
          <w:rFonts w:ascii="Cambria" w:hAnsi="Cambria" w:cs="Arial"/>
          <w:b/>
        </w:rPr>
      </w:pPr>
      <w:r>
        <w:rPr>
          <w:rFonts w:ascii="Cambria" w:hAnsi="Cambria" w:cs="Arial"/>
          <w:b/>
        </w:rPr>
        <w:t>Zadania Zespołu</w:t>
      </w:r>
      <w:r w:rsidR="00044645">
        <w:rPr>
          <w:rFonts w:ascii="Cambria" w:hAnsi="Cambria" w:cs="Arial"/>
          <w:b/>
        </w:rPr>
        <w:t xml:space="preserve"> Biblioteczno –Ś</w:t>
      </w:r>
      <w:r w:rsidR="00B03105" w:rsidRPr="00495ACB">
        <w:rPr>
          <w:rFonts w:ascii="Cambria" w:hAnsi="Cambria" w:cs="Arial"/>
          <w:b/>
        </w:rPr>
        <w:t>wietlicowego:</w:t>
      </w:r>
    </w:p>
    <w:p w:rsidR="00B03105" w:rsidRPr="0004464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zapewnienie właściwej opieki uczniom, rozwój ich predyspozycji,  stworzenie warunków dostępu do informacji;</w:t>
      </w:r>
    </w:p>
    <w:p w:rsidR="00B03105" w:rsidRPr="0004464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opracowanie planu pracy, harmonogramu i organizacji imprez bibliotecznych i świetlicowych w szkole;</w:t>
      </w:r>
    </w:p>
    <w:p w:rsidR="00B03105" w:rsidRPr="0004464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udzielenie pomocy nauczycielom w pracy dydaktyczno-wychowawczej, zwłaszcza przez współdziałanie z nimi w przygotowaniu uczniów do samodzielnej pracy umysłowej i samokształcenia;</w:t>
      </w:r>
    </w:p>
    <w:p w:rsidR="00B0310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zgłaszanie i uzasadnianie wniosków o zakup pomocy dydaktycznych, sprzętu do wyposażenia świetlicy i biblioteki;</w:t>
      </w:r>
    </w:p>
    <w:p w:rsidR="00B0310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wymiana doświadczeń pedagogicznych – lekcje otwarte, zajęcia pokazowe, omawianie  scenariuszy zajęć;</w:t>
      </w:r>
    </w:p>
    <w:p w:rsidR="00B0310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wewnętrzne doskonalenie;</w:t>
      </w:r>
    </w:p>
    <w:p w:rsidR="00B0310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przygotowanie zestawienia wybranych programów nauczania i podręczników;</w:t>
      </w:r>
    </w:p>
    <w:p w:rsidR="00B0310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dokumentowanie  pracy i osiągnięć biblioteki i świetlicy; popularyzacja tych osiągnięć na terenie szkoły i lokalnych mediach;</w:t>
      </w:r>
    </w:p>
    <w:p w:rsidR="00B03105" w:rsidRPr="00044645" w:rsidRDefault="00B03105" w:rsidP="00D77C7D">
      <w:pPr>
        <w:pStyle w:val="Akapitzlist"/>
        <w:numPr>
          <w:ilvl w:val="0"/>
          <w:numId w:val="254"/>
        </w:numPr>
        <w:tabs>
          <w:tab w:val="left" w:pos="284"/>
        </w:tabs>
        <w:spacing w:after="0" w:line="240" w:lineRule="auto"/>
        <w:ind w:left="714" w:hanging="357"/>
        <w:rPr>
          <w:rFonts w:ascii="Cambria" w:hAnsi="Cambria" w:cs="Arial"/>
        </w:rPr>
      </w:pPr>
      <w:r w:rsidRPr="00044645">
        <w:rPr>
          <w:rFonts w:ascii="Cambria" w:hAnsi="Cambria" w:cs="Arial"/>
        </w:rPr>
        <w:t>ewaluacja pracy świetlicy i biblioteki, dwa razy w ciągu roku szkolnego.</w:t>
      </w:r>
    </w:p>
    <w:p w:rsidR="0073212C" w:rsidRPr="00495ACB" w:rsidRDefault="0073212C" w:rsidP="00F7049F">
      <w:pPr>
        <w:tabs>
          <w:tab w:val="left" w:pos="709"/>
        </w:tabs>
        <w:jc w:val="left"/>
        <w:rPr>
          <w:rFonts w:ascii="Cambria" w:hAnsi="Cambria" w:cs="Arial"/>
        </w:rPr>
      </w:pPr>
    </w:p>
    <w:p w:rsidR="00B03105" w:rsidRDefault="00B03105" w:rsidP="00D77C7D">
      <w:pPr>
        <w:numPr>
          <w:ilvl w:val="0"/>
          <w:numId w:val="71"/>
        </w:numPr>
        <w:tabs>
          <w:tab w:val="left" w:pos="284"/>
        </w:tabs>
        <w:ind w:left="0" w:firstLine="0"/>
        <w:jc w:val="left"/>
        <w:rPr>
          <w:rFonts w:ascii="Cambria" w:hAnsi="Cambria" w:cs="Arial"/>
          <w:b/>
        </w:rPr>
      </w:pPr>
      <w:r w:rsidRPr="00495ACB">
        <w:rPr>
          <w:rFonts w:ascii="Cambria" w:hAnsi="Cambria" w:cs="Arial"/>
          <w:b/>
        </w:rPr>
        <w:t xml:space="preserve"> Zadani</w:t>
      </w:r>
      <w:r w:rsidR="00FF6CD1">
        <w:rPr>
          <w:rFonts w:ascii="Cambria" w:hAnsi="Cambria" w:cs="Arial"/>
          <w:b/>
        </w:rPr>
        <w:t>a Zespołu Wychowawczego</w:t>
      </w:r>
      <w:r w:rsidRPr="00495ACB">
        <w:rPr>
          <w:rFonts w:ascii="Cambria" w:hAnsi="Cambria" w:cs="Arial"/>
          <w:b/>
        </w:rPr>
        <w:t>:</w:t>
      </w:r>
    </w:p>
    <w:p w:rsidR="00B03105" w:rsidRPr="0075399E"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 xml:space="preserve">gromadzenie materiałów metodycznych, merytorycznych, „banku scenariuszy” zajęć </w:t>
      </w:r>
      <w:r w:rsidRPr="0075399E">
        <w:rPr>
          <w:rFonts w:ascii="Cambria" w:hAnsi="Cambria" w:cs="Arial"/>
        </w:rPr>
        <w:br/>
        <w:t>z wychowawcą, celem udostępniania ich do przygotowania zajęć;</w:t>
      </w:r>
    </w:p>
    <w:p w:rsidR="00B03105" w:rsidRPr="0075399E"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analizowanie szczególnie trudnych przypadków  wychowawczych;</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 xml:space="preserve"> doskonalenie wewnętrzne  zgodnie z potrzebami nauczycieli – wychowawców;</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 xml:space="preserve">  wymiana doświadczeń, przykładów  „dobrej praktyki”;</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analiza sytuacji wychowawczych w oddziale na wniosek wychowawcy lub nauczyciela prowadzącego zajęcia w klasie. Opracowanie zaleceń do pracy, sposobów wspólnego oddziaływania  dla zespołu nauczycieli uczących w klasie;</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planowanie i realizacja działań antydyskryminacyjnych, promujących prawa dziecka, zdrowe odżywianie, ochronę środowiska;</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koordynacja działań profilaktycznych;</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 xml:space="preserve"> wspieranie działań samorządu uczniowskiego;</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koordynacja pracy zespołów dydaktyczno-wyrównawczych, kółek zainteresowań celem umożliwienia wzięcia udziału wszystkim chętnym uczniom;</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 xml:space="preserve">ocena sytuacji wychowawczej w szkole po każdym okresie nauki; </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 xml:space="preserve">udział w postępowaniach mediacyjnych w sytuacjach konfliktowych, zwłaszcza </w:t>
      </w:r>
      <w:r w:rsidRPr="0075399E">
        <w:rPr>
          <w:rFonts w:ascii="Cambria" w:hAnsi="Cambria" w:cs="Arial"/>
        </w:rPr>
        <w:br/>
        <w:t xml:space="preserve">w relacjach wychowawca – rodzic; </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korelowanie planowanych badań edukacyjnych w poszczególnych klasach;</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opiniowanie wniosków nauczycieli o wszczynanie procedury „ Niebieskiej Karty”;</w:t>
      </w:r>
    </w:p>
    <w:p w:rsidR="00B03105"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opiniowanie wniosków nauczycieli, specjalistów o skierowanie ucznia na badania do poradni psychologiczno-pedagogicznej;</w:t>
      </w:r>
    </w:p>
    <w:p w:rsidR="009849C5" w:rsidRPr="0075399E" w:rsidRDefault="00B03105" w:rsidP="00D77C7D">
      <w:pPr>
        <w:pStyle w:val="Akapitzlist"/>
        <w:numPr>
          <w:ilvl w:val="0"/>
          <w:numId w:val="255"/>
        </w:numPr>
        <w:tabs>
          <w:tab w:val="left" w:pos="284"/>
        </w:tabs>
        <w:spacing w:after="0" w:line="240" w:lineRule="auto"/>
        <w:ind w:left="714" w:hanging="357"/>
        <w:jc w:val="both"/>
        <w:rPr>
          <w:rFonts w:ascii="Cambria" w:hAnsi="Cambria" w:cs="Arial"/>
        </w:rPr>
      </w:pPr>
      <w:r w:rsidRPr="0075399E">
        <w:rPr>
          <w:rFonts w:ascii="Cambria" w:hAnsi="Cambria" w:cs="Arial"/>
        </w:rPr>
        <w:t>inne, zgodnie z potrzebami szkoły lub na wniosek członków zespołu.</w:t>
      </w:r>
    </w:p>
    <w:p w:rsidR="00B03105" w:rsidRPr="00495ACB" w:rsidRDefault="00B03105" w:rsidP="00F7049F">
      <w:pPr>
        <w:tabs>
          <w:tab w:val="left" w:pos="284"/>
        </w:tabs>
        <w:jc w:val="left"/>
        <w:rPr>
          <w:rFonts w:ascii="Cambria" w:hAnsi="Cambria" w:cs="Arial"/>
        </w:rPr>
      </w:pPr>
    </w:p>
    <w:p w:rsidR="00B03105" w:rsidRDefault="00B03105" w:rsidP="00D77C7D">
      <w:pPr>
        <w:numPr>
          <w:ilvl w:val="0"/>
          <w:numId w:val="71"/>
        </w:numPr>
        <w:tabs>
          <w:tab w:val="left" w:pos="284"/>
        </w:tabs>
        <w:ind w:left="0" w:firstLine="0"/>
        <w:jc w:val="left"/>
        <w:rPr>
          <w:rFonts w:ascii="Cambria" w:hAnsi="Cambria" w:cs="Arial"/>
          <w:b/>
        </w:rPr>
      </w:pPr>
      <w:r w:rsidRPr="00495ACB">
        <w:rPr>
          <w:rFonts w:ascii="Cambria" w:hAnsi="Cambria" w:cs="Arial"/>
          <w:b/>
        </w:rPr>
        <w:t> Zadania Zespołu Analiz i Badań Edukacyjnych:</w:t>
      </w:r>
    </w:p>
    <w:p w:rsidR="00B03105" w:rsidRPr="0075399E"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opracowanie planu badań edukacyjnych na każdy rok szkolny;</w:t>
      </w:r>
    </w:p>
    <w:p w:rsidR="00B03105" w:rsidRPr="0075399E"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dokonywanie jakościowej analizy wyników badań (sprawdzianów, testów kompetencji, próbnych egzaminów) na podstawie ilościowych opracowań przez nauczycieli uczących;</w:t>
      </w:r>
    </w:p>
    <w:p w:rsidR="00B03105" w:rsidRPr="0075399E"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przygotowanie narzędzi pomiaru dydaktycznego, arkuszy uczniowskich lub opiniowanie opracowanych przez nauczycieli lub oferowanych przez firmy zewnętrzne na potrzeby prowadzonych diagnoz;</w:t>
      </w:r>
    </w:p>
    <w:p w:rsidR="00B03105" w:rsidRPr="0075399E"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analiza jakościowa i ilościowa wyników sprawdzianów zewnętrznych i przygotowanie opracowania wraz z wnioskami do dalszej pracy;</w:t>
      </w:r>
    </w:p>
    <w:p w:rsidR="00B03105" w:rsidRPr="0075399E"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 xml:space="preserve"> prowadzenie szkoleń nauczycielom z zakresu ewaluacji wyników nauczania;</w:t>
      </w:r>
    </w:p>
    <w:p w:rsidR="00B03105" w:rsidRPr="0075399E"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 xml:space="preserve"> kierowanie wystąpień do poszczególnych nauczycieli  zawierających wskazówki do wprowadzenia zmian w procesie kształcenia;</w:t>
      </w:r>
    </w:p>
    <w:p w:rsidR="00B03105" w:rsidRDefault="00B03105" w:rsidP="00D77C7D">
      <w:pPr>
        <w:pStyle w:val="Akapitzlist"/>
        <w:numPr>
          <w:ilvl w:val="0"/>
          <w:numId w:val="256"/>
        </w:numPr>
        <w:tabs>
          <w:tab w:val="left" w:pos="284"/>
        </w:tabs>
        <w:spacing w:after="0" w:line="240" w:lineRule="auto"/>
        <w:ind w:left="714" w:hanging="357"/>
        <w:rPr>
          <w:rFonts w:ascii="Cambria" w:hAnsi="Cambria" w:cs="Arial"/>
        </w:rPr>
      </w:pPr>
      <w:r w:rsidRPr="0075399E">
        <w:rPr>
          <w:rFonts w:ascii="Cambria" w:hAnsi="Cambria" w:cs="Arial"/>
        </w:rPr>
        <w:t>prezentowanie opracowań na posiedzeniach Rady Pedagogicznej i Radzie Rodziców.</w:t>
      </w:r>
    </w:p>
    <w:p w:rsidR="0075399E" w:rsidRPr="0075399E" w:rsidRDefault="0075399E" w:rsidP="0075399E">
      <w:pPr>
        <w:tabs>
          <w:tab w:val="left" w:pos="284"/>
        </w:tabs>
        <w:rPr>
          <w:rFonts w:ascii="Cambria" w:hAnsi="Cambria" w:cs="Arial"/>
        </w:rPr>
      </w:pPr>
    </w:p>
    <w:p w:rsidR="00B03105" w:rsidRPr="00495ACB" w:rsidRDefault="00B03105" w:rsidP="00D77C7D">
      <w:pPr>
        <w:numPr>
          <w:ilvl w:val="0"/>
          <w:numId w:val="71"/>
        </w:numPr>
        <w:tabs>
          <w:tab w:val="left" w:pos="284"/>
        </w:tabs>
        <w:ind w:left="0" w:firstLine="0"/>
        <w:jc w:val="left"/>
      </w:pPr>
      <w:r w:rsidRPr="00495ACB">
        <w:rPr>
          <w:rFonts w:ascii="Cambria" w:hAnsi="Cambria" w:cs="Arial"/>
          <w:b/>
        </w:rPr>
        <w:t>Z</w:t>
      </w:r>
      <w:r w:rsidR="00C46113">
        <w:rPr>
          <w:rFonts w:ascii="Cambria" w:hAnsi="Cambria" w:cs="Arial"/>
          <w:b/>
        </w:rPr>
        <w:t>espół ds. Promocji Szkoły</w:t>
      </w:r>
      <w:r w:rsidRPr="00495ACB">
        <w:rPr>
          <w:rFonts w:ascii="Cambria" w:hAnsi="Cambria" w:cs="Arial"/>
          <w:b/>
        </w:rPr>
        <w:t>:</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promowanie szkoły w środowisku lokalnym,</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upowszechnianie osiągnięć szkoły, sukcesów uczniów i nauczycieli,</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przekazywanie rzetelnych i obszernych informacji o szkole,</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 xml:space="preserve">kreowanie i podtrzymywanie pozytywnego wizerunku szkoły, </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promocja zewnętrzna szkoły,</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rozwijanie aktywności szkoły na zewnątrz,</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prowadzenie: w</w:t>
      </w:r>
      <w:r w:rsidR="00C46113" w:rsidRPr="0075399E">
        <w:rPr>
          <w:rFonts w:ascii="Cambria" w:hAnsi="Cambria" w:cs="Arial"/>
        </w:rPr>
        <w:t>itryny internetowej szkoły</w:t>
      </w:r>
      <w:r w:rsidRPr="0075399E">
        <w:rPr>
          <w:rFonts w:ascii="Cambria" w:hAnsi="Cambria" w:cs="Arial"/>
        </w:rPr>
        <w:t>,</w:t>
      </w:r>
      <w:r w:rsidR="0075399E">
        <w:rPr>
          <w:rFonts w:ascii="Cambria" w:hAnsi="Cambria" w:cs="Arial"/>
        </w:rPr>
        <w:t xml:space="preserve"> </w:t>
      </w:r>
      <w:r w:rsidRPr="0075399E">
        <w:rPr>
          <w:rFonts w:ascii="Cambria" w:hAnsi="Cambria" w:cs="Arial"/>
        </w:rPr>
        <w:t xml:space="preserve"> kroniki szkolnej, </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eksponowanie osiągnięć placówki,</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bogacenie wyposażenia, bazy szkoły,</w:t>
      </w:r>
    </w:p>
    <w:p w:rsidR="00B03105"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dbałość o wygląd zewnętrzny i wewnętrzny szkoły (tablice na szkolnych korytarzach,</w:t>
      </w:r>
    </w:p>
    <w:p w:rsidR="00993479" w:rsidRPr="0075399E" w:rsidRDefault="00B03105" w:rsidP="00D77C7D">
      <w:pPr>
        <w:pStyle w:val="Akapitzlist"/>
        <w:numPr>
          <w:ilvl w:val="0"/>
          <w:numId w:val="175"/>
        </w:numPr>
        <w:tabs>
          <w:tab w:val="left" w:pos="284"/>
        </w:tabs>
        <w:spacing w:after="0" w:line="240" w:lineRule="auto"/>
        <w:rPr>
          <w:rFonts w:ascii="Cambria" w:hAnsi="Cambria" w:cs="Arial"/>
        </w:rPr>
      </w:pPr>
      <w:r w:rsidRPr="0075399E">
        <w:rPr>
          <w:rFonts w:ascii="Cambria" w:hAnsi="Cambria" w:cs="Arial"/>
        </w:rPr>
        <w:t>eksponowanie osiągnięć szkoły i uczniów na korytarzach szkolnych.</w:t>
      </w:r>
    </w:p>
    <w:p w:rsidR="001A62F1" w:rsidRPr="00B40598" w:rsidRDefault="001A62F1" w:rsidP="00F7049F">
      <w:pPr>
        <w:jc w:val="left"/>
        <w:rPr>
          <w:rFonts w:ascii="Cambria" w:eastAsia="Times New Roman" w:hAnsi="Cambria" w:cs="Arial"/>
          <w:noProof w:val="0"/>
          <w:lang w:eastAsia="pl-PL"/>
        </w:rPr>
      </w:pPr>
    </w:p>
    <w:p w:rsidR="00B03105" w:rsidRDefault="00B03105" w:rsidP="0075399E">
      <w:pPr>
        <w:pStyle w:val="Nagwek2"/>
        <w:rPr>
          <w:rFonts w:cs="Arial"/>
          <w:sz w:val="22"/>
          <w:szCs w:val="22"/>
        </w:rPr>
      </w:pPr>
      <w:bookmarkStart w:id="21" w:name="_Toc485907101"/>
      <w:r w:rsidRPr="00D65D96">
        <w:rPr>
          <w:rFonts w:cs="Arial"/>
          <w:sz w:val="22"/>
          <w:szCs w:val="22"/>
        </w:rPr>
        <w:t>DZIAŁ V</w:t>
      </w:r>
      <w:bookmarkEnd w:id="21"/>
    </w:p>
    <w:p w:rsidR="00B02871" w:rsidRPr="00B02871" w:rsidRDefault="00B02871" w:rsidP="0075399E"/>
    <w:p w:rsidR="00B03105" w:rsidRPr="0067608E" w:rsidRDefault="00B03105" w:rsidP="0075399E">
      <w:pPr>
        <w:pStyle w:val="Nagwek2"/>
        <w:spacing w:before="0"/>
        <w:rPr>
          <w:rFonts w:cs="Arial"/>
          <w:b w:val="0"/>
          <w:bCs w:val="0"/>
          <w:color w:val="7030A0"/>
          <w:sz w:val="22"/>
          <w:szCs w:val="22"/>
        </w:rPr>
      </w:pPr>
      <w:bookmarkStart w:id="22" w:name="_Toc485907102"/>
      <w:r w:rsidRPr="0067608E">
        <w:rPr>
          <w:rFonts w:cs="Arial"/>
          <w:color w:val="7030A0"/>
          <w:sz w:val="22"/>
          <w:szCs w:val="22"/>
        </w:rPr>
        <w:t>Rozdział 1</w:t>
      </w:r>
      <w:r w:rsidR="00B02871">
        <w:rPr>
          <w:rFonts w:cs="Arial"/>
          <w:b w:val="0"/>
          <w:bCs w:val="0"/>
          <w:color w:val="7030A0"/>
          <w:sz w:val="22"/>
          <w:szCs w:val="22"/>
        </w:rPr>
        <w:br/>
      </w:r>
      <w:r w:rsidRPr="0067608E">
        <w:rPr>
          <w:rFonts w:cs="Arial"/>
          <w:color w:val="7030A0"/>
          <w:sz w:val="22"/>
          <w:szCs w:val="22"/>
        </w:rPr>
        <w:t>Nauczyciele i inni pracownicy szkoły</w:t>
      </w:r>
      <w:bookmarkEnd w:id="22"/>
    </w:p>
    <w:p w:rsidR="00B03105" w:rsidRPr="00D65D96" w:rsidRDefault="00B03105" w:rsidP="00F7049F">
      <w:pPr>
        <w:jc w:val="left"/>
        <w:rPr>
          <w:rFonts w:ascii="Cambria" w:hAnsi="Cambria"/>
        </w:rPr>
      </w:pPr>
    </w:p>
    <w:p w:rsidR="00B03105" w:rsidRPr="00D65D96" w:rsidRDefault="003206EA" w:rsidP="00F7049F">
      <w:pPr>
        <w:jc w:val="left"/>
        <w:rPr>
          <w:rFonts w:ascii="Cambria" w:hAnsi="Cambria" w:cs="Arial"/>
          <w:b/>
        </w:rPr>
      </w:pPr>
      <w:r>
        <w:rPr>
          <w:rFonts w:ascii="Cambria" w:hAnsi="Cambria"/>
          <w:b/>
        </w:rPr>
        <w:t>§ 86</w:t>
      </w:r>
      <w:r w:rsidR="00B03105" w:rsidRPr="00D65D96">
        <w:rPr>
          <w:rFonts w:ascii="Cambria" w:hAnsi="Cambria"/>
          <w:b/>
        </w:rPr>
        <w:t>. </w:t>
      </w:r>
      <w:r w:rsidR="00B03105" w:rsidRPr="00D65D96">
        <w:rPr>
          <w:rFonts w:ascii="Cambria" w:hAnsi="Cambria" w:cs="Arial"/>
          <w:b/>
        </w:rPr>
        <w:t> Zadania nauczycieli.</w:t>
      </w:r>
    </w:p>
    <w:p w:rsidR="00B03105" w:rsidRPr="00D65D96" w:rsidRDefault="00B03105" w:rsidP="00D77C7D">
      <w:pPr>
        <w:numPr>
          <w:ilvl w:val="0"/>
          <w:numId w:val="76"/>
        </w:numPr>
        <w:tabs>
          <w:tab w:val="left" w:pos="993"/>
        </w:tabs>
        <w:spacing w:before="240"/>
        <w:ind w:left="0" w:firstLine="0"/>
        <w:jc w:val="both"/>
        <w:rPr>
          <w:rFonts w:ascii="Cambria" w:hAnsi="Cambria" w:cs="Arial"/>
        </w:rPr>
      </w:pPr>
      <w:r w:rsidRPr="00D65D96">
        <w:rPr>
          <w:rFonts w:ascii="Cambria" w:hAnsi="Cambria" w:cs="Arial"/>
        </w:rPr>
        <w:t>Nauczyciel prowadzi pracę dydaktyczno – wychowawczą i opiekuńczą oraz odpowiada za jakość i wyniki tej pracy oraz bezpieczeństwo powierzonych jego opiece uczniów.</w:t>
      </w:r>
    </w:p>
    <w:p w:rsidR="00B03105" w:rsidRPr="00D65D96" w:rsidRDefault="00B03105" w:rsidP="00D77C7D">
      <w:pPr>
        <w:numPr>
          <w:ilvl w:val="0"/>
          <w:numId w:val="76"/>
        </w:numPr>
        <w:tabs>
          <w:tab w:val="left" w:pos="993"/>
        </w:tabs>
        <w:spacing w:before="240"/>
        <w:ind w:left="0" w:firstLine="0"/>
        <w:jc w:val="both"/>
        <w:rPr>
          <w:rFonts w:ascii="Cambria" w:hAnsi="Cambria" w:cs="Arial"/>
        </w:rPr>
      </w:pPr>
      <w:r w:rsidRPr="00D65D96">
        <w:rPr>
          <w:rFonts w:ascii="Cambria" w:hAnsi="Cambria"/>
          <w:b/>
        </w:rPr>
        <w:t xml:space="preserve"> </w:t>
      </w:r>
      <w:r w:rsidRPr="00D65D96">
        <w:rPr>
          <w:rFonts w:ascii="Cambria" w:hAnsi="Cambria"/>
        </w:rPr>
        <w:t xml:space="preserve">Do obowiązków nauczycieli należy w szczególności: </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dbałość o życie, zdrowie i bezpieczeństwo uczniów podczas zajęć organizowanych przez szkołę;</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w:t>
      </w:r>
      <w:r w:rsidR="00900C33">
        <w:rPr>
          <w:rFonts w:ascii="Cambria" w:hAnsi="Cambria" w:cs="Arial"/>
        </w:rPr>
        <w:t>ormułowania własnych opinii i są</w:t>
      </w:r>
      <w:r w:rsidRPr="00D65D96">
        <w:rPr>
          <w:rFonts w:ascii="Cambria" w:hAnsi="Cambria" w:cs="Arial"/>
        </w:rPr>
        <w:t>dów, wybór odpowiedniego podręcznika   i poinformowanie o nim uczniów;</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kształcenie i wychowywanie młodzieży w umiłowaniu Ojczyzny, w poszanowaniu Konstytucji Rzeczypospolitej Polskiej, w atmosferze wolności sumienia i szacunku dla każdego człowieka;</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dbanie o kształtowanie u uczniów postaw moralnych i obywatelskich zgodnie z ideą demokracji, pokoju i przyjaźni między ludźmi różnych narodów, ras i światopoglądów;</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 xml:space="preserve">rozpoznawanie możliwości psychofizycznych oraz indywidualnych potrzeb rozwojowych,      </w:t>
      </w:r>
      <w:r w:rsidRPr="00D65D96">
        <w:rPr>
          <w:rFonts w:ascii="Cambria" w:hAnsi="Cambria" w:cs="Arial"/>
        </w:rPr>
        <w:br/>
        <w:t>a w szczególności rozpoznawanie przyczyn niepowodzeń szkolnych;</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 xml:space="preserve"> prowadzenie zindywidualizowanej pracy z uczniem o specjalnych potrzebach, na obowiązkowych i dodatkowych zajęciach;</w:t>
      </w:r>
    </w:p>
    <w:p w:rsidR="00B03105" w:rsidRPr="00D65D96" w:rsidRDefault="00B03105" w:rsidP="00D77C7D">
      <w:pPr>
        <w:numPr>
          <w:ilvl w:val="0"/>
          <w:numId w:val="79"/>
        </w:numPr>
        <w:tabs>
          <w:tab w:val="left" w:pos="284"/>
          <w:tab w:val="left" w:pos="709"/>
        </w:tabs>
        <w:spacing w:before="240"/>
        <w:ind w:left="0" w:firstLine="0"/>
        <w:jc w:val="both"/>
        <w:rPr>
          <w:rFonts w:ascii="Cambria" w:hAnsi="Cambria" w:cs="Arial"/>
        </w:rPr>
      </w:pPr>
      <w:r w:rsidRPr="00D65D96">
        <w:rPr>
          <w:rFonts w:ascii="Cambria" w:hAnsi="Cambria" w:cs="Arial"/>
        </w:rPr>
        <w:t xml:space="preserve">wnioskowanie do wychowawcy o objęcie pomocą psychologiczno-pedagogiczną ucznia, </w:t>
      </w:r>
      <w:r w:rsidRPr="00D65D96">
        <w:rPr>
          <w:rFonts w:ascii="Cambria" w:hAnsi="Cambria" w:cs="Arial"/>
        </w:rPr>
        <w:br/>
        <w:t>w przypadkach, gdy podejmowane przez nauczyciela działania nie przyniosły oczekiwanych zmian lub, gdy nauczyciel zdiagnozował wybitne uzdolnienia;</w:t>
      </w:r>
    </w:p>
    <w:p w:rsidR="00B03105" w:rsidRDefault="00B03105" w:rsidP="00D77C7D">
      <w:pPr>
        <w:numPr>
          <w:ilvl w:val="0"/>
          <w:numId w:val="79"/>
        </w:numPr>
        <w:tabs>
          <w:tab w:val="left" w:pos="284"/>
          <w:tab w:val="left" w:pos="709"/>
        </w:tabs>
        <w:ind w:left="0" w:firstLine="0"/>
        <w:jc w:val="both"/>
        <w:rPr>
          <w:rFonts w:ascii="Cambria" w:hAnsi="Cambria" w:cs="Arial"/>
        </w:rPr>
      </w:pPr>
      <w:r w:rsidRPr="00D65D96">
        <w:rPr>
          <w:rFonts w:ascii="Cambria" w:hAnsi="Cambria" w:cs="Arial"/>
        </w:rPr>
        <w:t xml:space="preserve">dostosowanie wymagań edukacyjnych z nauczanego przedmiotu (zajęć) do indywidualnych potrzeb psychofizycznych i edukacyjnych ucznia oraz możliwości psychofizycznych ucznia: </w:t>
      </w:r>
    </w:p>
    <w:p w:rsidR="00900C33" w:rsidRPr="00900C33" w:rsidRDefault="00900C33" w:rsidP="0075399E">
      <w:pPr>
        <w:tabs>
          <w:tab w:val="left" w:pos="284"/>
          <w:tab w:val="left" w:pos="709"/>
        </w:tabs>
        <w:jc w:val="both"/>
        <w:rPr>
          <w:rFonts w:ascii="Cambria" w:hAnsi="Cambria" w:cs="Arial"/>
        </w:rPr>
      </w:pPr>
    </w:p>
    <w:p w:rsidR="0075399E" w:rsidRPr="0075399E" w:rsidRDefault="00B03105" w:rsidP="00D77C7D">
      <w:pPr>
        <w:pStyle w:val="Akapitzlist"/>
        <w:numPr>
          <w:ilvl w:val="3"/>
          <w:numId w:val="208"/>
        </w:numPr>
        <w:tabs>
          <w:tab w:val="clear" w:pos="1440"/>
          <w:tab w:val="left" w:pos="567"/>
          <w:tab w:val="left" w:pos="1418"/>
        </w:tabs>
        <w:spacing w:after="0" w:line="240" w:lineRule="auto"/>
        <w:ind w:left="851"/>
        <w:jc w:val="both"/>
        <w:rPr>
          <w:rFonts w:ascii="Cambria" w:hAnsi="Cambria" w:cs="Arial"/>
        </w:rPr>
      </w:pPr>
      <w:r w:rsidRPr="0075399E">
        <w:rPr>
          <w:rFonts w:ascii="Cambria" w:hAnsi="Cambria" w:cs="Aria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p>
    <w:p w:rsidR="00B03105" w:rsidRPr="00D65D96" w:rsidRDefault="00B03105" w:rsidP="0075399E">
      <w:pPr>
        <w:tabs>
          <w:tab w:val="left" w:pos="567"/>
          <w:tab w:val="left" w:pos="1418"/>
        </w:tabs>
        <w:ind w:left="851"/>
        <w:jc w:val="both"/>
        <w:rPr>
          <w:rFonts w:ascii="Cambria" w:hAnsi="Cambria" w:cs="Arial"/>
        </w:rPr>
      </w:pPr>
      <w:r w:rsidRPr="00D65D96">
        <w:rPr>
          <w:rFonts w:ascii="Cambria" w:hAnsi="Cambria" w:cs="Arial"/>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03105" w:rsidRPr="0075399E" w:rsidRDefault="00B03105" w:rsidP="00D77C7D">
      <w:pPr>
        <w:pStyle w:val="Akapitzlist"/>
        <w:numPr>
          <w:ilvl w:val="3"/>
          <w:numId w:val="208"/>
        </w:numPr>
        <w:tabs>
          <w:tab w:val="clear" w:pos="1440"/>
          <w:tab w:val="left" w:pos="567"/>
          <w:tab w:val="left" w:pos="1418"/>
        </w:tabs>
        <w:spacing w:after="0" w:line="240" w:lineRule="auto"/>
        <w:ind w:left="851"/>
        <w:jc w:val="both"/>
        <w:rPr>
          <w:rFonts w:ascii="Cambria" w:hAnsi="Cambria" w:cs="Arial"/>
        </w:rPr>
      </w:pPr>
      <w:r w:rsidRPr="0075399E">
        <w:rPr>
          <w:rFonts w:ascii="Cambria" w:hAnsi="Cambria" w:cs="Arial"/>
        </w:rPr>
        <w:t>posiadającego orzeczenie o potrzebie indywidualnego nauczania - na podstawie tego orzeczenia,</w:t>
      </w:r>
    </w:p>
    <w:p w:rsidR="00B03105" w:rsidRPr="0075399E" w:rsidRDefault="00900C33" w:rsidP="00D77C7D">
      <w:pPr>
        <w:pStyle w:val="Akapitzlist"/>
        <w:numPr>
          <w:ilvl w:val="3"/>
          <w:numId w:val="208"/>
        </w:numPr>
        <w:tabs>
          <w:tab w:val="clear" w:pos="1440"/>
          <w:tab w:val="left" w:pos="567"/>
          <w:tab w:val="left" w:pos="1418"/>
        </w:tabs>
        <w:spacing w:after="0" w:line="240" w:lineRule="auto"/>
        <w:ind w:left="851"/>
        <w:jc w:val="both"/>
        <w:rPr>
          <w:rFonts w:ascii="Cambria" w:hAnsi="Cambria" w:cs="Arial"/>
        </w:rPr>
      </w:pPr>
      <w:r w:rsidRPr="0075399E">
        <w:rPr>
          <w:rFonts w:ascii="Cambria" w:hAnsi="Cambria" w:cs="Arial"/>
        </w:rPr>
        <w:t>posiadającego opinię P</w:t>
      </w:r>
      <w:r w:rsidR="00B03105" w:rsidRPr="0075399E">
        <w:rPr>
          <w:rFonts w:ascii="Cambria" w:hAnsi="Cambria" w:cs="Arial"/>
        </w:rPr>
        <w:t>oradn</w:t>
      </w:r>
      <w:r w:rsidRPr="0075399E">
        <w:rPr>
          <w:rFonts w:ascii="Cambria" w:hAnsi="Cambria" w:cs="Arial"/>
        </w:rPr>
        <w:t>i Psychologiczno-P</w:t>
      </w:r>
      <w:r w:rsidR="00B03105" w:rsidRPr="0075399E">
        <w:rPr>
          <w:rFonts w:ascii="Cambria" w:hAnsi="Cambria" w:cs="Arial"/>
        </w:rPr>
        <w:t>edagogicznej, w tym poradni specjalistycznej, o specyficznych trudnościach w uczeniu się lub inną opinię poradni psychologiczno-pedagogicznej, w tym poradni specjalistycznej - na podstawie tej opinii,</w:t>
      </w:r>
    </w:p>
    <w:p w:rsidR="00B03105" w:rsidRPr="0075399E" w:rsidRDefault="00B03105" w:rsidP="00D77C7D">
      <w:pPr>
        <w:pStyle w:val="Akapitzlist"/>
        <w:numPr>
          <w:ilvl w:val="3"/>
          <w:numId w:val="208"/>
        </w:numPr>
        <w:tabs>
          <w:tab w:val="clear" w:pos="1440"/>
          <w:tab w:val="left" w:pos="567"/>
          <w:tab w:val="left" w:pos="1418"/>
        </w:tabs>
        <w:spacing w:after="0" w:line="240" w:lineRule="auto"/>
        <w:ind w:left="851"/>
        <w:jc w:val="both"/>
        <w:rPr>
          <w:rFonts w:ascii="Cambria" w:hAnsi="Cambria" w:cs="Arial"/>
        </w:rPr>
      </w:pPr>
      <w:r w:rsidRPr="0075399E">
        <w:rPr>
          <w:rFonts w:ascii="Cambria" w:hAnsi="Cambria" w:cs="Aria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w:t>
      </w:r>
      <w:r w:rsidR="0075399E">
        <w:rPr>
          <w:rFonts w:ascii="Cambria" w:hAnsi="Cambria" w:cs="Arial"/>
        </w:rPr>
        <w:t xml:space="preserve"> przepisach </w:t>
      </w:r>
      <w:r w:rsidRPr="0075399E">
        <w:rPr>
          <w:rFonts w:ascii="Cambria" w:hAnsi="Cambria" w:cs="Arial"/>
        </w:rPr>
        <w:t>w sprawie zasad udzielania i organizacji pomoc</w:t>
      </w:r>
      <w:r w:rsidR="0075399E">
        <w:rPr>
          <w:rFonts w:ascii="Cambria" w:hAnsi="Cambria" w:cs="Arial"/>
        </w:rPr>
        <w:t xml:space="preserve">y psychologiczno-pedagogicznej </w:t>
      </w:r>
      <w:r w:rsidRPr="0075399E">
        <w:rPr>
          <w:rFonts w:ascii="Cambria" w:hAnsi="Cambria" w:cs="Arial"/>
        </w:rPr>
        <w:t>w publicznych przedszkolach, szkołach i placówkach;</w:t>
      </w:r>
    </w:p>
    <w:p w:rsidR="00B03105" w:rsidRPr="0075399E" w:rsidRDefault="00B03105" w:rsidP="00D77C7D">
      <w:pPr>
        <w:pStyle w:val="Akapitzlist"/>
        <w:numPr>
          <w:ilvl w:val="3"/>
          <w:numId w:val="208"/>
        </w:numPr>
        <w:tabs>
          <w:tab w:val="clear" w:pos="1440"/>
          <w:tab w:val="left" w:pos="567"/>
          <w:tab w:val="left" w:pos="1418"/>
        </w:tabs>
        <w:spacing w:after="0" w:line="240" w:lineRule="auto"/>
        <w:ind w:left="851"/>
        <w:jc w:val="both"/>
        <w:rPr>
          <w:rFonts w:ascii="Cambria" w:hAnsi="Cambria" w:cs="Arial"/>
        </w:rPr>
      </w:pPr>
      <w:r w:rsidRPr="0075399E">
        <w:rPr>
          <w:rFonts w:ascii="Cambria" w:hAnsi="Cambria" w:cs="Arial"/>
        </w:rPr>
        <w:t>posiadających opinię lekarza o ograniczonych możliwościach wykonywania określonych ćwiczeń na wychowaniu fizycznym.</w:t>
      </w:r>
    </w:p>
    <w:p w:rsidR="00B03105" w:rsidRPr="00C26EF1" w:rsidRDefault="00B03105" w:rsidP="00D77C7D">
      <w:pPr>
        <w:numPr>
          <w:ilvl w:val="0"/>
          <w:numId w:val="79"/>
        </w:numPr>
        <w:tabs>
          <w:tab w:val="left" w:pos="426"/>
        </w:tabs>
        <w:spacing w:before="240"/>
        <w:ind w:left="0" w:firstLine="0"/>
        <w:jc w:val="both"/>
        <w:rPr>
          <w:rFonts w:ascii="Cambria" w:hAnsi="Cambria" w:cs="Arial"/>
        </w:rPr>
      </w:pPr>
      <w:r w:rsidRPr="00C26EF1">
        <w:rPr>
          <w:rFonts w:ascii="Cambria" w:hAnsi="Cambria" w:cs="Arial"/>
        </w:rPr>
        <w:t>bezstronne, rzetelne, systematyczne i sprawiedliwe ocenianie bieżące wiedzy i umiejętności    uczniów z zachowaniem wspierającej i motywującej funkcji oceny;</w:t>
      </w:r>
    </w:p>
    <w:p w:rsidR="00B03105" w:rsidRPr="00C26EF1" w:rsidRDefault="00B03105" w:rsidP="00D77C7D">
      <w:pPr>
        <w:numPr>
          <w:ilvl w:val="0"/>
          <w:numId w:val="79"/>
        </w:numPr>
        <w:tabs>
          <w:tab w:val="left" w:pos="426"/>
        </w:tabs>
        <w:spacing w:before="240"/>
        <w:ind w:left="0" w:firstLine="0"/>
        <w:jc w:val="both"/>
        <w:rPr>
          <w:rFonts w:ascii="Cambria" w:hAnsi="Cambria" w:cs="Arial"/>
        </w:rPr>
      </w:pPr>
      <w:r w:rsidRPr="00C26EF1">
        <w:rPr>
          <w:rFonts w:ascii="Cambria" w:hAnsi="Cambria" w:cs="Arial"/>
          <w:iCs/>
        </w:rPr>
        <w:t>uzasadnianie wystawianych ocen w sposób określony w wewnątrzszkolnym systemie oceniania;</w:t>
      </w:r>
    </w:p>
    <w:p w:rsidR="00B03105" w:rsidRPr="00C26EF1" w:rsidRDefault="00B03105" w:rsidP="00D77C7D">
      <w:pPr>
        <w:numPr>
          <w:ilvl w:val="0"/>
          <w:numId w:val="79"/>
        </w:numPr>
        <w:tabs>
          <w:tab w:val="left" w:pos="426"/>
        </w:tabs>
        <w:spacing w:before="240"/>
        <w:ind w:left="0" w:firstLine="0"/>
        <w:jc w:val="both"/>
        <w:rPr>
          <w:rFonts w:ascii="Cambria" w:hAnsi="Cambria" w:cs="Arial"/>
        </w:rPr>
      </w:pPr>
      <w:r w:rsidRPr="00C26EF1">
        <w:rPr>
          <w:rFonts w:ascii="Cambria" w:hAnsi="Cambria" w:cs="Arial"/>
          <w:iCs/>
        </w:rPr>
        <w:t>zachowanie jawności ocen dla ucznia i rodzica;</w:t>
      </w:r>
    </w:p>
    <w:p w:rsidR="00B03105" w:rsidRPr="00C26EF1" w:rsidRDefault="00B03105" w:rsidP="00D77C7D">
      <w:pPr>
        <w:numPr>
          <w:ilvl w:val="0"/>
          <w:numId w:val="79"/>
        </w:numPr>
        <w:tabs>
          <w:tab w:val="left" w:pos="426"/>
        </w:tabs>
        <w:spacing w:before="240"/>
        <w:ind w:left="0" w:firstLine="0"/>
        <w:jc w:val="both"/>
        <w:rPr>
          <w:rFonts w:ascii="Cambria" w:hAnsi="Cambria" w:cs="Arial"/>
        </w:rPr>
      </w:pPr>
      <w:r w:rsidRPr="00C26EF1">
        <w:rPr>
          <w:rFonts w:ascii="Cambria" w:hAnsi="Cambria" w:cs="Arial"/>
          <w:iCs/>
        </w:rPr>
        <w:t>udostępnianie pisemnych prac uczniów zgodnie z wewnątrzszkolnymi zasadami oceniania;</w:t>
      </w:r>
    </w:p>
    <w:p w:rsidR="00B03105" w:rsidRPr="00C26EF1" w:rsidRDefault="00B03105" w:rsidP="00D77C7D">
      <w:pPr>
        <w:numPr>
          <w:ilvl w:val="0"/>
          <w:numId w:val="79"/>
        </w:numPr>
        <w:tabs>
          <w:tab w:val="left" w:pos="426"/>
        </w:tabs>
        <w:spacing w:before="240"/>
        <w:ind w:left="0" w:firstLine="0"/>
        <w:jc w:val="both"/>
        <w:rPr>
          <w:rFonts w:ascii="Cambria" w:hAnsi="Cambria" w:cs="Arial"/>
        </w:rPr>
      </w:pPr>
      <w:r w:rsidRPr="00C26EF1">
        <w:rPr>
          <w:rFonts w:ascii="Cambria" w:hAnsi="Cambria" w:cs="Arial"/>
        </w:rPr>
        <w:t xml:space="preserve">informowanie rodziców o przewidywanych rocznych klasyfikacyjnych ocenach według formy ustalonej w  </w:t>
      </w:r>
      <w:r w:rsidRPr="00C26EF1">
        <w:rPr>
          <w:rFonts w:ascii="Cambria" w:hAnsi="Cambria" w:cs="Arial"/>
          <w:i/>
          <w:iCs/>
        </w:rPr>
        <w:t>Wewnątrzszkolnych   Zasadach  Oceniania;</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 xml:space="preserve">wspieranie rozwoju psychofizycznego uczniów, ich zdolności i zainteresowań, m.in. poprzez pomoc w rozwijaniu szczególnych uzdolnień i zainteresowań przygotowanie do udziału </w:t>
      </w:r>
      <w:r w:rsidRPr="009C37B6">
        <w:rPr>
          <w:rFonts w:ascii="Cambria" w:hAnsi="Cambria" w:cs="Arial"/>
        </w:rPr>
        <w:br/>
        <w:t>w konkursac</w:t>
      </w:r>
      <w:r w:rsidR="00F86D47">
        <w:rPr>
          <w:rFonts w:ascii="Cambria" w:hAnsi="Cambria" w:cs="Arial"/>
        </w:rPr>
        <w:t xml:space="preserve">h, </w:t>
      </w:r>
      <w:r w:rsidRPr="009C37B6">
        <w:rPr>
          <w:rFonts w:ascii="Cambria" w:hAnsi="Cambria" w:cs="Arial"/>
        </w:rPr>
        <w:t>zawodach;</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udzielanie pomocy w przezwyciężaniu niepowodzeń szkolnych uczniów, rozpoznanie możliwości i potrzeb ucznia w porozumieniu z wychowawcą;</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współpraca z wychowawcą i samorządem klasowym;</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indywidualne kontakty z rodzicami uczniów;</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aktywny udział w życiu szkoły: uczestnictwo w uroczystościach i imprezach organizowanych  przez Szkołę, opieka nad uczniami skupionymi w organizacji, kole przedmiotowym, kole  zainteresowań lub innej  formie organizacyjnej;</w:t>
      </w:r>
    </w:p>
    <w:p w:rsidR="0075399E" w:rsidRPr="0075399E" w:rsidRDefault="00B03105" w:rsidP="00D77C7D">
      <w:pPr>
        <w:numPr>
          <w:ilvl w:val="0"/>
          <w:numId w:val="79"/>
        </w:numPr>
        <w:tabs>
          <w:tab w:val="left" w:pos="426"/>
        </w:tabs>
        <w:ind w:left="0" w:firstLine="0"/>
        <w:jc w:val="both"/>
        <w:rPr>
          <w:rFonts w:ascii="Cambria" w:hAnsi="Cambria" w:cs="Arial"/>
          <w:color w:val="00B050"/>
        </w:rPr>
      </w:pPr>
      <w:r w:rsidRPr="009C37B6">
        <w:rPr>
          <w:rFonts w:ascii="Cambria" w:hAnsi="Cambria" w:cs="Arial"/>
        </w:rPr>
        <w:t xml:space="preserve">przestrzeganie dyscypliny pracy: aktywne pełnienie dyżuru przez całą przerwę miedzylekcyjną, informowanie dyrekcji o nieobecności w pracy, punktualne rozpoczynanie </w:t>
      </w:r>
    </w:p>
    <w:p w:rsidR="00B03105" w:rsidRDefault="00B03105" w:rsidP="0075399E">
      <w:pPr>
        <w:tabs>
          <w:tab w:val="left" w:pos="426"/>
        </w:tabs>
        <w:jc w:val="both"/>
        <w:rPr>
          <w:rFonts w:ascii="Cambria" w:hAnsi="Cambria" w:cs="Arial"/>
          <w:color w:val="00B050"/>
        </w:rPr>
      </w:pPr>
      <w:r w:rsidRPr="009C37B6">
        <w:rPr>
          <w:rFonts w:ascii="Cambria" w:hAnsi="Cambria" w:cs="Arial"/>
        </w:rPr>
        <w:t>i kończenie zajęć  oraz innych zapisów  K.p;</w:t>
      </w:r>
    </w:p>
    <w:p w:rsidR="0075399E" w:rsidRPr="0075399E" w:rsidRDefault="00B03105" w:rsidP="00D77C7D">
      <w:pPr>
        <w:numPr>
          <w:ilvl w:val="0"/>
          <w:numId w:val="79"/>
        </w:numPr>
        <w:tabs>
          <w:tab w:val="left" w:pos="426"/>
        </w:tabs>
        <w:ind w:left="0" w:firstLine="0"/>
        <w:jc w:val="both"/>
        <w:rPr>
          <w:rFonts w:ascii="Cambria" w:hAnsi="Cambria" w:cs="Arial"/>
          <w:color w:val="00B050"/>
        </w:rPr>
      </w:pPr>
      <w:r w:rsidRPr="009C37B6">
        <w:rPr>
          <w:rFonts w:ascii="Cambria" w:hAnsi="Cambria" w:cs="Arial"/>
        </w:rPr>
        <w:t xml:space="preserve">prawidłowe prowadzenie dokumentacji pedagogicznej, terminowe dokonywanie prawidłowych wpisów do dziennika, arkuszy ocen i innych dokumentów, określonych </w:t>
      </w:r>
    </w:p>
    <w:p w:rsidR="0075399E" w:rsidRDefault="00B03105" w:rsidP="0075399E">
      <w:pPr>
        <w:tabs>
          <w:tab w:val="left" w:pos="426"/>
        </w:tabs>
        <w:jc w:val="both"/>
        <w:rPr>
          <w:rFonts w:ascii="Cambria" w:hAnsi="Cambria" w:cs="Arial"/>
          <w:i/>
        </w:rPr>
      </w:pPr>
      <w:r w:rsidRPr="009C37B6">
        <w:rPr>
          <w:rFonts w:ascii="Cambria" w:hAnsi="Cambria" w:cs="Arial"/>
        </w:rPr>
        <w:t xml:space="preserve">w </w:t>
      </w:r>
      <w:r w:rsidRPr="009C37B6">
        <w:rPr>
          <w:rFonts w:ascii="Cambria" w:hAnsi="Cambria" w:cs="Arial"/>
          <w:i/>
        </w:rPr>
        <w:t>„Regulaminie prowadzenia i pr</w:t>
      </w:r>
      <w:r w:rsidR="001A303D">
        <w:rPr>
          <w:rFonts w:ascii="Cambria" w:hAnsi="Cambria" w:cs="Arial"/>
          <w:i/>
        </w:rPr>
        <w:t xml:space="preserve">zechowywania dokumentacji </w:t>
      </w:r>
      <w:r w:rsidR="001A303D" w:rsidRPr="00DB5A66">
        <w:rPr>
          <w:rFonts w:ascii="Cambria" w:hAnsi="Cambria" w:cs="Arial"/>
          <w:i/>
        </w:rPr>
        <w:t>w Szkole Podstawowej nr 10,</w:t>
      </w:r>
      <w:r w:rsidRPr="00DB5A66">
        <w:rPr>
          <w:rFonts w:ascii="Cambria" w:hAnsi="Cambria" w:cs="Arial"/>
          <w:i/>
        </w:rPr>
        <w:t>”</w:t>
      </w:r>
      <w:r w:rsidRPr="009C37B6">
        <w:rPr>
          <w:rFonts w:ascii="Cambria" w:hAnsi="Cambria" w:cs="Arial"/>
          <w:i/>
        </w:rPr>
        <w:t xml:space="preserve"> </w:t>
      </w:r>
    </w:p>
    <w:p w:rsidR="00B03105" w:rsidRDefault="00B03105" w:rsidP="0075399E">
      <w:pPr>
        <w:tabs>
          <w:tab w:val="left" w:pos="426"/>
        </w:tabs>
        <w:jc w:val="both"/>
        <w:rPr>
          <w:rFonts w:ascii="Cambria" w:hAnsi="Cambria" w:cs="Arial"/>
          <w:color w:val="00B050"/>
        </w:rPr>
      </w:pPr>
      <w:r w:rsidRPr="009C37B6">
        <w:rPr>
          <w:rFonts w:ascii="Cambria" w:hAnsi="Cambria" w:cs="Arial"/>
        </w:rPr>
        <w:t>a także potwierdzanie własnoręcznym podpisem odbyte zajęcia;</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kierowanie się w swoich działaniach dobrem ucznia, a także poszanowanie godności osobistej  ucznia;</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przestrzeganie tajemnicy służbowej i ochrona danych osobowych uczniów i rodziców;</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przestrzeganie zasad współżycia społecznego i dbanie o właściwe relacje pracownicze;</w:t>
      </w:r>
    </w:p>
    <w:p w:rsidR="00B03105"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9C37B6" w:rsidRDefault="00B03105" w:rsidP="00D77C7D">
      <w:pPr>
        <w:numPr>
          <w:ilvl w:val="0"/>
          <w:numId w:val="79"/>
        </w:numPr>
        <w:tabs>
          <w:tab w:val="left" w:pos="426"/>
        </w:tabs>
        <w:spacing w:before="240"/>
        <w:ind w:left="0" w:firstLine="0"/>
        <w:jc w:val="both"/>
        <w:rPr>
          <w:rFonts w:ascii="Cambria" w:hAnsi="Cambria" w:cs="Arial"/>
          <w:color w:val="00B050"/>
        </w:rPr>
      </w:pPr>
      <w:r w:rsidRPr="009C37B6">
        <w:rPr>
          <w:rFonts w:ascii="Cambria" w:hAnsi="Cambria" w:cs="Arial"/>
        </w:rPr>
        <w:t xml:space="preserve">uczestniczenie w przeprowadzaniu </w:t>
      </w:r>
      <w:r w:rsidR="00B21D62">
        <w:rPr>
          <w:rFonts w:ascii="Cambria" w:hAnsi="Cambria" w:cs="Arial"/>
        </w:rPr>
        <w:t>egzaminu</w:t>
      </w:r>
      <w:r w:rsidRPr="009C37B6">
        <w:rPr>
          <w:rFonts w:ascii="Cambria" w:hAnsi="Cambria" w:cs="Arial"/>
        </w:rPr>
        <w:t xml:space="preserve"> w ostatnim roku nauki w szkole.</w:t>
      </w:r>
    </w:p>
    <w:p w:rsidR="00B03105" w:rsidRPr="00D65D96" w:rsidRDefault="00B03105" w:rsidP="00D77C7D">
      <w:pPr>
        <w:numPr>
          <w:ilvl w:val="0"/>
          <w:numId w:val="76"/>
        </w:numPr>
        <w:spacing w:before="240"/>
        <w:ind w:left="0" w:firstLine="0"/>
        <w:jc w:val="both"/>
        <w:rPr>
          <w:rFonts w:ascii="Cambria" w:hAnsi="Cambria" w:cs="Arial"/>
        </w:rPr>
      </w:pPr>
      <w:r w:rsidRPr="00D65D96">
        <w:rPr>
          <w:rFonts w:ascii="Cambria" w:hAnsi="Cambria" w:cs="Arial"/>
        </w:rPr>
        <w:t>W ramach czasu pracy oraz ustalonego wynagrodzenia nauczyciel obowiązany jest realizować:</w:t>
      </w:r>
    </w:p>
    <w:p w:rsidR="00B03105" w:rsidRPr="00D65D96" w:rsidRDefault="00B03105" w:rsidP="0075399E">
      <w:pPr>
        <w:tabs>
          <w:tab w:val="left" w:pos="540"/>
        </w:tabs>
        <w:ind w:left="540"/>
        <w:jc w:val="both"/>
        <w:rPr>
          <w:rFonts w:ascii="Cambria" w:hAnsi="Cambria" w:cs="Arial"/>
        </w:rPr>
      </w:pPr>
    </w:p>
    <w:p w:rsidR="00B03105" w:rsidRDefault="00B03105" w:rsidP="00D77C7D">
      <w:pPr>
        <w:pStyle w:val="Akapitzlist"/>
        <w:numPr>
          <w:ilvl w:val="0"/>
          <w:numId w:val="82"/>
        </w:numPr>
        <w:tabs>
          <w:tab w:val="left" w:pos="284"/>
        </w:tabs>
        <w:spacing w:line="240" w:lineRule="auto"/>
        <w:ind w:left="0" w:firstLine="0"/>
        <w:jc w:val="both"/>
        <w:rPr>
          <w:rFonts w:ascii="Cambria" w:hAnsi="Cambria" w:cs="Arial"/>
        </w:rPr>
      </w:pPr>
      <w:r w:rsidRPr="00D65D96">
        <w:rPr>
          <w:rFonts w:ascii="Cambria" w:hAnsi="Cambria" w:cs="Arial"/>
        </w:rPr>
        <w:t>zajęcia dydaktyczne, wychowawcze i opiek</w:t>
      </w:r>
      <w:r w:rsidR="00F421AF">
        <w:rPr>
          <w:rFonts w:ascii="Cambria" w:hAnsi="Cambria" w:cs="Arial"/>
        </w:rPr>
        <w:t xml:space="preserve">uńcze, prowadzone bezpośrednio </w:t>
      </w:r>
      <w:r w:rsidRPr="00D65D96">
        <w:rPr>
          <w:rFonts w:ascii="Cambria" w:hAnsi="Cambria" w:cs="Arial"/>
        </w:rPr>
        <w:t>z uczniami lub wychowankami albo na ich rzecz, w wymiarze określonym przepisami dla danego stanowiska;</w:t>
      </w:r>
    </w:p>
    <w:p w:rsidR="00F421AF" w:rsidRDefault="00F421AF" w:rsidP="0075399E">
      <w:pPr>
        <w:pStyle w:val="Akapitzlist"/>
        <w:tabs>
          <w:tab w:val="left" w:pos="284"/>
        </w:tabs>
        <w:spacing w:line="240" w:lineRule="auto"/>
        <w:ind w:left="0"/>
        <w:jc w:val="both"/>
        <w:rPr>
          <w:rFonts w:ascii="Cambria" w:hAnsi="Cambria" w:cs="Arial"/>
        </w:rPr>
      </w:pPr>
    </w:p>
    <w:p w:rsidR="00D333F6" w:rsidRPr="00B334CA" w:rsidRDefault="00B03105" w:rsidP="00D77C7D">
      <w:pPr>
        <w:pStyle w:val="Akapitzlist"/>
        <w:numPr>
          <w:ilvl w:val="0"/>
          <w:numId w:val="82"/>
        </w:numPr>
        <w:tabs>
          <w:tab w:val="left" w:pos="284"/>
        </w:tabs>
        <w:spacing w:line="240" w:lineRule="auto"/>
        <w:ind w:left="0" w:firstLine="0"/>
        <w:jc w:val="both"/>
        <w:rPr>
          <w:rFonts w:ascii="Cambria" w:hAnsi="Cambria" w:cs="Arial"/>
        </w:rPr>
      </w:pPr>
      <w:r w:rsidRPr="00F421AF">
        <w:rPr>
          <w:rFonts w:ascii="Cambria" w:hAnsi="Cambria" w:cs="Arial"/>
        </w:rPr>
        <w:t xml:space="preserve">zajęcia i czynności związane z przygotowaniem się do zajęć, samokształceniem </w:t>
      </w:r>
      <w:r w:rsidRPr="00F421AF">
        <w:rPr>
          <w:rFonts w:ascii="Cambria" w:hAnsi="Cambria" w:cs="Arial"/>
        </w:rPr>
        <w:br/>
        <w:t>i  doskonaleniem zawodowym.</w:t>
      </w:r>
    </w:p>
    <w:p w:rsidR="00B03105" w:rsidRPr="00D65D96" w:rsidRDefault="003206EA" w:rsidP="00F7049F">
      <w:pPr>
        <w:spacing w:before="240"/>
        <w:jc w:val="left"/>
        <w:rPr>
          <w:rFonts w:ascii="Cambria" w:hAnsi="Cambria" w:cs="Arial"/>
        </w:rPr>
      </w:pPr>
      <w:r>
        <w:rPr>
          <w:rFonts w:ascii="Cambria" w:hAnsi="Cambria"/>
          <w:b/>
        </w:rPr>
        <w:t>§ 87</w:t>
      </w:r>
      <w:r w:rsidR="00B03105" w:rsidRPr="00D65D96">
        <w:rPr>
          <w:rFonts w:ascii="Cambria" w:hAnsi="Cambria"/>
          <w:b/>
        </w:rPr>
        <w:t>. </w:t>
      </w:r>
      <w:r w:rsidR="00B03105" w:rsidRPr="00D65D96">
        <w:rPr>
          <w:rFonts w:ascii="Cambria" w:hAnsi="Cambria" w:cs="Arial"/>
          <w:b/>
        </w:rPr>
        <w:t> Zadania wychowawców klas.</w:t>
      </w:r>
    </w:p>
    <w:p w:rsidR="0075399E" w:rsidRDefault="00B03105" w:rsidP="0075399E">
      <w:pPr>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w:t>
      </w:r>
    </w:p>
    <w:p w:rsidR="00B03105" w:rsidRPr="00D65D96" w:rsidRDefault="0075399E" w:rsidP="0075399E">
      <w:pPr>
        <w:jc w:val="both"/>
        <w:rPr>
          <w:rFonts w:ascii="Cambria" w:hAnsi="Cambria" w:cs="Arial"/>
        </w:rPr>
      </w:pPr>
      <w:r>
        <w:rPr>
          <w:rFonts w:ascii="Cambria" w:hAnsi="Cambria" w:cs="Arial"/>
        </w:rPr>
        <w:t xml:space="preserve">   </w:t>
      </w:r>
      <w:r w:rsidR="00B03105" w:rsidRPr="00D65D96">
        <w:rPr>
          <w:rFonts w:ascii="Cambria" w:hAnsi="Cambria" w:cs="Arial"/>
        </w:rPr>
        <w:t xml:space="preserve"> a   w szczególności:  </w:t>
      </w:r>
    </w:p>
    <w:p w:rsidR="00B03105" w:rsidRPr="00D65D96" w:rsidRDefault="00B03105" w:rsidP="00D77C7D">
      <w:pPr>
        <w:numPr>
          <w:ilvl w:val="0"/>
          <w:numId w:val="123"/>
        </w:numPr>
        <w:tabs>
          <w:tab w:val="clear" w:pos="1932"/>
          <w:tab w:val="left" w:pos="426"/>
        </w:tabs>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rsidR="00B03105" w:rsidRPr="00D65D96" w:rsidRDefault="00B03105" w:rsidP="00D77C7D">
      <w:pPr>
        <w:numPr>
          <w:ilvl w:val="0"/>
          <w:numId w:val="123"/>
        </w:numPr>
        <w:tabs>
          <w:tab w:val="clear" w:pos="1932"/>
          <w:tab w:val="left" w:pos="426"/>
        </w:tabs>
        <w:ind w:left="0" w:firstLine="0"/>
        <w:jc w:val="both"/>
        <w:rPr>
          <w:rFonts w:ascii="Cambria" w:hAnsi="Cambria" w:cs="Arial"/>
        </w:rPr>
      </w:pPr>
      <w:r w:rsidRPr="00D65D96">
        <w:rPr>
          <w:rFonts w:ascii="Cambria" w:hAnsi="Cambria" w:cs="Arial"/>
        </w:rPr>
        <w:t>inspirowanie i wspomaganie działań zespołowych uczniów;</w:t>
      </w:r>
    </w:p>
    <w:p w:rsidR="00B03105" w:rsidRPr="00D65D96" w:rsidRDefault="00B03105" w:rsidP="00D77C7D">
      <w:pPr>
        <w:numPr>
          <w:ilvl w:val="0"/>
          <w:numId w:val="123"/>
        </w:numPr>
        <w:tabs>
          <w:tab w:val="clear" w:pos="1932"/>
          <w:tab w:val="left" w:pos="426"/>
        </w:tabs>
        <w:ind w:left="0" w:firstLine="0"/>
        <w:jc w:val="both"/>
        <w:rPr>
          <w:rFonts w:ascii="Cambria" w:hAnsi="Cambria" w:cs="Arial"/>
        </w:rPr>
      </w:pPr>
      <w:r w:rsidRPr="00D65D96">
        <w:rPr>
          <w:rFonts w:ascii="Cambria" w:hAnsi="Cambria" w:cs="Arial"/>
        </w:rPr>
        <w:t>podejmowanie działań umożliwiających rozwiązywanie konfliktów w zespole uczniów pomiędzy uczniami a innymi członkami społeczności szkolnej.</w:t>
      </w:r>
    </w:p>
    <w:p w:rsidR="00B03105" w:rsidRPr="00D65D96" w:rsidRDefault="00B03105" w:rsidP="00F7049F">
      <w:pPr>
        <w:ind w:left="1077"/>
        <w:jc w:val="left"/>
        <w:rPr>
          <w:rFonts w:ascii="Cambria" w:hAnsi="Cambria" w:cs="Arial"/>
        </w:rPr>
      </w:pPr>
    </w:p>
    <w:p w:rsidR="00B03105" w:rsidRPr="00D65D96" w:rsidRDefault="00B03105" w:rsidP="00D77C7D">
      <w:pPr>
        <w:numPr>
          <w:ilvl w:val="1"/>
          <w:numId w:val="123"/>
        </w:numPr>
        <w:tabs>
          <w:tab w:val="left" w:pos="360"/>
        </w:tabs>
        <w:ind w:left="0" w:firstLine="0"/>
        <w:jc w:val="both"/>
        <w:rPr>
          <w:rFonts w:ascii="Cambria" w:hAnsi="Cambria" w:cs="Arial"/>
        </w:rPr>
      </w:pPr>
      <w:r w:rsidRPr="00D65D96">
        <w:rPr>
          <w:rFonts w:ascii="Cambria" w:hAnsi="Cambria" w:cs="Arial"/>
        </w:rPr>
        <w:t xml:space="preserve">Wychowawca realizuje zadania poprzez: </w:t>
      </w:r>
    </w:p>
    <w:p w:rsidR="00B03105" w:rsidRPr="00D65D96" w:rsidRDefault="00B03105" w:rsidP="0075399E">
      <w:pPr>
        <w:tabs>
          <w:tab w:val="left" w:pos="720"/>
        </w:tabs>
        <w:ind w:left="993"/>
        <w:jc w:val="both"/>
        <w:rPr>
          <w:rFonts w:ascii="Cambria" w:hAnsi="Cambria" w:cs="Arial"/>
        </w:rPr>
      </w:pPr>
    </w:p>
    <w:p w:rsidR="00B03105" w:rsidRPr="00D65D96" w:rsidRDefault="00B03105" w:rsidP="00D77C7D">
      <w:pPr>
        <w:numPr>
          <w:ilvl w:val="2"/>
          <w:numId w:val="123"/>
        </w:numPr>
        <w:tabs>
          <w:tab w:val="clear" w:pos="2766"/>
          <w:tab w:val="num" w:pos="0"/>
          <w:tab w:val="left" w:pos="284"/>
          <w:tab w:val="left" w:pos="567"/>
        </w:tabs>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rozpoznawanie i diagnozowanie możliwości psychofizycznych oraz indywidualnych potrzeb rozwojowych wychowanków;</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wnioskowanie o objęcie wychowanka pomocą psychologiczno-pedagogiczną;</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rsidR="00B03105" w:rsidRPr="00D65D96" w:rsidRDefault="00B03105" w:rsidP="00F7049F">
      <w:pPr>
        <w:tabs>
          <w:tab w:val="num" w:pos="0"/>
          <w:tab w:val="left" w:pos="284"/>
          <w:tab w:val="left" w:pos="567"/>
          <w:tab w:val="left" w:pos="900"/>
        </w:tabs>
        <w:jc w:val="left"/>
        <w:rPr>
          <w:rFonts w:ascii="Cambria" w:hAnsi="Cambria" w:cs="Arial"/>
        </w:rPr>
      </w:pPr>
    </w:p>
    <w:p w:rsidR="00B03105"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rsidR="00B334CA" w:rsidRPr="006F79EE" w:rsidRDefault="00B334CA" w:rsidP="0075399E">
      <w:pPr>
        <w:tabs>
          <w:tab w:val="left" w:pos="284"/>
          <w:tab w:val="left" w:pos="567"/>
          <w:tab w:val="left" w:pos="900"/>
          <w:tab w:val="num" w:pos="2766"/>
        </w:tabs>
        <w:jc w:val="both"/>
        <w:rPr>
          <w:rFonts w:ascii="Cambria" w:hAnsi="Cambria" w:cs="Arial"/>
        </w:rPr>
      </w:pPr>
    </w:p>
    <w:p w:rsidR="00B03105" w:rsidRPr="00D65D96" w:rsidRDefault="00B03105" w:rsidP="00D77C7D">
      <w:pPr>
        <w:numPr>
          <w:ilvl w:val="2"/>
          <w:numId w:val="123"/>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 realizację planu zajęć do dyspozycji wychowawcy;</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clear" w:pos="2766"/>
          <w:tab w:val="num" w:pos="0"/>
          <w:tab w:val="left" w:pos="284"/>
          <w:tab w:val="left" w:pos="567"/>
          <w:tab w:val="num" w:pos="851"/>
          <w:tab w:val="left" w:pos="900"/>
        </w:tabs>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clear" w:pos="2766"/>
          <w:tab w:val="num" w:pos="0"/>
          <w:tab w:val="left" w:pos="284"/>
          <w:tab w:val="num" w:pos="426"/>
        </w:tabs>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rsidR="00B03105" w:rsidRPr="00D65D96" w:rsidRDefault="00B03105" w:rsidP="0075399E">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D65D96" w:rsidRDefault="00B03105" w:rsidP="0075399E">
      <w:pPr>
        <w:tabs>
          <w:tab w:val="num" w:pos="0"/>
          <w:tab w:val="left" w:pos="284"/>
          <w:tab w:val="left" w:pos="567"/>
          <w:tab w:val="left" w:pos="900"/>
        </w:tabs>
        <w:jc w:val="both"/>
        <w:rPr>
          <w:rFonts w:ascii="Cambria" w:hAnsi="Cambria" w:cs="Arial"/>
        </w:rPr>
      </w:pPr>
    </w:p>
    <w:p w:rsidR="008727C1" w:rsidRDefault="00B03105" w:rsidP="00D77C7D">
      <w:pPr>
        <w:numPr>
          <w:ilvl w:val="2"/>
          <w:numId w:val="123"/>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w:t>
      </w:r>
      <w:r w:rsidR="00B334CA">
        <w:rPr>
          <w:rFonts w:ascii="Cambria" w:hAnsi="Cambria" w:cs="Arial"/>
        </w:rPr>
        <w:t xml:space="preserve">anie wspólnie  z wychowankami, </w:t>
      </w:r>
      <w:r w:rsidRPr="00D65D96">
        <w:rPr>
          <w:rFonts w:ascii="Cambria" w:hAnsi="Cambria" w:cs="Arial"/>
        </w:rPr>
        <w:t xml:space="preserve">nauczycielami </w:t>
      </w:r>
    </w:p>
    <w:p w:rsidR="00B03105" w:rsidRPr="00D65D96" w:rsidRDefault="00B03105" w:rsidP="008727C1">
      <w:pPr>
        <w:tabs>
          <w:tab w:val="left" w:pos="284"/>
          <w:tab w:val="left" w:pos="567"/>
          <w:tab w:val="left" w:pos="900"/>
          <w:tab w:val="num" w:pos="1932"/>
        </w:tabs>
        <w:jc w:val="both"/>
        <w:rPr>
          <w:rFonts w:ascii="Cambria" w:hAnsi="Cambria" w:cs="Arial"/>
        </w:rPr>
      </w:pPr>
      <w:r w:rsidRPr="00D65D96">
        <w:rPr>
          <w:rFonts w:ascii="Cambria" w:hAnsi="Cambria" w:cs="Arial"/>
        </w:rPr>
        <w:t>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D65D96" w:rsidRDefault="00B03105" w:rsidP="008727C1">
      <w:pPr>
        <w:tabs>
          <w:tab w:val="num" w:pos="0"/>
          <w:tab w:val="left" w:pos="284"/>
          <w:tab w:val="left" w:pos="567"/>
          <w:tab w:val="left" w:pos="900"/>
        </w:tabs>
        <w:jc w:val="both"/>
        <w:rPr>
          <w:rFonts w:ascii="Cambria" w:hAnsi="Cambria" w:cs="Arial"/>
        </w:rPr>
      </w:pPr>
    </w:p>
    <w:p w:rsidR="00B03105" w:rsidRPr="00D65D96" w:rsidRDefault="00B03105" w:rsidP="00D77C7D">
      <w:pPr>
        <w:numPr>
          <w:ilvl w:val="2"/>
          <w:numId w:val="123"/>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D65D96" w:rsidRDefault="00B03105" w:rsidP="008727C1">
      <w:pPr>
        <w:tabs>
          <w:tab w:val="num" w:pos="0"/>
          <w:tab w:val="left" w:pos="284"/>
          <w:tab w:val="left" w:pos="567"/>
          <w:tab w:val="left" w:pos="900"/>
        </w:tabs>
        <w:jc w:val="both"/>
        <w:rPr>
          <w:rFonts w:ascii="Cambria" w:hAnsi="Cambria" w:cs="Arial"/>
        </w:rPr>
      </w:pPr>
    </w:p>
    <w:p w:rsidR="008727C1" w:rsidRDefault="00B03105" w:rsidP="00D77C7D">
      <w:pPr>
        <w:numPr>
          <w:ilvl w:val="2"/>
          <w:numId w:val="123"/>
        </w:numPr>
        <w:tabs>
          <w:tab w:val="clear" w:pos="2766"/>
          <w:tab w:val="num" w:pos="0"/>
          <w:tab w:val="left" w:pos="284"/>
          <w:tab w:val="left" w:pos="426"/>
        </w:tabs>
        <w:ind w:left="0" w:firstLine="0"/>
        <w:jc w:val="both"/>
        <w:rPr>
          <w:rFonts w:ascii="Cambria" w:hAnsi="Cambria" w:cs="Arial"/>
        </w:rPr>
      </w:pPr>
      <w:r w:rsidRPr="00D65D96">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w:t>
      </w:r>
    </w:p>
    <w:p w:rsidR="00B03105" w:rsidRPr="00D65D96" w:rsidRDefault="00B03105" w:rsidP="008727C1">
      <w:pPr>
        <w:tabs>
          <w:tab w:val="left" w:pos="284"/>
          <w:tab w:val="left" w:pos="426"/>
        </w:tabs>
        <w:jc w:val="both"/>
        <w:rPr>
          <w:rFonts w:ascii="Cambria" w:hAnsi="Cambria" w:cs="Arial"/>
        </w:rPr>
      </w:pPr>
      <w:r w:rsidRPr="00D65D96">
        <w:rPr>
          <w:rFonts w:ascii="Cambria" w:hAnsi="Cambria" w:cs="Arial"/>
        </w:rPr>
        <w:t>i organizacjach;</w:t>
      </w:r>
    </w:p>
    <w:p w:rsidR="00B03105" w:rsidRPr="00D65D96" w:rsidRDefault="00B03105" w:rsidP="00F7049F">
      <w:pPr>
        <w:tabs>
          <w:tab w:val="num" w:pos="0"/>
          <w:tab w:val="left" w:pos="284"/>
          <w:tab w:val="left" w:pos="567"/>
          <w:tab w:val="left" w:pos="900"/>
        </w:tabs>
        <w:jc w:val="left"/>
        <w:rPr>
          <w:rFonts w:ascii="Cambria" w:hAnsi="Cambria" w:cs="Arial"/>
        </w:rPr>
      </w:pPr>
    </w:p>
    <w:p w:rsidR="00B03105" w:rsidRPr="00D65D96" w:rsidRDefault="00B03105" w:rsidP="00D77C7D">
      <w:pPr>
        <w:numPr>
          <w:ilvl w:val="2"/>
          <w:numId w:val="123"/>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D65D96" w:rsidRDefault="00B03105" w:rsidP="008727C1">
      <w:pPr>
        <w:tabs>
          <w:tab w:val="num" w:pos="0"/>
          <w:tab w:val="left" w:pos="284"/>
          <w:tab w:val="left" w:pos="567"/>
          <w:tab w:val="left" w:pos="900"/>
          <w:tab w:val="left" w:pos="1260"/>
        </w:tabs>
        <w:jc w:val="both"/>
        <w:rPr>
          <w:rFonts w:ascii="Cambria" w:hAnsi="Cambria" w:cs="Arial"/>
        </w:rPr>
      </w:pPr>
    </w:p>
    <w:p w:rsidR="00B03105" w:rsidRPr="00D65D96" w:rsidRDefault="00B03105" w:rsidP="00D77C7D">
      <w:pPr>
        <w:numPr>
          <w:ilvl w:val="2"/>
          <w:numId w:val="123"/>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unikanie złośliwości i przesady w ocenie błędów i wad uczniów;</w:t>
      </w:r>
    </w:p>
    <w:p w:rsidR="00B03105" w:rsidRPr="00D65D96" w:rsidRDefault="00B03105" w:rsidP="008727C1">
      <w:pPr>
        <w:tabs>
          <w:tab w:val="left" w:pos="900"/>
          <w:tab w:val="left" w:pos="1260"/>
        </w:tabs>
        <w:ind w:left="900"/>
        <w:jc w:val="both"/>
        <w:rPr>
          <w:rFonts w:ascii="Cambria" w:hAnsi="Cambria" w:cs="Arial"/>
        </w:rPr>
      </w:pPr>
    </w:p>
    <w:p w:rsidR="00B03105" w:rsidRPr="00D65D96" w:rsidRDefault="00B03105" w:rsidP="00D77C7D">
      <w:pPr>
        <w:numPr>
          <w:ilvl w:val="2"/>
          <w:numId w:val="123"/>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D65D96" w:rsidRDefault="00B03105" w:rsidP="00F7049F">
      <w:pPr>
        <w:tabs>
          <w:tab w:val="left" w:pos="0"/>
          <w:tab w:val="left" w:pos="567"/>
          <w:tab w:val="left" w:pos="1260"/>
        </w:tabs>
        <w:jc w:val="left"/>
        <w:rPr>
          <w:rFonts w:ascii="Cambria" w:hAnsi="Cambria" w:cs="Arial"/>
        </w:rPr>
      </w:pPr>
    </w:p>
    <w:p w:rsidR="00B03105" w:rsidRPr="00D65D96" w:rsidRDefault="00B03105" w:rsidP="00D77C7D">
      <w:pPr>
        <w:numPr>
          <w:ilvl w:val="2"/>
          <w:numId w:val="123"/>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D65D96" w:rsidRDefault="00B03105" w:rsidP="008727C1">
      <w:pPr>
        <w:tabs>
          <w:tab w:val="left" w:pos="0"/>
          <w:tab w:val="left" w:pos="567"/>
          <w:tab w:val="left" w:pos="1260"/>
        </w:tabs>
        <w:jc w:val="both"/>
        <w:rPr>
          <w:rFonts w:ascii="Cambria" w:hAnsi="Cambria" w:cs="Arial"/>
        </w:rPr>
      </w:pPr>
    </w:p>
    <w:p w:rsidR="00B03105" w:rsidRPr="00D65D96" w:rsidRDefault="00B03105" w:rsidP="00D77C7D">
      <w:pPr>
        <w:numPr>
          <w:ilvl w:val="2"/>
          <w:numId w:val="123"/>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rsidR="00B03105" w:rsidRPr="00D65D96" w:rsidRDefault="00B03105" w:rsidP="008727C1">
      <w:pPr>
        <w:tabs>
          <w:tab w:val="left" w:pos="0"/>
          <w:tab w:val="left" w:pos="567"/>
          <w:tab w:val="left" w:pos="1260"/>
        </w:tabs>
        <w:jc w:val="both"/>
        <w:rPr>
          <w:rFonts w:ascii="Cambria" w:hAnsi="Cambria" w:cs="Arial"/>
        </w:rPr>
      </w:pPr>
    </w:p>
    <w:p w:rsidR="00B03105" w:rsidRPr="00D65D96" w:rsidRDefault="00B03105" w:rsidP="00D77C7D">
      <w:pPr>
        <w:numPr>
          <w:ilvl w:val="2"/>
          <w:numId w:val="123"/>
        </w:numPr>
        <w:tabs>
          <w:tab w:val="clear" w:pos="2766"/>
          <w:tab w:val="left" w:pos="0"/>
          <w:tab w:val="num" w:pos="426"/>
          <w:tab w:val="left" w:pos="567"/>
        </w:tabs>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rsidR="00B03105" w:rsidRPr="00D65D96" w:rsidRDefault="00B03105" w:rsidP="008727C1">
      <w:pPr>
        <w:tabs>
          <w:tab w:val="left" w:pos="720"/>
        </w:tabs>
        <w:jc w:val="both"/>
        <w:rPr>
          <w:rFonts w:ascii="Cambria" w:hAnsi="Cambria" w:cs="Arial"/>
          <w:color w:val="00B050"/>
        </w:rPr>
      </w:pPr>
    </w:p>
    <w:p w:rsidR="00B03105" w:rsidRPr="00D65D96" w:rsidRDefault="00B03105" w:rsidP="00D77C7D">
      <w:pPr>
        <w:numPr>
          <w:ilvl w:val="1"/>
          <w:numId w:val="123"/>
        </w:numPr>
        <w:tabs>
          <w:tab w:val="left" w:pos="0"/>
        </w:tabs>
        <w:ind w:left="0" w:firstLine="0"/>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ma prawo ust</w:t>
      </w:r>
      <w:r w:rsidR="00B334CA">
        <w:rPr>
          <w:rFonts w:ascii="Cambria" w:hAnsi="Cambria" w:cs="Arial"/>
          <w:color w:val="000000"/>
        </w:rPr>
        <w:t>anowić przy współpracy z Oddziałową</w:t>
      </w:r>
      <w:r w:rsidRPr="00D65D96">
        <w:rPr>
          <w:rFonts w:ascii="Cambria" w:hAnsi="Cambria" w:cs="Arial"/>
          <w:color w:val="000000"/>
        </w:rPr>
        <w:t xml:space="preserve"> Radą Rodziców własne formy nagradzania i motywowania wychowanków. </w:t>
      </w:r>
    </w:p>
    <w:p w:rsidR="00B03105" w:rsidRPr="00D65D96" w:rsidRDefault="00B03105" w:rsidP="008727C1">
      <w:pPr>
        <w:tabs>
          <w:tab w:val="left" w:pos="900"/>
        </w:tabs>
        <w:ind w:left="540"/>
        <w:jc w:val="both"/>
        <w:rPr>
          <w:rFonts w:ascii="Cambria" w:hAnsi="Cambria" w:cs="Arial"/>
        </w:rPr>
      </w:pPr>
    </w:p>
    <w:p w:rsidR="00B03105" w:rsidRPr="00D65D96" w:rsidRDefault="00B03105" w:rsidP="00D77C7D">
      <w:pPr>
        <w:numPr>
          <w:ilvl w:val="1"/>
          <w:numId w:val="123"/>
        </w:numPr>
        <w:ind w:left="0" w:firstLine="0"/>
        <w:jc w:val="both"/>
        <w:rPr>
          <w:rFonts w:ascii="Cambria" w:hAnsi="Cambria" w:cs="Arial"/>
        </w:rPr>
      </w:pPr>
      <w:r w:rsidRPr="00D65D96">
        <w:rPr>
          <w:rFonts w:ascii="Cambria" w:hAnsi="Cambria" w:cs="Arial"/>
        </w:rPr>
        <w:t>Wychowawca zobowiązany jest do wykonywania czynności administracyjnych dotyczących klas:</w:t>
      </w:r>
    </w:p>
    <w:p w:rsidR="00B03105" w:rsidRPr="00D65D96" w:rsidRDefault="00B03105" w:rsidP="008727C1">
      <w:pPr>
        <w:tabs>
          <w:tab w:val="left" w:pos="426"/>
        </w:tabs>
        <w:jc w:val="both"/>
        <w:rPr>
          <w:rFonts w:ascii="Cambria" w:hAnsi="Cambria" w:cs="Arial"/>
        </w:rPr>
      </w:pPr>
      <w:r w:rsidRPr="00D65D96">
        <w:rPr>
          <w:rFonts w:ascii="Cambria" w:hAnsi="Cambria" w:cs="Arial"/>
        </w:rPr>
        <w:t xml:space="preserve"> </w:t>
      </w:r>
    </w:p>
    <w:p w:rsidR="00B03105" w:rsidRPr="00D65D96" w:rsidRDefault="00B03105" w:rsidP="00D77C7D">
      <w:pPr>
        <w:numPr>
          <w:ilvl w:val="0"/>
          <w:numId w:val="80"/>
        </w:numPr>
        <w:tabs>
          <w:tab w:val="left" w:pos="426"/>
        </w:tabs>
        <w:autoSpaceDE w:val="0"/>
        <w:autoSpaceDN w:val="0"/>
        <w:adjustRightInd w:val="0"/>
        <w:ind w:left="0" w:firstLine="0"/>
        <w:jc w:val="both"/>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rsidR="00B03105" w:rsidRPr="00D65D96" w:rsidRDefault="00B03105" w:rsidP="00D77C7D">
      <w:pPr>
        <w:numPr>
          <w:ilvl w:val="0"/>
          <w:numId w:val="80"/>
        </w:numPr>
        <w:tabs>
          <w:tab w:val="left" w:pos="426"/>
        </w:tabs>
        <w:autoSpaceDE w:val="0"/>
        <w:autoSpaceDN w:val="0"/>
        <w:adjustRightInd w:val="0"/>
        <w:ind w:left="0" w:firstLine="0"/>
        <w:jc w:val="both"/>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rsidR="00B03105" w:rsidRPr="00D65D96" w:rsidRDefault="00B03105" w:rsidP="00D77C7D">
      <w:pPr>
        <w:numPr>
          <w:ilvl w:val="0"/>
          <w:numId w:val="80"/>
        </w:numPr>
        <w:tabs>
          <w:tab w:val="left" w:pos="426"/>
        </w:tabs>
        <w:autoSpaceDE w:val="0"/>
        <w:autoSpaceDN w:val="0"/>
        <w:adjustRightInd w:val="0"/>
        <w:ind w:left="0" w:firstLine="0"/>
        <w:jc w:val="both"/>
        <w:rPr>
          <w:rFonts w:ascii="Cambria" w:hAnsi="Cambria" w:cs="Arial"/>
          <w:b/>
          <w:i/>
        </w:rPr>
      </w:pPr>
      <w:r w:rsidRPr="00D65D96">
        <w:rPr>
          <w:rFonts w:ascii="Cambria" w:hAnsi="Cambria" w:cs="Arial"/>
        </w:rPr>
        <w:t>nadzoruje prowadzenie ewidencji wpłat składek przez skarbnika klasowego;</w:t>
      </w:r>
    </w:p>
    <w:p w:rsidR="00B03105" w:rsidRPr="00D65D96" w:rsidRDefault="00B03105" w:rsidP="00D77C7D">
      <w:pPr>
        <w:numPr>
          <w:ilvl w:val="0"/>
          <w:numId w:val="80"/>
        </w:numPr>
        <w:tabs>
          <w:tab w:val="left" w:pos="426"/>
        </w:tabs>
        <w:autoSpaceDE w:val="0"/>
        <w:autoSpaceDN w:val="0"/>
        <w:adjustRightInd w:val="0"/>
        <w:ind w:left="0" w:firstLine="0"/>
        <w:jc w:val="both"/>
        <w:rPr>
          <w:rFonts w:ascii="Cambria" w:hAnsi="Cambria" w:cs="Arial"/>
          <w:b/>
          <w:i/>
        </w:rPr>
      </w:pPr>
      <w:r w:rsidRPr="00D65D96">
        <w:rPr>
          <w:rFonts w:ascii="Cambria" w:hAnsi="Cambria" w:cs="Arial"/>
        </w:rPr>
        <w:t xml:space="preserve">wypisuje świadectwa szkolne; </w:t>
      </w:r>
    </w:p>
    <w:p w:rsidR="00D333F6" w:rsidRPr="00C7722E" w:rsidRDefault="00B03105" w:rsidP="00D77C7D">
      <w:pPr>
        <w:numPr>
          <w:ilvl w:val="0"/>
          <w:numId w:val="80"/>
        </w:numPr>
        <w:tabs>
          <w:tab w:val="left" w:pos="426"/>
        </w:tabs>
        <w:autoSpaceDE w:val="0"/>
        <w:autoSpaceDN w:val="0"/>
        <w:adjustRightInd w:val="0"/>
        <w:ind w:left="0" w:firstLine="0"/>
        <w:jc w:val="both"/>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rsidR="00B03105" w:rsidRPr="00D65D96" w:rsidRDefault="003206EA" w:rsidP="008727C1">
      <w:pPr>
        <w:spacing w:before="240"/>
        <w:jc w:val="left"/>
        <w:rPr>
          <w:rFonts w:ascii="Cambria" w:hAnsi="Cambria" w:cs="Arial"/>
        </w:rPr>
      </w:pPr>
      <w:r>
        <w:rPr>
          <w:rFonts w:ascii="Cambria" w:hAnsi="Cambria"/>
          <w:b/>
        </w:rPr>
        <w:t>§ 88</w:t>
      </w:r>
      <w:r w:rsidR="00B03105" w:rsidRPr="00D65D96">
        <w:rPr>
          <w:rFonts w:ascii="Cambria" w:hAnsi="Cambria"/>
          <w:b/>
        </w:rPr>
        <w:t>. </w:t>
      </w:r>
      <w:r w:rsidR="00B03105" w:rsidRPr="00D65D96">
        <w:rPr>
          <w:rFonts w:ascii="Cambria" w:hAnsi="Cambria" w:cs="Arial"/>
          <w:b/>
        </w:rPr>
        <w:t> Zadania nauczycieli w zakresie zapewniania bezpieczeństwa uczniom:</w:t>
      </w:r>
      <w:r w:rsidR="00B03105" w:rsidRPr="00D65D96">
        <w:rPr>
          <w:rFonts w:ascii="Cambria" w:hAnsi="Cambria" w:cs="Arial"/>
        </w:rPr>
        <w:t xml:space="preserve"> </w:t>
      </w:r>
    </w:p>
    <w:p w:rsidR="00B03105" w:rsidRPr="00D65D96" w:rsidRDefault="00B03105" w:rsidP="008727C1">
      <w:pPr>
        <w:spacing w:before="240"/>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zdrowie i bezpieczeństwo uczniów, nad którymi sprawuje opiekę podczas zajęć edukacyjnych organizowanych przez szkołę.</w:t>
      </w:r>
    </w:p>
    <w:p w:rsidR="00B03105" w:rsidRPr="00D65D96" w:rsidRDefault="00B03105" w:rsidP="008727C1">
      <w:pPr>
        <w:tabs>
          <w:tab w:val="left" w:pos="720"/>
        </w:tabs>
        <w:spacing w:before="240"/>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p/poż., a także odbywać wymagane szkolenia z tego zakresu.</w:t>
      </w:r>
    </w:p>
    <w:p w:rsidR="00B03105" w:rsidRPr="00D65D96" w:rsidRDefault="00B03105" w:rsidP="008727C1">
      <w:pPr>
        <w:spacing w:before="240"/>
        <w:jc w:val="both"/>
        <w:rPr>
          <w:rFonts w:ascii="Cambria" w:hAnsi="Cambria" w:cs="Arial"/>
        </w:rPr>
      </w:pPr>
      <w:r w:rsidRPr="00D65D96">
        <w:rPr>
          <w:rFonts w:ascii="Cambria" w:hAnsi="Cambria"/>
          <w:b/>
        </w:rPr>
        <w:t>3.</w:t>
      </w:r>
      <w:r w:rsidRPr="00D65D96">
        <w:rPr>
          <w:rFonts w:ascii="Cambria" w:hAnsi="Cambria" w:cs="Arial"/>
        </w:rPr>
        <w:t xml:space="preserve"> Nauczyciel jest zobowiązany pełnić dyżur w godzinach i miejscach wyznaczonych przez dyrektora szkoły. W czasie dyżuru nauczyciel jest zobowiązany do: </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w:t>
      </w:r>
      <w:r w:rsidR="00B334CA">
        <w:rPr>
          <w:rStyle w:val="Odwoaniedokomentarza"/>
          <w:rFonts w:ascii="Cambria" w:hAnsi="Cambria" w:cs="Arial"/>
          <w:sz w:val="22"/>
          <w:szCs w:val="22"/>
        </w:rPr>
        <w:t xml:space="preserve">zpieczeństwu uczniów zachowania. </w:t>
      </w:r>
      <w:r w:rsidRPr="00D9634C">
        <w:rPr>
          <w:rStyle w:val="Odwoaniedokomentarza"/>
          <w:rFonts w:ascii="Cambria" w:hAnsi="Cambria" w:cs="Arial"/>
          <w:sz w:val="22"/>
          <w:szCs w:val="22"/>
        </w:rPr>
        <w:t>Nauczyciel nie może zajmować się sprawami postronnymi, jak przeprowadzanie rozmów z rodzicami i innymi osobami i czynnościami, które przeszkadzają w czynnym spełnianiu dyżuru;</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przestrzegania zakazu otwierania okien na korytarzach, obowiązku zamykania drzwi do sal lekcyjnych;</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zwracania uwagi na przestrzeganie przez uczniów ustalonych zasad wchodzenia do budynku szkolnego lub sal lekcyjnych;</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egzekwowania , by uczniowie nie opuszczali terenu szkoły podczas przerw;</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niedopuszczanie do palenia papierosów na terenie szkoły – szczególnie  w toaletach szkolnych;</w:t>
      </w:r>
    </w:p>
    <w:p w:rsidR="00B03105" w:rsidRPr="00D9634C" w:rsidRDefault="00B03105" w:rsidP="00D77C7D">
      <w:pPr>
        <w:numPr>
          <w:ilvl w:val="0"/>
          <w:numId w:val="77"/>
        </w:numPr>
        <w:tabs>
          <w:tab w:val="clear" w:pos="1506"/>
          <w:tab w:val="num" w:pos="0"/>
          <w:tab w:val="left" w:pos="426"/>
        </w:tabs>
        <w:autoSpaceDE w:val="0"/>
        <w:autoSpaceDN w:val="0"/>
        <w:adjustRightInd w:val="0"/>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D9634C" w:rsidRDefault="00B03105" w:rsidP="008727C1">
      <w:pPr>
        <w:tabs>
          <w:tab w:val="left" w:pos="284"/>
        </w:tabs>
        <w:spacing w:before="240"/>
        <w:jc w:val="both"/>
        <w:rPr>
          <w:rStyle w:val="Odwoaniedokomentarza"/>
          <w:rFonts w:ascii="Cambria" w:hAnsi="Cambria" w:cs="Arial"/>
          <w:sz w:val="22"/>
          <w:szCs w:val="22"/>
        </w:rPr>
      </w:pPr>
      <w:r w:rsidRPr="00D9634C">
        <w:rPr>
          <w:rFonts w:ascii="Cambria" w:hAnsi="Cambria"/>
          <w:b/>
        </w:rPr>
        <w:t>4.</w:t>
      </w:r>
      <w:r w:rsidRPr="00D9634C">
        <w:rPr>
          <w:rFonts w:ascii="Cambria" w:hAnsi="Cambria" w:cs="Arial"/>
        </w:rPr>
        <w:t xml:space="preserve"> </w:t>
      </w:r>
      <w:r w:rsidRPr="00D9634C">
        <w:rPr>
          <w:rStyle w:val="Odwoaniedokomentarza"/>
          <w:rFonts w:ascii="Cambria" w:hAnsi="Cambria" w:cs="Arial"/>
          <w:sz w:val="22"/>
          <w:szCs w:val="22"/>
        </w:rPr>
        <w:t xml:space="preserve">Nauczyciel nie może pod żadnym pozorem zejść z dyżuru bez ustalenia zastępstwa </w:t>
      </w:r>
      <w:r w:rsidRPr="00D9634C">
        <w:rPr>
          <w:rStyle w:val="Odwoaniedokomentarza"/>
          <w:rFonts w:ascii="Cambria" w:hAnsi="Cambria" w:cs="Arial"/>
          <w:sz w:val="22"/>
          <w:szCs w:val="22"/>
        </w:rPr>
        <w:br/>
        <w:t>i poinformowania o tym fakcie dyrektora Szkoły lub wicedyrektora;</w:t>
      </w:r>
    </w:p>
    <w:p w:rsidR="00B03105" w:rsidRPr="00D9634C" w:rsidRDefault="00B03105" w:rsidP="008727C1">
      <w:pPr>
        <w:spacing w:before="240"/>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D9634C" w:rsidRDefault="00B03105" w:rsidP="008727C1">
      <w:pPr>
        <w:spacing w:before="240"/>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rsidR="008211EC" w:rsidRPr="00D9634C" w:rsidRDefault="00B334CA" w:rsidP="008727C1">
      <w:pPr>
        <w:spacing w:before="240"/>
        <w:jc w:val="both"/>
        <w:rPr>
          <w:rStyle w:val="Odwoaniedokomentarza"/>
          <w:rFonts w:ascii="Cambria" w:hAnsi="Cambria" w:cs="Arial"/>
          <w:sz w:val="22"/>
          <w:szCs w:val="22"/>
        </w:rPr>
      </w:pPr>
      <w:r>
        <w:rPr>
          <w:rStyle w:val="Odwoaniedokomentarza"/>
          <w:rFonts w:ascii="Cambria" w:hAnsi="Cambria" w:cs="Arial"/>
          <w:sz w:val="22"/>
          <w:szCs w:val="22"/>
        </w:rPr>
        <w:t>7</w:t>
      </w:r>
      <w:r w:rsidR="00B03105"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B03105" w:rsidRPr="00D9634C" w:rsidRDefault="00B334CA" w:rsidP="008727C1">
      <w:pPr>
        <w:spacing w:before="240"/>
        <w:jc w:val="both"/>
        <w:rPr>
          <w:rStyle w:val="Odwoaniedokomentarza"/>
          <w:rFonts w:ascii="Cambria" w:hAnsi="Cambria" w:cs="Arial"/>
          <w:sz w:val="22"/>
          <w:szCs w:val="22"/>
        </w:rPr>
      </w:pPr>
      <w:r>
        <w:rPr>
          <w:rStyle w:val="Odwoaniedokomentarza"/>
          <w:rFonts w:ascii="Cambria" w:hAnsi="Cambria" w:cs="Arial"/>
          <w:b/>
          <w:sz w:val="22"/>
          <w:szCs w:val="22"/>
        </w:rPr>
        <w:t>8</w:t>
      </w:r>
      <w:r w:rsidR="00B03105" w:rsidRPr="00D9634C">
        <w:rPr>
          <w:rStyle w:val="Odwoaniedokomentarza"/>
          <w:rFonts w:ascii="Cambria" w:hAnsi="Cambria" w:cs="Arial"/>
          <w:b/>
          <w:sz w:val="22"/>
          <w:szCs w:val="22"/>
        </w:rPr>
        <w:t>.</w:t>
      </w:r>
      <w:r w:rsidR="00B03105" w:rsidRPr="00D9634C">
        <w:rPr>
          <w:rStyle w:val="Odwoaniedokomentarza"/>
          <w:rFonts w:ascii="Cambria" w:hAnsi="Cambria" w:cs="Arial"/>
          <w:sz w:val="22"/>
          <w:szCs w:val="22"/>
        </w:rPr>
        <w:t xml:space="preserve"> Nauczyciele zobowiązani są do przestrzegania ustalonych godzin rozpoczynania</w:t>
      </w:r>
      <w:r w:rsidR="00B03105" w:rsidRPr="00D9634C">
        <w:rPr>
          <w:rStyle w:val="Odwoaniedokomentarza"/>
          <w:rFonts w:ascii="Cambria" w:hAnsi="Cambria" w:cs="Arial"/>
          <w:sz w:val="22"/>
          <w:szCs w:val="22"/>
        </w:rPr>
        <w:br/>
        <w:t>i kończenia zajęć edukacyjnych oraz respektowania prawa u</w:t>
      </w:r>
      <w:r>
        <w:rPr>
          <w:rStyle w:val="Odwoaniedokomentarza"/>
          <w:rFonts w:ascii="Cambria" w:hAnsi="Cambria" w:cs="Arial"/>
          <w:sz w:val="22"/>
          <w:szCs w:val="22"/>
        </w:rPr>
        <w:t>czniów do pełnych przerw międzyl</w:t>
      </w:r>
      <w:r w:rsidR="00B03105" w:rsidRPr="00D9634C">
        <w:rPr>
          <w:rStyle w:val="Odwoaniedokomentarza"/>
          <w:rFonts w:ascii="Cambria" w:hAnsi="Cambria" w:cs="Arial"/>
          <w:sz w:val="22"/>
          <w:szCs w:val="22"/>
        </w:rPr>
        <w:t>ekcyjnych.</w:t>
      </w:r>
    </w:p>
    <w:p w:rsidR="008727C1" w:rsidRDefault="008727C1" w:rsidP="008727C1">
      <w:pPr>
        <w:jc w:val="both"/>
        <w:rPr>
          <w:rStyle w:val="Odwoaniedokomentarza"/>
          <w:rFonts w:ascii="Cambria" w:hAnsi="Cambria" w:cs="Arial"/>
          <w:sz w:val="22"/>
          <w:szCs w:val="22"/>
        </w:rPr>
      </w:pPr>
    </w:p>
    <w:p w:rsidR="008727C1" w:rsidRDefault="00B334CA" w:rsidP="008727C1">
      <w:pPr>
        <w:jc w:val="both"/>
        <w:rPr>
          <w:rStyle w:val="Odwoaniedokomentarza"/>
          <w:rFonts w:ascii="Cambria" w:hAnsi="Cambria" w:cs="Arial"/>
          <w:i/>
          <w:iCs/>
          <w:sz w:val="22"/>
          <w:szCs w:val="22"/>
        </w:rPr>
      </w:pPr>
      <w:r w:rsidRPr="008727C1">
        <w:rPr>
          <w:rStyle w:val="Odwoaniedokomentarza"/>
          <w:rFonts w:ascii="Cambria" w:hAnsi="Cambria" w:cs="Arial"/>
          <w:b/>
          <w:sz w:val="22"/>
          <w:szCs w:val="22"/>
        </w:rPr>
        <w:t>9</w:t>
      </w:r>
      <w:r w:rsidR="00B03105" w:rsidRPr="008727C1">
        <w:rPr>
          <w:rStyle w:val="Odwoaniedokomentarza"/>
          <w:rFonts w:ascii="Cambria" w:hAnsi="Cambria" w:cs="Arial"/>
          <w:b/>
          <w:sz w:val="22"/>
          <w:szCs w:val="22"/>
        </w:rPr>
        <w:t>.</w:t>
      </w:r>
      <w:r w:rsidR="00B03105" w:rsidRPr="00D9634C">
        <w:rPr>
          <w:rStyle w:val="Odwoaniedokomentarza"/>
          <w:rFonts w:ascii="Cambria" w:hAnsi="Cambria" w:cs="Arial"/>
          <w:sz w:val="22"/>
          <w:szCs w:val="22"/>
        </w:rPr>
        <w:t xml:space="preserve"> Nauczyciel ma obowiązek zapoznać się i przestrzegać </w:t>
      </w:r>
      <w:r w:rsidR="00B03105" w:rsidRPr="00D9634C">
        <w:rPr>
          <w:rStyle w:val="Odwoaniedokomentarza"/>
          <w:rFonts w:ascii="Cambria" w:hAnsi="Cambria" w:cs="Arial"/>
          <w:i/>
          <w:iCs/>
          <w:sz w:val="22"/>
          <w:szCs w:val="22"/>
        </w:rPr>
        <w:t xml:space="preserve">Instrukcji Bezpieczeństwa Pożarowego </w:t>
      </w:r>
    </w:p>
    <w:p w:rsidR="00B03105" w:rsidRDefault="00B03105" w:rsidP="008727C1">
      <w:pPr>
        <w:jc w:val="both"/>
        <w:rPr>
          <w:rStyle w:val="Odwoaniedokomentarza"/>
          <w:rFonts w:ascii="Cambria" w:hAnsi="Cambria" w:cs="Arial"/>
          <w:sz w:val="22"/>
          <w:szCs w:val="22"/>
        </w:rPr>
      </w:pPr>
      <w:r w:rsidRPr="00D9634C">
        <w:rPr>
          <w:rStyle w:val="Odwoaniedokomentarza"/>
          <w:rFonts w:ascii="Cambria" w:hAnsi="Cambria" w:cs="Arial"/>
          <w:sz w:val="22"/>
          <w:szCs w:val="22"/>
        </w:rPr>
        <w:t>w szkole.</w:t>
      </w:r>
    </w:p>
    <w:p w:rsidR="008727C1" w:rsidRPr="00D9634C" w:rsidRDefault="008727C1" w:rsidP="008727C1">
      <w:pPr>
        <w:jc w:val="both"/>
        <w:rPr>
          <w:rStyle w:val="Odwoaniedokomentarza"/>
          <w:rFonts w:ascii="Cambria" w:hAnsi="Cambria" w:cs="Arial"/>
          <w:sz w:val="22"/>
          <w:szCs w:val="22"/>
        </w:rPr>
      </w:pPr>
    </w:p>
    <w:p w:rsidR="008727C1" w:rsidRPr="008727C1" w:rsidRDefault="008727C1" w:rsidP="008727C1">
      <w:pPr>
        <w:jc w:val="both"/>
        <w:rPr>
          <w:rStyle w:val="Odwoaniedokomentarza"/>
          <w:rFonts w:ascii="Cambria" w:hAnsi="Cambria" w:cs="Arial"/>
          <w:sz w:val="22"/>
          <w:szCs w:val="22"/>
        </w:rPr>
      </w:pPr>
      <w:r w:rsidRPr="008727C1">
        <w:rPr>
          <w:rStyle w:val="Odwoaniedokomentarza"/>
          <w:rFonts w:ascii="Cambria" w:hAnsi="Cambria" w:cs="Arial"/>
          <w:b/>
          <w:sz w:val="22"/>
          <w:szCs w:val="22"/>
        </w:rPr>
        <w:t>10.</w:t>
      </w:r>
      <w:r>
        <w:rPr>
          <w:rStyle w:val="Odwoaniedokomentarza"/>
          <w:rFonts w:ascii="Cambria" w:hAnsi="Cambria" w:cs="Arial"/>
          <w:sz w:val="22"/>
          <w:szCs w:val="22"/>
        </w:rPr>
        <w:t xml:space="preserve"> </w:t>
      </w:r>
      <w:r w:rsidR="00B03105" w:rsidRPr="008727C1">
        <w:rPr>
          <w:rStyle w:val="Odwoaniedokomentarza"/>
          <w:rFonts w:ascii="Cambria" w:hAnsi="Cambria" w:cs="Arial"/>
          <w:sz w:val="22"/>
          <w:szCs w:val="22"/>
        </w:rPr>
        <w:t xml:space="preserve">Nauczyciel organizujący wyjście uczniów ze szkoły lub wycieczkę ma obowiązek przestrzegać zasad ujętych w </w:t>
      </w:r>
      <w:r w:rsidR="00B334CA" w:rsidRPr="008727C1">
        <w:rPr>
          <w:rStyle w:val="Odwoaniedokomentarza"/>
          <w:rFonts w:ascii="Cambria" w:hAnsi="Cambria" w:cs="Arial"/>
          <w:i/>
          <w:sz w:val="22"/>
          <w:szCs w:val="22"/>
        </w:rPr>
        <w:t>Regulaminie</w:t>
      </w:r>
      <w:r w:rsidR="00B03105" w:rsidRPr="008727C1">
        <w:rPr>
          <w:rStyle w:val="Odwoaniedokomentarza"/>
          <w:rFonts w:ascii="Cambria" w:hAnsi="Cambria" w:cs="Arial"/>
          <w:i/>
          <w:iCs/>
          <w:sz w:val="22"/>
          <w:szCs w:val="22"/>
        </w:rPr>
        <w:t xml:space="preserve"> wycieczek szkolnych i zagranicznych</w:t>
      </w:r>
      <w:r w:rsidR="00B03105" w:rsidRPr="008727C1">
        <w:rPr>
          <w:rStyle w:val="Odwoaniedokomentarza"/>
          <w:rFonts w:ascii="Cambria" w:hAnsi="Cambria" w:cs="Arial"/>
          <w:sz w:val="22"/>
          <w:szCs w:val="22"/>
        </w:rPr>
        <w:t xml:space="preserve">, obowiązującej </w:t>
      </w:r>
    </w:p>
    <w:p w:rsidR="00B03105" w:rsidRDefault="00B03105" w:rsidP="008727C1">
      <w:pPr>
        <w:jc w:val="both"/>
        <w:rPr>
          <w:rStyle w:val="Odwoaniedokomentarza"/>
          <w:rFonts w:ascii="Cambria" w:hAnsi="Cambria" w:cs="Arial"/>
          <w:sz w:val="22"/>
          <w:szCs w:val="22"/>
        </w:rPr>
      </w:pPr>
      <w:r w:rsidRPr="008727C1">
        <w:rPr>
          <w:rStyle w:val="Odwoaniedokomentarza"/>
          <w:rFonts w:ascii="Cambria" w:hAnsi="Cambria" w:cs="Arial"/>
          <w:sz w:val="22"/>
          <w:szCs w:val="22"/>
        </w:rPr>
        <w:t>w Szkole.</w:t>
      </w:r>
    </w:p>
    <w:p w:rsidR="008727C1" w:rsidRPr="008727C1" w:rsidRDefault="008727C1" w:rsidP="008727C1">
      <w:pPr>
        <w:jc w:val="both"/>
        <w:rPr>
          <w:rStyle w:val="Odwoaniedokomentarza"/>
          <w:rFonts w:ascii="Cambria" w:hAnsi="Cambria" w:cs="Arial"/>
          <w:sz w:val="22"/>
          <w:szCs w:val="22"/>
        </w:rPr>
      </w:pPr>
    </w:p>
    <w:p w:rsidR="00B03105" w:rsidRPr="00D9634C" w:rsidRDefault="00B334CA" w:rsidP="008727C1">
      <w:pPr>
        <w:jc w:val="both"/>
        <w:rPr>
          <w:rStyle w:val="Odwoaniedokomentarza"/>
          <w:rFonts w:ascii="Cambria" w:hAnsi="Cambria" w:cs="Arial"/>
          <w:sz w:val="22"/>
          <w:szCs w:val="22"/>
        </w:rPr>
      </w:pPr>
      <w:r>
        <w:rPr>
          <w:rStyle w:val="Odwoaniedokomentarza"/>
          <w:rFonts w:ascii="Cambria" w:hAnsi="Cambria" w:cs="Arial"/>
          <w:b/>
          <w:sz w:val="22"/>
          <w:szCs w:val="22"/>
        </w:rPr>
        <w:t>11</w:t>
      </w:r>
      <w:r w:rsidR="00B03105" w:rsidRPr="00D9634C">
        <w:rPr>
          <w:rStyle w:val="Odwoaniedokomentarza"/>
          <w:rFonts w:ascii="Cambria" w:hAnsi="Cambria" w:cs="Arial"/>
          <w:sz w:val="22"/>
          <w:szCs w:val="22"/>
        </w:rPr>
        <w:t>. Nauczyciel w trakcie prowadzonych zajęć w klasie :</w:t>
      </w:r>
    </w:p>
    <w:p w:rsidR="00B03105" w:rsidRPr="00D9634C" w:rsidRDefault="00B03105" w:rsidP="008727C1">
      <w:pPr>
        <w:jc w:val="both"/>
        <w:rPr>
          <w:rStyle w:val="Odwoaniedokomentarza"/>
          <w:rFonts w:ascii="Cambria" w:hAnsi="Cambria" w:cs="Arial"/>
          <w:sz w:val="22"/>
          <w:szCs w:val="22"/>
        </w:rPr>
      </w:pPr>
    </w:p>
    <w:p w:rsidR="008727C1"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ma o</w:t>
      </w:r>
      <w:r w:rsidR="001A303D">
        <w:rPr>
          <w:rStyle w:val="Odwoaniedokomentarza"/>
          <w:rFonts w:ascii="Cambria" w:hAnsi="Cambria" w:cs="Arial"/>
          <w:sz w:val="22"/>
          <w:szCs w:val="22"/>
        </w:rPr>
        <w:t>bowiązek wejść do sali pierwszy</w:t>
      </w:r>
      <w:r w:rsidRPr="00D9634C">
        <w:rPr>
          <w:rStyle w:val="Odwoaniedokomentarza"/>
          <w:rFonts w:ascii="Cambria" w:hAnsi="Cambria" w:cs="Arial"/>
          <w:sz w:val="22"/>
          <w:szCs w:val="22"/>
        </w:rPr>
        <w:t>, by sprawdzić czy warunki do prowadzenia lekcji nie zagrażają bezpie</w:t>
      </w:r>
      <w:r w:rsidR="00B334CA">
        <w:rPr>
          <w:rStyle w:val="Odwoaniedokomentarza"/>
          <w:rFonts w:ascii="Cambria" w:hAnsi="Cambria" w:cs="Arial"/>
          <w:sz w:val="22"/>
          <w:szCs w:val="22"/>
        </w:rPr>
        <w:t>czeństwu uczniów  i nauczyciela</w:t>
      </w:r>
      <w:r w:rsidRPr="00D9634C">
        <w:rPr>
          <w:rStyle w:val="Odwoaniedokomentarza"/>
          <w:rFonts w:ascii="Cambria" w:hAnsi="Cambria" w:cs="Arial"/>
          <w:sz w:val="22"/>
          <w:szCs w:val="22"/>
        </w:rPr>
        <w:t>. Jeżeli sala lekcyjna nie odpowiada warunkom bezpieczeństwa nauczyciel ma obowiązek zgło</w:t>
      </w:r>
      <w:r w:rsidR="00B334CA">
        <w:rPr>
          <w:rStyle w:val="Odwoaniedokomentarza"/>
          <w:rFonts w:ascii="Cambria" w:hAnsi="Cambria" w:cs="Arial"/>
          <w:sz w:val="22"/>
          <w:szCs w:val="22"/>
        </w:rPr>
        <w:t>sić to do Dyrektora S</w:t>
      </w:r>
      <w:r w:rsidRPr="00D9634C">
        <w:rPr>
          <w:rStyle w:val="Odwoaniedokomentarza"/>
          <w:rFonts w:ascii="Cambria" w:hAnsi="Cambria" w:cs="Arial"/>
          <w:sz w:val="22"/>
          <w:szCs w:val="22"/>
        </w:rPr>
        <w:t xml:space="preserve">zkoły celem usunięcia usterek. Do czasu naprawienia usterek nauczyciel ma prawo odmówić prowadzenia zajęć </w:t>
      </w:r>
    </w:p>
    <w:p w:rsidR="00B03105" w:rsidRPr="00D9634C" w:rsidRDefault="00B03105" w:rsidP="008727C1">
      <w:pPr>
        <w:autoSpaceDE w:val="0"/>
        <w:autoSpaceDN w:val="0"/>
        <w:adjustRightInd w:val="0"/>
        <w:jc w:val="both"/>
        <w:rPr>
          <w:rStyle w:val="Odwoaniedokomentarza"/>
          <w:rFonts w:ascii="Cambria" w:hAnsi="Cambria" w:cs="Arial"/>
          <w:sz w:val="22"/>
          <w:szCs w:val="22"/>
        </w:rPr>
      </w:pPr>
      <w:r w:rsidRPr="00D9634C">
        <w:rPr>
          <w:rStyle w:val="Odwoaniedokomentarza"/>
          <w:rFonts w:ascii="Cambria" w:hAnsi="Cambria" w:cs="Arial"/>
          <w:sz w:val="22"/>
          <w:szCs w:val="22"/>
        </w:rPr>
        <w:t>w danym miejscu;</w:t>
      </w:r>
    </w:p>
    <w:p w:rsidR="00B03105" w:rsidRPr="00D9634C" w:rsidRDefault="00B03105" w:rsidP="008727C1">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rsidR="00B03105" w:rsidRPr="00D9634C" w:rsidRDefault="00B03105" w:rsidP="008727C1">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03105" w:rsidRPr="00D9634C" w:rsidRDefault="00B03105" w:rsidP="008727C1">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B03105" w:rsidRPr="00D9634C" w:rsidRDefault="00B03105" w:rsidP="008727C1">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D9634C" w:rsidRDefault="00B03105" w:rsidP="008727C1">
      <w:pPr>
        <w:tabs>
          <w:tab w:val="num" w:pos="284"/>
        </w:tabs>
        <w:autoSpaceDE w:val="0"/>
        <w:autoSpaceDN w:val="0"/>
        <w:adjustRightInd w:val="0"/>
        <w:jc w:val="both"/>
        <w:rPr>
          <w:rStyle w:val="Odwoaniedokomentarza"/>
          <w:rFonts w:ascii="Cambria" w:hAnsi="Cambria" w:cs="Arial"/>
          <w:sz w:val="22"/>
          <w:szCs w:val="22"/>
        </w:rPr>
      </w:pPr>
    </w:p>
    <w:p w:rsidR="00B03105"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uczniów chcących skorzystać z toalet</w:t>
      </w:r>
      <w:r w:rsidR="007D6F11">
        <w:rPr>
          <w:rStyle w:val="Odwoaniedokomentarza"/>
          <w:rFonts w:ascii="Cambria" w:hAnsi="Cambria" w:cs="Arial"/>
          <w:sz w:val="22"/>
          <w:szCs w:val="22"/>
        </w:rPr>
        <w:t>y nauczyciel zwalnia pojedynczo;</w:t>
      </w:r>
    </w:p>
    <w:p w:rsidR="007D6F11" w:rsidRPr="00D9634C" w:rsidRDefault="007D6F11" w:rsidP="008727C1">
      <w:pPr>
        <w:autoSpaceDE w:val="0"/>
        <w:autoSpaceDN w:val="0"/>
        <w:adjustRightInd w:val="0"/>
        <w:jc w:val="both"/>
        <w:rPr>
          <w:rStyle w:val="Odwoaniedokomentarza"/>
          <w:rFonts w:ascii="Cambria" w:hAnsi="Cambria" w:cs="Arial"/>
          <w:sz w:val="22"/>
          <w:szCs w:val="22"/>
        </w:rPr>
      </w:pPr>
    </w:p>
    <w:p w:rsidR="00B03105" w:rsidRPr="00D9634C" w:rsidRDefault="00B03105" w:rsidP="00D77C7D">
      <w:pPr>
        <w:numPr>
          <w:ilvl w:val="0"/>
          <w:numId w:val="78"/>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D9634C" w:rsidRDefault="00B03105" w:rsidP="00F7049F">
      <w:pPr>
        <w:tabs>
          <w:tab w:val="num" w:pos="284"/>
        </w:tabs>
        <w:autoSpaceDE w:val="0"/>
        <w:autoSpaceDN w:val="0"/>
        <w:adjustRightInd w:val="0"/>
        <w:jc w:val="left"/>
        <w:rPr>
          <w:rStyle w:val="Odwoaniedokomentarza"/>
          <w:rFonts w:ascii="Cambria" w:hAnsi="Cambria" w:cs="Arial"/>
          <w:color w:val="00B050"/>
          <w:sz w:val="22"/>
          <w:szCs w:val="22"/>
        </w:rPr>
      </w:pPr>
    </w:p>
    <w:p w:rsidR="00B03105" w:rsidRPr="00D9634C" w:rsidRDefault="00B03105" w:rsidP="00D77C7D">
      <w:pPr>
        <w:numPr>
          <w:ilvl w:val="0"/>
          <w:numId w:val="78"/>
        </w:numPr>
        <w:tabs>
          <w:tab w:val="clear" w:pos="1506"/>
          <w:tab w:val="num" w:pos="284"/>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rsidR="00B03105" w:rsidRPr="00D9634C" w:rsidRDefault="00B03105" w:rsidP="00F7049F">
      <w:pPr>
        <w:autoSpaceDE w:val="0"/>
        <w:autoSpaceDN w:val="0"/>
        <w:adjustRightInd w:val="0"/>
        <w:ind w:left="1134"/>
        <w:jc w:val="left"/>
        <w:rPr>
          <w:rStyle w:val="Odwoaniedokomentarza"/>
          <w:rFonts w:ascii="Cambria" w:hAnsi="Cambria" w:cs="Arial"/>
          <w:sz w:val="22"/>
          <w:szCs w:val="22"/>
        </w:rPr>
      </w:pPr>
      <w:r w:rsidRPr="00D9634C">
        <w:rPr>
          <w:rStyle w:val="Odwoaniedokomentarza"/>
          <w:rFonts w:ascii="Cambria" w:hAnsi="Cambria" w:cs="Arial"/>
          <w:sz w:val="22"/>
          <w:szCs w:val="22"/>
        </w:rPr>
        <w:t xml:space="preserve"> </w:t>
      </w:r>
    </w:p>
    <w:p w:rsidR="00B03105" w:rsidRPr="00B334CA" w:rsidRDefault="00B334CA" w:rsidP="008727C1">
      <w:pPr>
        <w:tabs>
          <w:tab w:val="left" w:pos="993"/>
        </w:tabs>
        <w:autoSpaceDE w:val="0"/>
        <w:autoSpaceDN w:val="0"/>
        <w:adjustRightInd w:val="0"/>
        <w:jc w:val="left"/>
        <w:rPr>
          <w:rStyle w:val="Odwoaniedokomentarza"/>
          <w:rFonts w:ascii="Cambria" w:hAnsi="Cambria" w:cs="Arial"/>
          <w:sz w:val="22"/>
          <w:szCs w:val="22"/>
        </w:rPr>
      </w:pPr>
      <w:r w:rsidRPr="00B334CA">
        <w:rPr>
          <w:rStyle w:val="Odwoaniedokomentarza"/>
          <w:rFonts w:ascii="Cambria" w:hAnsi="Cambria" w:cs="Arial"/>
          <w:b/>
          <w:sz w:val="22"/>
          <w:szCs w:val="22"/>
        </w:rPr>
        <w:t>12.</w:t>
      </w:r>
      <w:r>
        <w:rPr>
          <w:rStyle w:val="Odwoaniedokomentarza"/>
          <w:rFonts w:ascii="Cambria" w:hAnsi="Cambria" w:cs="Arial"/>
          <w:b/>
          <w:sz w:val="22"/>
          <w:szCs w:val="22"/>
        </w:rPr>
        <w:t xml:space="preserve"> </w:t>
      </w:r>
      <w:r w:rsidR="00B03105" w:rsidRPr="00B334CA">
        <w:rPr>
          <w:rStyle w:val="Odwoaniedokomentarza"/>
          <w:rFonts w:ascii="Cambria" w:hAnsi="Cambria" w:cs="Arial"/>
          <w:sz w:val="22"/>
          <w:szCs w:val="22"/>
        </w:rPr>
        <w:t>Wychowawcy klas są zobowiązani zapoznać uczniów z:</w:t>
      </w:r>
    </w:p>
    <w:p w:rsidR="00B03105" w:rsidRPr="00D9634C" w:rsidRDefault="00B03105" w:rsidP="00F7049F">
      <w:pPr>
        <w:tabs>
          <w:tab w:val="left" w:pos="284"/>
        </w:tabs>
        <w:autoSpaceDE w:val="0"/>
        <w:autoSpaceDN w:val="0"/>
        <w:adjustRightInd w:val="0"/>
        <w:jc w:val="left"/>
        <w:rPr>
          <w:rStyle w:val="Odwoaniedokomentarza"/>
          <w:rFonts w:ascii="Cambria" w:hAnsi="Cambria" w:cs="Arial"/>
          <w:sz w:val="22"/>
          <w:szCs w:val="22"/>
        </w:rPr>
      </w:pPr>
    </w:p>
    <w:p w:rsidR="00B03105" w:rsidRPr="00D9634C" w:rsidRDefault="00B03105" w:rsidP="00D77C7D">
      <w:pPr>
        <w:numPr>
          <w:ilvl w:val="0"/>
          <w:numId w:val="75"/>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zasadami postępowania w razie zauważenia ognia;</w:t>
      </w:r>
    </w:p>
    <w:p w:rsidR="00B03105" w:rsidRPr="00D9634C" w:rsidRDefault="00B03105" w:rsidP="00D77C7D">
      <w:pPr>
        <w:numPr>
          <w:ilvl w:val="0"/>
          <w:numId w:val="75"/>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sygnałami alarmowymi na wypadek zagrożenia;</w:t>
      </w:r>
    </w:p>
    <w:p w:rsidR="00B03105" w:rsidRPr="00D9634C" w:rsidRDefault="00B03105" w:rsidP="00D77C7D">
      <w:pPr>
        <w:numPr>
          <w:ilvl w:val="0"/>
          <w:numId w:val="75"/>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rsidR="00B03105" w:rsidRPr="00D9634C" w:rsidRDefault="00B03105" w:rsidP="00D77C7D">
      <w:pPr>
        <w:numPr>
          <w:ilvl w:val="0"/>
          <w:numId w:val="75"/>
        </w:numPr>
        <w:tabs>
          <w:tab w:val="clear" w:pos="1215"/>
          <w:tab w:val="left" w:pos="284"/>
          <w:tab w:val="num" w:pos="851"/>
        </w:tabs>
        <w:autoSpaceDE w:val="0"/>
        <w:autoSpaceDN w:val="0"/>
        <w:adjustRightInd w:val="0"/>
        <w:ind w:left="0" w:firstLine="0"/>
        <w:jc w:val="left"/>
        <w:rPr>
          <w:rFonts w:ascii="Cambria" w:hAnsi="Cambria" w:cs="Arial"/>
        </w:rPr>
      </w:pPr>
      <w:r w:rsidRPr="00D9634C">
        <w:rPr>
          <w:rStyle w:val="Odwoaniedokomentarza"/>
          <w:rFonts w:ascii="Cambria" w:hAnsi="Cambria" w:cs="Arial"/>
          <w:sz w:val="22"/>
          <w:szCs w:val="22"/>
        </w:rPr>
        <w:t>zasadami zachowania i wynikającymi z tego obowiązkami w czasie zagrożenia.</w:t>
      </w:r>
    </w:p>
    <w:p w:rsidR="00B03105" w:rsidRPr="00D65D96" w:rsidRDefault="00B03105" w:rsidP="00F7049F">
      <w:pPr>
        <w:tabs>
          <w:tab w:val="left" w:pos="284"/>
        </w:tabs>
        <w:autoSpaceDE w:val="0"/>
        <w:autoSpaceDN w:val="0"/>
        <w:adjustRightInd w:val="0"/>
        <w:jc w:val="left"/>
        <w:rPr>
          <w:rFonts w:ascii="Cambria" w:hAnsi="Cambria" w:cs="Arial"/>
        </w:rPr>
      </w:pPr>
    </w:p>
    <w:p w:rsidR="008727C1" w:rsidRDefault="003206EA" w:rsidP="008727C1">
      <w:pPr>
        <w:tabs>
          <w:tab w:val="left" w:pos="284"/>
        </w:tabs>
        <w:autoSpaceDE w:val="0"/>
        <w:autoSpaceDN w:val="0"/>
        <w:adjustRightInd w:val="0"/>
        <w:jc w:val="both"/>
        <w:rPr>
          <w:rFonts w:ascii="Cambria" w:hAnsi="Cambria" w:cs="Arial"/>
        </w:rPr>
      </w:pPr>
      <w:r>
        <w:rPr>
          <w:rFonts w:ascii="Cambria" w:hAnsi="Cambria"/>
          <w:b/>
        </w:rPr>
        <w:t>§ 89</w:t>
      </w:r>
      <w:r w:rsidR="00B03105" w:rsidRPr="00D65D96">
        <w:rPr>
          <w:rFonts w:ascii="Cambria" w:hAnsi="Cambria"/>
          <w:b/>
        </w:rPr>
        <w:t>. 1.</w:t>
      </w:r>
      <w:r w:rsidR="00B03105" w:rsidRPr="00D65D96">
        <w:rPr>
          <w:rFonts w:ascii="Cambria" w:hAnsi="Cambria" w:cs="Arial"/>
        </w:rPr>
        <w:t xml:space="preserve"> Pracownicy zatrudnieni na umowę o pracę w szkole są pracownikami samorządowymi </w:t>
      </w:r>
    </w:p>
    <w:p w:rsidR="00B03105" w:rsidRPr="00D65D96" w:rsidRDefault="00B03105" w:rsidP="008727C1">
      <w:pPr>
        <w:tabs>
          <w:tab w:val="left" w:pos="284"/>
        </w:tabs>
        <w:autoSpaceDE w:val="0"/>
        <w:autoSpaceDN w:val="0"/>
        <w:adjustRightInd w:val="0"/>
        <w:jc w:val="both"/>
        <w:rPr>
          <w:rFonts w:ascii="Cambria" w:hAnsi="Cambria" w:cs="Arial"/>
        </w:rPr>
      </w:pPr>
      <w:r w:rsidRPr="00D65D96">
        <w:rPr>
          <w:rFonts w:ascii="Cambria" w:hAnsi="Cambria" w:cs="Arial"/>
        </w:rPr>
        <w:t>i podlegają regulacjom ustawy o pracownikach samorządowych.</w:t>
      </w:r>
    </w:p>
    <w:p w:rsidR="00B03105" w:rsidRPr="00D65D96" w:rsidRDefault="00B03105" w:rsidP="008727C1">
      <w:pPr>
        <w:ind w:left="142"/>
        <w:jc w:val="both"/>
        <w:rPr>
          <w:rFonts w:ascii="Cambria" w:hAnsi="Cambria" w:cs="Arial"/>
        </w:rPr>
      </w:pPr>
    </w:p>
    <w:p w:rsidR="00B03105" w:rsidRDefault="00B03105" w:rsidP="008727C1">
      <w:pPr>
        <w:jc w:val="both"/>
        <w:rPr>
          <w:rFonts w:ascii="Cambria" w:hAnsi="Cambria"/>
        </w:rPr>
      </w:pPr>
      <w:r w:rsidRPr="00D65D96">
        <w:rPr>
          <w:rFonts w:ascii="Cambria" w:hAnsi="Cambria"/>
          <w:b/>
        </w:rPr>
        <w:t>2</w:t>
      </w:r>
      <w:r w:rsidRPr="00D65D96">
        <w:rPr>
          <w:rFonts w:ascii="Cambria" w:hAnsi="Cambria"/>
        </w:rPr>
        <w:t>.  Pracownik zatrudniony w szkole zobowiązany jest przestrzegać szczegółowy zakres obowiązków na zajmowanym stanowisku. Przyjęcie szczegółowego zakresu obowiązków jest potwierdzane podpisem pracownika.</w:t>
      </w:r>
    </w:p>
    <w:p w:rsidR="004F6E5E" w:rsidRPr="00D65D96" w:rsidRDefault="004F6E5E" w:rsidP="008727C1">
      <w:pPr>
        <w:jc w:val="both"/>
        <w:rPr>
          <w:rFonts w:ascii="Cambria" w:hAnsi="Cambria"/>
        </w:rPr>
      </w:pPr>
    </w:p>
    <w:p w:rsidR="00B03105" w:rsidRPr="00D65D96" w:rsidRDefault="00B03105" w:rsidP="008727C1">
      <w:pPr>
        <w:tabs>
          <w:tab w:val="left" w:pos="0"/>
        </w:tabs>
        <w:jc w:val="both"/>
        <w:rPr>
          <w:rFonts w:ascii="Cambria" w:hAnsi="Cambria"/>
        </w:rPr>
      </w:pPr>
      <w:r w:rsidRPr="00D65D96">
        <w:rPr>
          <w:rFonts w:ascii="Cambria" w:hAnsi="Cambria"/>
          <w:b/>
        </w:rPr>
        <w:t>3.</w:t>
      </w:r>
      <w:r w:rsidRPr="00D65D96">
        <w:rPr>
          <w:rFonts w:ascii="Cambria" w:hAnsi="Cambria"/>
        </w:rPr>
        <w:t xml:space="preserve"> Do podstawowych obowiązków pracownika samorządowego należy w szczególności:</w:t>
      </w:r>
    </w:p>
    <w:p w:rsidR="00B03105" w:rsidRPr="00D65D96" w:rsidRDefault="00B03105" w:rsidP="008727C1">
      <w:pPr>
        <w:ind w:left="142"/>
        <w:jc w:val="both"/>
        <w:rPr>
          <w:rFonts w:ascii="Cambria" w:hAnsi="Cambria"/>
        </w:rPr>
      </w:pP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przestrzeganie Konstytucji Rzeczypospolitej Polskiej i innych przepisów prawa;</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wykonywanie zadań sumiennie, sprawnie i bezstronnie;</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dochowanie tajemnicy ustawowo chronionej;</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zachowanie uprzejmości i życzliwości w kontaktach z obywatelami, zwierzchnikami, podwładnymi oraz współpracownikami;</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zachowanie się z godnością w miejscu pracy i poza nim;</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stałe podnoszenie umiejętności i kwalifikacji zawodowych;</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sumienne i staranne wykonywanie poleceń przełożonego;</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rsidR="00B03105" w:rsidRPr="00D65D96" w:rsidRDefault="00B03105" w:rsidP="00D77C7D">
      <w:pPr>
        <w:numPr>
          <w:ilvl w:val="0"/>
          <w:numId w:val="73"/>
        </w:numPr>
        <w:tabs>
          <w:tab w:val="clear" w:pos="1559"/>
          <w:tab w:val="num" w:pos="426"/>
        </w:tabs>
        <w:ind w:left="0" w:firstLine="0"/>
        <w:jc w:val="both"/>
        <w:rPr>
          <w:rFonts w:ascii="Cambria" w:hAnsi="Cambria"/>
        </w:rPr>
      </w:pPr>
      <w:r w:rsidRPr="00D65D96">
        <w:rPr>
          <w:rFonts w:ascii="Cambria" w:hAnsi="Cambria"/>
        </w:rPr>
        <w:t xml:space="preserve"> złożenie przez pracownika na stanowiskach urzędniczy</w:t>
      </w:r>
      <w:r w:rsidR="00D9634C">
        <w:rPr>
          <w:rFonts w:ascii="Cambria" w:hAnsi="Cambria"/>
        </w:rPr>
        <w:t>ch, na życzenie Dyrektora S</w:t>
      </w:r>
      <w:r w:rsidRPr="00D65D96">
        <w:rPr>
          <w:rFonts w:ascii="Cambria" w:hAnsi="Cambria"/>
        </w:rPr>
        <w:t>zkoły, oświadczenia o stanie majątkowym.</w:t>
      </w:r>
    </w:p>
    <w:p w:rsidR="008727C1" w:rsidRDefault="008727C1" w:rsidP="00F7049F">
      <w:pPr>
        <w:tabs>
          <w:tab w:val="left" w:pos="360"/>
        </w:tabs>
        <w:jc w:val="left"/>
        <w:rPr>
          <w:rFonts w:ascii="Cambria" w:hAnsi="Cambria"/>
          <w:color w:val="FF0000"/>
        </w:rPr>
      </w:pPr>
    </w:p>
    <w:p w:rsidR="00B03105" w:rsidRPr="00BD6380" w:rsidRDefault="003206EA" w:rsidP="00F7049F">
      <w:pPr>
        <w:tabs>
          <w:tab w:val="left" w:pos="360"/>
        </w:tabs>
        <w:jc w:val="left"/>
        <w:rPr>
          <w:rFonts w:ascii="Cambria" w:hAnsi="Cambria" w:cs="Arial"/>
          <w:color w:val="000000"/>
        </w:rPr>
      </w:pPr>
      <w:r>
        <w:rPr>
          <w:rFonts w:ascii="Cambria" w:hAnsi="Cambria"/>
          <w:b/>
          <w:color w:val="000000"/>
        </w:rPr>
        <w:t>§ 90</w:t>
      </w:r>
      <w:r w:rsidR="00B03105" w:rsidRPr="00D65D96">
        <w:rPr>
          <w:rFonts w:ascii="Cambria" w:hAnsi="Cambria"/>
          <w:b/>
          <w:color w:val="000000"/>
        </w:rPr>
        <w:t xml:space="preserve">. </w:t>
      </w:r>
      <w:r w:rsidR="00B03105" w:rsidRPr="00D65D96">
        <w:rPr>
          <w:rFonts w:ascii="Cambria" w:hAnsi="Cambria" w:cs="Arial"/>
          <w:color w:val="000000"/>
        </w:rPr>
        <w:t xml:space="preserve">Zakresy zadań na poszczególnych stanowiskach pracy określa </w:t>
      </w:r>
      <w:r w:rsidR="00B03105" w:rsidRPr="008727C1">
        <w:rPr>
          <w:rFonts w:ascii="Cambria" w:hAnsi="Cambria" w:cs="Arial"/>
          <w:i/>
          <w:color w:val="000000"/>
        </w:rPr>
        <w:t>Regulamin Organizacyjny Szkoły.</w:t>
      </w:r>
      <w:r w:rsidR="00B03105" w:rsidRPr="00BD6380">
        <w:rPr>
          <w:rFonts w:ascii="Cambria" w:hAnsi="Cambria" w:cs="Arial"/>
        </w:rPr>
        <w:t xml:space="preserve"> </w:t>
      </w:r>
    </w:p>
    <w:p w:rsidR="00B03105" w:rsidRPr="00D65D96" w:rsidRDefault="00B03105" w:rsidP="00F7049F">
      <w:pPr>
        <w:tabs>
          <w:tab w:val="left" w:pos="360"/>
        </w:tabs>
        <w:jc w:val="left"/>
        <w:rPr>
          <w:rFonts w:ascii="Cambria" w:hAnsi="Cambria" w:cs="Arial"/>
          <w:color w:val="000000"/>
        </w:rPr>
      </w:pPr>
    </w:p>
    <w:p w:rsidR="00B03105" w:rsidRPr="00F32C24" w:rsidRDefault="003206EA" w:rsidP="00F7049F">
      <w:pPr>
        <w:autoSpaceDE w:val="0"/>
        <w:autoSpaceDN w:val="0"/>
        <w:adjustRightInd w:val="0"/>
        <w:jc w:val="left"/>
        <w:rPr>
          <w:rFonts w:ascii="Cambria" w:hAnsi="Cambria" w:cs="Arial"/>
          <w:b/>
          <w:bCs/>
        </w:rPr>
      </w:pPr>
      <w:r>
        <w:rPr>
          <w:rFonts w:ascii="Cambria" w:hAnsi="Cambria" w:cs="Arial"/>
          <w:b/>
          <w:bCs/>
        </w:rPr>
        <w:t>§ 91</w:t>
      </w:r>
      <w:r w:rsidR="00B03105" w:rsidRPr="007F6645">
        <w:rPr>
          <w:rFonts w:ascii="Cambria" w:hAnsi="Cambria" w:cs="Arial"/>
          <w:b/>
          <w:bCs/>
        </w:rPr>
        <w:t>.  Wicedyrektor</w:t>
      </w:r>
      <w:r w:rsidR="00B03105" w:rsidRPr="00F32C24">
        <w:rPr>
          <w:rFonts w:ascii="Cambria" w:hAnsi="Cambria" w:cs="Arial"/>
          <w:b/>
          <w:bCs/>
        </w:rPr>
        <w:t xml:space="preserve"> </w:t>
      </w:r>
    </w:p>
    <w:p w:rsidR="00B03105" w:rsidRPr="00D65D96" w:rsidRDefault="00B03105" w:rsidP="00F7049F">
      <w:pPr>
        <w:autoSpaceDE w:val="0"/>
        <w:autoSpaceDN w:val="0"/>
        <w:adjustRightInd w:val="0"/>
        <w:jc w:val="left"/>
        <w:rPr>
          <w:rFonts w:ascii="Cambria" w:hAnsi="Cambria" w:cs="Arial"/>
          <w:b/>
        </w:rPr>
      </w:pPr>
    </w:p>
    <w:p w:rsidR="00B03105" w:rsidRPr="00D65D96" w:rsidRDefault="00B03105" w:rsidP="00D77C7D">
      <w:pPr>
        <w:numPr>
          <w:ilvl w:val="0"/>
          <w:numId w:val="190"/>
        </w:numPr>
        <w:tabs>
          <w:tab w:val="left" w:pos="284"/>
          <w:tab w:val="left" w:pos="851"/>
        </w:tabs>
        <w:autoSpaceDE w:val="0"/>
        <w:autoSpaceDN w:val="0"/>
        <w:adjustRightInd w:val="0"/>
        <w:ind w:left="0" w:firstLine="0"/>
        <w:jc w:val="both"/>
        <w:rPr>
          <w:rFonts w:ascii="Cambria" w:hAnsi="Cambria" w:cs="Arial"/>
        </w:rPr>
      </w:pPr>
      <w:r w:rsidRPr="00D65D96">
        <w:rPr>
          <w:rFonts w:ascii="Cambria" w:hAnsi="Cambria" w:cs="Arial"/>
        </w:rPr>
        <w:t xml:space="preserve">Stanowisko wicedyrektora szkoły i inne stanowiska kierownicze, przypadkach uzasadnionych potrzebami organizacyjnymi szkoły, tworzy </w:t>
      </w:r>
      <w:r w:rsidR="00772BA3">
        <w:rPr>
          <w:rFonts w:ascii="Cambria" w:hAnsi="Cambria" w:cs="Arial"/>
        </w:rPr>
        <w:t>dyrektor szkoły, za zgodą organu</w:t>
      </w:r>
      <w:r w:rsidRPr="00D65D96">
        <w:rPr>
          <w:rFonts w:ascii="Cambria" w:hAnsi="Cambria" w:cs="Arial"/>
        </w:rPr>
        <w:t xml:space="preserve"> prowadzącego. </w:t>
      </w:r>
    </w:p>
    <w:p w:rsidR="00B03105" w:rsidRPr="00D65D96" w:rsidRDefault="00B03105" w:rsidP="008727C1">
      <w:pPr>
        <w:tabs>
          <w:tab w:val="left" w:pos="284"/>
        </w:tabs>
        <w:autoSpaceDE w:val="0"/>
        <w:autoSpaceDN w:val="0"/>
        <w:adjustRightInd w:val="0"/>
        <w:jc w:val="both"/>
        <w:rPr>
          <w:rFonts w:ascii="Cambria" w:hAnsi="Cambria" w:cs="Arial"/>
        </w:rPr>
      </w:pPr>
    </w:p>
    <w:p w:rsidR="00B03105" w:rsidRPr="00D65D96" w:rsidRDefault="00B03105" w:rsidP="00D77C7D">
      <w:pPr>
        <w:numPr>
          <w:ilvl w:val="0"/>
          <w:numId w:val="190"/>
        </w:numPr>
        <w:tabs>
          <w:tab w:val="left" w:pos="284"/>
          <w:tab w:val="left" w:pos="851"/>
        </w:tabs>
        <w:autoSpaceDE w:val="0"/>
        <w:autoSpaceDN w:val="0"/>
        <w:adjustRightInd w:val="0"/>
        <w:ind w:left="0" w:firstLine="0"/>
        <w:jc w:val="both"/>
        <w:rPr>
          <w:rFonts w:ascii="Cambria" w:hAnsi="Cambria" w:cs="Arial"/>
        </w:rPr>
      </w:pPr>
      <w:r w:rsidRPr="00D65D96">
        <w:rPr>
          <w:rFonts w:ascii="Cambria" w:hAnsi="Cambria" w:cs="Arial"/>
        </w:rPr>
        <w:t>Po zasięgnięciu opinii Rady Pe</w:t>
      </w:r>
      <w:r>
        <w:rPr>
          <w:rFonts w:ascii="Cambria" w:hAnsi="Cambria" w:cs="Arial"/>
        </w:rPr>
        <w:t>dagogicznej,</w:t>
      </w:r>
      <w:r w:rsidRPr="00D65D96">
        <w:rPr>
          <w:rFonts w:ascii="Cambria" w:hAnsi="Cambria" w:cs="Arial"/>
        </w:rPr>
        <w:t xml:space="preserve"> </w:t>
      </w:r>
      <w:r>
        <w:rPr>
          <w:rFonts w:ascii="Cambria" w:hAnsi="Cambria" w:cs="Arial"/>
        </w:rPr>
        <w:t xml:space="preserve"> </w:t>
      </w:r>
      <w:r w:rsidRPr="00D65D96">
        <w:rPr>
          <w:rFonts w:ascii="Cambria" w:hAnsi="Cambria" w:cs="Arial"/>
        </w:rPr>
        <w:t>R</w:t>
      </w:r>
      <w:r w:rsidR="00772BA3">
        <w:rPr>
          <w:rFonts w:ascii="Cambria" w:hAnsi="Cambria" w:cs="Arial"/>
        </w:rPr>
        <w:t xml:space="preserve">ady </w:t>
      </w:r>
      <w:r w:rsidRPr="00D65D96">
        <w:rPr>
          <w:rFonts w:ascii="Cambria" w:hAnsi="Cambria" w:cs="Arial"/>
        </w:rPr>
        <w:t>R</w:t>
      </w:r>
      <w:r w:rsidR="00772BA3">
        <w:rPr>
          <w:rFonts w:ascii="Cambria" w:hAnsi="Cambria" w:cs="Arial"/>
        </w:rPr>
        <w:t>odziców</w:t>
      </w:r>
      <w:r w:rsidRPr="00D65D96">
        <w:rPr>
          <w:rFonts w:ascii="Cambria" w:hAnsi="Cambria" w:cs="Arial"/>
        </w:rPr>
        <w:t xml:space="preserve"> oraz organu prowadzącego</w:t>
      </w:r>
      <w:r w:rsidR="00C46113">
        <w:rPr>
          <w:rFonts w:ascii="Cambria" w:hAnsi="Cambria" w:cs="Arial"/>
        </w:rPr>
        <w:t>,</w:t>
      </w:r>
      <w:r w:rsidRPr="00D65D96">
        <w:rPr>
          <w:rFonts w:ascii="Cambria" w:hAnsi="Cambria" w:cs="Arial"/>
        </w:rPr>
        <w:t xml:space="preserve"> Dyrektor Szkoły powołuje osobę na stanowisko wicedyrektora lub inne kierownicze.</w:t>
      </w:r>
    </w:p>
    <w:p w:rsidR="008727C1" w:rsidRDefault="008727C1" w:rsidP="008727C1">
      <w:pPr>
        <w:tabs>
          <w:tab w:val="left" w:pos="851"/>
        </w:tabs>
        <w:autoSpaceDE w:val="0"/>
        <w:autoSpaceDN w:val="0"/>
        <w:adjustRightInd w:val="0"/>
        <w:jc w:val="both"/>
        <w:rPr>
          <w:rFonts w:ascii="Cambria" w:hAnsi="Cambria" w:cs="Arial"/>
        </w:rPr>
      </w:pPr>
    </w:p>
    <w:p w:rsidR="00B03105" w:rsidRPr="006F79EE" w:rsidRDefault="008727C1" w:rsidP="008727C1">
      <w:pPr>
        <w:tabs>
          <w:tab w:val="left" w:pos="851"/>
        </w:tabs>
        <w:autoSpaceDE w:val="0"/>
        <w:autoSpaceDN w:val="0"/>
        <w:adjustRightInd w:val="0"/>
        <w:jc w:val="both"/>
        <w:rPr>
          <w:rFonts w:ascii="Cambria" w:hAnsi="Cambria" w:cs="Arial"/>
        </w:rPr>
      </w:pPr>
      <w:r w:rsidRPr="008727C1">
        <w:rPr>
          <w:rFonts w:ascii="Cambria" w:hAnsi="Cambria" w:cs="Arial"/>
          <w:b/>
        </w:rPr>
        <w:t>3.</w:t>
      </w:r>
      <w:r>
        <w:rPr>
          <w:rFonts w:ascii="Cambria" w:hAnsi="Cambria" w:cs="Arial"/>
        </w:rPr>
        <w:t xml:space="preserve"> </w:t>
      </w:r>
      <w:r w:rsidR="00B03105" w:rsidRPr="00D65D96">
        <w:rPr>
          <w:rFonts w:ascii="Cambria" w:hAnsi="Cambria" w:cs="Arial"/>
        </w:rPr>
        <w:t xml:space="preserve">Zakres obowiązków wicedyrektora opisany został </w:t>
      </w:r>
      <w:r w:rsidR="00B03105" w:rsidRPr="00D65D96">
        <w:rPr>
          <w:rFonts w:ascii="Cambria" w:hAnsi="Cambria" w:cs="Arial"/>
          <w:color w:val="000000"/>
        </w:rPr>
        <w:t xml:space="preserve">w  § </w:t>
      </w:r>
      <w:r>
        <w:rPr>
          <w:rFonts w:ascii="Cambria" w:hAnsi="Cambria" w:cs="Arial"/>
          <w:color w:val="000000"/>
        </w:rPr>
        <w:t>92</w:t>
      </w:r>
      <w:r w:rsidR="00772BA3">
        <w:rPr>
          <w:rFonts w:ascii="Cambria" w:hAnsi="Cambria" w:cs="Arial"/>
          <w:color w:val="000000"/>
        </w:rPr>
        <w:t>.</w:t>
      </w:r>
      <w:r w:rsidR="00B03105" w:rsidRPr="00D65D96">
        <w:rPr>
          <w:rFonts w:ascii="Cambria" w:hAnsi="Cambria" w:cs="Arial"/>
          <w:color w:val="000000"/>
        </w:rPr>
        <w:t xml:space="preserve"> </w:t>
      </w:r>
      <w:r w:rsidR="00B03105" w:rsidRPr="00D65D96">
        <w:rPr>
          <w:rFonts w:ascii="Cambria" w:hAnsi="Cambria" w:cs="Arial"/>
        </w:rPr>
        <w:t>Podział zadań pomiędzy</w:t>
      </w:r>
      <w:r w:rsidR="00C46113">
        <w:rPr>
          <w:rFonts w:ascii="Cambria" w:hAnsi="Cambria" w:cs="Arial"/>
        </w:rPr>
        <w:t xml:space="preserve"> </w:t>
      </w:r>
      <w:r w:rsidR="00B03105">
        <w:rPr>
          <w:rFonts w:ascii="Cambria" w:hAnsi="Cambria" w:cs="Arial"/>
        </w:rPr>
        <w:t xml:space="preserve">poszczególnych wicedyrektorów </w:t>
      </w:r>
      <w:r w:rsidR="00B03105" w:rsidRPr="00D65D96">
        <w:rPr>
          <w:rFonts w:ascii="Cambria" w:hAnsi="Cambria" w:cs="Arial"/>
        </w:rPr>
        <w:t xml:space="preserve">w przypadku utworzenia więcej niż jednego stanowiska określa Dyrektor Szkoły. </w:t>
      </w:r>
    </w:p>
    <w:p w:rsidR="00C7722E" w:rsidRDefault="00C7722E" w:rsidP="00F7049F">
      <w:pPr>
        <w:jc w:val="left"/>
        <w:rPr>
          <w:rFonts w:ascii="Cambria" w:hAnsi="Cambria"/>
          <w:b/>
        </w:rPr>
      </w:pPr>
    </w:p>
    <w:p w:rsidR="00B03105" w:rsidRDefault="003206EA" w:rsidP="00F7049F">
      <w:pPr>
        <w:jc w:val="left"/>
        <w:rPr>
          <w:rFonts w:ascii="Cambria" w:hAnsi="Cambria"/>
        </w:rPr>
      </w:pPr>
      <w:r>
        <w:rPr>
          <w:rFonts w:ascii="Cambria" w:hAnsi="Cambria"/>
          <w:b/>
        </w:rPr>
        <w:t>§ 92</w:t>
      </w:r>
      <w:r w:rsidR="00B03105" w:rsidRPr="008727C1">
        <w:rPr>
          <w:rFonts w:ascii="Cambria" w:hAnsi="Cambria"/>
          <w:b/>
        </w:rPr>
        <w:t>.  Zakres obowiązków wicedyrektora:</w:t>
      </w:r>
    </w:p>
    <w:p w:rsidR="00C7722E" w:rsidRPr="00D65D96" w:rsidRDefault="00C7722E" w:rsidP="00F7049F">
      <w:pPr>
        <w:jc w:val="left"/>
        <w:rPr>
          <w:rFonts w:ascii="Cambria" w:hAnsi="Cambria" w:cs="Arial"/>
          <w:b/>
        </w:rPr>
      </w:pPr>
    </w:p>
    <w:p w:rsidR="00C7722E" w:rsidRDefault="00B03105" w:rsidP="00F7049F">
      <w:pPr>
        <w:jc w:val="left"/>
        <w:rPr>
          <w:rFonts w:ascii="Cambria" w:hAnsi="Cambria" w:cs="Arial"/>
        </w:rPr>
      </w:pPr>
      <w:r w:rsidRPr="00D65D96">
        <w:rPr>
          <w:rFonts w:ascii="Cambria" w:hAnsi="Cambria" w:cs="Arial"/>
          <w:b/>
        </w:rPr>
        <w:t>1</w:t>
      </w:r>
      <w:r w:rsidRPr="00D65D96">
        <w:rPr>
          <w:rFonts w:ascii="Cambria" w:hAnsi="Cambria" w:cs="Arial"/>
        </w:rPr>
        <w:t>.  Do zadań Wicedyrektora należy w szczególności:</w:t>
      </w:r>
    </w:p>
    <w:p w:rsidR="00C7722E" w:rsidRPr="00D65D96" w:rsidRDefault="00C7722E" w:rsidP="00F7049F">
      <w:pPr>
        <w:jc w:val="left"/>
        <w:rPr>
          <w:rFonts w:ascii="Cambria" w:hAnsi="Cambria" w:cs="Arial"/>
        </w:rPr>
      </w:pP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sprawowanie nadzoru pedagogicznego zgodnie z odrębnymi przepisami, w tym prowadzenie obserwacji u wskazanych przez dyrektora nauczycieli;</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nadzór nad Samorządem Uczniowskim;</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 xml:space="preserve">nadzór i kontrola stołówki szkolnej, </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kierowanie Komisją Stypendialną;</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udostępnianie informacji uczniom, rodzicom i nauczycielom o formach pomocy materialnej uczniom;</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prowadzenie ewidencji godzin nadliczbowych i przekazywanie jej do księgowości;</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prowadzenie Księgi Zastępstw i wyznaczanie nauczycieli na zastępstwa;</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opracowywanie analiz wyników badań efektywności nauczania i wychowania;</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nadzór nad pracami  Komisji Przedmiotowych;</w:t>
      </w:r>
    </w:p>
    <w:p w:rsidR="00B03105" w:rsidRPr="00D65D96" w:rsidRDefault="00B03105" w:rsidP="00D77C7D">
      <w:pPr>
        <w:widowControl w:val="0"/>
        <w:numPr>
          <w:ilvl w:val="1"/>
          <w:numId w:val="74"/>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Cambria" w:hAnsi="Cambria" w:cs="Arial"/>
          <w:bCs/>
        </w:rPr>
      </w:pPr>
      <w:r w:rsidRPr="00D65D96">
        <w:rPr>
          <w:rFonts w:ascii="Cambria" w:hAnsi="Cambria" w:cs="Arial"/>
          <w:bCs/>
        </w:rPr>
        <w:t>wnioskowanie o nagrody, wyróżnienia i kary dla pracowników pedagogicznych;</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przygotowywanie projektów ocen nauczycieli i ocen dorobku zawodowego dla    wskazanych przez dyrektora nauczycieli;</w:t>
      </w:r>
    </w:p>
    <w:p w:rsidR="00B03105" w:rsidRPr="00D65D96" w:rsidRDefault="00B03105" w:rsidP="00D77C7D">
      <w:pPr>
        <w:widowControl w:val="0"/>
        <w:numPr>
          <w:ilvl w:val="1"/>
          <w:numId w:val="74"/>
        </w:numPr>
        <w:tabs>
          <w:tab w:val="clear" w:pos="1477"/>
          <w:tab w:val="num" w:pos="0"/>
          <w:tab w:val="left" w:pos="141"/>
          <w:tab w:val="left" w:pos="426"/>
          <w:tab w:val="left" w:pos="720"/>
          <w:tab w:val="left" w:pos="900"/>
        </w:tabs>
        <w:overflowPunct w:val="0"/>
        <w:autoSpaceDE w:val="0"/>
        <w:autoSpaceDN w:val="0"/>
        <w:adjustRightInd w:val="0"/>
        <w:ind w:left="0" w:firstLine="0"/>
        <w:jc w:val="both"/>
        <w:rPr>
          <w:rFonts w:ascii="Cambria" w:hAnsi="Cambria" w:cs="Arial"/>
          <w:bCs/>
        </w:rPr>
      </w:pPr>
      <w:r w:rsidRPr="00D65D96">
        <w:rPr>
          <w:rFonts w:ascii="Cambria" w:hAnsi="Cambria" w:cs="Arial"/>
          <w:bCs/>
        </w:rPr>
        <w:t xml:space="preserve">  przeprowadzanie szkoleniowych rad pedagogicznych z zakresu prawa   oświatowego;</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opracowywanie planu lekcji na każdy rok szkolny i wprowadzanie niezbędnych zmian po wszelkich zamianach organizacyjnych;</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bezpośredni nadzór nad prawidłową realizacją zadań zleconych nauczycielom;</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opracowywanie planu wycieczek w oparciu o propozycje wychowawców klas;</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wstępna kontrola dokumentacji wycieczek;</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opracowywanie planu apeli, imprez szkolnych i kalendarza szkolnego;</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organizowanie warunków dla praw</w:t>
      </w:r>
      <w:r w:rsidR="00772BA3">
        <w:rPr>
          <w:rFonts w:ascii="Cambria" w:hAnsi="Cambria" w:cs="Arial"/>
          <w:bCs/>
        </w:rPr>
        <w:t>idłowej realizacji Konwencji o Prawach D</w:t>
      </w:r>
      <w:r w:rsidRPr="00D65D96">
        <w:rPr>
          <w:rFonts w:ascii="Cambria" w:hAnsi="Cambria" w:cs="Arial"/>
          <w:bCs/>
        </w:rPr>
        <w:t>ziecka;</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pełnienie dyżuru kier</w:t>
      </w:r>
      <w:r w:rsidR="00D9634C">
        <w:rPr>
          <w:rFonts w:ascii="Cambria" w:hAnsi="Cambria" w:cs="Arial"/>
          <w:bCs/>
        </w:rPr>
        <w:t>owniczego w wyznaczonych przez D</w:t>
      </w:r>
      <w:r w:rsidRPr="00D65D96">
        <w:rPr>
          <w:rFonts w:ascii="Cambria" w:hAnsi="Cambria" w:cs="Arial"/>
          <w:bCs/>
        </w:rPr>
        <w:t>yrektora godzinach;</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zapewnianie pomocy nauczycieli w realizacji ich zadań oraz ich doskonaleniu zawodowym;</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współdziałanie ze szkołami wyższymi oraz zakładami kształcenia nauczycieli  w organizacji praktyk studenckich oraz prowadzenie wymaganej dokumentacji;</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nadzór nad organizacjami , stowarzyszeniami i wolontariuszami działającymi w szkole za zgodą Dyrektora szkoły i pozytywnej opinii Rady Rodziców w zakresie działania programowego;</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opracowywanie  na potrzeby dyrektora i Rady Pedagogicznej wniosków ze sprawowanego nadzoru pedagogicznego</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kontrolowanie w szczególności realizacji przez nauczycieli podstaw programowych nauczanego  przedmiotu;</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kontrolowane  realizacji  indywidualnego nauczania;</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egzekwowanie  przestrzegania przez nauczycieli i uczniów postanowień statutu;</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dbanie  o właściwe wyposażenie szkoły w środki dydaktyczne i sprzęt;</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przygotowywanie  projektów uchwał, zarządzeń, decyzji z zakresu swoich obowiązków;</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przygotowywanie materiałów celem ich publikacji na stronie</w:t>
      </w:r>
      <w:r w:rsidRPr="008727C1">
        <w:rPr>
          <w:rFonts w:ascii="Cambria" w:hAnsi="Cambria" w:cs="Arial"/>
          <w:bCs/>
        </w:rPr>
        <w:t xml:space="preserve"> www</w:t>
      </w:r>
      <w:r w:rsidR="00772BA3" w:rsidRPr="008727C1">
        <w:rPr>
          <w:rFonts w:ascii="Cambria" w:hAnsi="Cambria" w:cs="Arial"/>
          <w:bCs/>
        </w:rPr>
        <w:t xml:space="preserve"> </w:t>
      </w:r>
      <w:r w:rsidR="00772BA3">
        <w:rPr>
          <w:rFonts w:ascii="Cambria" w:hAnsi="Cambria" w:cs="Arial"/>
          <w:bCs/>
        </w:rPr>
        <w:t>szkoły oraz systematyczne kontrolowanie  jej zawartości</w:t>
      </w:r>
      <w:r w:rsidRPr="00D65D96">
        <w:rPr>
          <w:rFonts w:ascii="Cambria" w:hAnsi="Cambria" w:cs="Arial"/>
          <w:bCs/>
        </w:rPr>
        <w:t>;</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kontrolowanie prawidłowości wymagań edukacyjnych stawianych przez nauczycieli uczniom w zakresie zgodności ich z podstawową programową i wewnątrzszkolnymi zasadami oceniania;</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rozstrzyganie sporów między uczniami i nauczycielami w zakresie upoważnienia dyrektora szkoły;</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współpraca z Radą Rodziców i Radą Pedagogiczną;</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kontrolowanie  pracy pracowników obsługi ;</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dbanie o autorytet Rady Pedagogicznej, ochronę praw i godności nauczycieli;</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 xml:space="preserve">współpraca z Poradnią Pedagogiczno–Psychologiczną, policją i służbami porządkowi </w:t>
      </w:r>
      <w:r w:rsidRPr="00D65D96">
        <w:rPr>
          <w:rFonts w:ascii="Cambria" w:hAnsi="Cambria" w:cs="Arial"/>
          <w:bCs/>
        </w:rPr>
        <w:br/>
        <w:t>w zakresie pomocy uczniom i zapewnieniu ładu i porządku w szkole i na jej terenie;</w:t>
      </w:r>
    </w:p>
    <w:p w:rsidR="00B03105" w:rsidRPr="00D65D96"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przestrzeganie wszelkich Regulaminów wewnatrzszkolnych, a w szczególności Regulaminu Pracy, przepisów w zakresie bhp i p/poż;</w:t>
      </w:r>
    </w:p>
    <w:p w:rsidR="00B03105" w:rsidRPr="00D65D96" w:rsidRDefault="00D9634C"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Pr>
          <w:rFonts w:ascii="Cambria" w:hAnsi="Cambria" w:cs="Arial"/>
          <w:bCs/>
        </w:rPr>
        <w:t>wykonywanie  poleceń Dyrektora S</w:t>
      </w:r>
      <w:r w:rsidR="00B03105" w:rsidRPr="00D65D96">
        <w:rPr>
          <w:rFonts w:ascii="Cambria" w:hAnsi="Cambria" w:cs="Arial"/>
          <w:bCs/>
        </w:rPr>
        <w:t>zkoły.</w:t>
      </w:r>
    </w:p>
    <w:p w:rsidR="00B03105" w:rsidRPr="002036CD" w:rsidRDefault="00B03105" w:rsidP="00D77C7D">
      <w:pPr>
        <w:widowControl w:val="0"/>
        <w:numPr>
          <w:ilvl w:val="1"/>
          <w:numId w:val="7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D65D96">
        <w:rPr>
          <w:rFonts w:ascii="Cambria" w:hAnsi="Cambria" w:cs="Arial"/>
          <w:bCs/>
        </w:rPr>
        <w:t xml:space="preserve">zastępowanie </w:t>
      </w:r>
      <w:r w:rsidR="00D9634C">
        <w:rPr>
          <w:rFonts w:ascii="Cambria" w:hAnsi="Cambria" w:cs="Arial"/>
          <w:bCs/>
        </w:rPr>
        <w:t>Dyrektora S</w:t>
      </w:r>
      <w:r w:rsidRPr="00D65D96">
        <w:rPr>
          <w:rFonts w:ascii="Cambria" w:hAnsi="Cambria" w:cs="Arial"/>
          <w:bCs/>
        </w:rPr>
        <w:t>zkoły podczas jego nieobecności w zakresie delegowanych uprawnień.</w:t>
      </w:r>
    </w:p>
    <w:p w:rsidR="00B03105" w:rsidRPr="00D65D96" w:rsidRDefault="003206EA" w:rsidP="008727C1">
      <w:pPr>
        <w:spacing w:before="240"/>
        <w:jc w:val="both"/>
        <w:rPr>
          <w:rFonts w:ascii="Cambria" w:hAnsi="Cambria" w:cs="Arial"/>
        </w:rPr>
      </w:pPr>
      <w:r>
        <w:rPr>
          <w:rFonts w:ascii="Cambria" w:hAnsi="Cambria"/>
          <w:b/>
        </w:rPr>
        <w:t>§ 93</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W </w:t>
      </w:r>
      <w:r w:rsidR="00E75FEB">
        <w:rPr>
          <w:rFonts w:ascii="Cambria" w:hAnsi="Cambria" w:cs="Arial"/>
        </w:rPr>
        <w:t>Szkole</w:t>
      </w:r>
      <w:r w:rsidR="00B03105" w:rsidRPr="00D65D96">
        <w:rPr>
          <w:rFonts w:ascii="Cambria" w:hAnsi="Cambria" w:cs="Arial"/>
        </w:rPr>
        <w:t xml:space="preserve"> obowiązuje Regulamin Pracy, ustalony przez dyrektora szkoły   w uzgodnieniu ze związkami zawodowymi działającymi w placówce. </w:t>
      </w:r>
    </w:p>
    <w:p w:rsidR="008727C1" w:rsidRDefault="008727C1" w:rsidP="008727C1">
      <w:pPr>
        <w:jc w:val="both"/>
        <w:rPr>
          <w:rFonts w:ascii="Cambria" w:hAnsi="Cambria" w:cs="Arial"/>
          <w:b/>
        </w:rPr>
      </w:pPr>
    </w:p>
    <w:p w:rsidR="008727C1" w:rsidRDefault="00B03105" w:rsidP="008727C1">
      <w:pPr>
        <w:jc w:val="both"/>
        <w:rPr>
          <w:rFonts w:ascii="Cambria" w:hAnsi="Cambria" w:cs="Arial"/>
        </w:rPr>
      </w:pPr>
      <w:r w:rsidRPr="00D65D96">
        <w:rPr>
          <w:rFonts w:ascii="Cambria" w:hAnsi="Cambria" w:cs="Arial"/>
          <w:b/>
        </w:rPr>
        <w:t>2</w:t>
      </w:r>
      <w:r w:rsidRPr="00D65D96">
        <w:rPr>
          <w:rFonts w:ascii="Cambria" w:hAnsi="Cambria" w:cs="Arial"/>
        </w:rPr>
        <w:t xml:space="preserve">. Każdy pracownik szkoły jest obowiązany znać i przestrzegać postanowień zawartych  </w:t>
      </w:r>
    </w:p>
    <w:p w:rsidR="00B03105" w:rsidRPr="00D65D96" w:rsidRDefault="00B03105" w:rsidP="008727C1">
      <w:pPr>
        <w:jc w:val="both"/>
        <w:rPr>
          <w:rFonts w:ascii="Cambria" w:hAnsi="Cambria" w:cs="Arial"/>
        </w:rPr>
      </w:pPr>
      <w:r w:rsidRPr="00D65D96">
        <w:rPr>
          <w:rFonts w:ascii="Cambria" w:hAnsi="Cambria" w:cs="Arial"/>
        </w:rPr>
        <w:t>w Regulaminie Pracy. Fakt zapoznania się z Regulaminem Pracy pracownik szkoły potwierdza własnoręcznym podpisem.</w:t>
      </w:r>
    </w:p>
    <w:p w:rsidR="00B03105" w:rsidRPr="00D65D96" w:rsidRDefault="00B03105" w:rsidP="008727C1">
      <w:pPr>
        <w:autoSpaceDE w:val="0"/>
        <w:autoSpaceDN w:val="0"/>
        <w:adjustRightInd w:val="0"/>
        <w:jc w:val="both"/>
        <w:rPr>
          <w:rFonts w:ascii="Cambria" w:hAnsi="Cambria" w:cs="Arial"/>
        </w:rPr>
      </w:pPr>
    </w:p>
    <w:p w:rsidR="00B03105" w:rsidRDefault="00B03105" w:rsidP="008727C1">
      <w:pPr>
        <w:autoSpaceDE w:val="0"/>
        <w:autoSpaceDN w:val="0"/>
        <w:adjustRightInd w:val="0"/>
        <w:jc w:val="both"/>
        <w:rPr>
          <w:rFonts w:ascii="Cambria" w:hAnsi="Cambria"/>
        </w:rPr>
      </w:pPr>
      <w:r>
        <w:rPr>
          <w:rFonts w:ascii="Cambria" w:hAnsi="Cambria"/>
          <w:b/>
        </w:rPr>
        <w:t>§ </w:t>
      </w:r>
      <w:r w:rsidR="003206EA">
        <w:rPr>
          <w:rFonts w:ascii="Cambria" w:hAnsi="Cambria"/>
          <w:b/>
        </w:rPr>
        <w:t>94</w:t>
      </w:r>
      <w:r w:rsidRPr="00D65D96">
        <w:rPr>
          <w:rFonts w:ascii="Cambria" w:hAnsi="Cambria"/>
          <w:b/>
        </w:rPr>
        <w:t xml:space="preserve">.  </w:t>
      </w:r>
      <w:r w:rsidRPr="00D65D96">
        <w:rPr>
          <w:rFonts w:ascii="Cambria" w:hAnsi="Cambria"/>
        </w:rPr>
        <w:t>W szkole mogą działać, zgodnie ze swoimi statutami i obowiązującymi w tym względzie przepisami prawnymi związki zawodowe zrzeszające nauczycieli lub innych pracowników szkoły.</w:t>
      </w:r>
    </w:p>
    <w:p w:rsidR="00B03105" w:rsidRPr="00D65D96" w:rsidRDefault="00B03105" w:rsidP="008727C1">
      <w:pPr>
        <w:autoSpaceDE w:val="0"/>
        <w:autoSpaceDN w:val="0"/>
        <w:adjustRightInd w:val="0"/>
        <w:jc w:val="both"/>
        <w:rPr>
          <w:rFonts w:ascii="Cambria" w:hAnsi="Cambria"/>
        </w:rPr>
      </w:pPr>
    </w:p>
    <w:p w:rsidR="008727C1" w:rsidRDefault="003206EA" w:rsidP="008727C1">
      <w:pPr>
        <w:autoSpaceDE w:val="0"/>
        <w:autoSpaceDN w:val="0"/>
        <w:adjustRightInd w:val="0"/>
        <w:jc w:val="both"/>
        <w:rPr>
          <w:rFonts w:ascii="Cambria" w:hAnsi="Cambria" w:cs="Arial"/>
        </w:rPr>
      </w:pPr>
      <w:r>
        <w:rPr>
          <w:rFonts w:ascii="Cambria" w:hAnsi="Cambria" w:cs="Arial"/>
          <w:b/>
          <w:bCs/>
        </w:rPr>
        <w:t>§ 95</w:t>
      </w:r>
      <w:r w:rsidR="00B03105" w:rsidRPr="00D65D96">
        <w:rPr>
          <w:rFonts w:ascii="Cambria" w:hAnsi="Cambria" w:cs="Arial"/>
          <w:bCs/>
        </w:rPr>
        <w:t xml:space="preserve">. </w:t>
      </w:r>
      <w:r w:rsidR="00B03105" w:rsidRPr="00D65D96">
        <w:rPr>
          <w:rFonts w:ascii="Cambria" w:hAnsi="Cambria"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w:t>
      </w:r>
    </w:p>
    <w:p w:rsidR="00B03105" w:rsidRPr="00BD6380" w:rsidRDefault="00B03105" w:rsidP="008727C1">
      <w:pPr>
        <w:autoSpaceDE w:val="0"/>
        <w:autoSpaceDN w:val="0"/>
        <w:adjustRightInd w:val="0"/>
        <w:jc w:val="both"/>
        <w:rPr>
          <w:rFonts w:ascii="Cambria" w:hAnsi="Cambria" w:cs="Arial"/>
        </w:rPr>
      </w:pPr>
      <w:r w:rsidRPr="00D65D96">
        <w:rPr>
          <w:rFonts w:ascii="Cambria" w:hAnsi="Cambria" w:cs="Arial"/>
        </w:rPr>
        <w:t>i organizacje, wyraża Dyrektor Szkoły po uprzednim uzgodnieniu warunków tej działalności oraz po uzyskaniu po</w:t>
      </w:r>
      <w:r w:rsidR="00BD6380">
        <w:rPr>
          <w:rFonts w:ascii="Cambria" w:hAnsi="Cambria" w:cs="Arial"/>
        </w:rPr>
        <w:t xml:space="preserve">zytywnej  opinii Rady Rodziców </w:t>
      </w:r>
      <w:r w:rsidRPr="00D65D96">
        <w:rPr>
          <w:rFonts w:ascii="Cambria" w:hAnsi="Cambria" w:cs="Arial"/>
        </w:rPr>
        <w:t>i Rady Pedagogicznej.</w:t>
      </w:r>
    </w:p>
    <w:p w:rsidR="00B03105" w:rsidRPr="00D65D96" w:rsidRDefault="00B03105" w:rsidP="00F7049F">
      <w:pPr>
        <w:jc w:val="left"/>
        <w:rPr>
          <w:rFonts w:ascii="Cambria" w:hAnsi="Cambria"/>
          <w:b/>
          <w:bCs/>
        </w:rPr>
      </w:pPr>
    </w:p>
    <w:p w:rsidR="00B03105" w:rsidRDefault="00B03105" w:rsidP="008727C1">
      <w:pPr>
        <w:pStyle w:val="Nagwek2"/>
        <w:rPr>
          <w:rFonts w:cs="Arial"/>
          <w:b w:val="0"/>
          <w:bCs w:val="0"/>
          <w:sz w:val="22"/>
          <w:szCs w:val="22"/>
        </w:rPr>
      </w:pPr>
      <w:bookmarkStart w:id="23" w:name="_Toc485907103"/>
      <w:r w:rsidRPr="00D65D96">
        <w:rPr>
          <w:rFonts w:cs="Arial"/>
          <w:sz w:val="22"/>
          <w:szCs w:val="22"/>
        </w:rPr>
        <w:t>DZIAŁ VI</w:t>
      </w:r>
      <w:bookmarkEnd w:id="23"/>
    </w:p>
    <w:p w:rsidR="00B03105" w:rsidRPr="00B02871" w:rsidRDefault="00B03105" w:rsidP="008727C1">
      <w:pPr>
        <w:pStyle w:val="Nagwek2"/>
        <w:rPr>
          <w:rFonts w:cs="Arial"/>
          <w:bCs w:val="0"/>
          <w:color w:val="7030A0"/>
          <w:sz w:val="22"/>
          <w:szCs w:val="22"/>
        </w:rPr>
      </w:pPr>
      <w:bookmarkStart w:id="24" w:name="_Toc485907104"/>
      <w:r w:rsidRPr="001F5671">
        <w:rPr>
          <w:rFonts w:cs="Arial"/>
          <w:color w:val="7030A0"/>
          <w:sz w:val="22"/>
          <w:szCs w:val="22"/>
        </w:rPr>
        <w:t>Rozdział 1</w:t>
      </w:r>
      <w:r w:rsidR="00B02871">
        <w:rPr>
          <w:rFonts w:cs="Arial"/>
          <w:color w:val="7030A0"/>
          <w:sz w:val="22"/>
          <w:szCs w:val="22"/>
        </w:rPr>
        <w:br/>
      </w:r>
      <w:r w:rsidRPr="00B02871">
        <w:rPr>
          <w:rFonts w:cs="Arial"/>
          <w:color w:val="7030A0"/>
          <w:sz w:val="22"/>
          <w:szCs w:val="22"/>
        </w:rPr>
        <w:t>Obowiązek szkolny</w:t>
      </w:r>
      <w:bookmarkEnd w:id="24"/>
    </w:p>
    <w:p w:rsidR="00B03105" w:rsidRPr="00D65D96" w:rsidRDefault="00B03105" w:rsidP="00F7049F">
      <w:pPr>
        <w:jc w:val="left"/>
        <w:rPr>
          <w:rFonts w:ascii="Cambria" w:hAnsi="Cambria" w:cs="Arial"/>
          <w:b/>
        </w:rPr>
      </w:pPr>
    </w:p>
    <w:p w:rsidR="00B03105" w:rsidRPr="00A87A31" w:rsidRDefault="003206EA" w:rsidP="008727C1">
      <w:pPr>
        <w:jc w:val="both"/>
        <w:rPr>
          <w:rFonts w:ascii="Cambria" w:hAnsi="Cambria" w:cs="Arial"/>
          <w:b/>
        </w:rPr>
      </w:pPr>
      <w:r>
        <w:rPr>
          <w:rFonts w:ascii="Cambria" w:hAnsi="Cambria" w:cs="Arial"/>
          <w:b/>
        </w:rPr>
        <w:t>§ 96</w:t>
      </w:r>
      <w:r w:rsidR="00B03105" w:rsidRPr="00A87A31">
        <w:rPr>
          <w:rFonts w:ascii="Cambria" w:hAnsi="Cambria" w:cs="Arial"/>
          <w:b/>
        </w:rPr>
        <w:t>.  1</w:t>
      </w:r>
      <w:r w:rsidR="00B03105" w:rsidRPr="00A87A31">
        <w:rPr>
          <w:rFonts w:ascii="Cambria" w:hAnsi="Cambria" w:cs="Arial"/>
        </w:rPr>
        <w:t xml:space="preserve">. </w:t>
      </w:r>
      <w:r w:rsidR="00B03105" w:rsidRPr="00A87A31">
        <w:rPr>
          <w:rFonts w:ascii="Cambria" w:hAnsi="Cambria" w:cs="Arial"/>
          <w:bCs/>
        </w:rPr>
        <w:t>Obowiązek szkolny dziecka rozpoczyna się z początkiem roku szkolnego w roku kalendar</w:t>
      </w:r>
      <w:r w:rsidR="00F32C24">
        <w:rPr>
          <w:rFonts w:ascii="Cambria" w:hAnsi="Cambria" w:cs="Arial"/>
          <w:bCs/>
        </w:rPr>
        <w:t>zowym, w którym dziecko kończy 7</w:t>
      </w:r>
      <w:r w:rsidR="00B03105" w:rsidRPr="00A87A31">
        <w:rPr>
          <w:rFonts w:ascii="Cambria" w:hAnsi="Cambria" w:cs="Arial"/>
          <w:bCs/>
        </w:rPr>
        <w:t xml:space="preserve"> lat,  nie dłużej jednak niż do ukończenia 18 roku życia.</w:t>
      </w:r>
    </w:p>
    <w:p w:rsidR="00B03105" w:rsidRPr="00B12134" w:rsidRDefault="003206EA" w:rsidP="008727C1">
      <w:pPr>
        <w:pStyle w:val="ust"/>
        <w:spacing w:after="0" w:afterAutospacing="0"/>
        <w:jc w:val="both"/>
        <w:rPr>
          <w:rFonts w:ascii="Cambria" w:hAnsi="Cambria" w:cs="Arial"/>
          <w:sz w:val="22"/>
          <w:szCs w:val="22"/>
        </w:rPr>
      </w:pPr>
      <w:r>
        <w:rPr>
          <w:rFonts w:ascii="Cambria" w:hAnsi="Cambria" w:cs="Arial"/>
          <w:b/>
          <w:sz w:val="22"/>
          <w:szCs w:val="22"/>
        </w:rPr>
        <w:t>§ 97</w:t>
      </w:r>
      <w:r w:rsidR="00B03105" w:rsidRPr="00B12134">
        <w:rPr>
          <w:rFonts w:ascii="Cambria" w:hAnsi="Cambria" w:cs="Arial"/>
          <w:b/>
          <w:sz w:val="22"/>
          <w:szCs w:val="22"/>
        </w:rPr>
        <w:t>. 1.</w:t>
      </w:r>
      <w:r w:rsidR="00B12134" w:rsidRPr="00B12134">
        <w:rPr>
          <w:rFonts w:ascii="Cambria" w:hAnsi="Cambria" w:cs="Arial"/>
          <w:b/>
          <w:sz w:val="22"/>
          <w:szCs w:val="22"/>
        </w:rPr>
        <w:t xml:space="preserve"> </w:t>
      </w:r>
      <w:r w:rsidR="00B03105" w:rsidRPr="00B12134">
        <w:rPr>
          <w:rFonts w:ascii="Cambria" w:hAnsi="Cambria" w:cs="Arial"/>
          <w:bCs/>
          <w:sz w:val="22"/>
          <w:szCs w:val="22"/>
        </w:rPr>
        <w:t>Na wniosek rodziców naukę w szkole podstawowej może także rozpocząć dziecko, które w d</w:t>
      </w:r>
      <w:r w:rsidR="00B12134" w:rsidRPr="00B12134">
        <w:rPr>
          <w:rFonts w:ascii="Cambria" w:hAnsi="Cambria" w:cs="Arial"/>
          <w:bCs/>
          <w:sz w:val="22"/>
          <w:szCs w:val="22"/>
        </w:rPr>
        <w:t>anym roku kalendarzowym kończy 6</w:t>
      </w:r>
      <w:r w:rsidR="00B03105" w:rsidRPr="00B12134">
        <w:rPr>
          <w:rFonts w:ascii="Cambria" w:hAnsi="Cambria" w:cs="Arial"/>
          <w:bCs/>
          <w:sz w:val="22"/>
          <w:szCs w:val="22"/>
        </w:rPr>
        <w:t xml:space="preserve"> lat, jeżeli wykazuje psychofizyczną dojrzałość do podjęcia nauki szkolnej.</w:t>
      </w:r>
      <w:r w:rsidR="00B03105" w:rsidRPr="00B12134">
        <w:rPr>
          <w:rFonts w:ascii="Cambria" w:hAnsi="Cambria"/>
          <w:sz w:val="22"/>
          <w:szCs w:val="22"/>
        </w:rPr>
        <w:t xml:space="preserve"> </w:t>
      </w:r>
    </w:p>
    <w:p w:rsidR="00B03105" w:rsidRPr="00A87A31" w:rsidRDefault="00B03105" w:rsidP="008727C1">
      <w:pPr>
        <w:jc w:val="both"/>
        <w:rPr>
          <w:rFonts w:ascii="Cambria" w:hAnsi="Cambria" w:cs="Arial"/>
        </w:rPr>
      </w:pPr>
    </w:p>
    <w:p w:rsidR="00B03105" w:rsidRDefault="00B03105" w:rsidP="008727C1">
      <w:pPr>
        <w:jc w:val="both"/>
        <w:rPr>
          <w:rFonts w:ascii="Cambria" w:hAnsi="Cambria" w:cs="Arial"/>
        </w:rPr>
      </w:pPr>
      <w:r w:rsidRPr="00A87A31">
        <w:rPr>
          <w:rFonts w:ascii="Cambria" w:hAnsi="Cambria" w:cs="Arial"/>
          <w:b/>
        </w:rPr>
        <w:t xml:space="preserve"> 2</w:t>
      </w:r>
      <w:r w:rsidRPr="00A87A31">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8727C1" w:rsidRPr="00A87A31" w:rsidRDefault="008727C1" w:rsidP="008727C1">
      <w:pPr>
        <w:jc w:val="both"/>
        <w:rPr>
          <w:rFonts w:ascii="Cambria" w:hAnsi="Cambria" w:cs="Arial"/>
        </w:rPr>
      </w:pPr>
    </w:p>
    <w:p w:rsidR="008727C1" w:rsidRDefault="00B03105" w:rsidP="008727C1">
      <w:pPr>
        <w:pStyle w:val="ust"/>
        <w:spacing w:before="0" w:beforeAutospacing="0" w:after="0" w:afterAutospacing="0"/>
        <w:jc w:val="both"/>
        <w:rPr>
          <w:rFonts w:ascii="Cambria" w:hAnsi="Cambria" w:cs="Arial"/>
          <w:sz w:val="22"/>
          <w:szCs w:val="22"/>
        </w:rPr>
      </w:pPr>
      <w:r w:rsidRPr="00A87A31">
        <w:rPr>
          <w:rFonts w:ascii="Cambria" w:hAnsi="Cambria" w:cs="Arial"/>
          <w:b/>
          <w:sz w:val="22"/>
          <w:szCs w:val="22"/>
        </w:rPr>
        <w:t xml:space="preserve"> 3</w:t>
      </w:r>
      <w:r w:rsidRPr="00A87A31">
        <w:rPr>
          <w:rFonts w:ascii="Cambria" w:hAnsi="Cambria" w:cs="Arial"/>
          <w:sz w:val="22"/>
          <w:szCs w:val="22"/>
        </w:rPr>
        <w:t xml:space="preserve">. Dziecko, które zostało wcześniej przyjęte do szkoły podstawowej, jest zwolnione </w:t>
      </w:r>
    </w:p>
    <w:p w:rsidR="00B03105" w:rsidRPr="00A87A31" w:rsidRDefault="00B03105" w:rsidP="008727C1">
      <w:pPr>
        <w:pStyle w:val="ust"/>
        <w:spacing w:before="0" w:beforeAutospacing="0" w:after="0" w:afterAutospacing="0"/>
        <w:jc w:val="both"/>
        <w:rPr>
          <w:rFonts w:ascii="Cambria" w:hAnsi="Cambria" w:cs="Arial"/>
          <w:sz w:val="22"/>
          <w:szCs w:val="22"/>
        </w:rPr>
      </w:pPr>
      <w:r w:rsidRPr="00A87A31">
        <w:rPr>
          <w:rFonts w:ascii="Cambria" w:hAnsi="Cambria" w:cs="Arial"/>
          <w:sz w:val="22"/>
          <w:szCs w:val="22"/>
        </w:rPr>
        <w:t>z obowiązku odbycia rocznego przygotowania przedszkolnego.</w:t>
      </w:r>
    </w:p>
    <w:p w:rsidR="008727C1" w:rsidRDefault="008727C1" w:rsidP="008727C1">
      <w:pPr>
        <w:jc w:val="both"/>
        <w:rPr>
          <w:rFonts w:ascii="Cambria" w:hAnsi="Cambria" w:cs="Arial"/>
          <w:b/>
        </w:rPr>
      </w:pPr>
    </w:p>
    <w:p w:rsidR="00B03105" w:rsidRDefault="00985588" w:rsidP="008727C1">
      <w:pPr>
        <w:jc w:val="both"/>
        <w:rPr>
          <w:rFonts w:ascii="Cambria" w:hAnsi="Cambria" w:cs="Arial"/>
          <w:b/>
        </w:rPr>
      </w:pPr>
      <w:r>
        <w:rPr>
          <w:rFonts w:ascii="Cambria" w:hAnsi="Cambria" w:cs="Arial"/>
          <w:b/>
        </w:rPr>
        <w:t xml:space="preserve"> </w:t>
      </w:r>
      <w:r w:rsidR="00B03105" w:rsidRPr="00A87A31">
        <w:rPr>
          <w:rFonts w:ascii="Cambria" w:hAnsi="Cambria" w:cs="Arial"/>
          <w:b/>
        </w:rPr>
        <w:t>4</w:t>
      </w:r>
      <w:r w:rsidR="00B03105" w:rsidRPr="00A87A31">
        <w:rPr>
          <w:rFonts w:ascii="Cambria" w:hAnsi="Cambria" w:cs="Arial"/>
        </w:rPr>
        <w:t>. Dokonując podziału na oddziały w klasach pierwszych dyrektor grupuje dzieci od najmłodszego i kolejno wg miesięcy urodzenia.</w:t>
      </w:r>
      <w:r w:rsidR="00B03105" w:rsidRPr="00A87A31">
        <w:rPr>
          <w:rFonts w:ascii="Cambria" w:hAnsi="Cambria" w:cs="Arial"/>
          <w:b/>
        </w:rPr>
        <w:t xml:space="preserve">  </w:t>
      </w:r>
    </w:p>
    <w:p w:rsidR="00F77527" w:rsidRPr="00A87A31" w:rsidRDefault="00F77527" w:rsidP="008727C1">
      <w:pPr>
        <w:jc w:val="both"/>
        <w:rPr>
          <w:rFonts w:ascii="Cambria" w:hAnsi="Cambria" w:cs="Arial"/>
          <w:b/>
        </w:rPr>
      </w:pPr>
    </w:p>
    <w:p w:rsidR="00B03105" w:rsidRPr="00A87A31" w:rsidRDefault="00985588" w:rsidP="008727C1">
      <w:pPr>
        <w:jc w:val="both"/>
        <w:rPr>
          <w:rFonts w:ascii="Cambria" w:hAnsi="Cambria" w:cs="Arial"/>
        </w:rPr>
      </w:pPr>
      <w:r>
        <w:rPr>
          <w:rFonts w:ascii="Cambria" w:hAnsi="Cambria" w:cs="Arial"/>
          <w:b/>
        </w:rPr>
        <w:t xml:space="preserve">   </w:t>
      </w:r>
      <w:r w:rsidR="00B03105" w:rsidRPr="00A87A31">
        <w:rPr>
          <w:rFonts w:ascii="Cambria" w:hAnsi="Cambria" w:cs="Arial"/>
          <w:b/>
        </w:rPr>
        <w:t xml:space="preserve">5. </w:t>
      </w:r>
      <w:r w:rsidR="00B03105" w:rsidRPr="00A87A31">
        <w:rPr>
          <w:rFonts w:ascii="Cambria" w:hAnsi="Cambria" w:cs="Arial"/>
        </w:rPr>
        <w:t xml:space="preserve">Na wniosek rodziców/opiekunów prawnych w szczególnie uzasadnionych przypadkach dyrektor szkoły dokonując podziału może odstąpić od zasady, o której mowa w ust. 4. </w:t>
      </w:r>
      <w:r w:rsidR="00772BA3">
        <w:rPr>
          <w:rFonts w:ascii="Cambria" w:hAnsi="Cambria" w:cs="Arial"/>
        </w:rPr>
        <w:t xml:space="preserve"> </w:t>
      </w:r>
      <w:r w:rsidR="00B03105" w:rsidRPr="00A87A31">
        <w:rPr>
          <w:rFonts w:ascii="Cambria" w:hAnsi="Cambria" w:cs="Arial"/>
        </w:rPr>
        <w:t>Może to nastąpić w przypadkach:</w:t>
      </w:r>
    </w:p>
    <w:p w:rsidR="00B03105" w:rsidRPr="00A87A31" w:rsidRDefault="00B03105" w:rsidP="008727C1">
      <w:pPr>
        <w:jc w:val="both"/>
        <w:rPr>
          <w:rFonts w:ascii="Cambria" w:hAnsi="Cambria" w:cs="Arial"/>
        </w:rPr>
      </w:pPr>
    </w:p>
    <w:p w:rsidR="00B03105" w:rsidRPr="00A87A31" w:rsidRDefault="00B03105" w:rsidP="00D77C7D">
      <w:pPr>
        <w:pStyle w:val="Akapitzlist"/>
        <w:numPr>
          <w:ilvl w:val="0"/>
          <w:numId w:val="127"/>
        </w:numPr>
        <w:tabs>
          <w:tab w:val="left" w:pos="284"/>
        </w:tabs>
        <w:spacing w:after="0" w:line="240" w:lineRule="auto"/>
        <w:ind w:left="0" w:firstLine="0"/>
        <w:jc w:val="both"/>
        <w:rPr>
          <w:rFonts w:ascii="Cambria" w:hAnsi="Cambria" w:cs="Arial"/>
        </w:rPr>
      </w:pPr>
      <w:r w:rsidRPr="00A87A31">
        <w:rPr>
          <w:rFonts w:ascii="Cambria" w:hAnsi="Cambria" w:cs="Arial"/>
        </w:rPr>
        <w:t>gdy, w tym samym roku szkolnym przyjmowane jest rodzeństwo urodzone w różnych rocznikach;</w:t>
      </w:r>
    </w:p>
    <w:p w:rsidR="00B03105" w:rsidRPr="00A87A31" w:rsidRDefault="00B03105" w:rsidP="00D77C7D">
      <w:pPr>
        <w:pStyle w:val="Akapitzlist"/>
        <w:numPr>
          <w:ilvl w:val="0"/>
          <w:numId w:val="127"/>
        </w:numPr>
        <w:tabs>
          <w:tab w:val="left" w:pos="284"/>
        </w:tabs>
        <w:spacing w:after="0" w:line="240" w:lineRule="auto"/>
        <w:ind w:left="0" w:firstLine="0"/>
        <w:jc w:val="both"/>
        <w:rPr>
          <w:rFonts w:ascii="Cambria" w:hAnsi="Cambria" w:cs="Arial"/>
        </w:rPr>
      </w:pPr>
      <w:r w:rsidRPr="00A87A31">
        <w:rPr>
          <w:rFonts w:ascii="Cambria" w:hAnsi="Cambria" w:cs="Arial"/>
        </w:rPr>
        <w:t>dzieci są spokrewnione;</w:t>
      </w:r>
    </w:p>
    <w:p w:rsidR="00B03105" w:rsidRPr="00A87A31" w:rsidRDefault="00B03105" w:rsidP="00D77C7D">
      <w:pPr>
        <w:pStyle w:val="Akapitzlist"/>
        <w:numPr>
          <w:ilvl w:val="0"/>
          <w:numId w:val="127"/>
        </w:numPr>
        <w:tabs>
          <w:tab w:val="left" w:pos="284"/>
        </w:tabs>
        <w:spacing w:after="0" w:line="240" w:lineRule="auto"/>
        <w:ind w:left="0" w:firstLine="0"/>
        <w:jc w:val="both"/>
        <w:rPr>
          <w:rFonts w:ascii="Cambria" w:hAnsi="Cambria" w:cs="Arial"/>
        </w:rPr>
      </w:pPr>
      <w:r w:rsidRPr="00A87A31">
        <w:rPr>
          <w:rFonts w:ascii="Cambria" w:hAnsi="Cambria" w:cs="Arial"/>
        </w:rPr>
        <w:t>dzieci uczęszczały do tej samej grupy w oddziale przedszkolnym lub przedszkolu;</w:t>
      </w:r>
    </w:p>
    <w:p w:rsidR="00B03105" w:rsidRPr="00A87A31" w:rsidRDefault="00B03105" w:rsidP="00D77C7D">
      <w:pPr>
        <w:pStyle w:val="Akapitzlist"/>
        <w:numPr>
          <w:ilvl w:val="0"/>
          <w:numId w:val="127"/>
        </w:numPr>
        <w:tabs>
          <w:tab w:val="left" w:pos="284"/>
        </w:tabs>
        <w:spacing w:after="0" w:line="240" w:lineRule="auto"/>
        <w:ind w:left="0" w:firstLine="0"/>
        <w:jc w:val="both"/>
        <w:rPr>
          <w:rFonts w:ascii="Cambria" w:hAnsi="Cambria" w:cs="Arial"/>
        </w:rPr>
      </w:pPr>
      <w:r w:rsidRPr="00A87A31">
        <w:rPr>
          <w:rFonts w:ascii="Cambria" w:hAnsi="Cambria" w:cs="Arial"/>
        </w:rPr>
        <w:t>konieczności planowania sprawnego i jak najkrótszego dowozu dzieci.;</w:t>
      </w:r>
    </w:p>
    <w:p w:rsidR="00B03105" w:rsidRDefault="00B03105" w:rsidP="00D77C7D">
      <w:pPr>
        <w:pStyle w:val="Akapitzlist"/>
        <w:numPr>
          <w:ilvl w:val="0"/>
          <w:numId w:val="127"/>
        </w:numPr>
        <w:tabs>
          <w:tab w:val="left" w:pos="284"/>
        </w:tabs>
        <w:spacing w:after="0" w:line="240" w:lineRule="auto"/>
        <w:ind w:left="0" w:firstLine="0"/>
        <w:jc w:val="both"/>
        <w:rPr>
          <w:rFonts w:ascii="Cambria" w:hAnsi="Cambria" w:cs="Arial"/>
          <w:lang w:bidi="en-US"/>
        </w:rPr>
      </w:pPr>
      <w:r w:rsidRPr="00A87A31">
        <w:rPr>
          <w:rFonts w:ascii="Cambria" w:hAnsi="Cambria" w:cs="Arial"/>
        </w:rPr>
        <w:t>gdy ułatwia to rodzicom odbiór dzieci ze szkoły.</w:t>
      </w:r>
    </w:p>
    <w:p w:rsidR="008727C1" w:rsidRPr="008727C1" w:rsidRDefault="008727C1" w:rsidP="008727C1">
      <w:pPr>
        <w:tabs>
          <w:tab w:val="left" w:pos="284"/>
        </w:tabs>
        <w:rPr>
          <w:rFonts w:ascii="Cambria" w:hAnsi="Cambria" w:cs="Arial"/>
          <w:lang w:bidi="en-US"/>
        </w:rPr>
      </w:pPr>
    </w:p>
    <w:p w:rsidR="008727C1" w:rsidRDefault="008727C1" w:rsidP="00F7049F">
      <w:pPr>
        <w:ind w:left="709"/>
        <w:jc w:val="left"/>
        <w:rPr>
          <w:rFonts w:ascii="Cambria" w:hAnsi="Cambria" w:cs="Arial"/>
          <w:b/>
        </w:rPr>
      </w:pPr>
    </w:p>
    <w:p w:rsidR="00B03105" w:rsidRPr="00A87A31" w:rsidRDefault="003206EA" w:rsidP="008727C1">
      <w:pPr>
        <w:jc w:val="left"/>
        <w:rPr>
          <w:rFonts w:ascii="Cambria" w:hAnsi="Cambria" w:cs="Arial"/>
        </w:rPr>
      </w:pPr>
      <w:r>
        <w:rPr>
          <w:rFonts w:ascii="Cambria" w:hAnsi="Cambria" w:cs="Arial"/>
          <w:b/>
        </w:rPr>
        <w:t>§ 98</w:t>
      </w:r>
      <w:r w:rsidR="00B03105" w:rsidRPr="00A87A31">
        <w:rPr>
          <w:rFonts w:ascii="Cambria" w:hAnsi="Cambria" w:cs="Arial"/>
        </w:rPr>
        <w:t xml:space="preserve">. </w:t>
      </w:r>
      <w:r w:rsidR="00B03105" w:rsidRPr="00A959DE">
        <w:rPr>
          <w:rFonts w:ascii="Cambria" w:hAnsi="Cambria" w:cs="Arial"/>
          <w:b/>
        </w:rPr>
        <w:t>Odroczenie obowiązku szkolnego.</w:t>
      </w:r>
    </w:p>
    <w:p w:rsidR="00B03105" w:rsidRPr="00A87A31" w:rsidRDefault="00B03105" w:rsidP="00F7049F">
      <w:pPr>
        <w:jc w:val="left"/>
        <w:rPr>
          <w:rFonts w:ascii="Cambria" w:hAnsi="Cambria" w:cs="Arial"/>
        </w:rPr>
      </w:pPr>
      <w:r w:rsidRPr="00A87A31">
        <w:rPr>
          <w:rFonts w:ascii="Cambria" w:hAnsi="Cambria" w:cs="Arial"/>
        </w:rPr>
        <w:t xml:space="preserve"> </w:t>
      </w:r>
    </w:p>
    <w:p w:rsidR="00B03105" w:rsidRPr="00A87A31" w:rsidRDefault="00B03105" w:rsidP="008727C1">
      <w:pPr>
        <w:jc w:val="both"/>
        <w:rPr>
          <w:rFonts w:ascii="Cambria" w:hAnsi="Cambria" w:cs="Arial"/>
        </w:rPr>
      </w:pPr>
      <w:r w:rsidRPr="00A87A31">
        <w:rPr>
          <w:rFonts w:ascii="Cambria" w:hAnsi="Cambria" w:cs="Arial"/>
          <w:b/>
        </w:rPr>
        <w:t>1.</w:t>
      </w:r>
      <w:r w:rsidRPr="00A87A31">
        <w:rPr>
          <w:rFonts w:ascii="Cambria" w:hAnsi="Cambria" w:cs="Arial"/>
        </w:rPr>
        <w:t xml:space="preserve"> Odroczenie obowiązku szkolnego dokonuje dyrektor szkoły podstawowej do której zostało przyjęte dziecko. </w:t>
      </w:r>
    </w:p>
    <w:p w:rsidR="00B03105" w:rsidRPr="00A87A31" w:rsidRDefault="00B03105" w:rsidP="008727C1">
      <w:pPr>
        <w:jc w:val="both"/>
        <w:rPr>
          <w:rFonts w:ascii="Cambria" w:hAnsi="Cambria" w:cs="Arial"/>
        </w:rPr>
      </w:pPr>
    </w:p>
    <w:p w:rsidR="00B03105" w:rsidRPr="00A87A31" w:rsidRDefault="00B03105" w:rsidP="008727C1">
      <w:pPr>
        <w:jc w:val="both"/>
        <w:rPr>
          <w:rFonts w:ascii="Cambria" w:hAnsi="Cambria" w:cs="Arial"/>
        </w:rPr>
      </w:pPr>
      <w:r w:rsidRPr="00A87A31">
        <w:rPr>
          <w:rFonts w:ascii="Cambria" w:hAnsi="Cambria" w:cs="Arial"/>
          <w:b/>
        </w:rPr>
        <w:t>2</w:t>
      </w:r>
      <w:r w:rsidRPr="00A87A31">
        <w:rPr>
          <w:rFonts w:ascii="Cambria" w:hAnsi="Cambria" w:cs="Arial"/>
        </w:rPr>
        <w:t>. Odroczenia dokonuje się  na wniosek rodziców. Rodzic jest obowiązany dostarczyć opinię poradni psychologiczno-pedagogicznej o potrzebie odroczenia obowiązku szkolnego.</w:t>
      </w:r>
    </w:p>
    <w:p w:rsidR="00B03105" w:rsidRPr="00A87A31" w:rsidRDefault="00B03105" w:rsidP="008727C1">
      <w:pPr>
        <w:jc w:val="both"/>
        <w:rPr>
          <w:rFonts w:ascii="Cambria" w:hAnsi="Cambria" w:cs="Arial"/>
        </w:rPr>
      </w:pPr>
      <w:r w:rsidRPr="00A87A31">
        <w:rPr>
          <w:rFonts w:ascii="Cambria" w:hAnsi="Cambria" w:cs="Arial"/>
        </w:rPr>
        <w:t xml:space="preserve">  </w:t>
      </w:r>
    </w:p>
    <w:p w:rsidR="00B03105" w:rsidRPr="00A87A31" w:rsidRDefault="00B03105" w:rsidP="008727C1">
      <w:pPr>
        <w:jc w:val="both"/>
        <w:rPr>
          <w:rFonts w:ascii="Cambria" w:hAnsi="Cambria" w:cs="Arial"/>
        </w:rPr>
      </w:pPr>
      <w:r w:rsidRPr="00A87A31">
        <w:rPr>
          <w:rFonts w:ascii="Cambria" w:hAnsi="Cambria" w:cs="Arial"/>
          <w:b/>
        </w:rPr>
        <w:t>3.</w:t>
      </w:r>
      <w:r w:rsidRPr="00A87A31">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B03105" w:rsidRPr="00A87A31" w:rsidRDefault="00B03105" w:rsidP="008727C1">
      <w:pPr>
        <w:jc w:val="both"/>
        <w:rPr>
          <w:rFonts w:ascii="Cambria" w:hAnsi="Cambria" w:cs="Arial"/>
        </w:rPr>
      </w:pPr>
    </w:p>
    <w:p w:rsidR="00B03105" w:rsidRPr="00A87A31" w:rsidRDefault="00B03105" w:rsidP="008727C1">
      <w:pPr>
        <w:jc w:val="both"/>
        <w:rPr>
          <w:rFonts w:ascii="Cambria" w:hAnsi="Cambria" w:cs="Arial"/>
        </w:rPr>
      </w:pPr>
      <w:r w:rsidRPr="00A87A31">
        <w:rPr>
          <w:rFonts w:ascii="Cambria" w:hAnsi="Cambria" w:cs="Arial"/>
          <w:b/>
        </w:rPr>
        <w:t xml:space="preserve">4. </w:t>
      </w:r>
      <w:r w:rsidRPr="00A87A31">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Pr="00A87A31" w:rsidRDefault="00B03105" w:rsidP="00F7049F">
      <w:pPr>
        <w:jc w:val="left"/>
        <w:rPr>
          <w:rFonts w:ascii="Cambria" w:hAnsi="Cambria" w:cs="Arial"/>
        </w:rPr>
      </w:pPr>
    </w:p>
    <w:p w:rsidR="00B03105" w:rsidRPr="00D65D96" w:rsidRDefault="00C56509" w:rsidP="002933B0">
      <w:pPr>
        <w:jc w:val="both"/>
        <w:rPr>
          <w:rFonts w:ascii="Cambria" w:hAnsi="Cambria" w:cs="Arial"/>
        </w:rPr>
      </w:pPr>
      <w:r>
        <w:rPr>
          <w:rFonts w:ascii="Cambria" w:hAnsi="Cambria" w:cs="Arial"/>
          <w:b/>
        </w:rPr>
        <w:t xml:space="preserve"> </w:t>
      </w:r>
      <w:r w:rsidR="003206EA">
        <w:rPr>
          <w:rFonts w:ascii="Cambria" w:hAnsi="Cambria" w:cs="Arial"/>
          <w:b/>
        </w:rPr>
        <w:t>§ 99</w:t>
      </w:r>
      <w:r w:rsidR="00B03105" w:rsidRPr="00D65D96">
        <w:rPr>
          <w:rFonts w:ascii="Cambria" w:hAnsi="Cambria" w:cs="Arial"/>
          <w:color w:val="000000"/>
        </w:rPr>
        <w:t xml:space="preserve">. </w:t>
      </w:r>
      <w:r w:rsidR="00B03105" w:rsidRPr="00A959DE">
        <w:rPr>
          <w:rFonts w:ascii="Cambria" w:hAnsi="Cambria" w:cs="Arial"/>
          <w:b/>
        </w:rPr>
        <w:t>Inne formy spełniania obowiązku szkolnego.</w:t>
      </w:r>
    </w:p>
    <w:p w:rsidR="00B03105" w:rsidRPr="00D65D96" w:rsidRDefault="00B03105" w:rsidP="002933B0">
      <w:pPr>
        <w:jc w:val="both"/>
        <w:rPr>
          <w:rFonts w:ascii="Cambria" w:hAnsi="Cambria" w:cs="Arial"/>
        </w:rPr>
      </w:pPr>
    </w:p>
    <w:p w:rsidR="00B03105" w:rsidRPr="00D65D96" w:rsidRDefault="00B03105" w:rsidP="002933B0">
      <w:pPr>
        <w:jc w:val="both"/>
        <w:rPr>
          <w:rFonts w:ascii="Cambria" w:hAnsi="Cambria" w:cs="Arial"/>
        </w:rPr>
      </w:pPr>
      <w:r w:rsidRPr="00D65D96">
        <w:rPr>
          <w:rFonts w:ascii="Cambria" w:hAnsi="Cambria" w:cs="Arial"/>
          <w:b/>
        </w:rPr>
        <w:t>1.</w:t>
      </w:r>
      <w:r w:rsidRPr="00D65D96">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r w:rsidR="00772BA3">
        <w:rPr>
          <w:rFonts w:ascii="Cambria" w:hAnsi="Cambria" w:cs="Arial"/>
        </w:rPr>
        <w:t xml:space="preserve"> </w:t>
      </w:r>
      <w:r w:rsidR="004F6E5E" w:rsidRPr="00772BA3">
        <w:rPr>
          <w:rFonts w:ascii="Cambria" w:hAnsi="Cambria" w:cs="Arial"/>
        </w:rPr>
        <w:t>or</w:t>
      </w:r>
      <w:r w:rsidR="00772BA3">
        <w:rPr>
          <w:rFonts w:ascii="Cambria" w:hAnsi="Cambria" w:cs="Arial"/>
        </w:rPr>
        <w:t xml:space="preserve">az </w:t>
      </w:r>
      <w:r w:rsidR="00772BA3" w:rsidRPr="00772BA3">
        <w:rPr>
          <w:rFonts w:ascii="Cambria" w:hAnsi="Cambria" w:cs="Arial"/>
          <w:i/>
        </w:rPr>
        <w:t>Procedura nauczania domowego.</w:t>
      </w:r>
    </w:p>
    <w:p w:rsidR="00B03105" w:rsidRPr="00D65D96" w:rsidRDefault="00B03105" w:rsidP="002933B0">
      <w:pPr>
        <w:jc w:val="both"/>
        <w:rPr>
          <w:rFonts w:ascii="Cambria" w:hAnsi="Cambria" w:cs="Arial"/>
          <w:color w:val="000000"/>
        </w:rPr>
      </w:pPr>
      <w:r w:rsidRPr="00D65D96">
        <w:rPr>
          <w:rFonts w:ascii="Cambria" w:hAnsi="Cambria" w:cs="Arial"/>
        </w:rPr>
        <w:t xml:space="preserve"> </w:t>
      </w:r>
    </w:p>
    <w:p w:rsidR="00B03105" w:rsidRPr="00D65D96" w:rsidRDefault="00B03105" w:rsidP="002933B0">
      <w:pPr>
        <w:jc w:val="both"/>
        <w:rPr>
          <w:rFonts w:ascii="Cambria" w:hAnsi="Cambria" w:cs="Arial"/>
          <w:color w:val="000000"/>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rPr>
        <w:t>Dziecko spełniając odpowiednio obowiązek szkolny formie, jak w ust. 1 może otrzymać świadectwo ukoń</w:t>
      </w:r>
      <w:r w:rsidR="00F806E6">
        <w:rPr>
          <w:rFonts w:ascii="Cambria" w:hAnsi="Cambria" w:cs="Arial"/>
        </w:rPr>
        <w:t>czenia poszczególnych klas</w:t>
      </w:r>
      <w:r w:rsidRPr="00D65D96">
        <w:rPr>
          <w:rFonts w:ascii="Cambria" w:hAnsi="Cambria" w:cs="Arial"/>
        </w:rPr>
        <w:t xml:space="preserve"> szkoły lub ukończenia tej szkoły na podstawie egzaminów klasyfikacyjnych przeprowadzonych przez szkołę, </w:t>
      </w:r>
      <w:r w:rsidR="00772BA3">
        <w:rPr>
          <w:rFonts w:ascii="Cambria" w:hAnsi="Cambria" w:cs="Arial"/>
        </w:rPr>
        <w:t>której dyrektor zezwolił na taką</w:t>
      </w:r>
      <w:r w:rsidRPr="00D65D96">
        <w:rPr>
          <w:rFonts w:ascii="Cambria" w:hAnsi="Cambria" w:cs="Arial"/>
        </w:rPr>
        <w:t xml:space="preserve"> formę spełniania obowiązku szkolnego lub nauki.</w:t>
      </w:r>
    </w:p>
    <w:p w:rsidR="00B03105" w:rsidRPr="00D65D96" w:rsidRDefault="00B03105" w:rsidP="002933B0">
      <w:pPr>
        <w:jc w:val="both"/>
        <w:rPr>
          <w:rFonts w:ascii="Cambria" w:hAnsi="Cambria" w:cs="Arial"/>
          <w:color w:val="000000"/>
        </w:rPr>
      </w:pPr>
    </w:p>
    <w:p w:rsidR="00B03105" w:rsidRPr="00D65D96" w:rsidRDefault="00B03105" w:rsidP="002933B0">
      <w:pPr>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rPr>
        <w:t xml:space="preserve">Za spełnianie </w:t>
      </w:r>
      <w:r w:rsidRPr="00D65D96">
        <w:rPr>
          <w:rFonts w:ascii="Cambria" w:hAnsi="Cambria" w:cs="Arial"/>
          <w:bCs/>
        </w:rPr>
        <w:t>obowiązku szkolnego</w:t>
      </w:r>
      <w:r w:rsidRPr="00D65D96">
        <w:rPr>
          <w:rFonts w:ascii="Cambria" w:hAnsi="Cambria" w:cs="Arial"/>
          <w:b/>
          <w:bCs/>
        </w:rPr>
        <w:t xml:space="preserve"> </w:t>
      </w:r>
      <w:r w:rsidRPr="00D65D96">
        <w:rPr>
          <w:rFonts w:ascii="Cambria" w:hAnsi="Cambria" w:cs="Arial"/>
        </w:rPr>
        <w:t>uznaje się również udział dzieci i młodzieży upośledzonej umysłowo w stopniu głębokim w zajęciach rewalidacyjno-wychowawczych, organizowanych zgodnie z odrębnymi przepisami</w:t>
      </w:r>
      <w:r w:rsidRPr="00D65D96">
        <w:rPr>
          <w:rFonts w:ascii="Cambria" w:hAnsi="Cambria"/>
        </w:rPr>
        <w:t>.</w:t>
      </w:r>
    </w:p>
    <w:p w:rsidR="00B03105" w:rsidRPr="00D65D96" w:rsidRDefault="00B03105" w:rsidP="002933B0">
      <w:pPr>
        <w:spacing w:before="100" w:beforeAutospacing="1" w:after="100" w:afterAutospacing="1"/>
        <w:jc w:val="both"/>
        <w:rPr>
          <w:rFonts w:ascii="Cambria" w:hAnsi="Cambria" w:cs="Arial"/>
        </w:rPr>
      </w:pPr>
      <w:r w:rsidRPr="00D65D96">
        <w:rPr>
          <w:rFonts w:ascii="Cambria" w:hAnsi="Cambria" w:cs="Arial"/>
          <w:b/>
        </w:rPr>
        <w:t>§ 1</w:t>
      </w:r>
      <w:r w:rsidR="003206EA">
        <w:rPr>
          <w:rFonts w:ascii="Cambria" w:hAnsi="Cambria" w:cs="Arial"/>
          <w:b/>
        </w:rPr>
        <w:t>00</w:t>
      </w:r>
      <w:r w:rsidRPr="00D65D96">
        <w:rPr>
          <w:rFonts w:ascii="Cambria" w:hAnsi="Cambria" w:cs="Arial"/>
          <w:color w:val="000000"/>
        </w:rPr>
        <w:t xml:space="preserve">. </w:t>
      </w:r>
      <w:r w:rsidRPr="00D65D96">
        <w:rPr>
          <w:rFonts w:ascii="Cambria" w:hAnsi="Cambria" w:cs="Arial"/>
          <w:bCs/>
        </w:rPr>
        <w:t xml:space="preserve">Niespełnianie </w:t>
      </w:r>
      <w:r w:rsidRPr="00D65D96">
        <w:rPr>
          <w:rFonts w:ascii="Cambria" w:hAnsi="Cambria" w:cs="Arial"/>
        </w:rPr>
        <w:t>obowiązku szkolnego lub obowiązku nauki podlega egzekucji w trybie przepisów o postępowaniu egzekucyjnym w administracji.</w:t>
      </w:r>
    </w:p>
    <w:p w:rsidR="002933B0" w:rsidRDefault="00B03105" w:rsidP="002933B0">
      <w:pPr>
        <w:pStyle w:val="NormalnyWeb"/>
        <w:spacing w:before="0" w:beforeAutospacing="0" w:after="0" w:afterAutospacing="0"/>
        <w:jc w:val="both"/>
        <w:rPr>
          <w:rFonts w:ascii="Cambria" w:hAnsi="Cambria" w:cs="Arial"/>
          <w:sz w:val="22"/>
          <w:szCs w:val="22"/>
        </w:rPr>
      </w:pPr>
      <w:r w:rsidRPr="00D65D96">
        <w:rPr>
          <w:rFonts w:ascii="Cambria" w:hAnsi="Cambria" w:cs="Arial"/>
          <w:b/>
          <w:sz w:val="22"/>
          <w:szCs w:val="22"/>
        </w:rPr>
        <w:t>§ 1</w:t>
      </w:r>
      <w:r w:rsidR="003206EA">
        <w:rPr>
          <w:rFonts w:ascii="Cambria" w:hAnsi="Cambria" w:cs="Arial"/>
          <w:b/>
          <w:sz w:val="22"/>
          <w:szCs w:val="22"/>
        </w:rPr>
        <w:t>01</w:t>
      </w:r>
      <w:r w:rsidRPr="00D65D96">
        <w:rPr>
          <w:rFonts w:ascii="Cambria" w:hAnsi="Cambria" w:cs="Arial"/>
          <w:color w:val="000000"/>
          <w:sz w:val="22"/>
          <w:szCs w:val="22"/>
        </w:rPr>
        <w:t xml:space="preserve">. </w:t>
      </w:r>
      <w:r w:rsidRPr="00D65D96">
        <w:rPr>
          <w:rStyle w:val="Pogrubienie"/>
          <w:rFonts w:ascii="Cambria" w:hAnsi="Cambria" w:cs="Arial"/>
          <w:b w:val="0"/>
          <w:sz w:val="22"/>
          <w:szCs w:val="22"/>
        </w:rPr>
        <w:t>Przez niespełnienie obowiązku szkolnego rozumie się nieusprawiedliwioną nieobecność w okresie jednego miesiąca na co najmniej 50</w:t>
      </w:r>
      <w:r w:rsidRPr="00D65D96">
        <w:rPr>
          <w:rStyle w:val="Pogrubienie"/>
          <w:rFonts w:ascii="Cambria" w:hAnsi="Cambria" w:cs="Arial"/>
          <w:sz w:val="22"/>
          <w:szCs w:val="22"/>
        </w:rPr>
        <w:t xml:space="preserve">% </w:t>
      </w:r>
      <w:r w:rsidRPr="00D65D96">
        <w:rPr>
          <w:rFonts w:ascii="Cambria" w:hAnsi="Cambria" w:cs="Arial"/>
          <w:sz w:val="22"/>
          <w:szCs w:val="22"/>
        </w:rPr>
        <w:t xml:space="preserve">obowiązkowych zajęciach edukacyjnych </w:t>
      </w:r>
    </w:p>
    <w:p w:rsidR="00B03105" w:rsidRPr="00D65D96" w:rsidRDefault="00B03105" w:rsidP="002933B0">
      <w:pPr>
        <w:pStyle w:val="NormalnyWeb"/>
        <w:spacing w:before="0" w:beforeAutospacing="0" w:after="0" w:afterAutospacing="0"/>
        <w:jc w:val="both"/>
        <w:rPr>
          <w:rFonts w:ascii="Cambria" w:hAnsi="Cambria" w:cs="Arial"/>
          <w:sz w:val="22"/>
          <w:szCs w:val="22"/>
        </w:rPr>
      </w:pPr>
      <w:r w:rsidRPr="00D65D96">
        <w:rPr>
          <w:rFonts w:ascii="Cambria" w:hAnsi="Cambria" w:cs="Arial"/>
          <w:sz w:val="22"/>
          <w:szCs w:val="22"/>
        </w:rPr>
        <w:t>w szkole podstawowej.</w:t>
      </w:r>
    </w:p>
    <w:p w:rsidR="00B03105" w:rsidRPr="00D65D96" w:rsidRDefault="00B03105" w:rsidP="002933B0">
      <w:pPr>
        <w:spacing w:before="100" w:beforeAutospacing="1" w:after="100" w:afterAutospacing="1"/>
        <w:jc w:val="both"/>
        <w:rPr>
          <w:rFonts w:ascii="Cambria" w:hAnsi="Cambria" w:cs="Arial"/>
        </w:rPr>
      </w:pPr>
      <w:r w:rsidRPr="00D65D96">
        <w:rPr>
          <w:rFonts w:ascii="Cambria" w:hAnsi="Cambria" w:cs="Arial"/>
          <w:b/>
        </w:rPr>
        <w:t>§ 1</w:t>
      </w:r>
      <w:r w:rsidR="003206EA">
        <w:rPr>
          <w:rFonts w:ascii="Cambria" w:hAnsi="Cambria" w:cs="Arial"/>
          <w:b/>
        </w:rPr>
        <w:t>02</w:t>
      </w:r>
      <w:r w:rsidRPr="00D65D96">
        <w:rPr>
          <w:rFonts w:ascii="Cambria" w:hAnsi="Cambria" w:cs="Arial"/>
          <w:color w:val="000000"/>
        </w:rPr>
        <w:t xml:space="preserve">. </w:t>
      </w:r>
      <w:r w:rsidR="002E4CD6">
        <w:rPr>
          <w:rFonts w:ascii="Cambria" w:hAnsi="Cambria" w:cs="Arial"/>
          <w:bCs/>
        </w:rPr>
        <w:t>R</w:t>
      </w:r>
      <w:r w:rsidRPr="00D65D96">
        <w:rPr>
          <w:rFonts w:ascii="Cambria" w:hAnsi="Cambria" w:cs="Arial"/>
          <w:bCs/>
        </w:rPr>
        <w:t>odzice dziecka podlegającego obowiązkowi szkolnemu są obowiązani do:</w:t>
      </w:r>
    </w:p>
    <w:p w:rsidR="00B03105" w:rsidRPr="00D65D96" w:rsidRDefault="00B03105" w:rsidP="00D77C7D">
      <w:pPr>
        <w:numPr>
          <w:ilvl w:val="0"/>
          <w:numId w:val="126"/>
        </w:numPr>
        <w:tabs>
          <w:tab w:val="left" w:pos="284"/>
        </w:tabs>
        <w:spacing w:before="100" w:beforeAutospacing="1" w:after="100" w:afterAutospacing="1"/>
        <w:ind w:left="0" w:firstLine="0"/>
        <w:jc w:val="both"/>
        <w:rPr>
          <w:rFonts w:ascii="Cambria" w:hAnsi="Cambria" w:cs="Arial"/>
        </w:rPr>
      </w:pPr>
      <w:r w:rsidRPr="00D65D96">
        <w:rPr>
          <w:rFonts w:ascii="Cambria" w:hAnsi="Cambria" w:cs="Arial"/>
          <w:bCs/>
        </w:rPr>
        <w:t>dopełnienia czynności związanych z zgłoszeniem dziecka do szkoły;</w:t>
      </w:r>
    </w:p>
    <w:p w:rsidR="00B03105" w:rsidRPr="00D65D96" w:rsidRDefault="00B03105" w:rsidP="00D77C7D">
      <w:pPr>
        <w:numPr>
          <w:ilvl w:val="0"/>
          <w:numId w:val="126"/>
        </w:numPr>
        <w:tabs>
          <w:tab w:val="left" w:pos="284"/>
        </w:tabs>
        <w:spacing w:before="100" w:beforeAutospacing="1" w:after="100" w:afterAutospacing="1"/>
        <w:ind w:left="0" w:firstLine="0"/>
        <w:jc w:val="both"/>
        <w:rPr>
          <w:rFonts w:ascii="Cambria" w:hAnsi="Cambria" w:cs="Arial"/>
        </w:rPr>
      </w:pPr>
      <w:r w:rsidRPr="00D65D96">
        <w:rPr>
          <w:rFonts w:ascii="Cambria" w:hAnsi="Cambria" w:cs="Arial"/>
          <w:bCs/>
        </w:rPr>
        <w:t>zapewnienia regularnego uczęszczania na zajęcia szkolne;</w:t>
      </w:r>
    </w:p>
    <w:p w:rsidR="00B03105" w:rsidRPr="00D65D96" w:rsidRDefault="00B03105" w:rsidP="00D77C7D">
      <w:pPr>
        <w:numPr>
          <w:ilvl w:val="0"/>
          <w:numId w:val="126"/>
        </w:numPr>
        <w:tabs>
          <w:tab w:val="left" w:pos="284"/>
        </w:tabs>
        <w:spacing w:before="100" w:beforeAutospacing="1" w:after="100" w:afterAutospacing="1"/>
        <w:ind w:left="0" w:firstLine="0"/>
        <w:jc w:val="both"/>
        <w:rPr>
          <w:rFonts w:ascii="Cambria" w:hAnsi="Cambria" w:cs="Arial"/>
        </w:rPr>
      </w:pPr>
      <w:r w:rsidRPr="00D65D96">
        <w:rPr>
          <w:rFonts w:ascii="Cambria" w:hAnsi="Cambria" w:cs="Arial"/>
          <w:bCs/>
        </w:rPr>
        <w:t>zapewnienia dziecku warunków umożliwiających przygotowanie się do zajęć;</w:t>
      </w:r>
    </w:p>
    <w:p w:rsidR="00B03105" w:rsidRPr="00C7722E" w:rsidRDefault="00B03105" w:rsidP="00D77C7D">
      <w:pPr>
        <w:numPr>
          <w:ilvl w:val="0"/>
          <w:numId w:val="126"/>
        </w:numPr>
        <w:tabs>
          <w:tab w:val="left" w:pos="284"/>
        </w:tabs>
        <w:spacing w:before="100" w:beforeAutospacing="1" w:after="100" w:afterAutospacing="1"/>
        <w:ind w:left="0" w:firstLine="0"/>
        <w:jc w:val="both"/>
        <w:rPr>
          <w:rFonts w:ascii="Cambria" w:hAnsi="Cambria" w:cs="Arial"/>
        </w:rPr>
      </w:pPr>
      <w:r w:rsidRPr="00D65D96">
        <w:rPr>
          <w:rFonts w:ascii="Cambria" w:hAnsi="Cambria" w:cs="Arial"/>
          <w:bCs/>
        </w:rPr>
        <w:t xml:space="preserve">informowania w terminie do 30 września każdego roku, dyrektora szkoły podstawowej </w:t>
      </w:r>
      <w:r w:rsidRPr="00D65D96">
        <w:rPr>
          <w:rFonts w:ascii="Cambria" w:hAnsi="Cambria" w:cs="Arial"/>
          <w:bCs/>
        </w:rPr>
        <w:br/>
        <w:t>w obwodzie których dziecko mieszka, o realizacji obowiązku szkolnego poza szkołą obwodową.</w:t>
      </w:r>
    </w:p>
    <w:p w:rsidR="002933B0" w:rsidRDefault="002933B0" w:rsidP="002933B0">
      <w:pPr>
        <w:pStyle w:val="Nagwek2"/>
        <w:rPr>
          <w:rFonts w:cs="Arial"/>
          <w:color w:val="7030A0"/>
          <w:sz w:val="22"/>
          <w:szCs w:val="22"/>
        </w:rPr>
      </w:pPr>
      <w:bookmarkStart w:id="25" w:name="_Toc485907105"/>
    </w:p>
    <w:p w:rsidR="002933B0" w:rsidRDefault="002933B0">
      <w:pPr>
        <w:jc w:val="left"/>
        <w:rPr>
          <w:rFonts w:ascii="Cambria" w:eastAsia="Times New Roman" w:hAnsi="Cambria" w:cs="Arial"/>
          <w:b/>
          <w:bCs/>
          <w:color w:val="7030A0"/>
        </w:rPr>
      </w:pPr>
      <w:r>
        <w:rPr>
          <w:rFonts w:cs="Arial"/>
          <w:color w:val="7030A0"/>
        </w:rPr>
        <w:br w:type="page"/>
      </w:r>
    </w:p>
    <w:p w:rsidR="00B03105" w:rsidRPr="008624B9" w:rsidRDefault="00B03105" w:rsidP="002933B0">
      <w:pPr>
        <w:pStyle w:val="Nagwek2"/>
        <w:rPr>
          <w:rFonts w:cs="Arial"/>
          <w:b w:val="0"/>
          <w:bCs w:val="0"/>
          <w:color w:val="7030A0"/>
          <w:sz w:val="22"/>
          <w:szCs w:val="22"/>
        </w:rPr>
      </w:pPr>
      <w:r w:rsidRPr="008624B9">
        <w:rPr>
          <w:rFonts w:cs="Arial"/>
          <w:color w:val="7030A0"/>
          <w:sz w:val="22"/>
          <w:szCs w:val="22"/>
        </w:rPr>
        <w:t>Rozdział 2</w:t>
      </w:r>
      <w:r w:rsidR="00B02871">
        <w:rPr>
          <w:rFonts w:cs="Arial"/>
          <w:b w:val="0"/>
          <w:bCs w:val="0"/>
          <w:color w:val="7030A0"/>
          <w:sz w:val="22"/>
          <w:szCs w:val="22"/>
        </w:rPr>
        <w:br/>
      </w:r>
      <w:r w:rsidRPr="008624B9">
        <w:rPr>
          <w:rFonts w:cs="Arial"/>
          <w:color w:val="7030A0"/>
          <w:sz w:val="22"/>
          <w:szCs w:val="22"/>
        </w:rPr>
        <w:t>Prawa i obowiązki członków społeczności szkolnej</w:t>
      </w:r>
      <w:bookmarkEnd w:id="25"/>
    </w:p>
    <w:p w:rsidR="00B03105" w:rsidRPr="00D65D96" w:rsidRDefault="00B03105" w:rsidP="00F7049F">
      <w:pPr>
        <w:autoSpaceDE w:val="0"/>
        <w:autoSpaceDN w:val="0"/>
        <w:adjustRightInd w:val="0"/>
        <w:jc w:val="left"/>
        <w:rPr>
          <w:rFonts w:ascii="Cambria" w:hAnsi="Cambria"/>
        </w:rPr>
      </w:pPr>
    </w:p>
    <w:p w:rsidR="00B03105" w:rsidRPr="00D65D96" w:rsidRDefault="003206EA" w:rsidP="00F7049F">
      <w:pPr>
        <w:autoSpaceDE w:val="0"/>
        <w:autoSpaceDN w:val="0"/>
        <w:adjustRightInd w:val="0"/>
        <w:jc w:val="left"/>
        <w:rPr>
          <w:rFonts w:ascii="Cambria" w:hAnsi="Cambria" w:cs="Arial"/>
          <w:b/>
          <w:bCs/>
        </w:rPr>
      </w:pPr>
      <w:r>
        <w:rPr>
          <w:rFonts w:ascii="Cambria" w:hAnsi="Cambria" w:cs="Arial"/>
          <w:b/>
        </w:rPr>
        <w:t>§ 103</w:t>
      </w:r>
      <w:r w:rsidR="00B03105" w:rsidRPr="00D65D96">
        <w:rPr>
          <w:rFonts w:ascii="Cambria" w:hAnsi="Cambria" w:cs="Arial"/>
          <w:b/>
        </w:rPr>
        <w:t xml:space="preserve">. </w:t>
      </w:r>
      <w:r w:rsidR="00B03105" w:rsidRPr="00D65D96">
        <w:rPr>
          <w:rFonts w:ascii="Cambria" w:hAnsi="Cambria" w:cs="Arial"/>
        </w:rPr>
        <w:t xml:space="preserve">Członek społeczności szkolnej. </w:t>
      </w:r>
    </w:p>
    <w:p w:rsidR="00B03105" w:rsidRPr="00D65D96" w:rsidRDefault="00B03105" w:rsidP="002933B0">
      <w:pPr>
        <w:autoSpaceDE w:val="0"/>
        <w:autoSpaceDN w:val="0"/>
        <w:adjustRightInd w:val="0"/>
        <w:jc w:val="both"/>
        <w:rPr>
          <w:rFonts w:ascii="Cambria" w:hAnsi="Cambria" w:cs="Arial"/>
          <w:b/>
          <w:bCs/>
        </w:rPr>
      </w:pPr>
    </w:p>
    <w:p w:rsidR="00B03105" w:rsidRPr="00D65D96" w:rsidRDefault="00B03105" w:rsidP="002933B0">
      <w:pPr>
        <w:autoSpaceDE w:val="0"/>
        <w:autoSpaceDN w:val="0"/>
        <w:adjustRightInd w:val="0"/>
        <w:jc w:val="both"/>
        <w:rPr>
          <w:rFonts w:ascii="Cambria" w:hAnsi="Cambria" w:cs="Arial"/>
        </w:rPr>
      </w:pPr>
      <w:r w:rsidRPr="00D65D96">
        <w:rPr>
          <w:rFonts w:ascii="Cambria" w:hAnsi="Cambria" w:cs="Arial"/>
          <w:b/>
        </w:rPr>
        <w:t>1</w:t>
      </w:r>
      <w:r w:rsidRPr="00D65D96">
        <w:rPr>
          <w:rFonts w:ascii="Cambria" w:hAnsi="Cambria" w:cs="Arial"/>
        </w:rPr>
        <w:t xml:space="preserve">. Członkiem społeczności Szkoły staje się każdy, kto został przyjęty do Szkoły w określony przez zasady  przyjmowania sposób. </w:t>
      </w:r>
    </w:p>
    <w:p w:rsidR="00B03105" w:rsidRPr="00D65D96" w:rsidRDefault="00B03105" w:rsidP="002933B0">
      <w:pPr>
        <w:autoSpaceDE w:val="0"/>
        <w:autoSpaceDN w:val="0"/>
        <w:adjustRightInd w:val="0"/>
        <w:jc w:val="both"/>
        <w:rPr>
          <w:rFonts w:ascii="Cambria" w:hAnsi="Cambria" w:cs="Arial"/>
        </w:rPr>
      </w:pPr>
    </w:p>
    <w:p w:rsidR="00B03105" w:rsidRPr="00D65D96" w:rsidRDefault="00B03105" w:rsidP="002933B0">
      <w:pPr>
        <w:autoSpaceDE w:val="0"/>
        <w:autoSpaceDN w:val="0"/>
        <w:adjustRightInd w:val="0"/>
        <w:jc w:val="both"/>
        <w:rPr>
          <w:rFonts w:ascii="Cambria" w:hAnsi="Cambria" w:cs="Arial"/>
        </w:rPr>
      </w:pPr>
      <w:r w:rsidRPr="00D65D96">
        <w:rPr>
          <w:rFonts w:ascii="Cambria" w:hAnsi="Cambria" w:cs="Arial"/>
          <w:b/>
        </w:rPr>
        <w:t>2</w:t>
      </w:r>
      <w:r w:rsidRPr="00D65D96">
        <w:rPr>
          <w:rFonts w:ascii="Cambria" w:hAnsi="Cambria" w:cs="Arial"/>
        </w:rPr>
        <w:t xml:space="preserve">. Wraz z zakończeniem nauki lub pracy w szkole traci się członkostwo społeczności szkolnej. </w:t>
      </w:r>
    </w:p>
    <w:p w:rsidR="00B03105" w:rsidRPr="00D65D96" w:rsidRDefault="00B03105" w:rsidP="002933B0">
      <w:pPr>
        <w:autoSpaceDE w:val="0"/>
        <w:autoSpaceDN w:val="0"/>
        <w:adjustRightInd w:val="0"/>
        <w:jc w:val="both"/>
        <w:rPr>
          <w:rFonts w:ascii="Cambria" w:hAnsi="Cambria" w:cs="Arial"/>
        </w:rPr>
      </w:pPr>
    </w:p>
    <w:p w:rsidR="00B03105" w:rsidRPr="00D65D96" w:rsidRDefault="00B03105" w:rsidP="002933B0">
      <w:pPr>
        <w:autoSpaceDE w:val="0"/>
        <w:autoSpaceDN w:val="0"/>
        <w:adjustRightInd w:val="0"/>
        <w:jc w:val="both"/>
        <w:rPr>
          <w:rFonts w:ascii="Cambria" w:hAnsi="Cambria" w:cs="Arial"/>
          <w:b/>
          <w:bCs/>
        </w:rPr>
      </w:pPr>
      <w:r w:rsidRPr="00D65D96">
        <w:rPr>
          <w:rFonts w:ascii="Cambria" w:hAnsi="Cambria" w:cs="Arial"/>
          <w:b/>
          <w:bCs/>
        </w:rPr>
        <w:t xml:space="preserve">3. </w:t>
      </w:r>
      <w:r w:rsidRPr="00D65D96">
        <w:rPr>
          <w:rFonts w:ascii="Cambria" w:hAnsi="Cambria" w:cs="Arial"/>
        </w:rPr>
        <w:t xml:space="preserve">Żadne prawa obowiązujące w szkole </w:t>
      </w:r>
      <w:r w:rsidR="00772BA3">
        <w:rPr>
          <w:rFonts w:ascii="Cambria" w:hAnsi="Cambria" w:cs="Arial"/>
        </w:rPr>
        <w:t>nie mogą być sprzeczne z między</w:t>
      </w:r>
      <w:r w:rsidRPr="00D65D96">
        <w:rPr>
          <w:rFonts w:ascii="Cambria" w:hAnsi="Cambria" w:cs="Arial"/>
        </w:rPr>
        <w:t xml:space="preserve">narodowymi prawami człowieka i  dziecka.   </w:t>
      </w:r>
    </w:p>
    <w:p w:rsidR="00B03105" w:rsidRPr="00D65D96" w:rsidRDefault="00B03105" w:rsidP="002933B0">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2933B0">
      <w:pPr>
        <w:autoSpaceDE w:val="0"/>
        <w:autoSpaceDN w:val="0"/>
        <w:adjustRightInd w:val="0"/>
        <w:jc w:val="both"/>
        <w:rPr>
          <w:rFonts w:ascii="Cambria" w:hAnsi="Cambria" w:cs="Arial"/>
        </w:rPr>
      </w:pPr>
      <w:r w:rsidRPr="00D65D96">
        <w:rPr>
          <w:rFonts w:ascii="Cambria" w:hAnsi="Cambria" w:cs="Arial"/>
          <w:b/>
          <w:bCs/>
        </w:rPr>
        <w:t xml:space="preserve">4. </w:t>
      </w:r>
      <w:r w:rsidRPr="00D65D96">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D65D96" w:rsidRDefault="00B03105" w:rsidP="002933B0">
      <w:pPr>
        <w:autoSpaceDE w:val="0"/>
        <w:autoSpaceDN w:val="0"/>
        <w:adjustRightInd w:val="0"/>
        <w:jc w:val="both"/>
        <w:rPr>
          <w:rFonts w:ascii="Cambria" w:hAnsi="Cambria" w:cs="Arial"/>
        </w:rPr>
      </w:pPr>
    </w:p>
    <w:p w:rsidR="00B03105" w:rsidRPr="00D65D96" w:rsidRDefault="00B03105" w:rsidP="002933B0">
      <w:pPr>
        <w:autoSpaceDE w:val="0"/>
        <w:autoSpaceDN w:val="0"/>
        <w:adjustRightInd w:val="0"/>
        <w:jc w:val="both"/>
        <w:rPr>
          <w:rFonts w:ascii="Cambria" w:hAnsi="Cambria" w:cs="Arial"/>
        </w:rPr>
      </w:pPr>
      <w:r w:rsidRPr="00D65D96">
        <w:rPr>
          <w:rFonts w:ascii="Cambria" w:hAnsi="Cambria" w:cs="Arial"/>
          <w:b/>
          <w:bCs/>
        </w:rPr>
        <w:t>5.</w:t>
      </w:r>
      <w:r w:rsidRPr="00D65D96">
        <w:rPr>
          <w:rFonts w:ascii="Cambria" w:hAnsi="Cambria" w:cs="Arial"/>
        </w:rPr>
        <w:t xml:space="preserve"> Traktowanie członków. </w:t>
      </w:r>
    </w:p>
    <w:p w:rsidR="00B03105" w:rsidRPr="00D65D96" w:rsidRDefault="00B03105" w:rsidP="002933B0">
      <w:pPr>
        <w:autoSpaceDE w:val="0"/>
        <w:autoSpaceDN w:val="0"/>
        <w:adjustRightInd w:val="0"/>
        <w:jc w:val="both"/>
        <w:rPr>
          <w:rFonts w:ascii="Cambria" w:hAnsi="Cambria" w:cs="Arial"/>
          <w:b/>
          <w:bCs/>
        </w:rPr>
      </w:pPr>
      <w:r w:rsidRPr="00D65D96">
        <w:rPr>
          <w:rFonts w:ascii="Cambria" w:hAnsi="Cambria" w:cs="Arial"/>
        </w:rPr>
        <w:t xml:space="preserve"> </w:t>
      </w:r>
    </w:p>
    <w:p w:rsidR="00B03105" w:rsidRPr="00D65D96" w:rsidRDefault="00B03105" w:rsidP="00D77C7D">
      <w:pPr>
        <w:numPr>
          <w:ilvl w:val="0"/>
          <w:numId w:val="162"/>
        </w:numPr>
        <w:tabs>
          <w:tab w:val="left" w:pos="426"/>
        </w:tabs>
        <w:autoSpaceDE w:val="0"/>
        <w:autoSpaceDN w:val="0"/>
        <w:adjustRightInd w:val="0"/>
        <w:ind w:left="0" w:firstLine="0"/>
        <w:jc w:val="both"/>
        <w:rPr>
          <w:rFonts w:ascii="Cambria" w:hAnsi="Cambria" w:cs="Arial"/>
        </w:rPr>
      </w:pPr>
      <w:r w:rsidRPr="00D65D96">
        <w:rPr>
          <w:rFonts w:ascii="Cambria" w:hAnsi="Cambria" w:cs="Arial"/>
        </w:rPr>
        <w:t>Nikt nie może być poddawany okrutnemu, nieludzkiemu, upokarzającemu traktowaniu lub karaniu;</w:t>
      </w:r>
    </w:p>
    <w:p w:rsidR="00B03105" w:rsidRPr="00D65D96" w:rsidRDefault="00B03105" w:rsidP="002933B0">
      <w:pPr>
        <w:tabs>
          <w:tab w:val="left" w:pos="426"/>
        </w:tabs>
        <w:autoSpaceDE w:val="0"/>
        <w:autoSpaceDN w:val="0"/>
        <w:adjustRightInd w:val="0"/>
        <w:jc w:val="both"/>
        <w:rPr>
          <w:rFonts w:ascii="Cambria" w:hAnsi="Cambria" w:cs="Arial"/>
        </w:rPr>
      </w:pPr>
    </w:p>
    <w:p w:rsidR="00B03105" w:rsidRPr="00D65D96" w:rsidRDefault="00B03105" w:rsidP="00D77C7D">
      <w:pPr>
        <w:numPr>
          <w:ilvl w:val="0"/>
          <w:numId w:val="162"/>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Żaden członek społeczności Szkoły nie może podlegać arbitralnej i bezprawnej ingerencji </w:t>
      </w:r>
      <w:r w:rsidRPr="00D65D96">
        <w:rPr>
          <w:rFonts w:ascii="Cambria" w:hAnsi="Cambria" w:cs="Arial"/>
        </w:rPr>
        <w:br/>
        <w:t>w sferę jego życia prywatnego;</w:t>
      </w:r>
    </w:p>
    <w:p w:rsidR="00B03105" w:rsidRPr="00D65D96" w:rsidRDefault="00B03105" w:rsidP="002933B0">
      <w:pPr>
        <w:tabs>
          <w:tab w:val="left" w:pos="426"/>
        </w:tabs>
        <w:autoSpaceDE w:val="0"/>
        <w:autoSpaceDN w:val="0"/>
        <w:adjustRightInd w:val="0"/>
        <w:jc w:val="both"/>
        <w:rPr>
          <w:rFonts w:ascii="Cambria" w:hAnsi="Cambria" w:cs="Arial"/>
        </w:rPr>
      </w:pPr>
    </w:p>
    <w:p w:rsidR="00B03105" w:rsidRPr="00D65D96" w:rsidRDefault="00B03105" w:rsidP="00D77C7D">
      <w:pPr>
        <w:numPr>
          <w:ilvl w:val="0"/>
          <w:numId w:val="162"/>
        </w:numPr>
        <w:tabs>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Szerzenie nienawiści lub pogardy, wywoływanie waśni lub poniżanie członka społeczności Szkoły ze względu  na różnice narodowości, rasy, wyznania jest zakazane i karane;</w:t>
      </w:r>
    </w:p>
    <w:p w:rsidR="00B03105" w:rsidRPr="00D65D96" w:rsidRDefault="00B03105" w:rsidP="002933B0">
      <w:pPr>
        <w:tabs>
          <w:tab w:val="left" w:pos="426"/>
        </w:tabs>
        <w:autoSpaceDE w:val="0"/>
        <w:autoSpaceDN w:val="0"/>
        <w:adjustRightInd w:val="0"/>
        <w:jc w:val="both"/>
        <w:rPr>
          <w:rFonts w:ascii="Cambria" w:hAnsi="Cambria" w:cs="Arial"/>
        </w:rPr>
      </w:pPr>
    </w:p>
    <w:p w:rsidR="00F67E17" w:rsidRDefault="00B03105" w:rsidP="00D77C7D">
      <w:pPr>
        <w:numPr>
          <w:ilvl w:val="0"/>
          <w:numId w:val="162"/>
        </w:numPr>
        <w:tabs>
          <w:tab w:val="left" w:pos="426"/>
        </w:tabs>
        <w:autoSpaceDE w:val="0"/>
        <w:autoSpaceDN w:val="0"/>
        <w:adjustRightInd w:val="0"/>
        <w:ind w:left="0" w:firstLine="0"/>
        <w:jc w:val="both"/>
        <w:rPr>
          <w:rFonts w:ascii="Cambria" w:hAnsi="Cambria" w:cs="Arial"/>
        </w:rPr>
      </w:pPr>
      <w:r w:rsidRPr="00D65D96">
        <w:rPr>
          <w:rFonts w:ascii="Cambria" w:hAnsi="Cambria" w:cs="Arial"/>
        </w:rPr>
        <w:t>Nikogo nie wolno zmuszać do uczestniczenia lub nieuczestniczenia w czynnościach, obrzędach religijnych lub  nauce religii;</w:t>
      </w:r>
    </w:p>
    <w:p w:rsidR="00F67E17" w:rsidRPr="00F67E17" w:rsidRDefault="00F67E17" w:rsidP="002933B0">
      <w:pPr>
        <w:tabs>
          <w:tab w:val="left" w:pos="426"/>
        </w:tabs>
        <w:autoSpaceDE w:val="0"/>
        <w:autoSpaceDN w:val="0"/>
        <w:adjustRightInd w:val="0"/>
        <w:jc w:val="both"/>
        <w:rPr>
          <w:rFonts w:ascii="Cambria" w:hAnsi="Cambria" w:cs="Arial"/>
        </w:rPr>
      </w:pPr>
    </w:p>
    <w:p w:rsidR="002933B0" w:rsidRPr="002933B0" w:rsidRDefault="00B03105" w:rsidP="00D77C7D">
      <w:pPr>
        <w:numPr>
          <w:ilvl w:val="0"/>
          <w:numId w:val="162"/>
        </w:numPr>
        <w:tabs>
          <w:tab w:val="left" w:pos="426"/>
        </w:tabs>
        <w:autoSpaceDE w:val="0"/>
        <w:autoSpaceDN w:val="0"/>
        <w:adjustRightInd w:val="0"/>
        <w:ind w:left="0" w:firstLine="0"/>
        <w:jc w:val="both"/>
        <w:rPr>
          <w:rFonts w:ascii="Cambria" w:hAnsi="Cambria" w:cs="Arial"/>
        </w:rPr>
      </w:pPr>
      <w:r w:rsidRPr="00D65D96">
        <w:rPr>
          <w:rFonts w:ascii="Cambria" w:hAnsi="Cambria" w:cs="Arial"/>
        </w:rPr>
        <w:t>Każdy bez względu na swój wiek i funkcję w szkole ma obowiązek:</w:t>
      </w:r>
    </w:p>
    <w:p w:rsidR="00B03105" w:rsidRDefault="00B03105" w:rsidP="00D77C7D">
      <w:pPr>
        <w:pStyle w:val="Akapitzlist"/>
        <w:numPr>
          <w:ilvl w:val="0"/>
          <w:numId w:val="257"/>
        </w:numPr>
        <w:tabs>
          <w:tab w:val="left" w:pos="426"/>
        </w:tabs>
        <w:autoSpaceDE w:val="0"/>
        <w:autoSpaceDN w:val="0"/>
        <w:adjustRightInd w:val="0"/>
        <w:spacing w:after="0" w:line="240" w:lineRule="auto"/>
        <w:jc w:val="both"/>
        <w:rPr>
          <w:rFonts w:ascii="Cambria" w:hAnsi="Cambria" w:cs="Arial"/>
        </w:rPr>
      </w:pPr>
      <w:r w:rsidRPr="002933B0">
        <w:rPr>
          <w:rFonts w:ascii="Cambria" w:hAnsi="Cambria" w:cs="Arial"/>
        </w:rPr>
        <w:t>poszanowania godności osobistej, dobrego imienia i własności pozostałych osób,</w:t>
      </w:r>
    </w:p>
    <w:p w:rsidR="00B03105" w:rsidRDefault="00B03105" w:rsidP="00D77C7D">
      <w:pPr>
        <w:pStyle w:val="Akapitzlist"/>
        <w:numPr>
          <w:ilvl w:val="0"/>
          <w:numId w:val="257"/>
        </w:numPr>
        <w:tabs>
          <w:tab w:val="left" w:pos="426"/>
        </w:tabs>
        <w:autoSpaceDE w:val="0"/>
        <w:autoSpaceDN w:val="0"/>
        <w:adjustRightInd w:val="0"/>
        <w:spacing w:after="0" w:line="240" w:lineRule="auto"/>
        <w:jc w:val="both"/>
        <w:rPr>
          <w:rFonts w:ascii="Cambria" w:hAnsi="Cambria" w:cs="Arial"/>
        </w:rPr>
      </w:pPr>
      <w:r w:rsidRPr="002933B0">
        <w:rPr>
          <w:rFonts w:ascii="Cambria" w:hAnsi="Cambria" w:cs="Arial"/>
        </w:rPr>
        <w:t>przestrzegania zasady poszanowania cudzej godności w kontaktach z innymi ludźmi,</w:t>
      </w:r>
    </w:p>
    <w:p w:rsidR="00B03105" w:rsidRDefault="00B03105" w:rsidP="00D77C7D">
      <w:pPr>
        <w:pStyle w:val="Akapitzlist"/>
        <w:numPr>
          <w:ilvl w:val="0"/>
          <w:numId w:val="257"/>
        </w:numPr>
        <w:tabs>
          <w:tab w:val="left" w:pos="426"/>
        </w:tabs>
        <w:autoSpaceDE w:val="0"/>
        <w:autoSpaceDN w:val="0"/>
        <w:adjustRightInd w:val="0"/>
        <w:spacing w:after="0" w:line="240" w:lineRule="auto"/>
        <w:jc w:val="both"/>
        <w:rPr>
          <w:rFonts w:ascii="Cambria" w:hAnsi="Cambria" w:cs="Arial"/>
        </w:rPr>
      </w:pPr>
      <w:r w:rsidRPr="002933B0">
        <w:rPr>
          <w:rFonts w:ascii="Cambria" w:hAnsi="Cambria" w:cs="Arial"/>
        </w:rPr>
        <w:t>zachowania tajemnicy dotyczącej ważnych spraw osobistych i rodzinnych,</w:t>
      </w:r>
    </w:p>
    <w:p w:rsidR="00B03105" w:rsidRPr="002933B0" w:rsidRDefault="00B03105" w:rsidP="00D77C7D">
      <w:pPr>
        <w:pStyle w:val="Akapitzlist"/>
        <w:numPr>
          <w:ilvl w:val="0"/>
          <w:numId w:val="257"/>
        </w:numPr>
        <w:tabs>
          <w:tab w:val="left" w:pos="426"/>
        </w:tabs>
        <w:autoSpaceDE w:val="0"/>
        <w:autoSpaceDN w:val="0"/>
        <w:adjustRightInd w:val="0"/>
        <w:spacing w:after="0" w:line="240" w:lineRule="auto"/>
        <w:jc w:val="both"/>
        <w:rPr>
          <w:rFonts w:ascii="Cambria" w:hAnsi="Cambria" w:cs="Arial"/>
        </w:rPr>
      </w:pPr>
      <w:r w:rsidRPr="002933B0">
        <w:rPr>
          <w:rFonts w:ascii="Cambria" w:hAnsi="Cambria" w:cs="Arial"/>
        </w:rPr>
        <w:t>zabronione są wszelkie działania agresywne skierowane do innej osoby oraz używanie wulgarnych słów, zwrotów i gestów.</w:t>
      </w:r>
    </w:p>
    <w:p w:rsidR="002933B0" w:rsidRDefault="002933B0" w:rsidP="002933B0">
      <w:pPr>
        <w:pStyle w:val="Tekstpodstawowywcity3"/>
        <w:tabs>
          <w:tab w:val="num" w:pos="1730"/>
        </w:tabs>
        <w:ind w:left="0"/>
        <w:jc w:val="both"/>
        <w:rPr>
          <w:rFonts w:ascii="Cambria" w:hAnsi="Cambria" w:cs="Arial"/>
          <w:sz w:val="22"/>
          <w:szCs w:val="22"/>
        </w:rPr>
      </w:pPr>
    </w:p>
    <w:p w:rsidR="00B03105" w:rsidRPr="00D65D96" w:rsidRDefault="00B03105" w:rsidP="002933B0">
      <w:pPr>
        <w:pStyle w:val="Tekstpodstawowywcity3"/>
        <w:tabs>
          <w:tab w:val="num" w:pos="1730"/>
        </w:tabs>
        <w:ind w:left="0"/>
        <w:jc w:val="both"/>
        <w:rPr>
          <w:rFonts w:ascii="Cambria" w:hAnsi="Cambria" w:cs="Arial"/>
          <w:sz w:val="22"/>
          <w:szCs w:val="22"/>
        </w:rPr>
      </w:pPr>
      <w:r w:rsidRPr="00D65D96">
        <w:rPr>
          <w:rFonts w:ascii="Cambria" w:hAnsi="Cambria" w:cs="Arial"/>
          <w:sz w:val="22"/>
          <w:szCs w:val="22"/>
        </w:rPr>
        <w:t>6) Nikt nie ma prawa do wykorzystania swej przewagi: wieku, funkcji, siły fizycznej lub psychicznej do naruszania godności i praw innego człowieka.</w:t>
      </w:r>
    </w:p>
    <w:p w:rsidR="002933B0" w:rsidRDefault="002933B0" w:rsidP="002933B0">
      <w:pPr>
        <w:autoSpaceDE w:val="0"/>
        <w:autoSpaceDN w:val="0"/>
        <w:adjustRightInd w:val="0"/>
        <w:jc w:val="both"/>
        <w:rPr>
          <w:rFonts w:ascii="Cambria" w:hAnsi="Cambria" w:cs="Arial"/>
          <w:b/>
          <w:bCs/>
        </w:rPr>
      </w:pPr>
    </w:p>
    <w:p w:rsidR="002933B0" w:rsidRDefault="00B03105" w:rsidP="002933B0">
      <w:pPr>
        <w:autoSpaceDE w:val="0"/>
        <w:autoSpaceDN w:val="0"/>
        <w:adjustRightInd w:val="0"/>
        <w:jc w:val="both"/>
        <w:rPr>
          <w:rFonts w:ascii="Cambria" w:hAnsi="Cambria" w:cs="Arial"/>
        </w:rPr>
      </w:pPr>
      <w:r w:rsidRPr="00D65D96">
        <w:rPr>
          <w:rFonts w:ascii="Cambria" w:hAnsi="Cambria" w:cs="Arial"/>
          <w:b/>
          <w:bCs/>
        </w:rPr>
        <w:t>6</w:t>
      </w:r>
      <w:r w:rsidRPr="00D65D96">
        <w:rPr>
          <w:rFonts w:ascii="Cambria" w:hAnsi="Cambria" w:cs="Arial"/>
        </w:rPr>
        <w:t xml:space="preserve">. Wszyscy członkowie społeczności szkolnej odpowiadają za dobra materialne zgromadzone </w:t>
      </w:r>
    </w:p>
    <w:p w:rsidR="00B03105" w:rsidRPr="00D65D96" w:rsidRDefault="00B03105" w:rsidP="002933B0">
      <w:pPr>
        <w:autoSpaceDE w:val="0"/>
        <w:autoSpaceDN w:val="0"/>
        <w:adjustRightInd w:val="0"/>
        <w:jc w:val="both"/>
        <w:rPr>
          <w:rFonts w:ascii="Cambria" w:hAnsi="Cambria" w:cs="Arial"/>
        </w:rPr>
      </w:pPr>
      <w:r w:rsidRPr="00D65D96">
        <w:rPr>
          <w:rFonts w:ascii="Cambria" w:hAnsi="Cambria" w:cs="Arial"/>
        </w:rPr>
        <w:t xml:space="preserve">w Szkole. </w:t>
      </w:r>
    </w:p>
    <w:p w:rsidR="00B03105" w:rsidRPr="00D65D96" w:rsidRDefault="00B03105" w:rsidP="002933B0">
      <w:pPr>
        <w:autoSpaceDE w:val="0"/>
        <w:autoSpaceDN w:val="0"/>
        <w:adjustRightInd w:val="0"/>
        <w:jc w:val="both"/>
        <w:rPr>
          <w:rFonts w:ascii="Cambria" w:hAnsi="Cambria" w:cs="Arial"/>
        </w:rPr>
      </w:pPr>
    </w:p>
    <w:p w:rsidR="00772BA3" w:rsidRDefault="00B03105" w:rsidP="002933B0">
      <w:pPr>
        <w:autoSpaceDE w:val="0"/>
        <w:autoSpaceDN w:val="0"/>
        <w:adjustRightInd w:val="0"/>
        <w:jc w:val="both"/>
        <w:rPr>
          <w:rFonts w:ascii="Cambria" w:hAnsi="Cambria" w:cs="Arial"/>
        </w:rPr>
      </w:pPr>
      <w:r w:rsidRPr="00D65D96">
        <w:rPr>
          <w:rFonts w:ascii="Cambria" w:hAnsi="Cambria" w:cs="Arial"/>
          <w:b/>
        </w:rPr>
        <w:t>7.</w:t>
      </w:r>
      <w:r w:rsidRPr="00D65D96">
        <w:rPr>
          <w:rFonts w:ascii="Cambria" w:hAnsi="Cambria" w:cs="Arial"/>
        </w:rPr>
        <w:t xml:space="preserve">  Uczeń i jego rodzice odpowiadają materialnie za świadomie </w:t>
      </w:r>
      <w:r w:rsidR="00F67E17">
        <w:rPr>
          <w:rFonts w:ascii="Cambria" w:hAnsi="Cambria" w:cs="Arial"/>
        </w:rPr>
        <w:t>wyrządzone przez ucznia szkody.</w:t>
      </w:r>
    </w:p>
    <w:p w:rsidR="00B03105" w:rsidRPr="00B02871" w:rsidRDefault="00B02871" w:rsidP="002933B0">
      <w:pPr>
        <w:autoSpaceDE w:val="0"/>
        <w:autoSpaceDN w:val="0"/>
        <w:adjustRightInd w:val="0"/>
        <w:jc w:val="both"/>
        <w:rPr>
          <w:rFonts w:ascii="Cambria" w:hAnsi="Cambria" w:cs="Arial"/>
        </w:rPr>
      </w:pPr>
      <w:r>
        <w:rPr>
          <w:rFonts w:ascii="Cambria" w:hAnsi="Cambria" w:cs="Arial"/>
        </w:rPr>
        <w:br/>
      </w:r>
      <w:r w:rsidRPr="002933B0">
        <w:rPr>
          <w:rFonts w:ascii="Cambria" w:hAnsi="Cambria" w:cs="Arial"/>
          <w:b/>
        </w:rPr>
        <w:t xml:space="preserve"> </w:t>
      </w:r>
      <w:r w:rsidR="00B03105" w:rsidRPr="002933B0">
        <w:rPr>
          <w:rFonts w:ascii="Cambria" w:hAnsi="Cambria" w:cs="Arial"/>
          <w:b/>
        </w:rPr>
        <w:t>8.</w:t>
      </w:r>
      <w:r w:rsidR="00B03105" w:rsidRPr="00B02871">
        <w:rPr>
          <w:rFonts w:ascii="Cambria" w:hAnsi="Cambria" w:cs="Arial"/>
        </w:rPr>
        <w:t xml:space="preserve">  Wszyscy uczniowie naszej szkoły mają obowiązek troszczyć się o honor Szkoły </w:t>
      </w:r>
      <w:r w:rsidR="00B03105" w:rsidRPr="00B02871">
        <w:rPr>
          <w:rFonts w:ascii="Cambria" w:hAnsi="Cambria" w:cs="Arial"/>
        </w:rPr>
        <w:br/>
        <w:t>i kultywować jej tradycje.</w:t>
      </w:r>
    </w:p>
    <w:p w:rsidR="00B03105" w:rsidRPr="008F5D13" w:rsidRDefault="00B03105" w:rsidP="00F7049F">
      <w:pPr>
        <w:jc w:val="left"/>
      </w:pPr>
    </w:p>
    <w:p w:rsidR="00B03105" w:rsidRPr="00B02871" w:rsidRDefault="00F67E17" w:rsidP="002933B0">
      <w:pPr>
        <w:pStyle w:val="Nagwek2"/>
        <w:rPr>
          <w:rFonts w:cs="Arial"/>
          <w:b w:val="0"/>
          <w:bCs w:val="0"/>
          <w:color w:val="7030A0"/>
          <w:sz w:val="22"/>
          <w:szCs w:val="22"/>
        </w:rPr>
      </w:pPr>
      <w:bookmarkStart w:id="26" w:name="_Toc485907106"/>
      <w:r>
        <w:rPr>
          <w:rFonts w:cs="Arial"/>
          <w:color w:val="7030A0"/>
          <w:sz w:val="22"/>
          <w:szCs w:val="22"/>
        </w:rPr>
        <w:t xml:space="preserve">Rozdział </w:t>
      </w:r>
      <w:r w:rsidRPr="00F67E17">
        <w:rPr>
          <w:rFonts w:cs="Arial"/>
          <w:color w:val="7030A0"/>
          <w:sz w:val="22"/>
          <w:szCs w:val="22"/>
        </w:rPr>
        <w:t>3</w:t>
      </w:r>
      <w:r w:rsidR="00B02871">
        <w:rPr>
          <w:rFonts w:cs="Arial"/>
          <w:color w:val="7030A0"/>
          <w:sz w:val="22"/>
          <w:szCs w:val="22"/>
        </w:rPr>
        <w:br/>
      </w:r>
      <w:r w:rsidR="00B03105" w:rsidRPr="00B02871">
        <w:rPr>
          <w:rFonts w:cs="Arial"/>
          <w:color w:val="7030A0"/>
          <w:sz w:val="22"/>
          <w:szCs w:val="22"/>
        </w:rPr>
        <w:t>Prawa i obowiązki uczniów</w:t>
      </w:r>
      <w:bookmarkEnd w:id="26"/>
    </w:p>
    <w:p w:rsidR="00B03105" w:rsidRPr="00D65D96" w:rsidRDefault="00B03105" w:rsidP="00F7049F">
      <w:pPr>
        <w:autoSpaceDE w:val="0"/>
        <w:autoSpaceDN w:val="0"/>
        <w:adjustRightInd w:val="0"/>
        <w:jc w:val="left"/>
        <w:rPr>
          <w:rFonts w:ascii="Cambria" w:hAnsi="Cambria" w:cs="Arial"/>
          <w:b/>
        </w:rPr>
      </w:pPr>
    </w:p>
    <w:p w:rsidR="00B03105" w:rsidRPr="00D65D96" w:rsidRDefault="003206EA" w:rsidP="00F7049F">
      <w:pPr>
        <w:autoSpaceDE w:val="0"/>
        <w:autoSpaceDN w:val="0"/>
        <w:adjustRightInd w:val="0"/>
        <w:jc w:val="left"/>
        <w:rPr>
          <w:rFonts w:ascii="Cambria" w:hAnsi="Cambria" w:cs="Arial"/>
          <w:b/>
        </w:rPr>
      </w:pPr>
      <w:r>
        <w:rPr>
          <w:rFonts w:ascii="Cambria" w:hAnsi="Cambria" w:cs="Arial"/>
          <w:b/>
        </w:rPr>
        <w:t>§ 104</w:t>
      </w:r>
      <w:r w:rsidR="00B03105" w:rsidRPr="00D65D96">
        <w:rPr>
          <w:rFonts w:ascii="Cambria" w:hAnsi="Cambria" w:cs="Arial"/>
          <w:b/>
        </w:rPr>
        <w:t>.</w:t>
      </w:r>
      <w:r w:rsidR="00B03105" w:rsidRPr="00D65D96">
        <w:rPr>
          <w:rFonts w:ascii="Cambria" w:hAnsi="Cambria" w:cs="Arial"/>
        </w:rPr>
        <w:t xml:space="preserve"> </w:t>
      </w:r>
      <w:r w:rsidR="00B03105" w:rsidRPr="00D65D96">
        <w:rPr>
          <w:rFonts w:ascii="Cambria" w:hAnsi="Cambria" w:cs="Arial"/>
          <w:b/>
        </w:rPr>
        <w:t xml:space="preserve">Prawa i obowiązki uczniów. </w:t>
      </w:r>
    </w:p>
    <w:p w:rsidR="00B03105" w:rsidRPr="00D65D96" w:rsidRDefault="00B03105" w:rsidP="00F7049F">
      <w:pPr>
        <w:autoSpaceDE w:val="0"/>
        <w:autoSpaceDN w:val="0"/>
        <w:adjustRightInd w:val="0"/>
        <w:jc w:val="left"/>
        <w:rPr>
          <w:rFonts w:ascii="Cambria" w:hAnsi="Cambria" w:cs="Arial"/>
          <w:b/>
          <w:bCs/>
        </w:rPr>
      </w:pPr>
    </w:p>
    <w:p w:rsidR="00B03105" w:rsidRPr="00D65D96" w:rsidRDefault="00B03105" w:rsidP="00F7049F">
      <w:pPr>
        <w:autoSpaceDE w:val="0"/>
        <w:autoSpaceDN w:val="0"/>
        <w:adjustRightInd w:val="0"/>
        <w:jc w:val="left"/>
        <w:rPr>
          <w:rFonts w:ascii="Cambria" w:hAnsi="Cambria" w:cs="Arial"/>
        </w:rPr>
      </w:pPr>
      <w:r w:rsidRPr="00D65D96">
        <w:rPr>
          <w:rFonts w:ascii="Cambria" w:hAnsi="Cambria" w:cs="Arial"/>
          <w:b/>
        </w:rPr>
        <w:t>1.</w:t>
      </w:r>
      <w:r w:rsidR="00772BA3">
        <w:rPr>
          <w:rFonts w:ascii="Cambria" w:hAnsi="Cambria" w:cs="Arial"/>
        </w:rPr>
        <w:t xml:space="preserve"> U</w:t>
      </w:r>
      <w:r w:rsidRPr="00D65D96">
        <w:rPr>
          <w:rFonts w:ascii="Cambria" w:hAnsi="Cambria" w:cs="Arial"/>
        </w:rPr>
        <w:t xml:space="preserve">czeń w szkole </w:t>
      </w:r>
      <w:r w:rsidRPr="00493DE9">
        <w:rPr>
          <w:rFonts w:ascii="Cambria" w:hAnsi="Cambria" w:cs="Arial"/>
        </w:rPr>
        <w:t>ma prawo</w:t>
      </w:r>
      <w:r w:rsidRPr="00D65D96">
        <w:rPr>
          <w:rFonts w:ascii="Cambria" w:hAnsi="Cambria" w:cs="Arial"/>
        </w:rPr>
        <w:t xml:space="preserve"> do: </w:t>
      </w:r>
    </w:p>
    <w:p w:rsidR="00B03105" w:rsidRPr="00230211" w:rsidRDefault="00B03105" w:rsidP="00F7049F">
      <w:pPr>
        <w:autoSpaceDE w:val="0"/>
        <w:autoSpaceDN w:val="0"/>
        <w:adjustRightInd w:val="0"/>
        <w:jc w:val="left"/>
        <w:rPr>
          <w:rFonts w:ascii="Cambria" w:hAnsi="Cambria" w:cs="Arial"/>
        </w:rPr>
      </w:pP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opieki zarówno podczas lekcji, jak i p</w:t>
      </w:r>
      <w:r w:rsidR="00023091" w:rsidRPr="00230211">
        <w:rPr>
          <w:rFonts w:ascii="Cambria" w:eastAsia="Times New Roman" w:hAnsi="Cambria" w:cs="Arial"/>
          <w:lang w:eastAsia="pl-PL"/>
        </w:rPr>
        <w:t>odczas przerw międzylekcyjnych;</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maksymalnie efektywnego wykorzyst</w:t>
      </w:r>
      <w:r w:rsidR="00023091" w:rsidRPr="00230211">
        <w:rPr>
          <w:rFonts w:ascii="Cambria" w:eastAsia="Times New Roman" w:hAnsi="Cambria" w:cs="Arial"/>
          <w:lang w:eastAsia="pl-PL"/>
        </w:rPr>
        <w:t>ania czasu spędzanego w szkole;</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indywidualnych konsultac</w:t>
      </w:r>
      <w:r w:rsidR="00023091" w:rsidRPr="00230211">
        <w:rPr>
          <w:rFonts w:ascii="Cambria" w:eastAsia="Times New Roman" w:hAnsi="Cambria" w:cs="Arial"/>
          <w:lang w:eastAsia="pl-PL"/>
        </w:rPr>
        <w:t>ji ze wszystkimi nauczycielami;</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pomocy w przygotowaniu do konku</w:t>
      </w:r>
      <w:r w:rsidR="00023091" w:rsidRPr="00230211">
        <w:rPr>
          <w:rFonts w:ascii="Cambria" w:eastAsia="Times New Roman" w:hAnsi="Cambria" w:cs="Arial"/>
          <w:lang w:eastAsia="pl-PL"/>
        </w:rPr>
        <w:t>rsów i olimpiad przedmiotowych;</w:t>
      </w:r>
    </w:p>
    <w:p w:rsidR="00023091"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zapoznania się z programem nauczania, zakrese</w:t>
      </w:r>
      <w:r w:rsidR="00023091" w:rsidRPr="00230211">
        <w:rPr>
          <w:rFonts w:ascii="Cambria" w:eastAsia="Times New Roman" w:hAnsi="Cambria" w:cs="Arial"/>
          <w:lang w:eastAsia="pl-PL"/>
        </w:rPr>
        <w:t>m wymagań na poszczególne oceny;</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jawnej i umotywowanej oceny postępów w nauce i zachowaniu, zgodnie z za</w:t>
      </w:r>
      <w:r w:rsidR="00772BA3">
        <w:rPr>
          <w:rFonts w:ascii="Cambria" w:eastAsia="Times New Roman" w:hAnsi="Cambria" w:cs="Arial"/>
          <w:lang w:eastAsia="pl-PL"/>
        </w:rPr>
        <w:t>sadami Wewnątrzszkolnych Zasad</w:t>
      </w:r>
      <w:r w:rsidRPr="00230211">
        <w:rPr>
          <w:rFonts w:ascii="Cambria" w:eastAsia="Times New Roman" w:hAnsi="Cambria" w:cs="Arial"/>
          <w:lang w:eastAsia="pl-PL"/>
        </w:rPr>
        <w:t xml:space="preserve"> Oceniania</w:t>
      </w:r>
      <w:r w:rsidR="00023091" w:rsidRPr="00230211">
        <w:rPr>
          <w:rFonts w:ascii="Cambria" w:eastAsia="Times New Roman" w:hAnsi="Cambria" w:cs="Arial"/>
          <w:lang w:eastAsia="pl-PL"/>
        </w:rPr>
        <w:t>;</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życzliwego, podmiotowego traktowania ze strony wszystkich </w:t>
      </w:r>
      <w:r w:rsidR="00023091" w:rsidRPr="00230211">
        <w:rPr>
          <w:rFonts w:ascii="Cambria" w:eastAsia="Times New Roman" w:hAnsi="Cambria" w:cs="Arial"/>
          <w:lang w:eastAsia="pl-PL"/>
        </w:rPr>
        <w:t>członków społeczności szkolnej;</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reprezentowania Szkoły w konkursach, olimpiadach, przeglądach i zawodach zgodnie ze swoimi    możliwościami i u</w:t>
      </w:r>
      <w:r w:rsidR="00023091" w:rsidRPr="00230211">
        <w:rPr>
          <w:rFonts w:ascii="Cambria" w:eastAsia="Times New Roman" w:hAnsi="Cambria" w:cs="Arial"/>
          <w:lang w:eastAsia="pl-PL"/>
        </w:rPr>
        <w:t>miejętnościami;</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realizacji autorskiego programu wychowawczego oprac</w:t>
      </w:r>
      <w:r w:rsidR="00023091" w:rsidRPr="00230211">
        <w:rPr>
          <w:rFonts w:ascii="Cambria" w:eastAsia="Times New Roman" w:hAnsi="Cambria" w:cs="Arial"/>
          <w:lang w:eastAsia="pl-PL"/>
        </w:rPr>
        <w:t>owanego przez wychowawcę klasy;</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indywidualnego toku nauki, po spełnieniu wymagań okre</w:t>
      </w:r>
      <w:r w:rsidR="00023091" w:rsidRPr="00230211">
        <w:rPr>
          <w:rFonts w:ascii="Cambria" w:eastAsia="Times New Roman" w:hAnsi="Cambria" w:cs="Arial"/>
          <w:lang w:eastAsia="pl-PL"/>
        </w:rPr>
        <w:t>ślonych w odrębnych przepisach;</w:t>
      </w:r>
    </w:p>
    <w:p w:rsidR="00023091"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korzystania z poradnictwa psychologicznego, pedagogicznego i zawodowe</w:t>
      </w:r>
      <w:r w:rsidR="00023091" w:rsidRPr="00230211">
        <w:rPr>
          <w:rFonts w:ascii="Cambria" w:eastAsia="Times New Roman" w:hAnsi="Cambria" w:cs="Arial"/>
          <w:lang w:eastAsia="pl-PL"/>
        </w:rPr>
        <w:t>go;</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korzystania z pomocy</w:t>
      </w:r>
      <w:r w:rsidR="00023091" w:rsidRPr="00230211">
        <w:rPr>
          <w:rFonts w:ascii="Cambria" w:eastAsia="Times New Roman" w:hAnsi="Cambria" w:cs="Arial"/>
          <w:lang w:eastAsia="pl-PL"/>
        </w:rPr>
        <w:t xml:space="preserve"> psychologiczno – pedagogicznej;</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korzystania z bazy Szkoły podczas zajęć lekcyjnych i pozalekcyjnych według zasad okre</w:t>
      </w:r>
      <w:r w:rsidR="00023091" w:rsidRPr="00230211">
        <w:rPr>
          <w:rFonts w:ascii="Cambria" w:eastAsia="Times New Roman" w:hAnsi="Cambria" w:cs="Arial"/>
          <w:lang w:eastAsia="pl-PL"/>
        </w:rPr>
        <w:t>ślonych przez Dyrektora Szkoły;</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wpływania na życie Szkoły p</w:t>
      </w:r>
      <w:r w:rsidR="00023091" w:rsidRPr="00230211">
        <w:rPr>
          <w:rFonts w:ascii="Cambria" w:eastAsia="Times New Roman" w:hAnsi="Cambria" w:cs="Arial"/>
          <w:lang w:eastAsia="pl-PL"/>
        </w:rPr>
        <w:t>oprzez działalność samorządową;</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zwracania się do Dyrekcji, wychowawcy klasy i nauczycieli w sprawach osobistych oraz oczekiwania </w:t>
      </w:r>
      <w:r w:rsidR="00023091" w:rsidRPr="00230211">
        <w:rPr>
          <w:rFonts w:ascii="Cambria" w:eastAsia="Times New Roman" w:hAnsi="Cambria" w:cs="Arial"/>
          <w:lang w:eastAsia="pl-PL"/>
        </w:rPr>
        <w:t>pomocy, odpowiedzi i wyjaśnień;</w:t>
      </w:r>
    </w:p>
    <w:p w:rsidR="00023091"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swobodnego wyrażania swoich myśli i przekonań, jeżel</w:t>
      </w:r>
      <w:r w:rsidR="00023091" w:rsidRPr="00230211">
        <w:rPr>
          <w:rFonts w:ascii="Cambria" w:eastAsia="Times New Roman" w:hAnsi="Cambria" w:cs="Arial"/>
          <w:lang w:eastAsia="pl-PL"/>
        </w:rPr>
        <w:t>i nie naruszają one praw innych;</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 wypoczynku podczas weekendów, przerw świątecznych i ferii szkolnych bez koniec</w:t>
      </w:r>
      <w:r w:rsidR="00023091" w:rsidRPr="00230211">
        <w:rPr>
          <w:rFonts w:ascii="Cambria" w:eastAsia="Times New Roman" w:hAnsi="Cambria" w:cs="Arial"/>
          <w:lang w:eastAsia="pl-PL"/>
        </w:rPr>
        <w:t>zności odrabiania pracy domowej;</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230211">
        <w:rPr>
          <w:rFonts w:ascii="Cambria" w:eastAsia="Times New Roman" w:hAnsi="Cambria" w:cs="Arial"/>
          <w:lang w:eastAsia="pl-PL"/>
        </w:rPr>
        <w:t>cego wniosek o takie zwolnienie;</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być wybieranym i brać</w:t>
      </w:r>
      <w:r w:rsidR="00023091" w:rsidRPr="00230211">
        <w:rPr>
          <w:rFonts w:ascii="Cambria" w:eastAsia="Times New Roman" w:hAnsi="Cambria" w:cs="Arial"/>
          <w:lang w:eastAsia="pl-PL"/>
        </w:rPr>
        <w:t xml:space="preserve"> udział w wyborach do Samorządu;</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składania egzaminu poprawkowego, jeżeli w </w:t>
      </w:r>
      <w:proofErr w:type="spellStart"/>
      <w:r w:rsidRPr="00230211">
        <w:rPr>
          <w:rFonts w:ascii="Cambria" w:eastAsia="Times New Roman" w:hAnsi="Cambria" w:cs="Arial"/>
          <w:lang w:eastAsia="pl-PL"/>
        </w:rPr>
        <w:t>końcoworocznej</w:t>
      </w:r>
      <w:proofErr w:type="spellEnd"/>
      <w:r w:rsidRPr="00230211">
        <w:rPr>
          <w:rFonts w:ascii="Cambria" w:eastAsia="Times New Roman" w:hAnsi="Cambria" w:cs="Arial"/>
          <w:lang w:eastAsia="pl-PL"/>
        </w:rPr>
        <w:t xml:space="preserve"> klasyfikacji uzyskał ocenę niedostateczną z jednych zajęć edukacyjnych; w wyjątkowych przypadkach Rada Pedagogiczna może wyrazić zgodę na egzamin poprawkowy z dwóch zajęć edukacyjnych;</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składania egzaminu klasyfikacyjnego na pisemną prośb</w:t>
      </w:r>
      <w:r w:rsidR="00230211" w:rsidRPr="00230211">
        <w:rPr>
          <w:rFonts w:ascii="Cambria" w:eastAsia="Times New Roman" w:hAnsi="Cambria" w:cs="Arial"/>
          <w:lang w:eastAsia="pl-PL"/>
        </w:rPr>
        <w:t>ę rodziców (prawnych opiekunów);</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uzyskania informac</w:t>
      </w:r>
      <w:r w:rsidR="00772BA3">
        <w:rPr>
          <w:rFonts w:ascii="Cambria" w:eastAsia="Times New Roman" w:hAnsi="Cambria" w:cs="Arial"/>
          <w:lang w:eastAsia="pl-PL"/>
        </w:rPr>
        <w:t>ji o przewidywanych ocenach śródrocznych i rocznych</w:t>
      </w:r>
      <w:r w:rsidRPr="00230211">
        <w:rPr>
          <w:rFonts w:ascii="Cambria" w:eastAsia="Times New Roman" w:hAnsi="Cambria" w:cs="Arial"/>
          <w:lang w:eastAsia="pl-PL"/>
        </w:rPr>
        <w:t xml:space="preserve"> na </w:t>
      </w:r>
      <w:r w:rsidR="00772BA3">
        <w:rPr>
          <w:rFonts w:ascii="Cambria" w:eastAsia="Times New Roman" w:hAnsi="Cambria" w:cs="Arial"/>
          <w:lang w:eastAsia="pl-PL"/>
        </w:rPr>
        <w:t>14 dni</w:t>
      </w:r>
      <w:r w:rsidRPr="00230211">
        <w:rPr>
          <w:rFonts w:ascii="Cambria" w:eastAsia="Times New Roman" w:hAnsi="Cambria" w:cs="Arial"/>
          <w:lang w:eastAsia="pl-PL"/>
        </w:rPr>
        <w:t xml:space="preserve">, </w:t>
      </w:r>
      <w:r w:rsidR="00297E43">
        <w:rPr>
          <w:rFonts w:ascii="Cambria" w:eastAsia="Times New Roman" w:hAnsi="Cambria" w:cs="Arial"/>
          <w:lang w:eastAsia="pl-PL"/>
        </w:rPr>
        <w:t xml:space="preserve">                       </w:t>
      </w:r>
      <w:r w:rsidRPr="00230211">
        <w:rPr>
          <w:rFonts w:ascii="Cambria" w:eastAsia="Times New Roman" w:hAnsi="Cambria" w:cs="Arial"/>
          <w:lang w:eastAsia="pl-PL"/>
        </w:rPr>
        <w:t>a o ocenach niedostatecznych na miesiąc przed klasyfikacyjnym posiedzeniem Rady Pedagogicznej;</w:t>
      </w:r>
    </w:p>
    <w:p w:rsidR="00267E8C" w:rsidRPr="00230211" w:rsidRDefault="00267E8C" w:rsidP="00D77C7D">
      <w:pPr>
        <w:pStyle w:val="Akapitzlist"/>
        <w:numPr>
          <w:ilvl w:val="0"/>
          <w:numId w:val="231"/>
        </w:numPr>
        <w:tabs>
          <w:tab w:val="left" w:pos="426"/>
        </w:tabs>
        <w:autoSpaceDE w:val="0"/>
        <w:autoSpaceDN w:val="0"/>
        <w:adjustRightInd w:val="0"/>
        <w:spacing w:line="240" w:lineRule="auto"/>
        <w:ind w:left="0" w:firstLine="0"/>
        <w:jc w:val="both"/>
        <w:rPr>
          <w:rFonts w:ascii="Cambria" w:eastAsia="Times New Roman" w:hAnsi="Cambria" w:cs="Arial"/>
          <w:lang w:eastAsia="pl-PL"/>
        </w:rPr>
      </w:pPr>
      <w:r w:rsidRPr="00230211">
        <w:rPr>
          <w:rFonts w:ascii="Cambria" w:eastAsia="Times New Roman" w:hAnsi="Cambria" w:cs="Arial"/>
          <w:lang w:eastAsia="pl-PL"/>
        </w:rPr>
        <w:t xml:space="preserve">uczeń ma prawo do poprawy ocen śródokresowych w terminie i w sposób ustalony </w:t>
      </w:r>
      <w:r w:rsidR="0068697C">
        <w:rPr>
          <w:rFonts w:ascii="Cambria" w:eastAsia="Times New Roman" w:hAnsi="Cambria" w:cs="Arial"/>
          <w:lang w:eastAsia="pl-PL"/>
        </w:rPr>
        <w:t xml:space="preserve">                        </w:t>
      </w:r>
      <w:r w:rsidRPr="00230211">
        <w:rPr>
          <w:rFonts w:ascii="Cambria" w:eastAsia="Times New Roman" w:hAnsi="Cambria" w:cs="Arial"/>
          <w:lang w:eastAsia="pl-PL"/>
        </w:rPr>
        <w:t xml:space="preserve">z nauczycielem przedmiotu a jednej z ocen </w:t>
      </w:r>
      <w:proofErr w:type="spellStart"/>
      <w:r w:rsidRPr="00230211">
        <w:rPr>
          <w:rFonts w:ascii="Cambria" w:eastAsia="Times New Roman" w:hAnsi="Cambria" w:cs="Arial"/>
          <w:lang w:eastAsia="pl-PL"/>
        </w:rPr>
        <w:t>końcoworocznych</w:t>
      </w:r>
      <w:proofErr w:type="spellEnd"/>
      <w:r w:rsidRPr="00230211">
        <w:rPr>
          <w:rFonts w:ascii="Cambria" w:eastAsia="Times New Roman" w:hAnsi="Cambria" w:cs="Arial"/>
          <w:lang w:eastAsia="pl-PL"/>
        </w:rPr>
        <w:t xml:space="preserve"> na egzaminie poprawkowym </w:t>
      </w:r>
      <w:r w:rsidR="0068697C">
        <w:rPr>
          <w:rFonts w:ascii="Cambria" w:eastAsia="Times New Roman" w:hAnsi="Cambria" w:cs="Arial"/>
          <w:lang w:eastAsia="pl-PL"/>
        </w:rPr>
        <w:t xml:space="preserve">                        </w:t>
      </w:r>
      <w:r w:rsidRPr="00230211">
        <w:rPr>
          <w:rFonts w:ascii="Cambria" w:eastAsia="Times New Roman" w:hAnsi="Cambria" w:cs="Arial"/>
          <w:lang w:eastAsia="pl-PL"/>
        </w:rPr>
        <w:t>z wyjątk</w:t>
      </w:r>
      <w:r w:rsidR="00493DE9">
        <w:rPr>
          <w:rFonts w:ascii="Cambria" w:eastAsia="Times New Roman" w:hAnsi="Cambria" w:cs="Arial"/>
          <w:lang w:eastAsia="pl-PL"/>
        </w:rPr>
        <w:t>iem klasy programowo najwyższej.</w:t>
      </w:r>
    </w:p>
    <w:p w:rsidR="003D0A42" w:rsidRPr="006104B9" w:rsidRDefault="003D0A42" w:rsidP="00F7049F">
      <w:pPr>
        <w:jc w:val="left"/>
        <w:rPr>
          <w:rFonts w:ascii="Cambria" w:eastAsia="Times New Roman" w:hAnsi="Cambria" w:cs="Arial"/>
          <w:b/>
          <w:noProof w:val="0"/>
          <w:lang w:eastAsia="pl-PL"/>
        </w:rPr>
      </w:pPr>
      <w:r w:rsidRPr="006104B9">
        <w:rPr>
          <w:rFonts w:ascii="Cambria" w:eastAsia="Times New Roman" w:hAnsi="Cambria" w:cs="Arial"/>
          <w:b/>
          <w:noProof w:val="0"/>
          <w:lang w:eastAsia="pl-PL"/>
        </w:rPr>
        <w:t> </w:t>
      </w:r>
      <w:r w:rsidR="003206EA">
        <w:rPr>
          <w:rFonts w:ascii="Cambria" w:eastAsia="Times New Roman" w:hAnsi="Cambria" w:cs="Arial"/>
          <w:b/>
          <w:bCs/>
          <w:noProof w:val="0"/>
          <w:lang w:eastAsia="pl-PL"/>
        </w:rPr>
        <w:t>§ 105</w:t>
      </w:r>
      <w:r w:rsidR="0068697C" w:rsidRPr="006104B9">
        <w:rPr>
          <w:rFonts w:ascii="Cambria" w:eastAsia="Times New Roman" w:hAnsi="Cambria" w:cs="Arial"/>
          <w:b/>
          <w:bCs/>
          <w:noProof w:val="0"/>
          <w:lang w:eastAsia="pl-PL"/>
        </w:rPr>
        <w:t xml:space="preserve"> .</w:t>
      </w:r>
      <w:r w:rsidRPr="006104B9">
        <w:rPr>
          <w:rFonts w:ascii="Cambria" w:eastAsia="Times New Roman" w:hAnsi="Cambria" w:cs="Arial"/>
          <w:b/>
          <w:bCs/>
          <w:noProof w:val="0"/>
          <w:lang w:eastAsia="pl-PL"/>
        </w:rPr>
        <w:t xml:space="preserve">1.  </w:t>
      </w:r>
      <w:r w:rsidR="00772BA3">
        <w:rPr>
          <w:rFonts w:ascii="Cambria" w:eastAsia="Times New Roman" w:hAnsi="Cambria" w:cs="Arial"/>
          <w:b/>
          <w:bCs/>
          <w:noProof w:val="0"/>
          <w:lang w:eastAsia="pl-PL"/>
        </w:rPr>
        <w:t>U</w:t>
      </w:r>
      <w:r w:rsidR="00772BA3">
        <w:rPr>
          <w:rFonts w:ascii="Cambria" w:eastAsia="Times New Roman" w:hAnsi="Cambria" w:cs="Arial"/>
          <w:b/>
          <w:noProof w:val="0"/>
          <w:lang w:eastAsia="pl-PL"/>
        </w:rPr>
        <w:t xml:space="preserve">czeń </w:t>
      </w:r>
      <w:r w:rsidRPr="006104B9">
        <w:rPr>
          <w:rFonts w:ascii="Cambria" w:eastAsia="Times New Roman" w:hAnsi="Cambria" w:cs="Arial"/>
          <w:b/>
          <w:noProof w:val="0"/>
          <w:lang w:eastAsia="pl-PL"/>
        </w:rPr>
        <w:t xml:space="preserve"> </w:t>
      </w:r>
      <w:r w:rsidRPr="006104B9">
        <w:rPr>
          <w:rFonts w:ascii="Cambria" w:eastAsia="Times New Roman" w:hAnsi="Cambria" w:cs="Arial"/>
          <w:b/>
          <w:bCs/>
          <w:noProof w:val="0"/>
          <w:lang w:eastAsia="pl-PL"/>
        </w:rPr>
        <w:t>ma obowiązek</w:t>
      </w:r>
      <w:r w:rsidRPr="006104B9">
        <w:rPr>
          <w:rFonts w:ascii="Cambria" w:eastAsia="Times New Roman" w:hAnsi="Cambria" w:cs="Arial"/>
          <w:b/>
          <w:noProof w:val="0"/>
          <w:lang w:eastAsia="pl-PL"/>
        </w:rPr>
        <w:t xml:space="preserve">: </w:t>
      </w:r>
    </w:p>
    <w:p w:rsidR="003D0A42" w:rsidRPr="006104B9" w:rsidRDefault="003D0A42" w:rsidP="00F7049F">
      <w:pPr>
        <w:jc w:val="left"/>
        <w:rPr>
          <w:rFonts w:ascii="Cambria" w:eastAsia="Times New Roman" w:hAnsi="Cambria" w:cs="Arial"/>
          <w:noProof w:val="0"/>
          <w:lang w:eastAsia="pl-PL"/>
        </w:rPr>
      </w:pPr>
    </w:p>
    <w:p w:rsidR="003D0A42" w:rsidRPr="006104B9"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6104B9">
        <w:rPr>
          <w:rFonts w:ascii="Cambria" w:eastAsia="Times New Roman" w:hAnsi="Cambria" w:cs="Arial"/>
          <w:lang w:eastAsia="pl-PL"/>
        </w:rPr>
        <w:t>przestrzegania postanowień zawartych w statucie;</w:t>
      </w:r>
    </w:p>
    <w:p w:rsidR="003D0A42" w:rsidRPr="006104B9"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6104B9">
        <w:rPr>
          <w:rFonts w:ascii="Cambria" w:eastAsia="Times New Roman" w:hAnsi="Cambria" w:cs="Arial"/>
          <w:lang w:eastAsia="pl-PL"/>
        </w:rPr>
        <w:t>godnego, kulturalnego zachowania się w szkole i poza nią;</w:t>
      </w:r>
    </w:p>
    <w:p w:rsidR="003D0A42" w:rsidRPr="006104B9"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6104B9">
        <w:rPr>
          <w:rFonts w:ascii="Cambria" w:eastAsia="Times New Roman" w:hAnsi="Cambria" w:cs="Arial"/>
          <w:lang w:eastAsia="pl-PL"/>
        </w:rPr>
        <w:t>systematycznego przygotowywania się do zajęć szkolnych, uczestniczenia w obowiązkowych i wybranych przez siebie zajęciach;</w:t>
      </w:r>
    </w:p>
    <w:p w:rsidR="003D0A42" w:rsidRPr="006104B9"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6104B9">
        <w:rPr>
          <w:rFonts w:ascii="Cambria" w:eastAsia="Times New Roman" w:hAnsi="Cambria" w:cs="Arial"/>
          <w:lang w:eastAsia="pl-PL"/>
        </w:rPr>
        <w:t>bezwzględnego podporządkowania się zaleceniom dyrektora szkoły, wicedyrektorów, nauczycieli oraz ustaleniom samorządu szkoły lub klasy;</w:t>
      </w:r>
    </w:p>
    <w:p w:rsidR="00D858BC" w:rsidRPr="002933B0" w:rsidRDefault="006104B9" w:rsidP="00D77C7D">
      <w:pPr>
        <w:pStyle w:val="Akapitzlist"/>
        <w:numPr>
          <w:ilvl w:val="0"/>
          <w:numId w:val="232"/>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2933B0">
        <w:rPr>
          <w:rFonts w:ascii="Cambria" w:eastAsia="Times New Roman" w:hAnsi="Cambria" w:cs="Arial"/>
          <w:lang w:eastAsia="pl-PL"/>
        </w:rPr>
        <w:t xml:space="preserve"> przestrzegania zasad kultury i współżycia społecznego, w tym: </w:t>
      </w:r>
    </w:p>
    <w:p w:rsidR="00D858BC" w:rsidRPr="002933B0" w:rsidRDefault="00D858BC" w:rsidP="002933B0">
      <w:pPr>
        <w:autoSpaceDE w:val="0"/>
        <w:autoSpaceDN w:val="0"/>
        <w:adjustRightInd w:val="0"/>
        <w:ind w:left="993"/>
        <w:jc w:val="both"/>
        <w:rPr>
          <w:rFonts w:ascii="Cambria" w:eastAsia="Times New Roman" w:hAnsi="Cambria" w:cs="Arial"/>
          <w:noProof w:val="0"/>
          <w:lang w:eastAsia="pl-PL"/>
        </w:rPr>
      </w:pPr>
      <w:r w:rsidRPr="002933B0">
        <w:rPr>
          <w:rFonts w:ascii="Cambria" w:eastAsia="Times New Roman" w:hAnsi="Cambria" w:cs="Arial"/>
          <w:lang w:eastAsia="pl-PL"/>
        </w:rPr>
        <w:t xml:space="preserve"> </w:t>
      </w:r>
      <w:r w:rsidR="006104B9" w:rsidRPr="002933B0">
        <w:rPr>
          <w:rFonts w:ascii="Cambria" w:eastAsia="Times New Roman" w:hAnsi="Cambria" w:cs="Arial"/>
          <w:noProof w:val="0"/>
          <w:lang w:eastAsia="pl-PL"/>
        </w:rPr>
        <w:t xml:space="preserve">    </w:t>
      </w:r>
      <w:r w:rsidRPr="002933B0">
        <w:rPr>
          <w:rFonts w:ascii="Cambria" w:eastAsia="Times New Roman" w:hAnsi="Cambria" w:cs="Arial"/>
          <w:noProof w:val="0"/>
          <w:lang w:eastAsia="pl-PL"/>
        </w:rPr>
        <w:t xml:space="preserve">a) okazywania szacunku dorosłym i kolegom, </w:t>
      </w:r>
    </w:p>
    <w:p w:rsidR="00D858BC" w:rsidRPr="002933B0" w:rsidRDefault="00D858BC" w:rsidP="002933B0">
      <w:pPr>
        <w:autoSpaceDE w:val="0"/>
        <w:autoSpaceDN w:val="0"/>
        <w:adjustRightInd w:val="0"/>
        <w:ind w:left="993"/>
        <w:jc w:val="both"/>
        <w:rPr>
          <w:rFonts w:ascii="Cambria" w:eastAsia="Times New Roman" w:hAnsi="Cambria" w:cs="Arial"/>
          <w:noProof w:val="0"/>
          <w:lang w:eastAsia="pl-PL"/>
        </w:rPr>
      </w:pPr>
      <w:r w:rsidRPr="002933B0">
        <w:rPr>
          <w:rFonts w:ascii="Cambria" w:eastAsia="Times New Roman" w:hAnsi="Cambria" w:cs="Arial"/>
          <w:noProof w:val="0"/>
          <w:lang w:eastAsia="pl-PL"/>
        </w:rPr>
        <w:t xml:space="preserve">     b) szanowania godności osobistej, poglądów i przekonań innych ludzi, </w:t>
      </w:r>
    </w:p>
    <w:p w:rsidR="00D858BC" w:rsidRPr="002933B0" w:rsidRDefault="00D858BC" w:rsidP="002933B0">
      <w:pPr>
        <w:autoSpaceDE w:val="0"/>
        <w:autoSpaceDN w:val="0"/>
        <w:adjustRightInd w:val="0"/>
        <w:ind w:left="993"/>
        <w:jc w:val="both"/>
        <w:rPr>
          <w:rFonts w:ascii="Cambria" w:eastAsia="Times New Roman" w:hAnsi="Cambria" w:cs="Arial"/>
          <w:noProof w:val="0"/>
          <w:lang w:eastAsia="pl-PL"/>
        </w:rPr>
      </w:pPr>
      <w:r w:rsidRPr="002933B0">
        <w:rPr>
          <w:rFonts w:ascii="Cambria" w:eastAsia="Times New Roman" w:hAnsi="Cambria" w:cs="Arial"/>
          <w:noProof w:val="0"/>
          <w:lang w:eastAsia="pl-PL"/>
        </w:rPr>
        <w:t xml:space="preserve">     c)  przeciwstawiania się przej</w:t>
      </w:r>
      <w:r w:rsidR="00772BA3" w:rsidRPr="002933B0">
        <w:rPr>
          <w:rFonts w:ascii="Cambria" w:eastAsia="Times New Roman" w:hAnsi="Cambria" w:cs="Arial"/>
          <w:noProof w:val="0"/>
          <w:lang w:eastAsia="pl-PL"/>
        </w:rPr>
        <w:t>awom brutalności i wulgarności.</w:t>
      </w:r>
    </w:p>
    <w:p w:rsidR="003D0A42" w:rsidRPr="002933B0"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2933B0">
        <w:rPr>
          <w:rFonts w:ascii="Cambria" w:eastAsia="Times New Roman" w:hAnsi="Cambria" w:cs="Arial"/>
          <w:lang w:eastAsia="pl-PL"/>
        </w:rPr>
        <w:t xml:space="preserve"> troszczenia się o mienie szkoły i jej estetyczny wygląd;</w:t>
      </w:r>
    </w:p>
    <w:p w:rsidR="003D0A42" w:rsidRPr="002933B0"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2933B0">
        <w:rPr>
          <w:rFonts w:ascii="Cambria" w:eastAsia="Times New Roman" w:hAnsi="Cambria" w:cs="Arial"/>
          <w:lang w:eastAsia="pl-PL"/>
        </w:rPr>
        <w:t>punktualnego przychodzenia na lekcje i inne zajęcia;</w:t>
      </w:r>
    </w:p>
    <w:p w:rsidR="003D0A42" w:rsidRPr="002933B0" w:rsidRDefault="006104B9" w:rsidP="00D77C7D">
      <w:pPr>
        <w:pStyle w:val="Akapitzlist"/>
        <w:numPr>
          <w:ilvl w:val="0"/>
          <w:numId w:val="232"/>
        </w:numPr>
        <w:tabs>
          <w:tab w:val="left" w:pos="284"/>
        </w:tabs>
        <w:autoSpaceDE w:val="0"/>
        <w:autoSpaceDN w:val="0"/>
        <w:adjustRightInd w:val="0"/>
        <w:spacing w:line="240" w:lineRule="auto"/>
        <w:ind w:left="0" w:firstLine="0"/>
        <w:jc w:val="both"/>
        <w:rPr>
          <w:rFonts w:ascii="Cambria" w:eastAsia="Times New Roman" w:hAnsi="Cambria" w:cs="Arial"/>
          <w:lang w:eastAsia="pl-PL"/>
        </w:rPr>
      </w:pPr>
      <w:r w:rsidRPr="002933B0">
        <w:rPr>
          <w:rFonts w:ascii="Cambria" w:eastAsia="Times New Roman" w:hAnsi="Cambria" w:cs="Arial"/>
          <w:lang w:eastAsia="pl-PL"/>
        </w:rPr>
        <w:t>usprawiedliwiania nieobecności wg zasad ustalonych w statucie;</w:t>
      </w:r>
    </w:p>
    <w:p w:rsidR="003D0A42" w:rsidRPr="002933B0" w:rsidRDefault="002933B0" w:rsidP="002933B0">
      <w:pPr>
        <w:pStyle w:val="Akapitzlist"/>
        <w:tabs>
          <w:tab w:val="left" w:pos="426"/>
        </w:tabs>
        <w:autoSpaceDE w:val="0"/>
        <w:autoSpaceDN w:val="0"/>
        <w:adjustRightInd w:val="0"/>
        <w:spacing w:line="240" w:lineRule="auto"/>
        <w:ind w:left="0"/>
        <w:jc w:val="both"/>
        <w:rPr>
          <w:rFonts w:ascii="Cambria" w:eastAsia="Times New Roman" w:hAnsi="Cambria" w:cs="Arial"/>
          <w:lang w:eastAsia="pl-PL"/>
        </w:rPr>
      </w:pPr>
      <w:r>
        <w:rPr>
          <w:rFonts w:ascii="Cambria" w:eastAsia="Times New Roman" w:hAnsi="Cambria" w:cs="Arial"/>
          <w:lang w:eastAsia="pl-PL"/>
        </w:rPr>
        <w:t>9)</w:t>
      </w:r>
      <w:r w:rsidR="006104B9" w:rsidRPr="002933B0">
        <w:rPr>
          <w:rFonts w:ascii="Cambria" w:eastAsia="Times New Roman" w:hAnsi="Cambria" w:cs="Arial"/>
          <w:lang w:eastAsia="pl-PL"/>
        </w:rPr>
        <w:t xml:space="preserve"> uczestniczenia w imprezach i uroczystościach szkolnych i klasowych, udział traktowany jest na równi z uczestnictwem na zajęciach szkolnych;</w:t>
      </w:r>
    </w:p>
    <w:p w:rsidR="003D0A42" w:rsidRPr="002933B0" w:rsidRDefault="002933B0" w:rsidP="002933B0">
      <w:pPr>
        <w:pStyle w:val="Akapitzlist"/>
        <w:tabs>
          <w:tab w:val="left" w:pos="426"/>
        </w:tabs>
        <w:autoSpaceDE w:val="0"/>
        <w:autoSpaceDN w:val="0"/>
        <w:adjustRightInd w:val="0"/>
        <w:spacing w:line="240" w:lineRule="auto"/>
        <w:ind w:left="0"/>
        <w:jc w:val="both"/>
        <w:rPr>
          <w:rFonts w:ascii="Cambria" w:eastAsia="Times New Roman" w:hAnsi="Cambria" w:cs="Arial"/>
          <w:lang w:eastAsia="pl-PL"/>
        </w:rPr>
      </w:pPr>
      <w:r>
        <w:rPr>
          <w:rFonts w:ascii="Cambria" w:eastAsia="Times New Roman" w:hAnsi="Cambria" w:cs="Arial"/>
          <w:lang w:eastAsia="pl-PL"/>
        </w:rPr>
        <w:t xml:space="preserve">10) </w:t>
      </w:r>
      <w:r w:rsidR="006104B9" w:rsidRPr="002933B0">
        <w:rPr>
          <w:rFonts w:ascii="Cambria" w:eastAsia="Times New Roman" w:hAnsi="Cambria" w:cs="Arial"/>
          <w:lang w:eastAsia="pl-PL"/>
        </w:rPr>
        <w:t>dbania o zabezpieczenie mienia osobistego w szkole, w tym w szatni szkolnej;</w:t>
      </w:r>
    </w:p>
    <w:p w:rsidR="002933B0" w:rsidRDefault="002933B0" w:rsidP="002933B0">
      <w:pPr>
        <w:pStyle w:val="Akapitzlist"/>
        <w:tabs>
          <w:tab w:val="left" w:pos="426"/>
        </w:tabs>
        <w:autoSpaceDE w:val="0"/>
        <w:autoSpaceDN w:val="0"/>
        <w:adjustRightInd w:val="0"/>
        <w:spacing w:line="240" w:lineRule="auto"/>
        <w:ind w:left="0"/>
        <w:jc w:val="both"/>
        <w:rPr>
          <w:rFonts w:ascii="Cambria" w:eastAsia="Times New Roman" w:hAnsi="Cambria" w:cs="Arial"/>
          <w:lang w:eastAsia="pl-PL"/>
        </w:rPr>
      </w:pPr>
      <w:r>
        <w:rPr>
          <w:rFonts w:ascii="Cambria" w:eastAsia="Times New Roman" w:hAnsi="Cambria" w:cs="Arial"/>
          <w:lang w:eastAsia="pl-PL"/>
        </w:rPr>
        <w:t xml:space="preserve">11) </w:t>
      </w:r>
      <w:r w:rsidR="006104B9" w:rsidRPr="002933B0">
        <w:rPr>
          <w:rFonts w:ascii="Cambria" w:eastAsia="Times New Roman" w:hAnsi="Cambria" w:cs="Arial"/>
          <w:lang w:eastAsia="pl-PL"/>
        </w:rPr>
        <w:t>stwarzać atmosferę wzajemnej życzliwości;</w:t>
      </w:r>
    </w:p>
    <w:p w:rsidR="003D0A42" w:rsidRPr="002933B0" w:rsidRDefault="002933B0" w:rsidP="002933B0">
      <w:pPr>
        <w:pStyle w:val="Akapitzlist"/>
        <w:tabs>
          <w:tab w:val="left" w:pos="426"/>
        </w:tabs>
        <w:autoSpaceDE w:val="0"/>
        <w:autoSpaceDN w:val="0"/>
        <w:adjustRightInd w:val="0"/>
        <w:spacing w:line="240" w:lineRule="auto"/>
        <w:ind w:left="0"/>
        <w:jc w:val="both"/>
        <w:rPr>
          <w:rFonts w:ascii="Cambria" w:eastAsia="Times New Roman" w:hAnsi="Cambria" w:cs="Arial"/>
          <w:lang w:eastAsia="pl-PL"/>
        </w:rPr>
      </w:pPr>
      <w:r>
        <w:rPr>
          <w:rFonts w:ascii="Cambria" w:eastAsia="Times New Roman" w:hAnsi="Cambria" w:cs="Arial"/>
          <w:lang w:eastAsia="pl-PL"/>
        </w:rPr>
        <w:t xml:space="preserve">12) </w:t>
      </w:r>
      <w:r w:rsidR="006104B9" w:rsidRPr="002933B0">
        <w:rPr>
          <w:rFonts w:ascii="Cambria" w:eastAsia="Times New Roman" w:hAnsi="Cambria" w:cs="Arial"/>
          <w:lang w:eastAsia="pl-PL"/>
        </w:rPr>
        <w:t>dbać o zdrowie o zdrowie, bezpieczeństwo swoje i kolegów, wystrzegać się wszelkich szkodliwych nałogów: nie palić tytoniu, nie pić alkoholu, nie używać środków odurzających;</w:t>
      </w:r>
    </w:p>
    <w:p w:rsidR="003D0A42" w:rsidRPr="002933B0" w:rsidRDefault="002933B0" w:rsidP="002933B0">
      <w:pPr>
        <w:pStyle w:val="Akapitzlist"/>
        <w:tabs>
          <w:tab w:val="left" w:pos="426"/>
        </w:tabs>
        <w:autoSpaceDE w:val="0"/>
        <w:autoSpaceDN w:val="0"/>
        <w:adjustRightInd w:val="0"/>
        <w:spacing w:line="240" w:lineRule="auto"/>
        <w:ind w:left="0"/>
        <w:jc w:val="both"/>
        <w:rPr>
          <w:rFonts w:ascii="Cambria" w:eastAsia="Times New Roman" w:hAnsi="Cambria" w:cs="Arial"/>
          <w:lang w:eastAsia="pl-PL"/>
        </w:rPr>
      </w:pPr>
      <w:r>
        <w:rPr>
          <w:rFonts w:ascii="Cambria" w:eastAsia="Times New Roman" w:hAnsi="Cambria" w:cs="Arial"/>
          <w:lang w:eastAsia="pl-PL"/>
        </w:rPr>
        <w:t>13)</w:t>
      </w:r>
      <w:r w:rsidR="006104B9" w:rsidRPr="002933B0">
        <w:rPr>
          <w:rFonts w:ascii="Cambria" w:eastAsia="Times New Roman" w:hAnsi="Cambria" w:cs="Arial"/>
          <w:lang w:eastAsia="pl-PL"/>
        </w:rPr>
        <w:t xml:space="preserve"> pomagać kolegom w nauce , a szczególnie tym , którzy mają trudności powstałe z przyczyn od nich niezależnych;</w:t>
      </w:r>
    </w:p>
    <w:p w:rsidR="003D0A42" w:rsidRPr="002933B0" w:rsidRDefault="002933B0" w:rsidP="002933B0">
      <w:pPr>
        <w:pStyle w:val="Akapitzlist"/>
        <w:tabs>
          <w:tab w:val="left" w:pos="426"/>
        </w:tabs>
        <w:autoSpaceDE w:val="0"/>
        <w:autoSpaceDN w:val="0"/>
        <w:adjustRightInd w:val="0"/>
        <w:spacing w:line="240" w:lineRule="auto"/>
        <w:ind w:left="0"/>
        <w:jc w:val="both"/>
        <w:rPr>
          <w:rFonts w:ascii="Cambria" w:eastAsia="Times New Roman" w:hAnsi="Cambria" w:cs="Arial"/>
          <w:lang w:eastAsia="pl-PL"/>
        </w:rPr>
      </w:pPr>
      <w:r>
        <w:rPr>
          <w:rFonts w:ascii="Cambria" w:eastAsia="Times New Roman" w:hAnsi="Cambria" w:cs="Arial"/>
          <w:lang w:eastAsia="pl-PL"/>
        </w:rPr>
        <w:t>14)</w:t>
      </w:r>
      <w:r w:rsidR="006104B9" w:rsidRPr="002933B0">
        <w:rPr>
          <w:rFonts w:ascii="Cambria" w:eastAsia="Times New Roman" w:hAnsi="Cambria" w:cs="Arial"/>
          <w:lang w:eastAsia="pl-PL"/>
        </w:rPr>
        <w:t xml:space="preserve"> przestrzegać zasad higieny osobistej, dbać o estetykę ubioru oraz indywidualnie dobranej fryzury;</w:t>
      </w:r>
    </w:p>
    <w:p w:rsidR="00B03105" w:rsidRPr="002933B0" w:rsidRDefault="002933B0" w:rsidP="002933B0">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r>
        <w:rPr>
          <w:rFonts w:ascii="Cambria" w:eastAsia="Times New Roman" w:hAnsi="Cambria" w:cs="Arial"/>
          <w:lang w:eastAsia="pl-PL"/>
        </w:rPr>
        <w:t>15)</w:t>
      </w:r>
      <w:r w:rsidR="006104B9" w:rsidRPr="002933B0">
        <w:rPr>
          <w:rFonts w:ascii="Cambria" w:eastAsia="Times New Roman" w:hAnsi="Cambria" w:cs="Arial"/>
          <w:lang w:eastAsia="pl-PL"/>
        </w:rPr>
        <w:t xml:space="preserve">  posiadać aktualne wyniki okresowych b</w:t>
      </w:r>
      <w:r w:rsidRPr="002933B0">
        <w:rPr>
          <w:rFonts w:ascii="Cambria" w:eastAsia="Times New Roman" w:hAnsi="Cambria" w:cs="Arial"/>
          <w:lang w:eastAsia="pl-PL"/>
        </w:rPr>
        <w:t xml:space="preserve">adań lekarskich wykonywanych wg </w:t>
      </w:r>
      <w:r w:rsidR="006104B9" w:rsidRPr="002933B0">
        <w:rPr>
          <w:rFonts w:ascii="Cambria" w:eastAsia="Times New Roman" w:hAnsi="Cambria" w:cs="Arial"/>
          <w:lang w:eastAsia="pl-PL"/>
        </w:rPr>
        <w:t xml:space="preserve"> harmonogramu badań. </w:t>
      </w:r>
    </w:p>
    <w:p w:rsidR="003206EA" w:rsidRPr="003206EA" w:rsidRDefault="003206EA" w:rsidP="00F7049F">
      <w:pPr>
        <w:tabs>
          <w:tab w:val="left" w:pos="284"/>
        </w:tabs>
        <w:autoSpaceDE w:val="0"/>
        <w:autoSpaceDN w:val="0"/>
        <w:adjustRightInd w:val="0"/>
        <w:jc w:val="left"/>
        <w:rPr>
          <w:rFonts w:ascii="Arial Narrow" w:eastAsia="Times New Roman" w:hAnsi="Arial Narrow" w:cs="Arial"/>
          <w:lang w:eastAsia="pl-PL"/>
        </w:rPr>
      </w:pPr>
    </w:p>
    <w:p w:rsidR="00B03105" w:rsidRPr="006104B9" w:rsidRDefault="006104B9" w:rsidP="002933B0">
      <w:pPr>
        <w:autoSpaceDE w:val="0"/>
        <w:autoSpaceDN w:val="0"/>
        <w:adjustRightInd w:val="0"/>
        <w:jc w:val="both"/>
        <w:rPr>
          <w:rFonts w:ascii="Cambria" w:hAnsi="Cambria" w:cs="Arial"/>
        </w:rPr>
      </w:pPr>
      <w:r w:rsidRPr="006104B9">
        <w:rPr>
          <w:rFonts w:ascii="Cambria" w:hAnsi="Cambria" w:cs="Arial"/>
          <w:b/>
          <w:bCs/>
        </w:rPr>
        <w:t xml:space="preserve"> </w:t>
      </w:r>
      <w:r w:rsidR="003206EA">
        <w:rPr>
          <w:rFonts w:ascii="Cambria" w:hAnsi="Cambria" w:cs="Arial"/>
          <w:b/>
          <w:bCs/>
        </w:rPr>
        <w:t>§ 106</w:t>
      </w:r>
      <w:r w:rsidR="00B03105" w:rsidRPr="006104B9">
        <w:rPr>
          <w:rFonts w:ascii="Cambria" w:hAnsi="Cambria" w:cs="Arial"/>
          <w:b/>
          <w:bCs/>
        </w:rPr>
        <w:t>.</w:t>
      </w:r>
      <w:r w:rsidR="00F95B91" w:rsidRPr="006104B9">
        <w:rPr>
          <w:rFonts w:ascii="Cambria" w:hAnsi="Cambria" w:cs="Arial"/>
          <w:bCs/>
        </w:rPr>
        <w:t xml:space="preserve"> </w:t>
      </w:r>
      <w:r w:rsidR="00B03105" w:rsidRPr="002933B0">
        <w:rPr>
          <w:rFonts w:ascii="Cambria" w:hAnsi="Cambria" w:cs="Arial"/>
          <w:b/>
        </w:rPr>
        <w:t>1.</w:t>
      </w:r>
      <w:r w:rsidR="00B03105" w:rsidRPr="006104B9">
        <w:rPr>
          <w:rFonts w:ascii="Cambria" w:hAnsi="Cambria" w:cs="Arial"/>
        </w:rPr>
        <w:t xml:space="preserve"> Uczeń zwolniony z wychowania fizycznego na podstawie opinii </w:t>
      </w:r>
      <w:r w:rsidR="00772BA3">
        <w:rPr>
          <w:rFonts w:ascii="Cambria" w:hAnsi="Cambria" w:cs="Arial"/>
        </w:rPr>
        <w:t xml:space="preserve">lekarskiej </w:t>
      </w:r>
      <w:r w:rsidR="00B03105" w:rsidRPr="006104B9">
        <w:rPr>
          <w:rFonts w:ascii="Cambria" w:hAnsi="Cambria" w:cs="Arial"/>
        </w:rPr>
        <w:t>o braku możliwości uczestniczenia na zajęciach wychowania fizycznego i z pracy przy komputerze na zajęciach informatyki, drugiego języka ma prawo do zwolnienia z zajęć z tego przedmiotu po spełnieniu warunków:</w:t>
      </w:r>
    </w:p>
    <w:p w:rsidR="00B03105" w:rsidRPr="006104B9" w:rsidRDefault="00B03105" w:rsidP="002933B0">
      <w:pPr>
        <w:pStyle w:val="Tekstpodstawowy"/>
        <w:rPr>
          <w:rFonts w:ascii="Cambria" w:hAnsi="Cambria" w:cs="Arial"/>
          <w:bCs/>
          <w:sz w:val="22"/>
          <w:szCs w:val="22"/>
        </w:rPr>
      </w:pPr>
    </w:p>
    <w:p w:rsidR="00B03105" w:rsidRPr="006104B9" w:rsidRDefault="00B03105" w:rsidP="00D77C7D">
      <w:pPr>
        <w:pStyle w:val="Tekstpodstawowy"/>
        <w:numPr>
          <w:ilvl w:val="1"/>
          <w:numId w:val="161"/>
        </w:numPr>
        <w:tabs>
          <w:tab w:val="clear" w:pos="1533"/>
          <w:tab w:val="num" w:pos="0"/>
          <w:tab w:val="left" w:pos="426"/>
        </w:tabs>
        <w:ind w:left="0" w:firstLine="0"/>
        <w:rPr>
          <w:rFonts w:ascii="Cambria" w:hAnsi="Cambria" w:cs="Arial"/>
          <w:sz w:val="22"/>
          <w:szCs w:val="22"/>
        </w:rPr>
      </w:pPr>
      <w:r w:rsidRPr="006104B9">
        <w:rPr>
          <w:rFonts w:ascii="Cambria" w:hAnsi="Cambria" w:cs="Arial"/>
          <w:sz w:val="22"/>
          <w:szCs w:val="22"/>
        </w:rPr>
        <w:t>lekcje wychowania fizycznego, informatyki, drugi język z których uczeń ma być zwolniony umieszczone są w planie zajęć jako pierwsze lub ostatnie w danym dniu;</w:t>
      </w:r>
    </w:p>
    <w:p w:rsidR="00B03105" w:rsidRPr="006104B9" w:rsidRDefault="00B03105" w:rsidP="002933B0">
      <w:pPr>
        <w:pStyle w:val="Tekstpodstawowy"/>
        <w:tabs>
          <w:tab w:val="left" w:pos="426"/>
        </w:tabs>
        <w:rPr>
          <w:rFonts w:ascii="Cambria" w:hAnsi="Cambria" w:cs="Arial"/>
          <w:sz w:val="22"/>
          <w:szCs w:val="22"/>
        </w:rPr>
      </w:pPr>
    </w:p>
    <w:p w:rsidR="00B03105" w:rsidRPr="006104B9" w:rsidRDefault="00B03105" w:rsidP="00D77C7D">
      <w:pPr>
        <w:pStyle w:val="Tekstpodstawowy"/>
        <w:numPr>
          <w:ilvl w:val="1"/>
          <w:numId w:val="161"/>
        </w:numPr>
        <w:tabs>
          <w:tab w:val="clear" w:pos="1533"/>
          <w:tab w:val="num" w:pos="0"/>
          <w:tab w:val="left" w:pos="426"/>
          <w:tab w:val="num" w:pos="1440"/>
        </w:tabs>
        <w:ind w:left="0" w:firstLine="0"/>
        <w:rPr>
          <w:rFonts w:ascii="Cambria" w:hAnsi="Cambria" w:cs="Arial"/>
          <w:sz w:val="22"/>
          <w:szCs w:val="22"/>
        </w:rPr>
      </w:pPr>
      <w:r w:rsidRPr="006104B9">
        <w:rPr>
          <w:rFonts w:ascii="Cambria" w:hAnsi="Cambria" w:cs="Arial"/>
          <w:sz w:val="22"/>
          <w:szCs w:val="22"/>
        </w:rPr>
        <w:t xml:space="preserve">rodzice ucznia wystąpią z podaniem do Dyrektora Szkoły, w którym wyraźnie zaznaczą, </w:t>
      </w:r>
      <w:r w:rsidRPr="006104B9">
        <w:rPr>
          <w:rFonts w:ascii="Cambria" w:hAnsi="Cambria" w:cs="Arial"/>
          <w:sz w:val="22"/>
          <w:szCs w:val="22"/>
        </w:rPr>
        <w:br/>
        <w:t xml:space="preserve">że przejmują odpowiedzialność za ucznia w czasie jego nieobecności na zajęciach. </w:t>
      </w:r>
    </w:p>
    <w:p w:rsidR="00B03105" w:rsidRPr="006104B9" w:rsidRDefault="00B03105" w:rsidP="002933B0">
      <w:pPr>
        <w:pStyle w:val="Tekstpodstawowy"/>
        <w:tabs>
          <w:tab w:val="left" w:pos="426"/>
          <w:tab w:val="num" w:pos="1440"/>
          <w:tab w:val="num" w:pos="3693"/>
        </w:tabs>
        <w:rPr>
          <w:rFonts w:ascii="Cambria" w:hAnsi="Cambria" w:cs="Arial"/>
          <w:sz w:val="22"/>
          <w:szCs w:val="22"/>
        </w:rPr>
      </w:pPr>
    </w:p>
    <w:p w:rsidR="00B03105" w:rsidRPr="006104B9" w:rsidRDefault="00B03105" w:rsidP="002933B0">
      <w:pPr>
        <w:autoSpaceDE w:val="0"/>
        <w:autoSpaceDN w:val="0"/>
        <w:adjustRightInd w:val="0"/>
        <w:jc w:val="both"/>
        <w:rPr>
          <w:rFonts w:ascii="Cambria" w:hAnsi="Cambria" w:cs="Arial"/>
        </w:rPr>
      </w:pPr>
      <w:r w:rsidRPr="002933B0">
        <w:rPr>
          <w:rFonts w:ascii="Cambria" w:hAnsi="Cambria" w:cs="Arial"/>
          <w:b/>
        </w:rPr>
        <w:t>2.</w:t>
      </w:r>
      <w:r w:rsidRPr="006104B9">
        <w:rPr>
          <w:rFonts w:ascii="Cambria" w:hAnsi="Cambria" w:cs="Arial"/>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6104B9" w:rsidRDefault="00B03105" w:rsidP="002933B0">
      <w:pPr>
        <w:autoSpaceDE w:val="0"/>
        <w:autoSpaceDN w:val="0"/>
        <w:adjustRightInd w:val="0"/>
        <w:jc w:val="both"/>
        <w:rPr>
          <w:rFonts w:ascii="Cambria" w:hAnsi="Cambria" w:cs="Arial"/>
        </w:rPr>
      </w:pPr>
    </w:p>
    <w:p w:rsidR="00B03105" w:rsidRPr="006104B9" w:rsidRDefault="00B03105" w:rsidP="002933B0">
      <w:pPr>
        <w:pStyle w:val="Tekstpodstawowy"/>
        <w:rPr>
          <w:rFonts w:ascii="Cambria" w:hAnsi="Cambria" w:cs="Arial"/>
          <w:bCs/>
          <w:sz w:val="22"/>
          <w:szCs w:val="22"/>
        </w:rPr>
      </w:pPr>
      <w:r w:rsidRPr="002933B0">
        <w:rPr>
          <w:rFonts w:ascii="Cambria" w:hAnsi="Cambria" w:cs="Arial"/>
          <w:b/>
          <w:sz w:val="22"/>
          <w:szCs w:val="22"/>
        </w:rPr>
        <w:t>3.</w:t>
      </w:r>
      <w:r w:rsidRPr="006104B9">
        <w:rPr>
          <w:rFonts w:ascii="Cambria" w:hAnsi="Cambria" w:cs="Arial"/>
          <w:sz w:val="22"/>
          <w:szCs w:val="22"/>
        </w:rPr>
        <w:t xml:space="preserve"> Uczeń nabiera uprawnień do zwolnienia z zajęć wychowania fizycznego l</w:t>
      </w:r>
      <w:r w:rsidR="00ED45A1" w:rsidRPr="006104B9">
        <w:rPr>
          <w:rFonts w:ascii="Cambria" w:hAnsi="Cambria" w:cs="Arial"/>
          <w:sz w:val="22"/>
          <w:szCs w:val="22"/>
        </w:rPr>
        <w:t>ub wybranych ćwiczeń fizycznych</w:t>
      </w:r>
      <w:r w:rsidRPr="006104B9">
        <w:rPr>
          <w:rFonts w:ascii="Cambria" w:hAnsi="Cambria" w:cs="Arial"/>
          <w:sz w:val="22"/>
          <w:szCs w:val="22"/>
        </w:rPr>
        <w:t>, informatyki lub technologii informacyjnej, drugiego języka</w:t>
      </w:r>
      <w:r w:rsidR="00F155A3" w:rsidRPr="006104B9">
        <w:rPr>
          <w:rFonts w:ascii="Cambria" w:hAnsi="Cambria" w:cs="Arial"/>
          <w:sz w:val="22"/>
          <w:szCs w:val="22"/>
        </w:rPr>
        <w:t xml:space="preserve">, o ile jest wprowadzony, </w:t>
      </w:r>
      <w:r w:rsidRPr="006104B9">
        <w:rPr>
          <w:rFonts w:ascii="Cambria" w:hAnsi="Cambria" w:cs="Arial"/>
          <w:sz w:val="22"/>
          <w:szCs w:val="22"/>
        </w:rPr>
        <w:t xml:space="preserve"> po otrzymaniu decyzji Dyrektora Szkoły</w:t>
      </w:r>
      <w:r w:rsidRPr="006104B9">
        <w:rPr>
          <w:rFonts w:ascii="Cambria" w:hAnsi="Cambria" w:cs="Arial"/>
          <w:bCs/>
          <w:sz w:val="22"/>
          <w:szCs w:val="22"/>
        </w:rPr>
        <w:t>.</w:t>
      </w:r>
    </w:p>
    <w:p w:rsidR="00B03105" w:rsidRPr="006104B9" w:rsidRDefault="00B03105" w:rsidP="002933B0">
      <w:pPr>
        <w:pStyle w:val="Tekstpodstawowy"/>
        <w:rPr>
          <w:rFonts w:ascii="Cambria" w:hAnsi="Cambria" w:cs="Arial"/>
          <w:bCs/>
          <w:sz w:val="22"/>
          <w:szCs w:val="22"/>
        </w:rPr>
      </w:pPr>
    </w:p>
    <w:p w:rsidR="00B03105" w:rsidRPr="00D65D96" w:rsidRDefault="003206EA" w:rsidP="002933B0">
      <w:pPr>
        <w:pStyle w:val="Tekstpodstawowy"/>
        <w:rPr>
          <w:rFonts w:ascii="Cambria" w:hAnsi="Cambria" w:cs="Arial"/>
          <w:b/>
          <w:bCs/>
          <w:sz w:val="22"/>
          <w:szCs w:val="22"/>
        </w:rPr>
      </w:pPr>
      <w:r>
        <w:rPr>
          <w:rFonts w:ascii="Cambria" w:hAnsi="Cambria" w:cs="Arial"/>
          <w:b/>
          <w:bCs/>
          <w:sz w:val="22"/>
          <w:szCs w:val="22"/>
        </w:rPr>
        <w:t xml:space="preserve"> § 107</w:t>
      </w:r>
      <w:r w:rsidR="00B03105" w:rsidRPr="00D65D96">
        <w:rPr>
          <w:rFonts w:ascii="Cambria" w:hAnsi="Cambria" w:cs="Arial"/>
          <w:b/>
          <w:bCs/>
          <w:sz w:val="22"/>
          <w:szCs w:val="22"/>
        </w:rPr>
        <w:t xml:space="preserve">. </w:t>
      </w:r>
      <w:r w:rsidR="00B03105" w:rsidRPr="00D65D96">
        <w:rPr>
          <w:rFonts w:ascii="Cambria" w:hAnsi="Cambria" w:cs="Arial"/>
          <w:sz w:val="22"/>
          <w:szCs w:val="22"/>
        </w:rPr>
        <w:t>W ostatnim tygodniu nauki  (VI</w:t>
      </w:r>
      <w:r w:rsidR="006104B9">
        <w:rPr>
          <w:rFonts w:ascii="Cambria" w:hAnsi="Cambria" w:cs="Arial"/>
          <w:sz w:val="22"/>
          <w:szCs w:val="22"/>
        </w:rPr>
        <w:t>II</w:t>
      </w:r>
      <w:r w:rsidR="00BD3CF6">
        <w:rPr>
          <w:rFonts w:ascii="Cambria" w:hAnsi="Cambria" w:cs="Arial"/>
          <w:sz w:val="22"/>
          <w:szCs w:val="22"/>
        </w:rPr>
        <w:t xml:space="preserve"> klasa</w:t>
      </w:r>
      <w:r w:rsidR="00B03105" w:rsidRPr="00D65D96">
        <w:rPr>
          <w:rFonts w:ascii="Cambria" w:hAnsi="Cambria" w:cs="Arial"/>
          <w:sz w:val="22"/>
          <w:szCs w:val="22"/>
        </w:rPr>
        <w:t xml:space="preserve"> </w:t>
      </w:r>
      <w:r w:rsidR="00D061B8">
        <w:rPr>
          <w:rFonts w:ascii="Cambria" w:hAnsi="Cambria" w:cs="Arial"/>
          <w:sz w:val="22"/>
          <w:szCs w:val="22"/>
        </w:rPr>
        <w:t>i zmiana szkoły</w:t>
      </w:r>
      <w:r w:rsidR="00B03105" w:rsidRPr="00D65D96">
        <w:rPr>
          <w:rFonts w:ascii="Cambria" w:hAnsi="Cambria" w:cs="Arial"/>
          <w:sz w:val="22"/>
          <w:szCs w:val="22"/>
        </w:rPr>
        <w:t>) uczeń ma obowiązek rozliczyć się ze szkołą. Potwierdzeniem rozliczenia jest wypełniona karta obiegowa.</w:t>
      </w:r>
    </w:p>
    <w:p w:rsidR="00B03105" w:rsidRPr="00365892" w:rsidRDefault="00B03105" w:rsidP="00F7049F">
      <w:pPr>
        <w:pStyle w:val="Tekstpodstawowywcity3"/>
        <w:ind w:left="0"/>
        <w:jc w:val="left"/>
        <w:rPr>
          <w:rStyle w:val="Hipercze"/>
          <w:rFonts w:ascii="Cambria" w:eastAsia="Arial Unicode MS" w:hAnsi="Cambria" w:cs="Arial"/>
          <w:b w:val="0"/>
          <w:color w:val="000000"/>
          <w:sz w:val="22"/>
          <w:szCs w:val="22"/>
        </w:rPr>
      </w:pPr>
    </w:p>
    <w:p w:rsidR="00B03105" w:rsidRPr="00D65D96" w:rsidRDefault="00B03105" w:rsidP="00F7049F">
      <w:pPr>
        <w:autoSpaceDE w:val="0"/>
        <w:autoSpaceDN w:val="0"/>
        <w:adjustRightInd w:val="0"/>
        <w:jc w:val="left"/>
        <w:rPr>
          <w:rFonts w:ascii="Cambria" w:hAnsi="Cambria" w:cs="Arial"/>
        </w:rPr>
      </w:pPr>
      <w:r w:rsidRPr="00D65D96">
        <w:rPr>
          <w:rFonts w:ascii="Cambria" w:hAnsi="Cambria" w:cs="Arial"/>
          <w:b/>
          <w:bCs/>
        </w:rPr>
        <w:t>§ 1</w:t>
      </w:r>
      <w:r w:rsidR="003206EA">
        <w:rPr>
          <w:rFonts w:ascii="Cambria" w:hAnsi="Cambria" w:cs="Arial"/>
          <w:b/>
          <w:bCs/>
        </w:rPr>
        <w:t>08</w:t>
      </w:r>
      <w:r w:rsidRPr="00D65D96">
        <w:rPr>
          <w:rFonts w:ascii="Cambria" w:hAnsi="Cambria" w:cs="Arial"/>
          <w:b/>
          <w:bCs/>
        </w:rPr>
        <w:t>.</w:t>
      </w:r>
      <w:r w:rsidRPr="00D65D96">
        <w:rPr>
          <w:rFonts w:ascii="Cambria" w:hAnsi="Cambria" w:cs="Arial"/>
        </w:rPr>
        <w:t xml:space="preserve"> </w:t>
      </w:r>
      <w:r w:rsidRPr="00D65D96">
        <w:rPr>
          <w:rFonts w:ascii="Cambria" w:hAnsi="Cambria" w:cs="Arial"/>
          <w:b/>
          <w:bCs/>
        </w:rPr>
        <w:t>Uczniom nie wolno:</w:t>
      </w:r>
    </w:p>
    <w:p w:rsidR="00B03105" w:rsidRPr="00D65D96" w:rsidRDefault="00B03105" w:rsidP="00F7049F">
      <w:pPr>
        <w:autoSpaceDE w:val="0"/>
        <w:autoSpaceDN w:val="0"/>
        <w:adjustRightInd w:val="0"/>
        <w:jc w:val="left"/>
        <w:rPr>
          <w:rFonts w:ascii="Cambria" w:hAnsi="Cambria" w:cs="Arial"/>
        </w:rPr>
      </w:pPr>
    </w:p>
    <w:p w:rsidR="002933B0"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Przebywać w szkole pod wpływem alkoholu, narkotyków i innych środków</w:t>
      </w:r>
    </w:p>
    <w:p w:rsidR="00B03105" w:rsidRPr="002933B0" w:rsidRDefault="00B03105" w:rsidP="002933B0">
      <w:pPr>
        <w:ind w:left="284"/>
        <w:jc w:val="both"/>
        <w:rPr>
          <w:rFonts w:ascii="Cambria" w:hAnsi="Cambria" w:cs="Arial"/>
        </w:rPr>
      </w:pPr>
      <w:r w:rsidRPr="002933B0">
        <w:rPr>
          <w:rFonts w:ascii="Cambria" w:hAnsi="Cambria" w:cs="Arial"/>
        </w:rPr>
        <w:t xml:space="preserve"> o podobnym działaniu. </w:t>
      </w:r>
    </w:p>
    <w:p w:rsidR="00B03105"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Wnosić na teren szkoły alkoholu, narkotyków i innych środków o podobnym działaniu.</w:t>
      </w:r>
    </w:p>
    <w:p w:rsidR="00B03105"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 xml:space="preserve">Wnosić na teren szkoły przedmiotów i substancji zagrażających zdrowiu i życiu. </w:t>
      </w:r>
    </w:p>
    <w:p w:rsidR="00B03105"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Wychodzić poza teren szkoły w czasie trwania planowych zajęć.</w:t>
      </w:r>
    </w:p>
    <w:p w:rsidR="00B03105"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Spożywać posiłków i napojów w czasie zajęć dydaktycznych.</w:t>
      </w:r>
    </w:p>
    <w:p w:rsidR="00B03105" w:rsidRPr="002933B0"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bCs/>
        </w:rPr>
        <w:t>Rejestrować przy pomocy urządzeń techniczny</w:t>
      </w:r>
      <w:r w:rsidR="002933B0">
        <w:rPr>
          <w:rFonts w:ascii="Cambria" w:hAnsi="Cambria" w:cs="Arial"/>
          <w:bCs/>
        </w:rPr>
        <w:t>ch obrazów i dźwięków bez wiedzy</w:t>
      </w:r>
      <w:r w:rsidRPr="002933B0">
        <w:rPr>
          <w:rFonts w:ascii="Cambria" w:hAnsi="Cambria" w:cs="Arial"/>
          <w:bCs/>
        </w:rPr>
        <w:t xml:space="preserve">  i zgody   zainteresowanych.</w:t>
      </w:r>
    </w:p>
    <w:p w:rsidR="00B03105"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Używać podczas zajęć edukacyjnych telefonów komórkowych. W sytuacjach nagłych informacje przekazywane są za pośrednictwem sekretariatu szkoły.</w:t>
      </w:r>
    </w:p>
    <w:p w:rsidR="00B03105" w:rsidRPr="002933B0" w:rsidRDefault="00B03105" w:rsidP="00D77C7D">
      <w:pPr>
        <w:pStyle w:val="Akapitzlist"/>
        <w:numPr>
          <w:ilvl w:val="0"/>
          <w:numId w:val="84"/>
        </w:numPr>
        <w:spacing w:after="0" w:line="240" w:lineRule="auto"/>
        <w:ind w:left="284"/>
        <w:jc w:val="both"/>
        <w:rPr>
          <w:rFonts w:ascii="Cambria" w:hAnsi="Cambria" w:cs="Arial"/>
        </w:rPr>
      </w:pPr>
      <w:r w:rsidRPr="002933B0">
        <w:rPr>
          <w:rFonts w:ascii="Cambria" w:hAnsi="Cambria" w:cs="Arial"/>
        </w:rPr>
        <w:t>Zapraszać  obcych osób do szkoły.</w:t>
      </w:r>
    </w:p>
    <w:p w:rsidR="00914F98" w:rsidRDefault="00914F98" w:rsidP="00F7049F">
      <w:pPr>
        <w:jc w:val="left"/>
        <w:rPr>
          <w:rFonts w:ascii="Arial Narrow" w:eastAsia="Times New Roman" w:hAnsi="Arial Narrow" w:cs="Arial"/>
          <w:b/>
          <w:lang w:eastAsia="pl-PL"/>
        </w:rPr>
      </w:pPr>
    </w:p>
    <w:p w:rsidR="00467406" w:rsidRPr="00B02871" w:rsidRDefault="00871137" w:rsidP="002933B0">
      <w:pPr>
        <w:pStyle w:val="Nagwek2"/>
        <w:rPr>
          <w:rFonts w:cs="Arial"/>
          <w:color w:val="7030A0"/>
          <w:sz w:val="22"/>
          <w:szCs w:val="22"/>
        </w:rPr>
      </w:pPr>
      <w:bookmarkStart w:id="27" w:name="_Toc485907107"/>
      <w:r w:rsidRPr="00B02871">
        <w:rPr>
          <w:rFonts w:cs="Arial"/>
          <w:color w:val="7030A0"/>
          <w:sz w:val="22"/>
          <w:szCs w:val="22"/>
        </w:rPr>
        <w:t>Rozdział 4</w:t>
      </w:r>
      <w:r w:rsidR="00B02871" w:rsidRPr="00B02871">
        <w:rPr>
          <w:rFonts w:cs="Arial"/>
          <w:color w:val="7030A0"/>
          <w:sz w:val="22"/>
          <w:szCs w:val="22"/>
        </w:rPr>
        <w:br/>
      </w:r>
      <w:r w:rsidR="00467406" w:rsidRPr="00B02871">
        <w:rPr>
          <w:rFonts w:cs="Arial"/>
          <w:color w:val="7030A0"/>
          <w:sz w:val="22"/>
          <w:szCs w:val="22"/>
        </w:rPr>
        <w:t>Strój szkolny</w:t>
      </w:r>
      <w:bookmarkEnd w:id="27"/>
    </w:p>
    <w:p w:rsidR="00467406" w:rsidRPr="006C06E8" w:rsidRDefault="00467406" w:rsidP="00F7049F">
      <w:pPr>
        <w:jc w:val="left"/>
        <w:rPr>
          <w:rFonts w:ascii="Arial Narrow" w:eastAsia="Times New Roman" w:hAnsi="Arial Narrow" w:cs="Arial"/>
          <w:lang w:eastAsia="pl-PL"/>
        </w:rPr>
      </w:pPr>
    </w:p>
    <w:p w:rsidR="00467406" w:rsidRPr="00871137" w:rsidRDefault="006104B9" w:rsidP="00447240">
      <w:pPr>
        <w:jc w:val="both"/>
        <w:rPr>
          <w:rFonts w:ascii="Cambria" w:eastAsia="Times New Roman" w:hAnsi="Cambria" w:cs="Arial"/>
          <w:lang w:eastAsia="pl-PL"/>
        </w:rPr>
      </w:pPr>
      <w:r w:rsidRPr="00871137">
        <w:rPr>
          <w:rFonts w:ascii="Cambria" w:eastAsia="Times New Roman" w:hAnsi="Cambria" w:cs="Arial"/>
          <w:b/>
          <w:lang w:eastAsia="pl-PL"/>
        </w:rPr>
        <w:t xml:space="preserve"> § </w:t>
      </w:r>
      <w:r w:rsidR="003206EA">
        <w:rPr>
          <w:rFonts w:ascii="Cambria" w:eastAsia="Times New Roman" w:hAnsi="Cambria" w:cs="Arial"/>
          <w:b/>
          <w:lang w:eastAsia="pl-PL"/>
        </w:rPr>
        <w:t>109.</w:t>
      </w:r>
      <w:r w:rsidR="00467406" w:rsidRPr="000B5BFF">
        <w:rPr>
          <w:rFonts w:ascii="Cambria" w:eastAsia="Times New Roman" w:hAnsi="Cambria" w:cs="Arial"/>
          <w:b/>
          <w:lang w:eastAsia="pl-PL"/>
        </w:rPr>
        <w:t> 1.</w:t>
      </w:r>
      <w:r w:rsidR="00467406" w:rsidRPr="00871137">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871137" w:rsidRDefault="00467406" w:rsidP="00447240">
      <w:pPr>
        <w:jc w:val="both"/>
        <w:rPr>
          <w:rFonts w:ascii="Cambria" w:eastAsia="Times New Roman" w:hAnsi="Cambria" w:cs="Arial"/>
          <w:lang w:eastAsia="pl-PL"/>
        </w:rPr>
      </w:pPr>
    </w:p>
    <w:p w:rsidR="00467406" w:rsidRPr="00871137" w:rsidRDefault="00447240" w:rsidP="00447240">
      <w:pPr>
        <w:tabs>
          <w:tab w:val="left" w:pos="426"/>
        </w:tabs>
        <w:jc w:val="both"/>
        <w:rPr>
          <w:rFonts w:ascii="Cambria" w:eastAsia="Times New Roman" w:hAnsi="Cambria" w:cs="Arial"/>
          <w:lang w:eastAsia="pl-PL"/>
        </w:rPr>
      </w:pPr>
      <w:r w:rsidRPr="00447240">
        <w:rPr>
          <w:rFonts w:ascii="Cambria" w:eastAsia="Times New Roman" w:hAnsi="Cambria" w:cs="Arial"/>
          <w:b/>
          <w:lang w:eastAsia="pl-PL"/>
        </w:rPr>
        <w:t>2.</w:t>
      </w:r>
      <w:r>
        <w:rPr>
          <w:rFonts w:ascii="Cambria" w:eastAsia="Times New Roman" w:hAnsi="Cambria" w:cs="Arial"/>
          <w:lang w:eastAsia="pl-PL"/>
        </w:rPr>
        <w:t xml:space="preserve">  </w:t>
      </w:r>
      <w:r w:rsidR="00467406" w:rsidRPr="00871137">
        <w:rPr>
          <w:rFonts w:ascii="Cambria" w:eastAsia="Times New Roman" w:hAnsi="Cambria" w:cs="Arial"/>
          <w:lang w:eastAsia="pl-PL"/>
        </w:rPr>
        <w:t>Zabrania się: noszenia zbyt krótkich spódnic, strojów odkrywających biodra, brzuch, ramiona oraz z dużymi dekoltami.</w:t>
      </w:r>
    </w:p>
    <w:p w:rsidR="00467406" w:rsidRPr="00871137" w:rsidRDefault="00467406" w:rsidP="00447240">
      <w:pPr>
        <w:tabs>
          <w:tab w:val="left" w:pos="426"/>
        </w:tabs>
        <w:jc w:val="both"/>
        <w:rPr>
          <w:rFonts w:ascii="Cambria" w:eastAsia="Times New Roman" w:hAnsi="Cambria" w:cs="Arial"/>
          <w:lang w:eastAsia="pl-PL"/>
        </w:rPr>
      </w:pPr>
    </w:p>
    <w:p w:rsidR="00467406" w:rsidRPr="00871137" w:rsidRDefault="00447240" w:rsidP="00447240">
      <w:pPr>
        <w:tabs>
          <w:tab w:val="left" w:pos="426"/>
        </w:tabs>
        <w:jc w:val="both"/>
        <w:rPr>
          <w:rFonts w:ascii="Cambria" w:eastAsia="Times New Roman" w:hAnsi="Cambria" w:cs="Arial"/>
          <w:lang w:eastAsia="pl-PL"/>
        </w:rPr>
      </w:pPr>
      <w:r w:rsidRPr="00447240">
        <w:rPr>
          <w:rFonts w:ascii="Cambria" w:eastAsia="Times New Roman" w:hAnsi="Cambria" w:cs="Arial"/>
          <w:b/>
          <w:lang w:eastAsia="pl-PL"/>
        </w:rPr>
        <w:t>3.</w:t>
      </w:r>
      <w:r>
        <w:rPr>
          <w:rFonts w:ascii="Cambria" w:eastAsia="Times New Roman" w:hAnsi="Cambria" w:cs="Arial"/>
          <w:lang w:eastAsia="pl-PL"/>
        </w:rPr>
        <w:t xml:space="preserve">  </w:t>
      </w:r>
      <w:r w:rsidR="00467406" w:rsidRPr="00871137">
        <w:rPr>
          <w:rFonts w:ascii="Cambria" w:eastAsia="Times New Roman" w:hAnsi="Cambria" w:cs="Arial"/>
          <w:lang w:eastAsia="pl-PL"/>
        </w:rPr>
        <w:t>Zabrania się: farbowania włosów, niestosownej fryzury, makijażu, malowania paznokci, noszenia dużej ilości biżuterii.</w:t>
      </w:r>
    </w:p>
    <w:p w:rsidR="00467406" w:rsidRPr="00871137" w:rsidRDefault="00467406" w:rsidP="00447240">
      <w:pPr>
        <w:tabs>
          <w:tab w:val="left" w:pos="426"/>
        </w:tabs>
        <w:jc w:val="both"/>
        <w:rPr>
          <w:rFonts w:ascii="Cambria" w:eastAsia="Times New Roman" w:hAnsi="Cambria" w:cs="Arial"/>
          <w:lang w:eastAsia="pl-PL"/>
        </w:rPr>
      </w:pPr>
    </w:p>
    <w:p w:rsidR="00467406" w:rsidRPr="00871137" w:rsidRDefault="00447240" w:rsidP="00447240">
      <w:pPr>
        <w:tabs>
          <w:tab w:val="left" w:pos="426"/>
        </w:tabs>
        <w:jc w:val="both"/>
        <w:rPr>
          <w:rFonts w:ascii="Cambria" w:eastAsia="Times New Roman" w:hAnsi="Cambria" w:cs="Arial"/>
          <w:lang w:eastAsia="pl-PL"/>
        </w:rPr>
      </w:pPr>
      <w:r w:rsidRPr="00447240">
        <w:rPr>
          <w:rFonts w:ascii="Cambria" w:eastAsia="Times New Roman" w:hAnsi="Cambria" w:cs="Arial"/>
          <w:b/>
          <w:lang w:eastAsia="pl-PL"/>
        </w:rPr>
        <w:t>4.</w:t>
      </w:r>
      <w:r>
        <w:rPr>
          <w:rFonts w:ascii="Cambria" w:eastAsia="Times New Roman" w:hAnsi="Cambria" w:cs="Arial"/>
          <w:lang w:eastAsia="pl-PL"/>
        </w:rPr>
        <w:t xml:space="preserve">  </w:t>
      </w:r>
      <w:r w:rsidR="00467406" w:rsidRPr="00871137">
        <w:rPr>
          <w:rFonts w:ascii="Cambria" w:eastAsia="Times New Roman" w:hAnsi="Cambria" w:cs="Arial"/>
          <w:lang w:eastAsia="pl-PL"/>
        </w:rPr>
        <w:t>Ubranie nie może zawierać wulgarnych i obraźliwych nadruków – również w językach obcych oraz zawierać niebezpiecznych elementów.</w:t>
      </w:r>
    </w:p>
    <w:p w:rsidR="00467406" w:rsidRPr="00871137" w:rsidRDefault="00467406" w:rsidP="00447240">
      <w:pPr>
        <w:tabs>
          <w:tab w:val="left" w:pos="426"/>
        </w:tabs>
        <w:jc w:val="both"/>
        <w:rPr>
          <w:rFonts w:ascii="Cambria" w:eastAsia="Times New Roman" w:hAnsi="Cambria" w:cs="Arial"/>
          <w:lang w:eastAsia="pl-PL"/>
        </w:rPr>
      </w:pPr>
    </w:p>
    <w:p w:rsidR="002933B0" w:rsidRDefault="00447240" w:rsidP="00447240">
      <w:pPr>
        <w:tabs>
          <w:tab w:val="left" w:pos="426"/>
        </w:tabs>
        <w:jc w:val="both"/>
        <w:rPr>
          <w:rFonts w:ascii="Cambria" w:eastAsia="Times New Roman" w:hAnsi="Cambria" w:cs="Arial"/>
          <w:lang w:eastAsia="pl-PL"/>
        </w:rPr>
      </w:pPr>
      <w:r w:rsidRPr="00447240">
        <w:rPr>
          <w:rFonts w:ascii="Cambria" w:eastAsia="Times New Roman" w:hAnsi="Cambria" w:cs="Arial"/>
          <w:b/>
          <w:lang w:eastAsia="pl-PL"/>
        </w:rPr>
        <w:t>5.</w:t>
      </w:r>
      <w:r>
        <w:rPr>
          <w:rFonts w:ascii="Cambria" w:eastAsia="Times New Roman" w:hAnsi="Cambria" w:cs="Arial"/>
          <w:lang w:eastAsia="pl-PL"/>
        </w:rPr>
        <w:t xml:space="preserve">  </w:t>
      </w:r>
      <w:r w:rsidR="00467406" w:rsidRPr="00871137">
        <w:rPr>
          <w:rFonts w:ascii="Cambria" w:eastAsia="Times New Roman" w:hAnsi="Cambria" w:cs="Arial"/>
          <w:lang w:eastAsia="pl-PL"/>
        </w:rPr>
        <w:t xml:space="preserve">Strój na wychowanie fizyczne to biała koszulka i ciemne spodenki oraz obuwie sportowe </w:t>
      </w:r>
    </w:p>
    <w:p w:rsidR="00467406" w:rsidRPr="00871137" w:rsidRDefault="00467406" w:rsidP="00447240">
      <w:pPr>
        <w:tabs>
          <w:tab w:val="left" w:pos="426"/>
        </w:tabs>
        <w:jc w:val="both"/>
        <w:rPr>
          <w:rFonts w:ascii="Cambria" w:eastAsia="Times New Roman" w:hAnsi="Cambria" w:cs="Arial"/>
          <w:lang w:eastAsia="pl-PL"/>
        </w:rPr>
      </w:pPr>
      <w:r w:rsidRPr="00871137">
        <w:rPr>
          <w:rFonts w:ascii="Cambria" w:eastAsia="Times New Roman" w:hAnsi="Cambria" w:cs="Arial"/>
          <w:lang w:eastAsia="pl-PL"/>
        </w:rPr>
        <w:t xml:space="preserve">z bezpieczną podeszwą. </w:t>
      </w:r>
    </w:p>
    <w:p w:rsidR="00467406" w:rsidRPr="00871137" w:rsidRDefault="00467406" w:rsidP="00447240">
      <w:pPr>
        <w:tabs>
          <w:tab w:val="left" w:pos="426"/>
        </w:tabs>
        <w:jc w:val="both"/>
        <w:rPr>
          <w:rFonts w:ascii="Cambria" w:eastAsia="Times New Roman" w:hAnsi="Cambria" w:cs="Arial"/>
          <w:lang w:eastAsia="pl-PL"/>
        </w:rPr>
      </w:pPr>
    </w:p>
    <w:p w:rsidR="00467406" w:rsidRPr="00871137" w:rsidRDefault="00447240" w:rsidP="00447240">
      <w:pPr>
        <w:tabs>
          <w:tab w:val="left" w:pos="426"/>
        </w:tabs>
        <w:jc w:val="both"/>
        <w:rPr>
          <w:rFonts w:ascii="Cambria" w:eastAsia="Times New Roman" w:hAnsi="Cambria" w:cs="Arial"/>
          <w:lang w:eastAsia="pl-PL"/>
        </w:rPr>
      </w:pPr>
      <w:r w:rsidRPr="00447240">
        <w:rPr>
          <w:rFonts w:ascii="Cambria" w:eastAsia="Times New Roman" w:hAnsi="Cambria" w:cs="Arial"/>
          <w:b/>
          <w:lang w:eastAsia="pl-PL"/>
        </w:rPr>
        <w:t>6.</w:t>
      </w:r>
      <w:r>
        <w:rPr>
          <w:rFonts w:ascii="Cambria" w:eastAsia="Times New Roman" w:hAnsi="Cambria" w:cs="Arial"/>
          <w:lang w:eastAsia="pl-PL"/>
        </w:rPr>
        <w:t xml:space="preserve">  </w:t>
      </w:r>
      <w:r w:rsidR="00467406" w:rsidRPr="00871137">
        <w:rPr>
          <w:rFonts w:ascii="Cambria" w:eastAsia="Times New Roman" w:hAnsi="Cambria" w:cs="Arial"/>
          <w:lang w:eastAsia="pl-PL"/>
        </w:rPr>
        <w:t>Uczeń zobowiązany jest nosić na terenie szkoły odpowiednie obuwie zmienne.</w:t>
      </w:r>
    </w:p>
    <w:p w:rsidR="00467406" w:rsidRPr="00871137" w:rsidRDefault="00467406" w:rsidP="00447240">
      <w:pPr>
        <w:tabs>
          <w:tab w:val="left" w:pos="426"/>
        </w:tabs>
        <w:jc w:val="both"/>
        <w:rPr>
          <w:rFonts w:ascii="Cambria" w:eastAsia="Times New Roman" w:hAnsi="Cambria" w:cs="Arial"/>
          <w:lang w:eastAsia="pl-PL"/>
        </w:rPr>
      </w:pPr>
    </w:p>
    <w:p w:rsidR="00B03105" w:rsidRDefault="00447240" w:rsidP="00447240">
      <w:pPr>
        <w:tabs>
          <w:tab w:val="left" w:pos="426"/>
        </w:tabs>
        <w:jc w:val="both"/>
        <w:rPr>
          <w:rFonts w:ascii="Cambria" w:eastAsia="Times New Roman" w:hAnsi="Cambria" w:cs="Arial"/>
          <w:lang w:eastAsia="pl-PL"/>
        </w:rPr>
      </w:pPr>
      <w:r w:rsidRPr="00447240">
        <w:rPr>
          <w:rFonts w:ascii="Cambria" w:eastAsia="Times New Roman" w:hAnsi="Cambria" w:cs="Arial"/>
          <w:b/>
          <w:lang w:eastAsia="pl-PL"/>
        </w:rPr>
        <w:t>7.</w:t>
      </w:r>
      <w:r>
        <w:rPr>
          <w:rFonts w:ascii="Cambria" w:eastAsia="Times New Roman" w:hAnsi="Cambria" w:cs="Arial"/>
          <w:lang w:eastAsia="pl-PL"/>
        </w:rPr>
        <w:t xml:space="preserve">  </w:t>
      </w:r>
      <w:r w:rsidR="00467406" w:rsidRPr="00871137">
        <w:rPr>
          <w:rFonts w:ascii="Cambria" w:eastAsia="Times New Roman" w:hAnsi="Cambria" w:cs="Arial"/>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871137" w:rsidRDefault="00297E43" w:rsidP="00F7049F">
      <w:pPr>
        <w:tabs>
          <w:tab w:val="left" w:pos="426"/>
        </w:tabs>
        <w:jc w:val="left"/>
        <w:rPr>
          <w:rFonts w:ascii="Cambria" w:eastAsia="Times New Roman" w:hAnsi="Cambria" w:cs="Arial"/>
          <w:lang w:eastAsia="pl-PL"/>
        </w:rPr>
      </w:pPr>
    </w:p>
    <w:p w:rsidR="00B03105" w:rsidRDefault="00B03105" w:rsidP="00447240">
      <w:pPr>
        <w:pStyle w:val="Nagwek2"/>
        <w:rPr>
          <w:rFonts w:cs="Arial"/>
          <w:color w:val="7030A0"/>
          <w:sz w:val="22"/>
          <w:szCs w:val="22"/>
        </w:rPr>
      </w:pPr>
      <w:bookmarkStart w:id="28" w:name="_Toc485907108"/>
      <w:r w:rsidRPr="00871137">
        <w:rPr>
          <w:rFonts w:cs="Arial"/>
          <w:color w:val="7030A0"/>
          <w:sz w:val="22"/>
          <w:szCs w:val="22"/>
        </w:rPr>
        <w:t>Rozdział 5</w:t>
      </w:r>
      <w:r w:rsidR="00B02871">
        <w:rPr>
          <w:rFonts w:cs="Arial"/>
          <w:color w:val="7030A0"/>
          <w:sz w:val="22"/>
          <w:szCs w:val="22"/>
        </w:rPr>
        <w:br/>
      </w:r>
      <w:r w:rsidRPr="00B02871">
        <w:rPr>
          <w:rFonts w:cs="Arial"/>
          <w:color w:val="7030A0"/>
          <w:sz w:val="22"/>
          <w:szCs w:val="22"/>
        </w:rPr>
        <w:t>Zasady korzystania z telefonów komórkowych i innych urządzeń</w:t>
      </w:r>
      <w:bookmarkEnd w:id="28"/>
    </w:p>
    <w:p w:rsidR="00B02871" w:rsidRPr="00B02871" w:rsidRDefault="00B02871" w:rsidP="00F7049F">
      <w:pPr>
        <w:jc w:val="left"/>
      </w:pPr>
    </w:p>
    <w:p w:rsidR="00B03105" w:rsidRPr="0006409A" w:rsidRDefault="00B03105" w:rsidP="00447240">
      <w:pPr>
        <w:pStyle w:val="Teksttreci0"/>
        <w:shd w:val="clear" w:color="auto" w:fill="auto"/>
        <w:spacing w:after="339" w:line="240" w:lineRule="auto"/>
        <w:ind w:left="20" w:right="240" w:firstLine="0"/>
        <w:jc w:val="both"/>
        <w:rPr>
          <w:rFonts w:ascii="Cambria" w:hAnsi="Cambria" w:cs="Arial"/>
        </w:rPr>
      </w:pPr>
      <w:r w:rsidRPr="0006409A">
        <w:rPr>
          <w:rFonts w:ascii="Cambria" w:hAnsi="Cambria" w:cs="Arial"/>
          <w:b/>
          <w:bCs/>
        </w:rPr>
        <w:t>§ 1</w:t>
      </w:r>
      <w:r w:rsidR="003206EA">
        <w:rPr>
          <w:rFonts w:ascii="Cambria" w:hAnsi="Cambria" w:cs="Arial"/>
          <w:b/>
          <w:bCs/>
        </w:rPr>
        <w:t>10</w:t>
      </w:r>
      <w:r w:rsidRPr="0006409A">
        <w:rPr>
          <w:rFonts w:ascii="Cambria" w:hAnsi="Cambria" w:cs="Arial"/>
          <w:b/>
          <w:bCs/>
        </w:rPr>
        <w:t xml:space="preserve">. </w:t>
      </w:r>
      <w:r w:rsidRPr="0006409A">
        <w:rPr>
          <w:rFonts w:ascii="Cambria" w:hAnsi="Cambria" w:cs="Arial"/>
        </w:rPr>
        <w:t>Zasady korzystania z telefonów komórkowych i innych urządzeń elektronicznych na terenie szkoły:</w:t>
      </w:r>
    </w:p>
    <w:p w:rsidR="00B03105" w:rsidRPr="000A3F7A"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C24513">
        <w:rPr>
          <w:rFonts w:ascii="Cambria" w:hAnsi="Cambria" w:cs="Arial"/>
        </w:rPr>
        <w:t xml:space="preserve">Uczeń  </w:t>
      </w:r>
      <w:r w:rsidRPr="00C24513">
        <w:rPr>
          <w:rFonts w:ascii="Cambria" w:hAnsi="Cambria"/>
        </w:rPr>
        <w:t>na odpowiedzialność swoją i rodziców lub prawnych opiekunów przynosi do szkoły telefon komórkowy lub inne urządzenia elekt</w:t>
      </w:r>
      <w:r w:rsidR="007B7C22">
        <w:rPr>
          <w:rFonts w:ascii="Cambria" w:hAnsi="Cambria"/>
        </w:rPr>
        <w:t>roniczne np. odtwarzacz</w:t>
      </w:r>
      <w:r w:rsidRPr="00C24513">
        <w:rPr>
          <w:rFonts w:ascii="Cambria" w:hAnsi="Cambria"/>
        </w:rPr>
        <w:t xml:space="preserve"> MP3.</w:t>
      </w:r>
    </w:p>
    <w:p w:rsidR="00B03105" w:rsidRPr="00C24513"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C24513">
        <w:rPr>
          <w:rFonts w:ascii="Cambria" w:hAnsi="Cambria"/>
        </w:rPr>
        <w:t xml:space="preserve">Szkoła nie ponosi odpowiedzialności za </w:t>
      </w:r>
      <w:r w:rsidR="00711ED0">
        <w:rPr>
          <w:rFonts w:ascii="Cambria" w:hAnsi="Cambria"/>
        </w:rPr>
        <w:t xml:space="preserve">uszkodzenie lub </w:t>
      </w:r>
      <w:r w:rsidRPr="00C24513">
        <w:rPr>
          <w:rFonts w:ascii="Cambria" w:hAnsi="Cambria"/>
        </w:rPr>
        <w:t>zaginięcie tego rodzaju sprzętu.</w:t>
      </w:r>
    </w:p>
    <w:p w:rsidR="00B03105" w:rsidRPr="00C24513"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C24513">
        <w:rPr>
          <w:rFonts w:ascii="Cambria" w:hAnsi="Cambria"/>
        </w:rPr>
        <w:t>W czasie lekcji obowiązuje zakaz używania telefonów komórkowych i innych urządzeń elektronicznych np. dyktafonów, odtwarzaczy MP3.</w:t>
      </w:r>
    </w:p>
    <w:p w:rsidR="00B03105" w:rsidRPr="00C24513"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C24513"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C24513">
        <w:rPr>
          <w:rFonts w:ascii="Cambria" w:hAnsi="Cambria"/>
        </w:rPr>
        <w:t>Poprzez „używanie" należy rozumieć (w wypadku telefonu komórkowego):</w:t>
      </w:r>
    </w:p>
    <w:p w:rsidR="00B03105" w:rsidRPr="00C24513" w:rsidRDefault="00B03105" w:rsidP="00D77C7D">
      <w:pPr>
        <w:numPr>
          <w:ilvl w:val="0"/>
          <w:numId w:val="180"/>
        </w:numPr>
        <w:tabs>
          <w:tab w:val="clear" w:pos="1440"/>
          <w:tab w:val="num" w:pos="426"/>
        </w:tabs>
        <w:ind w:left="0" w:firstLine="0"/>
        <w:jc w:val="both"/>
        <w:rPr>
          <w:rFonts w:ascii="Cambria" w:hAnsi="Cambria"/>
        </w:rPr>
      </w:pPr>
      <w:r w:rsidRPr="00C24513">
        <w:rPr>
          <w:rFonts w:ascii="Cambria" w:hAnsi="Cambria" w:cs="Arial"/>
        </w:rPr>
        <w:t xml:space="preserve"> </w:t>
      </w:r>
      <w:r w:rsidRPr="00C24513">
        <w:rPr>
          <w:rFonts w:ascii="Cambria" w:hAnsi="Cambria"/>
        </w:rPr>
        <w:t>nawiązywanie połączenia telefonicznego</w:t>
      </w:r>
    </w:p>
    <w:p w:rsidR="00B03105" w:rsidRPr="00C24513" w:rsidRDefault="00B03105" w:rsidP="00D77C7D">
      <w:pPr>
        <w:numPr>
          <w:ilvl w:val="0"/>
          <w:numId w:val="180"/>
        </w:numPr>
        <w:tabs>
          <w:tab w:val="clear" w:pos="1440"/>
          <w:tab w:val="num" w:pos="426"/>
        </w:tabs>
        <w:ind w:left="0" w:firstLine="0"/>
        <w:jc w:val="both"/>
        <w:rPr>
          <w:rFonts w:ascii="Cambria" w:hAnsi="Cambria"/>
        </w:rPr>
      </w:pPr>
      <w:r w:rsidRPr="00C24513">
        <w:rPr>
          <w:rFonts w:ascii="Cambria" w:hAnsi="Cambria"/>
        </w:rPr>
        <w:t>redagowanie lub wysyłanie wiadomości typu sms, mms lub podobnej;</w:t>
      </w:r>
    </w:p>
    <w:p w:rsidR="00B03105" w:rsidRPr="00C24513" w:rsidRDefault="00B03105" w:rsidP="00D77C7D">
      <w:pPr>
        <w:numPr>
          <w:ilvl w:val="0"/>
          <w:numId w:val="180"/>
        </w:numPr>
        <w:tabs>
          <w:tab w:val="clear" w:pos="1440"/>
          <w:tab w:val="num" w:pos="426"/>
        </w:tabs>
        <w:ind w:left="0" w:firstLine="0"/>
        <w:jc w:val="both"/>
        <w:rPr>
          <w:rFonts w:ascii="Cambria" w:hAnsi="Cambria"/>
        </w:rPr>
      </w:pPr>
      <w:r w:rsidRPr="00C24513">
        <w:rPr>
          <w:rFonts w:ascii="Cambria" w:hAnsi="Cambria"/>
        </w:rPr>
        <w:t>rejestrowanie materiału audiowizualnego;</w:t>
      </w:r>
    </w:p>
    <w:p w:rsidR="00B03105" w:rsidRPr="00C24513" w:rsidRDefault="00B03105" w:rsidP="00D77C7D">
      <w:pPr>
        <w:numPr>
          <w:ilvl w:val="0"/>
          <w:numId w:val="180"/>
        </w:numPr>
        <w:tabs>
          <w:tab w:val="clear" w:pos="1440"/>
          <w:tab w:val="num" w:pos="426"/>
        </w:tabs>
        <w:ind w:left="0" w:firstLine="0"/>
        <w:jc w:val="both"/>
        <w:rPr>
          <w:rFonts w:ascii="Cambria" w:hAnsi="Cambria"/>
        </w:rPr>
      </w:pPr>
      <w:r w:rsidRPr="00C24513">
        <w:rPr>
          <w:rFonts w:ascii="Cambria" w:hAnsi="Cambria"/>
        </w:rPr>
        <w:t>odtwarzanie materiału audiowizualnego lub dokumentacji elektronicznej;</w:t>
      </w:r>
    </w:p>
    <w:p w:rsidR="00B03105" w:rsidRPr="00C24513" w:rsidRDefault="00B03105" w:rsidP="00D77C7D">
      <w:pPr>
        <w:numPr>
          <w:ilvl w:val="0"/>
          <w:numId w:val="180"/>
        </w:numPr>
        <w:tabs>
          <w:tab w:val="clear" w:pos="1440"/>
          <w:tab w:val="num" w:pos="426"/>
        </w:tabs>
        <w:ind w:left="0" w:firstLine="0"/>
        <w:jc w:val="both"/>
        <w:rPr>
          <w:rFonts w:ascii="Cambria" w:hAnsi="Cambria"/>
        </w:rPr>
      </w:pPr>
      <w:r w:rsidRPr="00C24513">
        <w:rPr>
          <w:rFonts w:ascii="Cambria" w:hAnsi="Cambria"/>
        </w:rPr>
        <w:t>transmisja danych;</w:t>
      </w:r>
    </w:p>
    <w:p w:rsidR="00B03105" w:rsidRDefault="00B03105" w:rsidP="00D77C7D">
      <w:pPr>
        <w:numPr>
          <w:ilvl w:val="0"/>
          <w:numId w:val="180"/>
        </w:numPr>
        <w:tabs>
          <w:tab w:val="clear" w:pos="1440"/>
          <w:tab w:val="num" w:pos="426"/>
        </w:tabs>
        <w:ind w:left="0" w:firstLine="0"/>
        <w:jc w:val="both"/>
        <w:rPr>
          <w:rFonts w:ascii="Cambria" w:hAnsi="Cambria"/>
        </w:rPr>
      </w:pPr>
      <w:r w:rsidRPr="00C24513">
        <w:rPr>
          <w:rFonts w:ascii="Cambria" w:hAnsi="Cambria"/>
        </w:rPr>
        <w:t>wykonywania obliczeń.</w:t>
      </w:r>
    </w:p>
    <w:p w:rsidR="00B03105" w:rsidRDefault="00B03105" w:rsidP="00447240">
      <w:pPr>
        <w:jc w:val="both"/>
        <w:rPr>
          <w:rFonts w:ascii="Cambria" w:hAnsi="Cambria"/>
        </w:rPr>
      </w:pPr>
    </w:p>
    <w:p w:rsidR="00B03105" w:rsidRPr="00C24513" w:rsidRDefault="00757186" w:rsidP="00447240">
      <w:pPr>
        <w:jc w:val="both"/>
        <w:rPr>
          <w:rFonts w:ascii="Cambria" w:hAnsi="Cambria"/>
        </w:rPr>
      </w:pPr>
      <w:r>
        <w:rPr>
          <w:rFonts w:ascii="Cambria" w:hAnsi="Cambria" w:cs="Arial"/>
        </w:rPr>
        <w:t>W przypadku</w:t>
      </w:r>
      <w:r w:rsidR="00B03105" w:rsidRPr="000A3F7A">
        <w:rPr>
          <w:rFonts w:ascii="Cambria" w:hAnsi="Cambria" w:cs="Arial"/>
        </w:rPr>
        <w:t xml:space="preserve">  innych urządzeń elektronicznych np. odtwarzaczy MP3 pojęcie „używanie” dotyczy wszystkich w/w punktów możliwych do  wykonania na danym urządzeniu.</w:t>
      </w:r>
    </w:p>
    <w:p w:rsidR="00B03105" w:rsidRPr="00C24513"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0A3F7A">
        <w:rPr>
          <w:rFonts w:ascii="Cambria" w:hAnsi="Cambria"/>
        </w:rPr>
        <w:t>Przed rozpoczęciem zajęć edukacyjnych (lub w razie przebywania w szkolnej świetlicy, bibliotece) uczeń ma obowiązek wyłączyć i schować aparat telefoniczny.</w:t>
      </w:r>
    </w:p>
    <w:p w:rsidR="00B03105" w:rsidRPr="000A3F7A" w:rsidRDefault="00B03105" w:rsidP="00447240">
      <w:pPr>
        <w:pStyle w:val="Teksttreci0"/>
        <w:shd w:val="clear" w:color="auto" w:fill="auto"/>
        <w:tabs>
          <w:tab w:val="left" w:pos="993"/>
        </w:tabs>
        <w:spacing w:after="0" w:line="240" w:lineRule="auto"/>
        <w:ind w:firstLine="0"/>
        <w:jc w:val="both"/>
        <w:rPr>
          <w:rFonts w:ascii="Cambria" w:hAnsi="Cambria" w:cs="Arial"/>
        </w:rPr>
      </w:pPr>
    </w:p>
    <w:p w:rsidR="00B03105" w:rsidRPr="000A3F7A"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0A3F7A">
        <w:rPr>
          <w:rFonts w:ascii="Cambria" w:hAnsi="Cambria"/>
        </w:rPr>
        <w:t xml:space="preserve">Nagrywanie dźwięku i obrazu za pomocą telefonu </w:t>
      </w:r>
      <w:r w:rsidR="007B7C22" w:rsidRPr="000A3F7A">
        <w:rPr>
          <w:rFonts w:ascii="Cambria" w:hAnsi="Cambria"/>
        </w:rPr>
        <w:t xml:space="preserve">w czasie lekcji </w:t>
      </w:r>
      <w:r w:rsidRPr="000A3F7A">
        <w:rPr>
          <w:rFonts w:ascii="Cambria" w:hAnsi="Cambria"/>
        </w:rPr>
        <w:t xml:space="preserve">jest możliwe jedynie za zgodą </w:t>
      </w:r>
      <w:r w:rsidR="007B7C22">
        <w:rPr>
          <w:rFonts w:ascii="Cambria" w:hAnsi="Cambria"/>
        </w:rPr>
        <w:t xml:space="preserve">nauczyciela oraz </w:t>
      </w:r>
      <w:r w:rsidRPr="000A3F7A">
        <w:rPr>
          <w:rFonts w:ascii="Cambria" w:hAnsi="Cambria"/>
        </w:rPr>
        <w:t>osoby nagrywanej i fotografowanej.</w:t>
      </w:r>
    </w:p>
    <w:p w:rsidR="00B03105" w:rsidRPr="000A3F7A"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0A3F7A">
        <w:rPr>
          <w:rFonts w:ascii="Cambria" w:hAnsi="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03105" w:rsidRPr="000A3F7A"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F503E0" w:rsidRDefault="007B7C22"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Pr>
          <w:rFonts w:ascii="Cambria" w:hAnsi="Cambria"/>
        </w:rPr>
        <w:t xml:space="preserve"> </w:t>
      </w:r>
      <w:r w:rsidR="00B03105" w:rsidRPr="00F503E0">
        <w:rPr>
          <w:rFonts w:ascii="Cambria" w:hAnsi="Cambria"/>
        </w:rPr>
        <w:t xml:space="preserve">W przypadku łamania przez ucznia regulaminu na </w:t>
      </w:r>
      <w:r w:rsidR="00D90B59" w:rsidRPr="00F503E0">
        <w:rPr>
          <w:rFonts w:ascii="Cambria" w:hAnsi="Cambria"/>
        </w:rPr>
        <w:t xml:space="preserve"> lekcjach lub na terenie szkoły, nauczyciel udziela uczniowi upomnienia z wpisem do dzienniczka ucznia i  </w:t>
      </w:r>
      <w:r>
        <w:rPr>
          <w:rFonts w:ascii="Cambria" w:hAnsi="Cambria"/>
        </w:rPr>
        <w:t xml:space="preserve">dziennika lekcyjnego </w:t>
      </w:r>
      <w:r w:rsidR="00D90B59" w:rsidRPr="00F503E0">
        <w:rPr>
          <w:rFonts w:ascii="Cambria" w:hAnsi="Cambria"/>
        </w:rPr>
        <w:t>oraz zobowiązuje go do wyłączenia i schowania telefonu.</w:t>
      </w:r>
      <w:r w:rsidR="00711ED0" w:rsidRPr="00F503E0">
        <w:rPr>
          <w:rFonts w:ascii="Cambria" w:hAnsi="Cambria"/>
        </w:rPr>
        <w:t xml:space="preserve"> </w:t>
      </w:r>
    </w:p>
    <w:p w:rsidR="00B03105" w:rsidRPr="000A3F7A"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481985"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481985">
        <w:rPr>
          <w:rFonts w:ascii="Cambria" w:hAnsi="Cambria"/>
        </w:rPr>
        <w:t>Zakaz korzystania z telefonów komórkowych obowiązuje także nauczycieli i innych pracowników szkoły podczas zajęć e</w:t>
      </w:r>
      <w:r w:rsidR="007B7C22">
        <w:rPr>
          <w:rFonts w:ascii="Cambria" w:hAnsi="Cambria"/>
        </w:rPr>
        <w:t>dukacyjnych, narad i posiedzeń Rady P</w:t>
      </w:r>
      <w:r w:rsidRPr="00481985">
        <w:rPr>
          <w:rFonts w:ascii="Cambria" w:hAnsi="Cambria"/>
        </w:rPr>
        <w:t>edagogicznej (nie dotyczy to sytuacji, gdy nauczyciel spodziewa się ważnej rozmowy telefonicznej dotyczącej sprawy służbowej).</w:t>
      </w:r>
    </w:p>
    <w:p w:rsidR="00B03105" w:rsidRPr="00481985" w:rsidRDefault="00B03105" w:rsidP="00447240">
      <w:pPr>
        <w:pStyle w:val="Teksttreci0"/>
        <w:shd w:val="clear" w:color="auto" w:fill="auto"/>
        <w:tabs>
          <w:tab w:val="left" w:pos="993"/>
        </w:tabs>
        <w:spacing w:after="0" w:line="240" w:lineRule="auto"/>
        <w:ind w:left="567" w:firstLine="0"/>
        <w:jc w:val="both"/>
        <w:rPr>
          <w:rFonts w:ascii="Cambria" w:hAnsi="Cambria" w:cs="Arial"/>
        </w:rPr>
      </w:pPr>
    </w:p>
    <w:p w:rsidR="00B03105" w:rsidRPr="00B02871" w:rsidRDefault="00B03105" w:rsidP="00D77C7D">
      <w:pPr>
        <w:pStyle w:val="Teksttreci0"/>
        <w:numPr>
          <w:ilvl w:val="0"/>
          <w:numId w:val="128"/>
        </w:numPr>
        <w:shd w:val="clear" w:color="auto" w:fill="auto"/>
        <w:tabs>
          <w:tab w:val="left" w:pos="993"/>
        </w:tabs>
        <w:spacing w:after="0" w:line="240" w:lineRule="auto"/>
        <w:ind w:left="0" w:firstLine="0"/>
        <w:jc w:val="both"/>
        <w:rPr>
          <w:rFonts w:ascii="Cambria" w:hAnsi="Cambria" w:cs="Arial"/>
        </w:rPr>
      </w:pPr>
      <w:r w:rsidRPr="00481985">
        <w:rPr>
          <w:rFonts w:ascii="Cambria" w:hAnsi="Cambria"/>
        </w:rPr>
        <w:t>W przypadku naruszenia zasad korzystania z telefonów komórkowych przez nauczycieli i pracowników szkoły Dyrektor udziela upomnienia.</w:t>
      </w:r>
    </w:p>
    <w:p w:rsidR="00B02871" w:rsidRPr="00297E43" w:rsidRDefault="00B02871" w:rsidP="00F7049F">
      <w:pPr>
        <w:pStyle w:val="Teksttreci0"/>
        <w:shd w:val="clear" w:color="auto" w:fill="auto"/>
        <w:tabs>
          <w:tab w:val="left" w:pos="993"/>
        </w:tabs>
        <w:spacing w:after="0" w:line="240" w:lineRule="auto"/>
        <w:ind w:firstLine="0"/>
        <w:rPr>
          <w:rFonts w:ascii="Cambria" w:hAnsi="Cambria" w:cs="Arial"/>
        </w:rPr>
      </w:pPr>
    </w:p>
    <w:p w:rsidR="00B03105" w:rsidRPr="00B02871" w:rsidRDefault="00B03105" w:rsidP="00447240">
      <w:pPr>
        <w:pStyle w:val="Nagwek2"/>
        <w:rPr>
          <w:rFonts w:cs="Arial"/>
          <w:color w:val="7030A0"/>
          <w:sz w:val="22"/>
          <w:szCs w:val="22"/>
        </w:rPr>
      </w:pPr>
      <w:bookmarkStart w:id="29" w:name="_Toc485907109"/>
      <w:r w:rsidRPr="00526CD9">
        <w:rPr>
          <w:rFonts w:cs="Arial"/>
          <w:color w:val="7030A0"/>
          <w:sz w:val="22"/>
          <w:szCs w:val="22"/>
        </w:rPr>
        <w:t>Rozdział 6</w:t>
      </w:r>
      <w:r w:rsidR="00B02871">
        <w:rPr>
          <w:rFonts w:cs="Arial"/>
          <w:color w:val="7030A0"/>
          <w:sz w:val="22"/>
          <w:szCs w:val="22"/>
        </w:rPr>
        <w:br/>
      </w:r>
      <w:r w:rsidRPr="00B02871">
        <w:rPr>
          <w:rFonts w:cs="Arial"/>
          <w:color w:val="7030A0"/>
          <w:sz w:val="22"/>
          <w:szCs w:val="22"/>
        </w:rPr>
        <w:t>Nagrody i kary</w:t>
      </w:r>
      <w:bookmarkEnd w:id="29"/>
    </w:p>
    <w:p w:rsidR="00B03105" w:rsidRPr="00D65D96" w:rsidRDefault="00B03105" w:rsidP="00F7049F">
      <w:pPr>
        <w:jc w:val="left"/>
        <w:rPr>
          <w:rFonts w:ascii="Cambria" w:hAnsi="Cambria"/>
          <w:b/>
        </w:rPr>
      </w:pPr>
    </w:p>
    <w:p w:rsidR="00B03105" w:rsidRPr="00817AE7" w:rsidRDefault="003206EA" w:rsidP="00F7049F">
      <w:pPr>
        <w:spacing w:after="240"/>
        <w:jc w:val="left"/>
        <w:rPr>
          <w:rFonts w:ascii="Cambria" w:hAnsi="Cambria" w:cs="Arial"/>
          <w:b/>
        </w:rPr>
      </w:pPr>
      <w:r>
        <w:rPr>
          <w:rFonts w:ascii="Cambria" w:hAnsi="Cambria"/>
          <w:b/>
        </w:rPr>
        <w:t>§ 111</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 </w:t>
      </w:r>
      <w:r w:rsidR="00B03105" w:rsidRPr="00D65D96">
        <w:rPr>
          <w:rFonts w:ascii="Cambria" w:hAnsi="Cambria" w:cs="Arial"/>
          <w:b/>
        </w:rPr>
        <w:t>Nagrody</w:t>
      </w:r>
    </w:p>
    <w:p w:rsidR="00B03105" w:rsidRDefault="007B7C22" w:rsidP="00D77C7D">
      <w:pPr>
        <w:pStyle w:val="Tekstpodstawowywcity3"/>
        <w:numPr>
          <w:ilvl w:val="1"/>
          <w:numId w:val="85"/>
        </w:numPr>
        <w:tabs>
          <w:tab w:val="clear" w:pos="1304"/>
          <w:tab w:val="num" w:pos="426"/>
        </w:tabs>
        <w:spacing w:after="0"/>
        <w:ind w:left="0" w:firstLine="0"/>
        <w:jc w:val="both"/>
        <w:rPr>
          <w:rFonts w:ascii="Cambria" w:hAnsi="Cambria" w:cs="Arial"/>
          <w:sz w:val="22"/>
          <w:szCs w:val="22"/>
        </w:rPr>
      </w:pPr>
      <w:r>
        <w:rPr>
          <w:rFonts w:ascii="Cambria" w:hAnsi="Cambria" w:cs="Arial"/>
          <w:sz w:val="22"/>
          <w:szCs w:val="22"/>
        </w:rPr>
        <w:t xml:space="preserve">Uczeń </w:t>
      </w:r>
      <w:r w:rsidR="00B03105" w:rsidRPr="00D65D96">
        <w:rPr>
          <w:rFonts w:ascii="Cambria" w:hAnsi="Cambria" w:cs="Arial"/>
          <w:sz w:val="22"/>
          <w:szCs w:val="22"/>
        </w:rPr>
        <w:t xml:space="preserve"> może otrzymać nagrody i wyróżnienia za:</w:t>
      </w:r>
    </w:p>
    <w:p w:rsidR="00B03105" w:rsidRPr="00447240" w:rsidRDefault="00B03105" w:rsidP="00D77C7D">
      <w:pPr>
        <w:pStyle w:val="Tekstpodstawowywcity3"/>
        <w:numPr>
          <w:ilvl w:val="0"/>
          <w:numId w:val="258"/>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rzetelną naukę i pracę na rzecz szkoły,</w:t>
      </w:r>
    </w:p>
    <w:p w:rsidR="00B03105" w:rsidRPr="00447240" w:rsidRDefault="00B03105" w:rsidP="00D77C7D">
      <w:pPr>
        <w:pStyle w:val="Tekstpodstawowywcity3"/>
        <w:numPr>
          <w:ilvl w:val="0"/>
          <w:numId w:val="258"/>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wzorową postawę,</w:t>
      </w:r>
    </w:p>
    <w:p w:rsidR="00B03105" w:rsidRPr="00447240" w:rsidRDefault="00B03105" w:rsidP="00D77C7D">
      <w:pPr>
        <w:pStyle w:val="Tekstpodstawowywcity3"/>
        <w:numPr>
          <w:ilvl w:val="0"/>
          <w:numId w:val="258"/>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wybitne osiągnięcia,</w:t>
      </w:r>
    </w:p>
    <w:p w:rsidR="00B03105" w:rsidRPr="00447240" w:rsidRDefault="00B03105" w:rsidP="00D77C7D">
      <w:pPr>
        <w:pStyle w:val="Tekstpodstawowywcity3"/>
        <w:numPr>
          <w:ilvl w:val="0"/>
          <w:numId w:val="258"/>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dzielność i odwagę.</w:t>
      </w:r>
    </w:p>
    <w:p w:rsidR="00B03105" w:rsidRPr="00D65D96" w:rsidRDefault="00B03105" w:rsidP="00447240">
      <w:pPr>
        <w:pStyle w:val="Tekstpodstawowywcity3"/>
        <w:ind w:left="1260"/>
        <w:jc w:val="both"/>
        <w:rPr>
          <w:rStyle w:val="Hipercze"/>
          <w:rFonts w:ascii="Cambria" w:eastAsia="Arial Unicode MS" w:hAnsi="Cambria" w:cs="Arial"/>
          <w:b w:val="0"/>
          <w:color w:val="000000"/>
          <w:sz w:val="22"/>
          <w:szCs w:val="22"/>
        </w:rPr>
      </w:pPr>
    </w:p>
    <w:p w:rsidR="00B03105" w:rsidRPr="00D65D96" w:rsidRDefault="00B03105" w:rsidP="00D77C7D">
      <w:pPr>
        <w:pStyle w:val="Tekstpodstawowywcity3"/>
        <w:numPr>
          <w:ilvl w:val="1"/>
          <w:numId w:val="85"/>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Nagrody przyznaje Dyrektor Szkoły na wniosek wychowawcy klasy, nauczyciela, Samorządu</w:t>
      </w:r>
      <w:r>
        <w:rPr>
          <w:rFonts w:ascii="Cambria" w:hAnsi="Cambria" w:cs="Arial"/>
          <w:sz w:val="22"/>
          <w:szCs w:val="22"/>
        </w:rPr>
        <w:t xml:space="preserve"> </w:t>
      </w:r>
      <w:r w:rsidRPr="00D65D96">
        <w:rPr>
          <w:rFonts w:ascii="Cambria" w:hAnsi="Cambria" w:cs="Arial"/>
          <w:sz w:val="22"/>
          <w:szCs w:val="22"/>
        </w:rPr>
        <w:t>Uczniowskiego oraz Rady Rodziców, po zasięgnięciu opinii Rady Pedagogicznej;</w:t>
      </w:r>
    </w:p>
    <w:p w:rsidR="00B03105" w:rsidRPr="00D65D96" w:rsidRDefault="00B03105" w:rsidP="00447240">
      <w:pPr>
        <w:pStyle w:val="Tekstpodstawowywcity3"/>
        <w:spacing w:after="0"/>
        <w:ind w:left="709"/>
        <w:jc w:val="both"/>
        <w:rPr>
          <w:rFonts w:ascii="Cambria" w:hAnsi="Cambria" w:cs="Arial"/>
          <w:sz w:val="22"/>
          <w:szCs w:val="22"/>
        </w:rPr>
      </w:pPr>
    </w:p>
    <w:p w:rsidR="00B03105" w:rsidRDefault="00B03105" w:rsidP="00D77C7D">
      <w:pPr>
        <w:pStyle w:val="Tekstpodstawowywcity3"/>
        <w:numPr>
          <w:ilvl w:val="1"/>
          <w:numId w:val="85"/>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Ustala się następujące rodzaje nagród dla uczniów:</w:t>
      </w:r>
    </w:p>
    <w:p w:rsidR="00B03105" w:rsidRPr="00447240" w:rsidRDefault="00B03105" w:rsidP="00D77C7D">
      <w:pPr>
        <w:pStyle w:val="Tekstpodstawowywcity3"/>
        <w:numPr>
          <w:ilvl w:val="0"/>
          <w:numId w:val="259"/>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pochwała wychowawcy i opiekuna organizacji uczniowskich,</w:t>
      </w:r>
    </w:p>
    <w:p w:rsidR="00B03105" w:rsidRPr="00447240" w:rsidRDefault="00B03105" w:rsidP="00D77C7D">
      <w:pPr>
        <w:pStyle w:val="Tekstpodstawowywcity3"/>
        <w:numPr>
          <w:ilvl w:val="0"/>
          <w:numId w:val="259"/>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pochwała dyrektora wobec całej społeczności szkolnej,</w:t>
      </w:r>
    </w:p>
    <w:p w:rsidR="00B03105" w:rsidRPr="00447240" w:rsidRDefault="00B03105" w:rsidP="00D77C7D">
      <w:pPr>
        <w:pStyle w:val="Tekstpodstawowywcity3"/>
        <w:numPr>
          <w:ilvl w:val="0"/>
          <w:numId w:val="259"/>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dyplom</w:t>
      </w:r>
    </w:p>
    <w:p w:rsidR="00B03105" w:rsidRPr="00447240" w:rsidRDefault="00B03105" w:rsidP="00D77C7D">
      <w:pPr>
        <w:pStyle w:val="Tekstpodstawowywcity3"/>
        <w:numPr>
          <w:ilvl w:val="0"/>
          <w:numId w:val="259"/>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nagrody rzeczowe,</w:t>
      </w:r>
    </w:p>
    <w:p w:rsidR="00B03105" w:rsidRPr="00D65D96" w:rsidRDefault="00B03105" w:rsidP="00447240">
      <w:pPr>
        <w:pStyle w:val="Tekstpodstawowywcity3"/>
        <w:spacing w:after="0"/>
        <w:ind w:left="1260"/>
        <w:jc w:val="both"/>
        <w:rPr>
          <w:rStyle w:val="Hipercze"/>
          <w:rFonts w:ascii="Cambria" w:eastAsia="Arial Unicode MS" w:hAnsi="Cambria" w:cs="Arial"/>
          <w:b w:val="0"/>
          <w:color w:val="000000"/>
          <w:sz w:val="22"/>
          <w:szCs w:val="22"/>
        </w:rPr>
      </w:pPr>
    </w:p>
    <w:p w:rsidR="00B03105" w:rsidRPr="00D65D96" w:rsidRDefault="00B03105" w:rsidP="00D77C7D">
      <w:pPr>
        <w:pStyle w:val="Tekstpodstawowywcity3"/>
        <w:numPr>
          <w:ilvl w:val="1"/>
          <w:numId w:val="85"/>
        </w:numPr>
        <w:tabs>
          <w:tab w:val="clear" w:pos="1304"/>
          <w:tab w:val="left" w:pos="426"/>
          <w:tab w:val="num" w:pos="709"/>
        </w:tabs>
        <w:spacing w:after="0"/>
        <w:ind w:left="0" w:firstLine="0"/>
        <w:jc w:val="both"/>
        <w:rPr>
          <w:rFonts w:ascii="Cambria" w:hAnsi="Cambria" w:cs="Arial"/>
          <w:sz w:val="22"/>
          <w:szCs w:val="22"/>
        </w:rPr>
      </w:pPr>
      <w:r w:rsidRPr="00D65D96">
        <w:rPr>
          <w:rFonts w:ascii="Cambria" w:hAnsi="Cambria" w:cs="Arial"/>
          <w:sz w:val="22"/>
          <w:szCs w:val="22"/>
        </w:rPr>
        <w:t>Nagrody finansowane są przez Radę Rodziców oraz z budżetu szkoły;</w:t>
      </w:r>
    </w:p>
    <w:p w:rsidR="00B03105" w:rsidRPr="00D65D96" w:rsidRDefault="00B03105" w:rsidP="00F7049F">
      <w:pPr>
        <w:pStyle w:val="Tekstpodstawowywcity3"/>
        <w:jc w:val="left"/>
        <w:rPr>
          <w:rFonts w:ascii="Cambria" w:hAnsi="Cambria" w:cs="Arial"/>
          <w:sz w:val="22"/>
          <w:szCs w:val="22"/>
        </w:rPr>
      </w:pPr>
    </w:p>
    <w:p w:rsidR="00B03105" w:rsidRPr="00D65D96" w:rsidRDefault="00B03105" w:rsidP="00D77C7D">
      <w:pPr>
        <w:pStyle w:val="Tekstpodstawowywcity3"/>
        <w:numPr>
          <w:ilvl w:val="1"/>
          <w:numId w:val="85"/>
        </w:numPr>
        <w:tabs>
          <w:tab w:val="clear" w:pos="1304"/>
          <w:tab w:val="num" w:pos="0"/>
          <w:tab w:val="left" w:pos="426"/>
        </w:tabs>
        <w:spacing w:after="0"/>
        <w:ind w:left="0" w:firstLine="0"/>
        <w:jc w:val="both"/>
        <w:rPr>
          <w:rFonts w:ascii="Cambria" w:hAnsi="Cambria" w:cs="Arial"/>
          <w:sz w:val="22"/>
          <w:szCs w:val="22"/>
        </w:rPr>
      </w:pPr>
      <w:r w:rsidRPr="00D65D96">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D65D96" w:rsidRDefault="00B03105" w:rsidP="002312F7">
      <w:pPr>
        <w:jc w:val="both"/>
        <w:rPr>
          <w:rFonts w:ascii="Cambria" w:hAnsi="Cambria" w:cs="Arial"/>
        </w:rPr>
      </w:pPr>
    </w:p>
    <w:p w:rsidR="00B03105" w:rsidRPr="00D65D96" w:rsidRDefault="00B03105" w:rsidP="002312F7">
      <w:pPr>
        <w:pStyle w:val="Tekstpodstawowywcity3"/>
        <w:ind w:left="0"/>
        <w:jc w:val="both"/>
        <w:rPr>
          <w:rFonts w:ascii="Cambria" w:hAnsi="Cambria" w:cs="Arial"/>
          <w:b/>
          <w:sz w:val="22"/>
          <w:szCs w:val="22"/>
        </w:rPr>
      </w:pPr>
      <w:r w:rsidRPr="00D65D96">
        <w:rPr>
          <w:rFonts w:ascii="Cambria" w:hAnsi="Cambria" w:cs="Arial"/>
          <w:b/>
          <w:sz w:val="22"/>
          <w:szCs w:val="22"/>
        </w:rPr>
        <w:t>2. Kary</w:t>
      </w:r>
    </w:p>
    <w:p w:rsidR="00B03105" w:rsidRPr="00D65D96" w:rsidRDefault="00B03105" w:rsidP="00D77C7D">
      <w:pPr>
        <w:pStyle w:val="Tekstpodstawowywcity3"/>
        <w:numPr>
          <w:ilvl w:val="1"/>
          <w:numId w:val="86"/>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Zakazuje się stosowania kar cielesnych wobec uczniów.</w:t>
      </w:r>
    </w:p>
    <w:p w:rsidR="00B03105" w:rsidRDefault="00B03105" w:rsidP="00D77C7D">
      <w:pPr>
        <w:pStyle w:val="Tekstpodstawowywcity3"/>
        <w:numPr>
          <w:ilvl w:val="1"/>
          <w:numId w:val="86"/>
        </w:numPr>
        <w:tabs>
          <w:tab w:val="clear" w:pos="1304"/>
          <w:tab w:val="num" w:pos="426"/>
        </w:tabs>
        <w:spacing w:after="0"/>
        <w:ind w:left="0" w:firstLine="0"/>
        <w:jc w:val="both"/>
        <w:rPr>
          <w:rFonts w:ascii="Cambria" w:hAnsi="Cambria" w:cs="Arial"/>
          <w:sz w:val="22"/>
          <w:szCs w:val="22"/>
        </w:rPr>
      </w:pPr>
      <w:r w:rsidRPr="00D65D96">
        <w:rPr>
          <w:rFonts w:ascii="Cambria" w:hAnsi="Cambria" w:cs="Arial"/>
          <w:sz w:val="22"/>
          <w:szCs w:val="22"/>
        </w:rPr>
        <w:t>Ustala się następujące rodzaje kar:</w:t>
      </w:r>
    </w:p>
    <w:p w:rsidR="00B03105" w:rsidRPr="00447240" w:rsidRDefault="00B03105" w:rsidP="00D77C7D">
      <w:pPr>
        <w:pStyle w:val="Tekstpodstawowywcity3"/>
        <w:numPr>
          <w:ilvl w:val="0"/>
          <w:numId w:val="260"/>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uwaga ustna nauczyciela,</w:t>
      </w:r>
    </w:p>
    <w:p w:rsidR="00B03105" w:rsidRPr="00447240" w:rsidRDefault="00B03105" w:rsidP="00D77C7D">
      <w:pPr>
        <w:pStyle w:val="Tekstpodstawowywcity3"/>
        <w:numPr>
          <w:ilvl w:val="0"/>
          <w:numId w:val="260"/>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upomnienie wychowawcy z wpisem do dziennika,</w:t>
      </w:r>
    </w:p>
    <w:p w:rsidR="00B03105" w:rsidRPr="00447240" w:rsidRDefault="00B03105" w:rsidP="00D77C7D">
      <w:pPr>
        <w:pStyle w:val="Tekstpodstawowywcity3"/>
        <w:numPr>
          <w:ilvl w:val="0"/>
          <w:numId w:val="260"/>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nagana wychowawcy z pisemnym uzasadnieniem skierowanym do dyrektora,</w:t>
      </w:r>
    </w:p>
    <w:p w:rsidR="00B03105" w:rsidRPr="00447240" w:rsidRDefault="00B03105" w:rsidP="00D77C7D">
      <w:pPr>
        <w:pStyle w:val="Tekstpodstawowywcity3"/>
        <w:numPr>
          <w:ilvl w:val="0"/>
          <w:numId w:val="260"/>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nagana dyrektora z pisemnym powiadomieniem rodziców,</w:t>
      </w:r>
    </w:p>
    <w:p w:rsidR="00B03105" w:rsidRPr="00447240" w:rsidRDefault="00B03105" w:rsidP="00D77C7D">
      <w:pPr>
        <w:pStyle w:val="Tekstpodstawowywcity3"/>
        <w:numPr>
          <w:ilvl w:val="0"/>
          <w:numId w:val="260"/>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rsidR="00B03105" w:rsidRPr="00447240" w:rsidRDefault="00B03105" w:rsidP="00D77C7D">
      <w:pPr>
        <w:pStyle w:val="Tekstpodstawowywcity3"/>
        <w:numPr>
          <w:ilvl w:val="0"/>
          <w:numId w:val="260"/>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na podstawie uchwały Rady Pedagogicznej dyrektor może wystąpić z wnioskiem do kuratora oświaty o przeniesienie ucznia do innej szkoły, gdy ten:</w:t>
      </w:r>
    </w:p>
    <w:p w:rsidR="00B03105" w:rsidRPr="00D65D96" w:rsidRDefault="003949A1" w:rsidP="002312F7">
      <w:pPr>
        <w:jc w:val="both"/>
        <w:rPr>
          <w:rFonts w:ascii="Cambria" w:hAnsi="Cambria" w:cs="Arial"/>
        </w:rPr>
      </w:pPr>
      <w:r>
        <w:rPr>
          <w:rFonts w:ascii="Cambria" w:hAnsi="Cambria" w:cs="Arial"/>
        </w:rPr>
        <w:t xml:space="preserve">                                  fa) </w:t>
      </w:r>
      <w:r w:rsidR="00B03105" w:rsidRPr="00D65D96">
        <w:rPr>
          <w:rFonts w:ascii="Cambria" w:hAnsi="Cambria" w:cs="Arial"/>
        </w:rPr>
        <w:t>umyślnie spowodował uszczerbek na zdrowiu kolegi,</w:t>
      </w:r>
    </w:p>
    <w:p w:rsidR="00B03105" w:rsidRPr="00D65D96" w:rsidRDefault="003949A1" w:rsidP="002312F7">
      <w:pPr>
        <w:ind w:left="1647"/>
        <w:jc w:val="both"/>
        <w:rPr>
          <w:rFonts w:ascii="Cambria" w:hAnsi="Cambria" w:cs="Arial"/>
        </w:rPr>
      </w:pPr>
      <w:r>
        <w:rPr>
          <w:rFonts w:ascii="Cambria" w:hAnsi="Cambria" w:cs="Arial"/>
        </w:rPr>
        <w:t xml:space="preserve">fb) </w:t>
      </w:r>
      <w:r w:rsidR="00B03105" w:rsidRPr="00D65D96">
        <w:rPr>
          <w:rFonts w:ascii="Cambria" w:hAnsi="Cambria" w:cs="Arial"/>
        </w:rPr>
        <w:t>dopuszcza się kradzieży,</w:t>
      </w:r>
    </w:p>
    <w:p w:rsidR="00B03105" w:rsidRPr="00D65D96" w:rsidRDefault="003949A1" w:rsidP="002312F7">
      <w:pPr>
        <w:ind w:left="1647"/>
        <w:jc w:val="both"/>
        <w:rPr>
          <w:rFonts w:ascii="Cambria" w:hAnsi="Cambria" w:cs="Arial"/>
        </w:rPr>
      </w:pPr>
      <w:r>
        <w:rPr>
          <w:rFonts w:ascii="Cambria" w:hAnsi="Cambria" w:cs="Arial"/>
        </w:rPr>
        <w:t xml:space="preserve">fc) </w:t>
      </w:r>
      <w:r w:rsidR="00B03105" w:rsidRPr="00D65D96">
        <w:rPr>
          <w:rFonts w:ascii="Cambria" w:hAnsi="Cambria" w:cs="Arial"/>
        </w:rPr>
        <w:t>wchodzi w kolizje z prawem,</w:t>
      </w:r>
    </w:p>
    <w:p w:rsidR="00B03105" w:rsidRPr="00D65D96" w:rsidRDefault="003949A1" w:rsidP="002312F7">
      <w:pPr>
        <w:ind w:left="1647"/>
        <w:jc w:val="both"/>
        <w:rPr>
          <w:rFonts w:ascii="Cambria" w:hAnsi="Cambria" w:cs="Arial"/>
        </w:rPr>
      </w:pPr>
      <w:r>
        <w:rPr>
          <w:rFonts w:ascii="Cambria" w:hAnsi="Cambria" w:cs="Arial"/>
        </w:rPr>
        <w:t xml:space="preserve">fd) </w:t>
      </w:r>
      <w:r w:rsidR="00B03105" w:rsidRPr="00D65D96">
        <w:rPr>
          <w:rFonts w:ascii="Cambria" w:hAnsi="Cambria" w:cs="Arial"/>
        </w:rPr>
        <w:t>demoralizuje innych uczniów,</w:t>
      </w:r>
    </w:p>
    <w:p w:rsidR="00B03105" w:rsidRPr="00D65D96" w:rsidRDefault="003949A1" w:rsidP="002312F7">
      <w:pPr>
        <w:ind w:left="1647"/>
        <w:jc w:val="both"/>
        <w:rPr>
          <w:rFonts w:ascii="Cambria" w:hAnsi="Cambria" w:cs="Arial"/>
        </w:rPr>
      </w:pPr>
      <w:r>
        <w:rPr>
          <w:rFonts w:ascii="Cambria" w:hAnsi="Cambria" w:cs="Arial"/>
        </w:rPr>
        <w:t xml:space="preserve">fe) </w:t>
      </w:r>
      <w:r w:rsidR="00B03105" w:rsidRPr="00D65D96">
        <w:rPr>
          <w:rFonts w:ascii="Cambria" w:hAnsi="Cambria" w:cs="Arial"/>
        </w:rPr>
        <w:t>permanentnie narusza postanowienia statutu.</w:t>
      </w:r>
    </w:p>
    <w:p w:rsidR="00B03105" w:rsidRDefault="00447240" w:rsidP="002312F7">
      <w:pPr>
        <w:pStyle w:val="Tekstpodstawowywcity3"/>
        <w:spacing w:after="0"/>
        <w:ind w:left="0"/>
        <w:jc w:val="both"/>
        <w:rPr>
          <w:rFonts w:ascii="Cambria" w:hAnsi="Cambria" w:cs="Arial"/>
          <w:sz w:val="22"/>
          <w:szCs w:val="22"/>
        </w:rPr>
      </w:pPr>
      <w:r>
        <w:rPr>
          <w:rFonts w:ascii="Cambria" w:hAnsi="Cambria" w:cs="Arial"/>
          <w:sz w:val="22"/>
          <w:szCs w:val="22"/>
        </w:rPr>
        <w:t xml:space="preserve">3) </w:t>
      </w:r>
      <w:r w:rsidR="00B03105" w:rsidRPr="00D65D96">
        <w:rPr>
          <w:rFonts w:ascii="Cambria" w:hAnsi="Cambria" w:cs="Arial"/>
          <w:sz w:val="22"/>
          <w:szCs w:val="22"/>
        </w:rPr>
        <w:t xml:space="preserve"> Kara wymierzana jest na wniosek:</w:t>
      </w:r>
    </w:p>
    <w:p w:rsidR="00B03105" w:rsidRPr="002312F7" w:rsidRDefault="00B03105" w:rsidP="00D77C7D">
      <w:pPr>
        <w:pStyle w:val="Tekstpodstawowywcity3"/>
        <w:numPr>
          <w:ilvl w:val="0"/>
          <w:numId w:val="261"/>
        </w:numPr>
        <w:spacing w:after="0"/>
        <w:jc w:val="both"/>
        <w:rPr>
          <w:rStyle w:val="Hipercze"/>
          <w:rFonts w:ascii="Cambria" w:hAnsi="Cambria" w:cs="Arial"/>
          <w:b w:val="0"/>
          <w:color w:val="auto"/>
          <w:sz w:val="22"/>
          <w:szCs w:val="22"/>
        </w:rPr>
      </w:pPr>
      <w:r w:rsidRPr="00447240">
        <w:rPr>
          <w:rStyle w:val="Hipercze"/>
          <w:rFonts w:ascii="Cambria" w:eastAsia="Arial Unicode MS" w:hAnsi="Cambria" w:cs="Arial"/>
          <w:b w:val="0"/>
          <w:color w:val="000000"/>
          <w:sz w:val="22"/>
          <w:szCs w:val="22"/>
        </w:rPr>
        <w:t>wychowawcy, nauczyciela, dyrektora, innego pracownika szkoły,</w:t>
      </w:r>
    </w:p>
    <w:p w:rsidR="00B03105" w:rsidRPr="002312F7" w:rsidRDefault="00B03105" w:rsidP="00D77C7D">
      <w:pPr>
        <w:pStyle w:val="Tekstpodstawowywcity3"/>
        <w:numPr>
          <w:ilvl w:val="0"/>
          <w:numId w:val="261"/>
        </w:numPr>
        <w:spacing w:after="0"/>
        <w:jc w:val="both"/>
        <w:rPr>
          <w:rStyle w:val="Hipercze"/>
          <w:rFonts w:ascii="Cambria" w:hAnsi="Cambria" w:cs="Arial"/>
          <w:b w:val="0"/>
          <w:color w:val="auto"/>
          <w:sz w:val="22"/>
          <w:szCs w:val="22"/>
        </w:rPr>
      </w:pPr>
      <w:r w:rsidRPr="002312F7">
        <w:rPr>
          <w:rStyle w:val="Hipercze"/>
          <w:rFonts w:ascii="Cambria" w:eastAsia="Arial Unicode MS" w:hAnsi="Cambria" w:cs="Arial"/>
          <w:b w:val="0"/>
          <w:color w:val="000000"/>
          <w:sz w:val="22"/>
          <w:szCs w:val="22"/>
        </w:rPr>
        <w:t>Rady Pedagogicznej,</w:t>
      </w:r>
    </w:p>
    <w:p w:rsidR="002312F7" w:rsidRDefault="002312F7" w:rsidP="002312F7">
      <w:pPr>
        <w:pStyle w:val="Tekstpodstawowywcity3"/>
        <w:spacing w:after="0"/>
        <w:ind w:left="0"/>
        <w:jc w:val="both"/>
        <w:rPr>
          <w:rStyle w:val="Hipercze"/>
          <w:rFonts w:ascii="Cambria" w:hAnsi="Cambria" w:cs="Arial"/>
          <w:b w:val="0"/>
          <w:color w:val="auto"/>
          <w:sz w:val="22"/>
          <w:szCs w:val="22"/>
        </w:rPr>
      </w:pPr>
    </w:p>
    <w:p w:rsidR="00B03105" w:rsidRDefault="002312F7" w:rsidP="002312F7">
      <w:pPr>
        <w:pStyle w:val="Tekstpodstawowywcity3"/>
        <w:spacing w:after="0"/>
        <w:ind w:left="0"/>
        <w:jc w:val="both"/>
        <w:rPr>
          <w:rFonts w:ascii="Cambria" w:hAnsi="Cambria" w:cs="Arial"/>
          <w:sz w:val="22"/>
          <w:szCs w:val="22"/>
        </w:rPr>
      </w:pPr>
      <w:r>
        <w:rPr>
          <w:rStyle w:val="Hipercze"/>
          <w:rFonts w:ascii="Cambria" w:hAnsi="Cambria" w:cs="Arial"/>
          <w:b w:val="0"/>
          <w:color w:val="auto"/>
          <w:sz w:val="22"/>
          <w:szCs w:val="22"/>
        </w:rPr>
        <w:t xml:space="preserve">4)  </w:t>
      </w:r>
      <w:r w:rsidR="00B03105" w:rsidRPr="002312F7">
        <w:rPr>
          <w:rFonts w:ascii="Cambria" w:hAnsi="Cambria" w:cs="Arial"/>
          <w:sz w:val="22"/>
          <w:szCs w:val="22"/>
        </w:rPr>
        <w:t>Od wymierzonej kary uczniowi przysługuje prawo do:</w:t>
      </w:r>
    </w:p>
    <w:p w:rsidR="00B03105" w:rsidRPr="002312F7" w:rsidRDefault="00B03105" w:rsidP="00D77C7D">
      <w:pPr>
        <w:pStyle w:val="Tekstpodstawowywcity3"/>
        <w:numPr>
          <w:ilvl w:val="0"/>
          <w:numId w:val="262"/>
        </w:numPr>
        <w:spacing w:after="0"/>
        <w:jc w:val="both"/>
        <w:rPr>
          <w:rStyle w:val="Hipercze"/>
          <w:rFonts w:ascii="Cambria" w:hAnsi="Cambria" w:cs="Arial"/>
          <w:b w:val="0"/>
          <w:color w:val="auto"/>
          <w:sz w:val="22"/>
          <w:szCs w:val="22"/>
        </w:rPr>
      </w:pPr>
      <w:r w:rsidRPr="002312F7">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rsidR="00B03105" w:rsidRPr="002312F7" w:rsidRDefault="00B03105" w:rsidP="00D77C7D">
      <w:pPr>
        <w:pStyle w:val="Tekstpodstawowywcity3"/>
        <w:numPr>
          <w:ilvl w:val="0"/>
          <w:numId w:val="262"/>
        </w:numPr>
        <w:spacing w:after="0"/>
        <w:jc w:val="both"/>
        <w:rPr>
          <w:rStyle w:val="Hipercze"/>
          <w:rFonts w:ascii="Cambria" w:hAnsi="Cambria" w:cs="Arial"/>
          <w:b w:val="0"/>
          <w:color w:val="auto"/>
          <w:sz w:val="22"/>
          <w:szCs w:val="22"/>
        </w:rPr>
      </w:pPr>
      <w:r w:rsidRPr="002312F7">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rsidR="00B03105" w:rsidRPr="002312F7" w:rsidRDefault="00B03105" w:rsidP="00D77C7D">
      <w:pPr>
        <w:pStyle w:val="Tekstpodstawowywcity3"/>
        <w:numPr>
          <w:ilvl w:val="0"/>
          <w:numId w:val="262"/>
        </w:numPr>
        <w:spacing w:after="0"/>
        <w:jc w:val="both"/>
        <w:rPr>
          <w:rStyle w:val="Hipercze"/>
          <w:rFonts w:ascii="Cambria" w:hAnsi="Cambria" w:cs="Arial"/>
          <w:b w:val="0"/>
          <w:color w:val="auto"/>
          <w:sz w:val="22"/>
          <w:szCs w:val="22"/>
        </w:rPr>
      </w:pPr>
      <w:r w:rsidRPr="002312F7">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rsidR="00B03105" w:rsidRPr="00D65D96" w:rsidRDefault="00B03105" w:rsidP="00F7049F">
      <w:pPr>
        <w:pStyle w:val="Tekstpodstawowywcity3"/>
        <w:spacing w:after="0"/>
        <w:ind w:left="1260"/>
        <w:jc w:val="left"/>
        <w:rPr>
          <w:rStyle w:val="Hipercze"/>
          <w:rFonts w:ascii="Cambria" w:eastAsia="Arial Unicode MS" w:hAnsi="Cambria" w:cs="Arial"/>
          <w:b w:val="0"/>
          <w:color w:val="000000"/>
          <w:sz w:val="22"/>
          <w:szCs w:val="22"/>
        </w:rPr>
      </w:pPr>
    </w:p>
    <w:p w:rsidR="00B03105" w:rsidRPr="00B02871" w:rsidRDefault="00B03105" w:rsidP="002312F7">
      <w:pPr>
        <w:pStyle w:val="Nagwek2"/>
        <w:rPr>
          <w:rFonts w:cs="Arial"/>
          <w:bCs w:val="0"/>
          <w:color w:val="7030A0"/>
          <w:sz w:val="22"/>
          <w:szCs w:val="22"/>
        </w:rPr>
      </w:pPr>
      <w:bookmarkStart w:id="30" w:name="_Toc485907110"/>
      <w:r w:rsidRPr="00160AF1">
        <w:rPr>
          <w:rFonts w:cs="Arial"/>
          <w:color w:val="7030A0"/>
          <w:sz w:val="22"/>
          <w:szCs w:val="22"/>
        </w:rPr>
        <w:t>Rozdział 7</w:t>
      </w:r>
      <w:r w:rsidR="00B02871">
        <w:rPr>
          <w:rFonts w:cs="Arial"/>
          <w:b w:val="0"/>
          <w:bCs w:val="0"/>
          <w:color w:val="7030A0"/>
          <w:sz w:val="22"/>
          <w:szCs w:val="22"/>
        </w:rPr>
        <w:br/>
      </w:r>
      <w:r w:rsidRPr="00B02871">
        <w:rPr>
          <w:color w:val="7030A0"/>
          <w:sz w:val="22"/>
          <w:szCs w:val="22"/>
        </w:rPr>
        <w:t>Przeniesienie ucznia do innej szkoły</w:t>
      </w:r>
      <w:bookmarkEnd w:id="30"/>
    </w:p>
    <w:p w:rsidR="00B03105" w:rsidRPr="00D65D96" w:rsidRDefault="00B03105" w:rsidP="00F7049F">
      <w:pPr>
        <w:jc w:val="left"/>
        <w:rPr>
          <w:rFonts w:ascii="Cambria" w:hAnsi="Cambria" w:cs="Arial"/>
        </w:rPr>
      </w:pPr>
    </w:p>
    <w:p w:rsidR="00B03105" w:rsidRPr="00D65D96" w:rsidRDefault="00160AF1" w:rsidP="00F7049F">
      <w:pPr>
        <w:autoSpaceDE w:val="0"/>
        <w:autoSpaceDN w:val="0"/>
        <w:adjustRightInd w:val="0"/>
        <w:jc w:val="left"/>
        <w:rPr>
          <w:rFonts w:ascii="Cambria" w:hAnsi="Cambria" w:cs="Arial"/>
        </w:rPr>
      </w:pPr>
      <w:r>
        <w:rPr>
          <w:rFonts w:ascii="Cambria" w:hAnsi="Cambria" w:cs="Arial"/>
          <w:b/>
          <w:bCs/>
        </w:rPr>
        <w:t xml:space="preserve">§ </w:t>
      </w:r>
      <w:r w:rsidR="003206EA">
        <w:rPr>
          <w:rFonts w:ascii="Cambria" w:hAnsi="Cambria" w:cs="Arial"/>
          <w:b/>
          <w:bCs/>
        </w:rPr>
        <w:t>112</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 xml:space="preserve">Szczegółowe zasady karnego przeniesienia do innej szkoły.  </w:t>
      </w:r>
    </w:p>
    <w:p w:rsidR="00B03105" w:rsidRPr="00D65D96" w:rsidRDefault="00B03105" w:rsidP="00F7049F">
      <w:pPr>
        <w:autoSpaceDE w:val="0"/>
        <w:autoSpaceDN w:val="0"/>
        <w:adjustRightInd w:val="0"/>
        <w:jc w:val="left"/>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1</w:t>
      </w:r>
      <w:r w:rsidR="009549A9">
        <w:rPr>
          <w:rFonts w:ascii="Cambria" w:hAnsi="Cambria" w:cs="Arial"/>
        </w:rPr>
        <w:t xml:space="preserve">. Rada  Pedagogiczna </w:t>
      </w:r>
      <w:r w:rsidRPr="00D65D96">
        <w:rPr>
          <w:rFonts w:ascii="Cambria" w:hAnsi="Cambria" w:cs="Arial"/>
        </w:rPr>
        <w:t>może  podjąć uchwałę o  rozpoczęcie  procedury karnego  przeniesienia  do  innej  szkoły. Decyzję w sprawie przenies</w:t>
      </w:r>
      <w:r w:rsidR="003F4BE4">
        <w:rPr>
          <w:rFonts w:ascii="Cambria" w:hAnsi="Cambria" w:cs="Arial"/>
        </w:rPr>
        <w:t>ien</w:t>
      </w:r>
      <w:r w:rsidR="009549A9">
        <w:rPr>
          <w:rFonts w:ascii="Cambria" w:hAnsi="Cambria" w:cs="Arial"/>
        </w:rPr>
        <w:t xml:space="preserve">ia do innej szkoły podejmuje Łódzki </w:t>
      </w:r>
      <w:r w:rsidRPr="00D65D96">
        <w:rPr>
          <w:rFonts w:ascii="Cambria" w:hAnsi="Cambria" w:cs="Arial"/>
        </w:rPr>
        <w:t xml:space="preserve">Kurator Oświaty. </w:t>
      </w:r>
    </w:p>
    <w:p w:rsidR="00B03105" w:rsidRPr="00D65D96" w:rsidRDefault="00B03105" w:rsidP="002312F7">
      <w:pPr>
        <w:autoSpaceDE w:val="0"/>
        <w:autoSpaceDN w:val="0"/>
        <w:adjustRightInd w:val="0"/>
        <w:ind w:left="284"/>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2.</w:t>
      </w:r>
      <w:r w:rsidRPr="00D65D96">
        <w:rPr>
          <w:rFonts w:ascii="Cambria" w:hAnsi="Cambria" w:cs="Arial"/>
        </w:rPr>
        <w:t xml:space="preserve"> Wykroczenia stanowiące podstawę   do  będące złożenia wniosku  o  przeniesienie  do  innej  szkoły:</w:t>
      </w:r>
    </w:p>
    <w:p w:rsidR="00B03105" w:rsidRPr="00D65D96" w:rsidRDefault="00B03105" w:rsidP="002312F7">
      <w:pPr>
        <w:autoSpaceDE w:val="0"/>
        <w:autoSpaceDN w:val="0"/>
        <w:adjustRightInd w:val="0"/>
        <w:ind w:left="284"/>
        <w:jc w:val="both"/>
        <w:rPr>
          <w:rFonts w:ascii="Cambria" w:hAnsi="Cambria" w:cs="Arial"/>
        </w:rPr>
      </w:pP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świadome  działanie  stanowiące  zagrożenie  życia  lub  skutkujące  uszczerbkiem  zdrowia  dla innych  uczniów lub  pracowników Szkoły;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rozprowadzanie i używanie środków odurzających, w tym alkoholu i narkotyków;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świadome  fizyczne  i  psychiczne  znęcanie  się  nad  członkami  społeczności  szkolnej  lub naruszanie   godności, uczuć  religijnych lub narodowych;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dewastacja i celowe niszczenie mienia szkolnego;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kradzież;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wyłudzanie (np. pieniędzy), szantaż, przekupstwo;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wulgarne odnoszenie się do nauczycieli i innych członków społeczności szkolnej; </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czyny nieobyczajne;</w:t>
      </w:r>
    </w:p>
    <w:p w:rsidR="00B03105" w:rsidRPr="00D65D96" w:rsidRDefault="00B03105" w:rsidP="00D77C7D">
      <w:pPr>
        <w:numPr>
          <w:ilvl w:val="0"/>
          <w:numId w:val="129"/>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stwarzanie sytuacji zagrożenia publicznego, np. fałszywy alarm o podłożeniu bomby;</w:t>
      </w:r>
    </w:p>
    <w:p w:rsidR="00B03105" w:rsidRPr="00D65D96" w:rsidRDefault="00B03105" w:rsidP="002312F7">
      <w:pPr>
        <w:tabs>
          <w:tab w:val="num" w:pos="426"/>
        </w:tabs>
        <w:autoSpaceDE w:val="0"/>
        <w:autoSpaceDN w:val="0"/>
        <w:adjustRightInd w:val="0"/>
        <w:jc w:val="both"/>
        <w:rPr>
          <w:rFonts w:ascii="Cambria" w:hAnsi="Cambria" w:cs="Arial"/>
        </w:rPr>
      </w:pPr>
      <w:r w:rsidRPr="00D65D96">
        <w:rPr>
          <w:rFonts w:ascii="Cambria" w:hAnsi="Cambria" w:cs="Arial"/>
        </w:rPr>
        <w:t xml:space="preserve">10)  notoryczne łamanie postanowień Statutu Szkoły mimo zastosowania wcześniejszych środków dyscyplinujących; </w:t>
      </w:r>
    </w:p>
    <w:p w:rsidR="00B03105" w:rsidRPr="00D65D96" w:rsidRDefault="00B03105" w:rsidP="002312F7">
      <w:pPr>
        <w:tabs>
          <w:tab w:val="num" w:pos="426"/>
        </w:tabs>
        <w:autoSpaceDE w:val="0"/>
        <w:autoSpaceDN w:val="0"/>
        <w:adjustRightInd w:val="0"/>
        <w:jc w:val="both"/>
        <w:rPr>
          <w:rFonts w:ascii="Cambria" w:hAnsi="Cambria" w:cs="Arial"/>
        </w:rPr>
      </w:pPr>
      <w:r w:rsidRPr="00D65D96">
        <w:rPr>
          <w:rFonts w:ascii="Cambria" w:hAnsi="Cambria" w:cs="Arial"/>
        </w:rPr>
        <w:t xml:space="preserve">11)  zniesławienie Szkoły, np. na stronie internetowej; </w:t>
      </w:r>
    </w:p>
    <w:p w:rsidR="00B03105" w:rsidRPr="00D65D96" w:rsidRDefault="00B03105" w:rsidP="002312F7">
      <w:pPr>
        <w:tabs>
          <w:tab w:val="num" w:pos="426"/>
        </w:tabs>
        <w:autoSpaceDE w:val="0"/>
        <w:autoSpaceDN w:val="0"/>
        <w:adjustRightInd w:val="0"/>
        <w:jc w:val="both"/>
        <w:rPr>
          <w:rFonts w:ascii="Cambria" w:hAnsi="Cambria" w:cs="Arial"/>
        </w:rPr>
      </w:pPr>
      <w:r w:rsidRPr="00D65D96">
        <w:rPr>
          <w:rFonts w:ascii="Cambria" w:hAnsi="Cambria" w:cs="Arial"/>
        </w:rPr>
        <w:t xml:space="preserve">12)  fałszowanie dokumentów szkolnych; </w:t>
      </w:r>
    </w:p>
    <w:p w:rsidR="00B03105" w:rsidRPr="00D65D96" w:rsidRDefault="00B03105" w:rsidP="002312F7">
      <w:pPr>
        <w:tabs>
          <w:tab w:val="num" w:pos="426"/>
        </w:tabs>
        <w:autoSpaceDE w:val="0"/>
        <w:autoSpaceDN w:val="0"/>
        <w:adjustRightInd w:val="0"/>
        <w:jc w:val="both"/>
        <w:rPr>
          <w:rFonts w:ascii="Cambria" w:hAnsi="Cambria" w:cs="Arial"/>
        </w:rPr>
      </w:pPr>
      <w:r w:rsidRPr="00D65D96">
        <w:rPr>
          <w:rFonts w:ascii="Cambria" w:hAnsi="Cambria" w:cs="Arial"/>
        </w:rPr>
        <w:t>13)  popełnienie innych czynów karalnych w świetle Kodeksu Karnego.</w:t>
      </w: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3</w:t>
      </w:r>
      <w:r w:rsidRPr="00D65D96">
        <w:rPr>
          <w:rFonts w:ascii="Cambria" w:hAnsi="Cambria" w:cs="Arial"/>
        </w:rPr>
        <w:t>. Wyniki  w  nauce  nie  mogą  być  podstawą  do  wnioskowania  o przeniesienie do innej szkoły.</w:t>
      </w:r>
    </w:p>
    <w:p w:rsidR="00B03105" w:rsidRPr="00D65D96" w:rsidRDefault="00B03105" w:rsidP="00F7049F">
      <w:pPr>
        <w:autoSpaceDE w:val="0"/>
        <w:autoSpaceDN w:val="0"/>
        <w:adjustRightInd w:val="0"/>
        <w:jc w:val="left"/>
        <w:rPr>
          <w:rFonts w:ascii="Cambria" w:hAnsi="Cambria" w:cs="Arial"/>
        </w:rPr>
      </w:pPr>
    </w:p>
    <w:p w:rsidR="00B03105" w:rsidRPr="00D65D96" w:rsidRDefault="004D302E" w:rsidP="00F7049F">
      <w:pPr>
        <w:autoSpaceDE w:val="0"/>
        <w:autoSpaceDN w:val="0"/>
        <w:adjustRightInd w:val="0"/>
        <w:jc w:val="left"/>
        <w:rPr>
          <w:rFonts w:ascii="Cambria" w:hAnsi="Cambria" w:cs="Arial"/>
          <w:b/>
          <w:bCs/>
        </w:rPr>
      </w:pPr>
      <w:r>
        <w:rPr>
          <w:rFonts w:ascii="Cambria" w:hAnsi="Cambria" w:cs="Arial"/>
          <w:b/>
          <w:bCs/>
        </w:rPr>
        <w:t>§ 113</w:t>
      </w:r>
      <w:r w:rsidR="00B03105" w:rsidRPr="00D65D96">
        <w:rPr>
          <w:rFonts w:ascii="Cambria" w:hAnsi="Cambria" w:cs="Arial"/>
          <w:b/>
          <w:bCs/>
        </w:rPr>
        <w:t>. Procedura postępowania w przypadku karnego przeniesienia do innej szkoły:</w:t>
      </w:r>
      <w:r w:rsidR="00B03105" w:rsidRPr="00D65D96">
        <w:rPr>
          <w:rFonts w:ascii="Cambria" w:hAnsi="Cambria" w:cs="Arial"/>
        </w:rPr>
        <w:t xml:space="preserve"> </w:t>
      </w:r>
    </w:p>
    <w:p w:rsidR="00B03105" w:rsidRPr="00D65D96" w:rsidRDefault="00B03105" w:rsidP="00F7049F">
      <w:pPr>
        <w:autoSpaceDE w:val="0"/>
        <w:autoSpaceDN w:val="0"/>
        <w:adjustRightInd w:val="0"/>
        <w:jc w:val="left"/>
        <w:rPr>
          <w:rFonts w:ascii="Cambria" w:hAnsi="Cambria" w:cs="Arial"/>
        </w:rPr>
      </w:pPr>
      <w:r w:rsidRPr="00D65D96">
        <w:rPr>
          <w:rFonts w:ascii="Cambria" w:hAnsi="Cambria" w:cs="Arial"/>
        </w:rPr>
        <w:t xml:space="preserve"> </w:t>
      </w: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1</w:t>
      </w:r>
      <w:r w:rsidR="009549A9">
        <w:rPr>
          <w:rFonts w:ascii="Cambria" w:hAnsi="Cambria" w:cs="Arial"/>
        </w:rPr>
        <w:t>. Podstawą</w:t>
      </w:r>
      <w:r w:rsidRPr="00D65D96">
        <w:rPr>
          <w:rFonts w:ascii="Cambria" w:hAnsi="Cambria" w:cs="Arial"/>
        </w:rPr>
        <w:t xml:space="preserve"> wszczęcia postępowania jest sporządzenie notatki o zaistniałym zdarzeniu oraz protokół zeznań świadków  zdarzenia.  Jeśli  zdarzenie  jest  karane  z  mocy prawa  (kpk),  Dyrektor </w:t>
      </w:r>
      <w:r w:rsidR="009549A9">
        <w:rPr>
          <w:rFonts w:ascii="Cambria" w:hAnsi="Cambria" w:cs="Arial"/>
        </w:rPr>
        <w:t xml:space="preserve"> niezwłocznie  powiadamia organ</w:t>
      </w:r>
      <w:r w:rsidRPr="00D65D96">
        <w:rPr>
          <w:rFonts w:ascii="Cambria" w:hAnsi="Cambria" w:cs="Arial"/>
        </w:rPr>
        <w:t xml:space="preserve"> ścigania; </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2</w:t>
      </w:r>
      <w:r w:rsidRPr="00D65D96">
        <w:rPr>
          <w:rFonts w:ascii="Cambria" w:hAnsi="Cambria" w:cs="Arial"/>
        </w:rPr>
        <w:t xml:space="preserve">. Dyrektor  Szkoły,  po  otrzymaniu  informacji  i  kwalifikacji  danego  czynu,  zwołuje  posiedzenie  Rady Pedagogicznej szkoły. </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3</w:t>
      </w:r>
      <w:r w:rsidRPr="00D65D96">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pStyle w:val="Stopka"/>
        <w:tabs>
          <w:tab w:val="clear" w:pos="4536"/>
          <w:tab w:val="clear" w:pos="9072"/>
        </w:tabs>
        <w:autoSpaceDE w:val="0"/>
        <w:autoSpaceDN w:val="0"/>
        <w:adjustRightInd w:val="0"/>
        <w:jc w:val="both"/>
        <w:rPr>
          <w:rFonts w:ascii="Cambria" w:hAnsi="Cambria" w:cs="Arial"/>
          <w:sz w:val="22"/>
          <w:szCs w:val="22"/>
        </w:rPr>
      </w:pPr>
      <w:r w:rsidRPr="00D65D96">
        <w:rPr>
          <w:rFonts w:ascii="Cambria" w:hAnsi="Cambria" w:cs="Arial"/>
          <w:b/>
          <w:sz w:val="22"/>
          <w:szCs w:val="22"/>
        </w:rPr>
        <w:t>4</w:t>
      </w:r>
      <w:r w:rsidRPr="00D65D96">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D65D96" w:rsidRDefault="00B03105" w:rsidP="002312F7">
      <w:pPr>
        <w:pStyle w:val="Stopka"/>
        <w:tabs>
          <w:tab w:val="clear" w:pos="4536"/>
          <w:tab w:val="clear" w:pos="9072"/>
        </w:tabs>
        <w:autoSpaceDE w:val="0"/>
        <w:autoSpaceDN w:val="0"/>
        <w:adjustRightInd w:val="0"/>
        <w:jc w:val="both"/>
        <w:rPr>
          <w:rFonts w:ascii="Cambria" w:hAnsi="Cambria" w:cs="Arial"/>
          <w:sz w:val="22"/>
          <w:szCs w:val="22"/>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5</w:t>
      </w:r>
      <w:r w:rsidRPr="00D65D96">
        <w:rPr>
          <w:rFonts w:ascii="Cambria" w:hAnsi="Cambria" w:cs="Arial"/>
        </w:rPr>
        <w:t xml:space="preserve">. Rada Pedagogiczna w głosowaniu tajnym, po wnikliwym wysłuchaniu stron,  podejmuje uchwałę dotyczącą danej sprawy.  </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6</w:t>
      </w:r>
      <w:r w:rsidRPr="00D65D96">
        <w:rPr>
          <w:rFonts w:ascii="Cambria" w:hAnsi="Cambria" w:cs="Arial"/>
        </w:rPr>
        <w:t xml:space="preserve">. Rada Pedagogiczna powierza wykonanie uchwały Dyrektorowi Szkoły. </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7.</w:t>
      </w:r>
      <w:r w:rsidRPr="00D65D96">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8</w:t>
      </w:r>
      <w:r w:rsidR="004B0B2D">
        <w:rPr>
          <w:rFonts w:ascii="Cambria" w:hAnsi="Cambria" w:cs="Arial"/>
        </w:rPr>
        <w:t xml:space="preserve">. </w:t>
      </w:r>
      <w:r w:rsidRPr="00D65D96">
        <w:rPr>
          <w:rFonts w:ascii="Cambria" w:hAnsi="Cambria" w:cs="Arial"/>
        </w:rPr>
        <w:t xml:space="preserve">Dyrektor </w:t>
      </w:r>
      <w:r w:rsidR="004B0B2D">
        <w:rPr>
          <w:rFonts w:ascii="Cambria" w:hAnsi="Cambria" w:cs="Arial"/>
        </w:rPr>
        <w:t xml:space="preserve">Szkoły </w:t>
      </w:r>
      <w:r w:rsidRPr="00D65D96">
        <w:rPr>
          <w:rFonts w:ascii="Cambria" w:hAnsi="Cambria" w:cs="Arial"/>
        </w:rPr>
        <w:t>kieruje sprawę do</w:t>
      </w:r>
      <w:r w:rsidR="009549A9">
        <w:rPr>
          <w:rFonts w:ascii="Cambria" w:hAnsi="Cambria" w:cs="Arial"/>
        </w:rPr>
        <w:t xml:space="preserve"> Łódzkiego </w:t>
      </w:r>
      <w:r w:rsidRPr="00D65D96">
        <w:rPr>
          <w:rFonts w:ascii="Cambria" w:hAnsi="Cambria" w:cs="Arial"/>
        </w:rPr>
        <w:t>Kuratora  Oświaty.</w:t>
      </w: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rPr>
        <w:t xml:space="preserve"> </w:t>
      </w:r>
    </w:p>
    <w:p w:rsidR="00B03105" w:rsidRDefault="00B03105" w:rsidP="002312F7">
      <w:pPr>
        <w:autoSpaceDE w:val="0"/>
        <w:autoSpaceDN w:val="0"/>
        <w:adjustRightInd w:val="0"/>
        <w:jc w:val="both"/>
        <w:rPr>
          <w:rFonts w:ascii="Cambria" w:hAnsi="Cambria" w:cs="Arial"/>
        </w:rPr>
      </w:pPr>
      <w:r w:rsidRPr="00D65D96">
        <w:rPr>
          <w:rFonts w:ascii="Cambria" w:hAnsi="Cambria" w:cs="Arial"/>
          <w:b/>
        </w:rPr>
        <w:t>9.</w:t>
      </w:r>
      <w:r w:rsidR="004B0B2D">
        <w:rPr>
          <w:rFonts w:ascii="Cambria" w:hAnsi="Cambria" w:cs="Arial"/>
        </w:rPr>
        <w:t xml:space="preserve"> D</w:t>
      </w:r>
      <w:r w:rsidRPr="00D65D96">
        <w:rPr>
          <w:rFonts w:ascii="Cambria" w:hAnsi="Cambria" w:cs="Arial"/>
        </w:rPr>
        <w:t xml:space="preserve">ecyzję  o  przeniesieniu  ucznia  odbierają i  podpisują  rodzice  lub   prawny opiekun.  </w:t>
      </w:r>
    </w:p>
    <w:p w:rsidR="004B0B2D" w:rsidRPr="00D65D96" w:rsidRDefault="004B0B2D" w:rsidP="002312F7">
      <w:pPr>
        <w:autoSpaceDE w:val="0"/>
        <w:autoSpaceDN w:val="0"/>
        <w:adjustRightInd w:val="0"/>
        <w:jc w:val="both"/>
        <w:rPr>
          <w:rFonts w:ascii="Cambria" w:hAnsi="Cambria" w:cs="Arial"/>
        </w:rPr>
      </w:pPr>
    </w:p>
    <w:p w:rsidR="002312F7" w:rsidRDefault="00B03105" w:rsidP="002312F7">
      <w:pPr>
        <w:autoSpaceDE w:val="0"/>
        <w:autoSpaceDN w:val="0"/>
        <w:adjustRightInd w:val="0"/>
        <w:jc w:val="both"/>
        <w:rPr>
          <w:rFonts w:ascii="Cambria" w:hAnsi="Cambria" w:cs="Arial"/>
        </w:rPr>
      </w:pPr>
      <w:r w:rsidRPr="00D65D96">
        <w:rPr>
          <w:rFonts w:ascii="Cambria" w:hAnsi="Cambria" w:cs="Arial"/>
          <w:b/>
        </w:rPr>
        <w:t>11</w:t>
      </w:r>
      <w:r w:rsidRPr="00D65D96">
        <w:rPr>
          <w:rFonts w:ascii="Cambria" w:hAnsi="Cambria" w:cs="Arial"/>
        </w:rPr>
        <w:t>. Uczniowi przysługuje prawo do odwołania się od decyzji do organu wskazanego</w:t>
      </w:r>
      <w:r w:rsidR="002312F7">
        <w:rPr>
          <w:rFonts w:ascii="Cambria" w:hAnsi="Cambria" w:cs="Arial"/>
        </w:rPr>
        <w:t xml:space="preserve"> </w:t>
      </w: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rPr>
        <w:t xml:space="preserve">w  pouczeniu zawartym w decyzji w terminie 14 dni od jej doręczenia. </w:t>
      </w:r>
    </w:p>
    <w:p w:rsidR="00B03105" w:rsidRPr="00D65D96" w:rsidRDefault="00B03105" w:rsidP="002312F7">
      <w:pPr>
        <w:autoSpaceDE w:val="0"/>
        <w:autoSpaceDN w:val="0"/>
        <w:adjustRightInd w:val="0"/>
        <w:jc w:val="both"/>
        <w:rPr>
          <w:rFonts w:ascii="Cambria" w:hAnsi="Cambria" w:cs="Arial"/>
        </w:rPr>
      </w:pPr>
    </w:p>
    <w:p w:rsidR="00B03105" w:rsidRPr="00D65D96" w:rsidRDefault="00B03105" w:rsidP="002312F7">
      <w:pPr>
        <w:autoSpaceDE w:val="0"/>
        <w:autoSpaceDN w:val="0"/>
        <w:adjustRightInd w:val="0"/>
        <w:jc w:val="both"/>
        <w:rPr>
          <w:rFonts w:ascii="Cambria" w:hAnsi="Cambria" w:cs="Arial"/>
        </w:rPr>
      </w:pPr>
      <w:r w:rsidRPr="00D65D96">
        <w:rPr>
          <w:rFonts w:ascii="Cambria" w:hAnsi="Cambria" w:cs="Arial"/>
          <w:b/>
        </w:rPr>
        <w:t>12.</w:t>
      </w:r>
      <w:r w:rsidRPr="00D65D96">
        <w:rPr>
          <w:rFonts w:ascii="Cambria" w:hAnsi="Cambria" w:cs="Arial"/>
        </w:rPr>
        <w:t xml:space="preserve"> W  trakcie  całego  postępowania  odwoławczego  uczeń  ma  prawo  uczęszczać  na  zajęcia  do  czasu otrzymania  ostatecznej  decyzji. </w:t>
      </w:r>
    </w:p>
    <w:p w:rsidR="00B03105" w:rsidRPr="00D65D96" w:rsidRDefault="00B03105" w:rsidP="00F7049F">
      <w:pPr>
        <w:jc w:val="left"/>
        <w:rPr>
          <w:rFonts w:ascii="Cambria" w:hAnsi="Cambria"/>
          <w:b/>
        </w:rPr>
      </w:pPr>
    </w:p>
    <w:p w:rsidR="00B03105" w:rsidRPr="00D65D96" w:rsidRDefault="00B03105" w:rsidP="002312F7">
      <w:pPr>
        <w:pStyle w:val="Nagwek2"/>
        <w:rPr>
          <w:rFonts w:cs="Arial"/>
          <w:b w:val="0"/>
          <w:sz w:val="22"/>
          <w:szCs w:val="22"/>
        </w:rPr>
      </w:pPr>
      <w:bookmarkStart w:id="31" w:name="_Toc485907111"/>
      <w:r w:rsidRPr="00D65D96">
        <w:rPr>
          <w:rFonts w:cs="Arial"/>
          <w:sz w:val="22"/>
          <w:szCs w:val="22"/>
        </w:rPr>
        <w:t>DZIAŁ VII</w:t>
      </w:r>
      <w:bookmarkEnd w:id="31"/>
    </w:p>
    <w:p w:rsidR="00B03105" w:rsidRPr="000634B2" w:rsidRDefault="00B03105" w:rsidP="002312F7">
      <w:pPr>
        <w:pStyle w:val="Nagwek2"/>
        <w:rPr>
          <w:rFonts w:cs="Arial"/>
          <w:b w:val="0"/>
          <w:color w:val="7030A0"/>
          <w:sz w:val="22"/>
          <w:szCs w:val="22"/>
        </w:rPr>
      </w:pPr>
      <w:bookmarkStart w:id="32" w:name="_Toc485907112"/>
      <w:r w:rsidRPr="000634B2">
        <w:rPr>
          <w:rFonts w:cs="Arial"/>
          <w:color w:val="7030A0"/>
          <w:sz w:val="22"/>
          <w:szCs w:val="22"/>
        </w:rPr>
        <w:t>Rozdział  1</w:t>
      </w:r>
      <w:r w:rsidR="00B02871">
        <w:rPr>
          <w:rFonts w:cs="Arial"/>
          <w:b w:val="0"/>
          <w:color w:val="7030A0"/>
          <w:sz w:val="22"/>
          <w:szCs w:val="22"/>
        </w:rPr>
        <w:br/>
      </w:r>
      <w:r w:rsidRPr="000634B2">
        <w:rPr>
          <w:rFonts w:cs="Arial"/>
          <w:color w:val="7030A0"/>
          <w:sz w:val="22"/>
          <w:szCs w:val="22"/>
        </w:rPr>
        <w:t>Wewnątrzszkolne   zasady  oceniania</w:t>
      </w:r>
      <w:bookmarkEnd w:id="32"/>
    </w:p>
    <w:p w:rsidR="00B03105" w:rsidRPr="00D65D96" w:rsidRDefault="00B03105" w:rsidP="00F7049F">
      <w:pPr>
        <w:autoSpaceDE w:val="0"/>
        <w:autoSpaceDN w:val="0"/>
        <w:adjustRightInd w:val="0"/>
        <w:jc w:val="left"/>
        <w:rPr>
          <w:rFonts w:ascii="Cambria" w:hAnsi="Cambria" w:cs="Arial"/>
          <w:b/>
        </w:rPr>
      </w:pPr>
    </w:p>
    <w:p w:rsidR="00B03105" w:rsidRPr="00D65D96" w:rsidRDefault="004D302E" w:rsidP="00F7049F">
      <w:pPr>
        <w:autoSpaceDE w:val="0"/>
        <w:autoSpaceDN w:val="0"/>
        <w:adjustRightInd w:val="0"/>
        <w:jc w:val="left"/>
        <w:rPr>
          <w:rFonts w:ascii="Cambria" w:hAnsi="Cambria" w:cs="Arial"/>
          <w:b/>
          <w:bCs/>
        </w:rPr>
      </w:pPr>
      <w:r>
        <w:rPr>
          <w:rFonts w:ascii="Cambria" w:hAnsi="Cambria" w:cs="Arial"/>
          <w:b/>
          <w:bCs/>
        </w:rPr>
        <w:t>§ 114</w:t>
      </w:r>
      <w:r w:rsidR="00B03105" w:rsidRPr="00D65D96">
        <w:rPr>
          <w:rFonts w:ascii="Cambria" w:hAnsi="Cambria" w:cs="Arial"/>
          <w:b/>
          <w:bCs/>
        </w:rPr>
        <w:t xml:space="preserve">. 1. </w:t>
      </w:r>
      <w:r w:rsidR="00B03105" w:rsidRPr="00D65D96">
        <w:rPr>
          <w:rFonts w:ascii="Cambria" w:hAnsi="Cambria" w:cs="Arial"/>
        </w:rPr>
        <w:t>Ocenianiu podlegają:</w:t>
      </w:r>
    </w:p>
    <w:p w:rsidR="00B03105" w:rsidRPr="00D65D96" w:rsidRDefault="00B03105" w:rsidP="00D77C7D">
      <w:pPr>
        <w:numPr>
          <w:ilvl w:val="0"/>
          <w:numId w:val="103"/>
        </w:numPr>
        <w:tabs>
          <w:tab w:val="clear" w:pos="814"/>
          <w:tab w:val="num" w:pos="0"/>
          <w:tab w:val="left" w:pos="426"/>
        </w:tabs>
        <w:autoSpaceDE w:val="0"/>
        <w:autoSpaceDN w:val="0"/>
        <w:adjustRightInd w:val="0"/>
        <w:ind w:left="0" w:firstLine="0"/>
        <w:jc w:val="left"/>
        <w:rPr>
          <w:rFonts w:ascii="Cambria" w:hAnsi="Cambria" w:cs="Arial"/>
        </w:rPr>
      </w:pPr>
      <w:r w:rsidRPr="00D65D96">
        <w:rPr>
          <w:rFonts w:ascii="Cambria" w:hAnsi="Cambria" w:cs="Arial"/>
        </w:rPr>
        <w:t>osiągnięcia edukacyjne ucznia;</w:t>
      </w:r>
    </w:p>
    <w:p w:rsidR="00B03105" w:rsidRDefault="00B03105" w:rsidP="00D77C7D">
      <w:pPr>
        <w:numPr>
          <w:ilvl w:val="0"/>
          <w:numId w:val="103"/>
        </w:numPr>
        <w:tabs>
          <w:tab w:val="clear" w:pos="814"/>
          <w:tab w:val="num" w:pos="0"/>
          <w:tab w:val="left" w:pos="426"/>
          <w:tab w:val="num" w:pos="1620"/>
        </w:tabs>
        <w:autoSpaceDE w:val="0"/>
        <w:autoSpaceDN w:val="0"/>
        <w:adjustRightInd w:val="0"/>
        <w:ind w:left="0" w:firstLine="0"/>
        <w:jc w:val="both"/>
        <w:rPr>
          <w:rFonts w:ascii="Cambria" w:hAnsi="Cambria" w:cs="Arial"/>
        </w:rPr>
      </w:pPr>
      <w:r w:rsidRPr="00D65D96">
        <w:rPr>
          <w:rFonts w:ascii="Cambria" w:hAnsi="Cambria" w:cs="Arial"/>
        </w:rPr>
        <w:t>zachowanie ucznia;</w:t>
      </w:r>
    </w:p>
    <w:p w:rsidR="00B03105" w:rsidRPr="00D65D96" w:rsidRDefault="00B03105" w:rsidP="002312F7">
      <w:pPr>
        <w:tabs>
          <w:tab w:val="num" w:pos="1620"/>
        </w:tabs>
        <w:autoSpaceDE w:val="0"/>
        <w:autoSpaceDN w:val="0"/>
        <w:adjustRightInd w:val="0"/>
        <w:ind w:left="900"/>
        <w:jc w:val="both"/>
        <w:rPr>
          <w:rFonts w:ascii="Cambria" w:hAnsi="Cambria" w:cs="Arial"/>
        </w:rPr>
      </w:pPr>
    </w:p>
    <w:p w:rsidR="00B03105" w:rsidRDefault="00B03105" w:rsidP="00D77C7D">
      <w:pPr>
        <w:numPr>
          <w:ilvl w:val="1"/>
          <w:numId w:val="102"/>
        </w:numPr>
        <w:tabs>
          <w:tab w:val="clear" w:pos="0"/>
          <w:tab w:val="num" w:pos="360"/>
          <w:tab w:val="left" w:pos="851"/>
        </w:tabs>
        <w:autoSpaceDE w:val="0"/>
        <w:autoSpaceDN w:val="0"/>
        <w:adjustRightInd w:val="0"/>
        <w:jc w:val="both"/>
        <w:rPr>
          <w:rFonts w:ascii="Cambria" w:hAnsi="Cambria" w:cs="Arial"/>
        </w:rPr>
      </w:pPr>
      <w:r w:rsidRPr="00D65D96">
        <w:rPr>
          <w:rFonts w:ascii="Cambria" w:hAnsi="Cambria" w:cs="Arial"/>
        </w:rPr>
        <w:t>Ocenianie osiągnięć edukacyjnych i zachowania ucznia odbywa się w ramach oceniania wewnątrzszkolnego.</w:t>
      </w:r>
    </w:p>
    <w:p w:rsidR="00B03105" w:rsidRDefault="00B03105" w:rsidP="002312F7">
      <w:pPr>
        <w:tabs>
          <w:tab w:val="left" w:pos="851"/>
        </w:tabs>
        <w:autoSpaceDE w:val="0"/>
        <w:autoSpaceDN w:val="0"/>
        <w:adjustRightInd w:val="0"/>
        <w:ind w:left="567"/>
        <w:jc w:val="both"/>
        <w:rPr>
          <w:rFonts w:ascii="Cambria" w:hAnsi="Cambria" w:cs="Arial"/>
        </w:rPr>
      </w:pPr>
    </w:p>
    <w:p w:rsidR="002312F7" w:rsidRDefault="00B03105" w:rsidP="00D77C7D">
      <w:pPr>
        <w:numPr>
          <w:ilvl w:val="1"/>
          <w:numId w:val="102"/>
        </w:numPr>
        <w:tabs>
          <w:tab w:val="clear" w:pos="0"/>
          <w:tab w:val="num" w:pos="360"/>
          <w:tab w:val="left" w:pos="851"/>
        </w:tabs>
        <w:autoSpaceDE w:val="0"/>
        <w:autoSpaceDN w:val="0"/>
        <w:adjustRightInd w:val="0"/>
        <w:jc w:val="both"/>
        <w:rPr>
          <w:rFonts w:ascii="Cambria" w:hAnsi="Cambria" w:cs="Arial"/>
        </w:rPr>
      </w:pPr>
      <w:r w:rsidRPr="000634B2">
        <w:rPr>
          <w:rFonts w:ascii="Cambria" w:hAnsi="Cambria" w:cs="Arial"/>
        </w:rPr>
        <w:t xml:space="preserve">Ocenianie osiągnięć edukacyjnych ucznia polega na rozpoznaniu przez nauczycieli poziomu </w:t>
      </w:r>
    </w:p>
    <w:p w:rsidR="00B03105" w:rsidRPr="000634B2" w:rsidRDefault="00B03105" w:rsidP="002312F7">
      <w:pPr>
        <w:tabs>
          <w:tab w:val="left" w:pos="851"/>
        </w:tabs>
        <w:autoSpaceDE w:val="0"/>
        <w:autoSpaceDN w:val="0"/>
        <w:adjustRightInd w:val="0"/>
        <w:jc w:val="both"/>
        <w:rPr>
          <w:rFonts w:ascii="Cambria" w:hAnsi="Cambria" w:cs="Arial"/>
        </w:rPr>
      </w:pPr>
      <w:r w:rsidRPr="000634B2">
        <w:rPr>
          <w:rFonts w:ascii="Cambria" w:hAnsi="Cambria" w:cs="Arial"/>
        </w:rPr>
        <w:t>i postępów w opanowaniu przez ucznia wiadomości    i umiejętności w stosunku do:</w:t>
      </w:r>
    </w:p>
    <w:p w:rsidR="00B03105" w:rsidRPr="000634B2" w:rsidRDefault="00B03105" w:rsidP="002312F7">
      <w:pPr>
        <w:tabs>
          <w:tab w:val="left" w:pos="993"/>
        </w:tabs>
        <w:autoSpaceDE w:val="0"/>
        <w:autoSpaceDN w:val="0"/>
        <w:adjustRightInd w:val="0"/>
        <w:ind w:left="567"/>
        <w:jc w:val="both"/>
        <w:rPr>
          <w:rFonts w:ascii="Cambria" w:hAnsi="Cambria" w:cs="Arial"/>
        </w:rPr>
      </w:pPr>
    </w:p>
    <w:p w:rsidR="00B03105" w:rsidRPr="000634B2" w:rsidRDefault="00B03105" w:rsidP="00D77C7D">
      <w:pPr>
        <w:numPr>
          <w:ilvl w:val="0"/>
          <w:numId w:val="18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określonych w podstawie programowej kształcenia ogólnego </w:t>
      </w:r>
      <w:r w:rsidR="00945A11">
        <w:rPr>
          <w:rFonts w:ascii="Cambria" w:hAnsi="Cambria" w:cs="Arial"/>
        </w:rPr>
        <w:t xml:space="preserve">oraz </w:t>
      </w:r>
      <w:r w:rsidRPr="000634B2">
        <w:rPr>
          <w:rFonts w:ascii="Cambria" w:hAnsi="Cambria" w:cs="Arial"/>
        </w:rPr>
        <w:t>wymagań edukacyjnych wynikających z realizowanych w szkole programów nauczania;</w:t>
      </w:r>
    </w:p>
    <w:p w:rsidR="00B03105" w:rsidRPr="000634B2" w:rsidRDefault="00B03105" w:rsidP="002312F7">
      <w:pPr>
        <w:tabs>
          <w:tab w:val="left" w:pos="0"/>
          <w:tab w:val="left" w:pos="284"/>
        </w:tabs>
        <w:autoSpaceDE w:val="0"/>
        <w:autoSpaceDN w:val="0"/>
        <w:adjustRightInd w:val="0"/>
        <w:jc w:val="both"/>
        <w:rPr>
          <w:rFonts w:ascii="Cambria" w:hAnsi="Cambria" w:cs="Arial"/>
        </w:rPr>
      </w:pPr>
    </w:p>
    <w:p w:rsidR="002312F7" w:rsidRDefault="00B03105" w:rsidP="00D77C7D">
      <w:pPr>
        <w:numPr>
          <w:ilvl w:val="0"/>
          <w:numId w:val="18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edukacyjnych wynikających z realizowanych w szkole programów nauczania </w:t>
      </w:r>
      <w:r w:rsidR="002312F7">
        <w:rPr>
          <w:rFonts w:ascii="Cambria" w:hAnsi="Cambria" w:cs="Arial"/>
        </w:rPr>
        <w:t xml:space="preserve"> </w:t>
      </w:r>
      <w:r w:rsidRPr="000634B2">
        <w:rPr>
          <w:rFonts w:ascii="Cambria" w:hAnsi="Cambria" w:cs="Arial"/>
        </w:rPr>
        <w:t>–</w:t>
      </w:r>
      <w:r w:rsidR="002312F7">
        <w:rPr>
          <w:rFonts w:ascii="Cambria" w:hAnsi="Cambria" w:cs="Arial"/>
        </w:rPr>
        <w:t xml:space="preserve"> </w:t>
      </w:r>
    </w:p>
    <w:p w:rsidR="00B03105" w:rsidRPr="000634B2" w:rsidRDefault="00B03105" w:rsidP="002312F7">
      <w:pPr>
        <w:tabs>
          <w:tab w:val="left" w:pos="0"/>
          <w:tab w:val="left" w:pos="284"/>
        </w:tabs>
        <w:autoSpaceDE w:val="0"/>
        <w:autoSpaceDN w:val="0"/>
        <w:adjustRightInd w:val="0"/>
        <w:jc w:val="both"/>
        <w:rPr>
          <w:rFonts w:ascii="Cambria" w:hAnsi="Cambria" w:cs="Arial"/>
        </w:rPr>
      </w:pPr>
      <w:r w:rsidRPr="000634B2">
        <w:rPr>
          <w:rFonts w:ascii="Cambria" w:hAnsi="Cambria" w:cs="Arial"/>
        </w:rPr>
        <w:t xml:space="preserve">w przypadku dodatkowych zajęć edukacyjnych. </w:t>
      </w:r>
    </w:p>
    <w:p w:rsidR="00B03105" w:rsidRPr="000634B2" w:rsidRDefault="00B03105" w:rsidP="002312F7">
      <w:pPr>
        <w:tabs>
          <w:tab w:val="left" w:pos="993"/>
          <w:tab w:val="num" w:pos="1866"/>
        </w:tabs>
        <w:autoSpaceDE w:val="0"/>
        <w:autoSpaceDN w:val="0"/>
        <w:adjustRightInd w:val="0"/>
        <w:jc w:val="both"/>
        <w:rPr>
          <w:rFonts w:ascii="Cambria" w:hAnsi="Cambria" w:cs="Arial"/>
        </w:rPr>
      </w:pPr>
    </w:p>
    <w:p w:rsidR="00B03105" w:rsidRPr="000634B2" w:rsidRDefault="00B03105" w:rsidP="00D77C7D">
      <w:pPr>
        <w:numPr>
          <w:ilvl w:val="1"/>
          <w:numId w:val="102"/>
        </w:numPr>
        <w:tabs>
          <w:tab w:val="clear" w:pos="0"/>
          <w:tab w:val="num" w:pos="360"/>
          <w:tab w:val="left" w:pos="993"/>
        </w:tabs>
        <w:autoSpaceDE w:val="0"/>
        <w:autoSpaceDN w:val="0"/>
        <w:adjustRightInd w:val="0"/>
        <w:jc w:val="both"/>
        <w:rPr>
          <w:rFonts w:ascii="Cambria" w:hAnsi="Cambria" w:cs="Arial"/>
        </w:rPr>
      </w:pP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03105" w:rsidRPr="0006409A" w:rsidRDefault="00B03105" w:rsidP="002312F7">
      <w:pPr>
        <w:tabs>
          <w:tab w:val="left" w:pos="426"/>
        </w:tabs>
        <w:autoSpaceDE w:val="0"/>
        <w:autoSpaceDN w:val="0"/>
        <w:adjustRightInd w:val="0"/>
        <w:jc w:val="both"/>
        <w:rPr>
          <w:rFonts w:ascii="Cambria" w:hAnsi="Cambria" w:cs="Arial"/>
          <w:b/>
          <w:color w:val="FF0000"/>
        </w:rPr>
      </w:pPr>
    </w:p>
    <w:p w:rsidR="00B03105" w:rsidRPr="000634B2" w:rsidRDefault="00B03105" w:rsidP="00D77C7D">
      <w:pPr>
        <w:numPr>
          <w:ilvl w:val="1"/>
          <w:numId w:val="102"/>
        </w:numPr>
        <w:tabs>
          <w:tab w:val="clear" w:pos="0"/>
          <w:tab w:val="num" w:pos="360"/>
          <w:tab w:val="left" w:pos="993"/>
        </w:tabs>
        <w:autoSpaceDE w:val="0"/>
        <w:autoSpaceDN w:val="0"/>
        <w:adjustRightInd w:val="0"/>
        <w:jc w:val="both"/>
        <w:rPr>
          <w:rFonts w:ascii="Cambria" w:hAnsi="Cambria" w:cs="Arial"/>
        </w:rPr>
      </w:pPr>
      <w:r w:rsidRPr="000634B2">
        <w:rPr>
          <w:rFonts w:ascii="Cambria" w:hAnsi="Cambria" w:cs="Arial"/>
        </w:rPr>
        <w:t xml:space="preserve">Ocenianie wewnątrzszkolne ma na celu: </w:t>
      </w:r>
    </w:p>
    <w:p w:rsidR="00B03105" w:rsidRPr="000634B2" w:rsidRDefault="00B03105" w:rsidP="002312F7">
      <w:pPr>
        <w:tabs>
          <w:tab w:val="left" w:pos="993"/>
        </w:tabs>
        <w:autoSpaceDE w:val="0"/>
        <w:autoSpaceDN w:val="0"/>
        <w:adjustRightInd w:val="0"/>
        <w:ind w:left="567"/>
        <w:jc w:val="both"/>
        <w:rPr>
          <w:rFonts w:ascii="Cambria" w:hAnsi="Cambria" w:cs="Arial"/>
        </w:rPr>
      </w:pPr>
    </w:p>
    <w:p w:rsidR="002312F7"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cs="Arial"/>
        </w:rPr>
        <w:t xml:space="preserve">informowanie ucznia  o poziomie jego osiągnięć edukacyjnych i jego zachowaniu oraz </w:t>
      </w:r>
    </w:p>
    <w:p w:rsidR="00B03105" w:rsidRPr="000634B2" w:rsidRDefault="002312F7" w:rsidP="002312F7">
      <w:pPr>
        <w:autoSpaceDE w:val="0"/>
        <w:autoSpaceDN w:val="0"/>
        <w:adjustRightInd w:val="0"/>
        <w:ind w:left="426"/>
        <w:jc w:val="both"/>
        <w:rPr>
          <w:rFonts w:ascii="Cambria" w:hAnsi="Cambria" w:cs="Arial"/>
        </w:rPr>
      </w:pPr>
      <w:r>
        <w:rPr>
          <w:rFonts w:ascii="Cambria" w:hAnsi="Cambria" w:cs="Arial"/>
        </w:rPr>
        <w:t xml:space="preserve">     </w:t>
      </w:r>
      <w:r w:rsidR="00B03105" w:rsidRPr="000634B2">
        <w:rPr>
          <w:rFonts w:ascii="Cambria" w:hAnsi="Cambria" w:cs="Arial"/>
        </w:rPr>
        <w:t>o postępach w tym zakresie;</w:t>
      </w:r>
    </w:p>
    <w:p w:rsidR="00B03105" w:rsidRPr="00706417"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cs="Arial"/>
        </w:rPr>
        <w:t>udzielanie uczniowi pomocy w nauce poprzez przekazanie uczniowi informacji o tym, co zrobił dobrze i jak powinien dalej się uczyć;</w:t>
      </w:r>
    </w:p>
    <w:p w:rsidR="00B03105" w:rsidRPr="00706417"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cs="Arial"/>
        </w:rPr>
        <w:t>udzielanie uczniowi wskazówek do samodzielnego planowania własnego rozwoju;</w:t>
      </w:r>
    </w:p>
    <w:p w:rsidR="00B03105" w:rsidRPr="00706417"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cs="Arial"/>
        </w:rPr>
        <w:t>motywowanie ucznia do dalszych postępów w nauce i zachowaniu;</w:t>
      </w:r>
    </w:p>
    <w:p w:rsidR="00B03105" w:rsidRPr="00706417"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cs="Arial"/>
        </w:rPr>
        <w:t>monitorowanie bieżącej pracy ucznia;</w:t>
      </w:r>
    </w:p>
    <w:p w:rsidR="002312F7" w:rsidRPr="002312F7"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rPr>
        <w:t xml:space="preserve">dostarczanie rodzicom i nauczycielom informacji o postępach i trudnościach w nauce </w:t>
      </w:r>
      <w:r w:rsidR="00297E43">
        <w:rPr>
          <w:rFonts w:ascii="Cambria" w:hAnsi="Cambria"/>
        </w:rPr>
        <w:t xml:space="preserve">   </w:t>
      </w:r>
    </w:p>
    <w:p w:rsidR="00B03105" w:rsidRPr="00706417" w:rsidRDefault="00297E43" w:rsidP="002312F7">
      <w:pPr>
        <w:autoSpaceDE w:val="0"/>
        <w:autoSpaceDN w:val="0"/>
        <w:adjustRightInd w:val="0"/>
        <w:ind w:left="426"/>
        <w:jc w:val="both"/>
        <w:rPr>
          <w:rFonts w:ascii="Cambria" w:hAnsi="Cambria" w:cs="Arial"/>
        </w:rPr>
      </w:pPr>
      <w:r>
        <w:rPr>
          <w:rFonts w:ascii="Cambria" w:hAnsi="Cambria"/>
        </w:rPr>
        <w:t xml:space="preserve">      </w:t>
      </w:r>
      <w:r w:rsidR="00B03105" w:rsidRPr="000634B2">
        <w:rPr>
          <w:rFonts w:ascii="Cambria" w:hAnsi="Cambria"/>
        </w:rPr>
        <w:t>i zachowaniu ucznia oraz o szczególnych uzdolnieniach ucznia;</w:t>
      </w:r>
    </w:p>
    <w:p w:rsidR="00B03105" w:rsidRPr="000634B2" w:rsidRDefault="00B03105" w:rsidP="00D77C7D">
      <w:pPr>
        <w:numPr>
          <w:ilvl w:val="0"/>
          <w:numId w:val="182"/>
        </w:numPr>
        <w:autoSpaceDE w:val="0"/>
        <w:autoSpaceDN w:val="0"/>
        <w:adjustRightInd w:val="0"/>
        <w:ind w:left="426" w:firstLine="0"/>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r>
      <w:r w:rsidR="002312F7">
        <w:rPr>
          <w:rFonts w:ascii="Cambria" w:hAnsi="Cambria"/>
        </w:rPr>
        <w:t xml:space="preserve">     </w:t>
      </w:r>
      <w:r w:rsidRPr="000634B2">
        <w:rPr>
          <w:rFonts w:ascii="Cambria" w:hAnsi="Cambria"/>
        </w:rPr>
        <w:t>-wychowawczej.</w:t>
      </w:r>
    </w:p>
    <w:p w:rsidR="00B03105" w:rsidRPr="000634B2" w:rsidRDefault="00B03105" w:rsidP="00F7049F">
      <w:pPr>
        <w:autoSpaceDE w:val="0"/>
        <w:autoSpaceDN w:val="0"/>
        <w:adjustRightInd w:val="0"/>
        <w:ind w:left="900"/>
        <w:jc w:val="left"/>
        <w:rPr>
          <w:rFonts w:ascii="Arial" w:hAnsi="Arial" w:cs="Arial"/>
        </w:rPr>
      </w:pPr>
    </w:p>
    <w:p w:rsidR="00B03105" w:rsidRPr="000634B2" w:rsidRDefault="00B03105" w:rsidP="00D77C7D">
      <w:pPr>
        <w:numPr>
          <w:ilvl w:val="1"/>
          <w:numId w:val="102"/>
        </w:numPr>
        <w:tabs>
          <w:tab w:val="num" w:pos="360"/>
          <w:tab w:val="left" w:pos="993"/>
        </w:tabs>
        <w:autoSpaceDE w:val="0"/>
        <w:autoSpaceDN w:val="0"/>
        <w:adjustRightInd w:val="0"/>
        <w:jc w:val="both"/>
        <w:rPr>
          <w:rFonts w:ascii="Cambria" w:hAnsi="Cambria" w:cs="Arial"/>
        </w:rPr>
      </w:pPr>
      <w:r w:rsidRPr="000634B2">
        <w:rPr>
          <w:rFonts w:ascii="Cambria" w:hAnsi="Cambria" w:cs="Arial"/>
        </w:rPr>
        <w:t xml:space="preserve">Ocenianie wewnątrzszkolne obejmuje: </w:t>
      </w:r>
    </w:p>
    <w:p w:rsidR="00B03105" w:rsidRPr="000634B2" w:rsidRDefault="00B03105" w:rsidP="002312F7">
      <w:pPr>
        <w:tabs>
          <w:tab w:val="num" w:pos="720"/>
        </w:tabs>
        <w:autoSpaceDE w:val="0"/>
        <w:autoSpaceDN w:val="0"/>
        <w:adjustRightInd w:val="0"/>
        <w:jc w:val="both"/>
        <w:rPr>
          <w:rFonts w:ascii="Cambria" w:hAnsi="Cambria" w:cs="Arial"/>
        </w:rPr>
      </w:pPr>
    </w:p>
    <w:p w:rsidR="00B03105" w:rsidRPr="000634B2"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0634B2" w:rsidRDefault="00B03105" w:rsidP="002312F7">
      <w:pPr>
        <w:autoSpaceDE w:val="0"/>
        <w:autoSpaceDN w:val="0"/>
        <w:adjustRightInd w:val="0"/>
        <w:jc w:val="both"/>
        <w:rPr>
          <w:rFonts w:ascii="Cambria" w:hAnsi="Cambria" w:cs="Arial"/>
        </w:rPr>
      </w:pPr>
    </w:p>
    <w:p w:rsidR="00B03105" w:rsidRPr="000634B2"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kryteriów zachowania;</w:t>
      </w:r>
    </w:p>
    <w:p w:rsidR="00B03105" w:rsidRPr="000634B2" w:rsidRDefault="00B03105" w:rsidP="002312F7">
      <w:pPr>
        <w:tabs>
          <w:tab w:val="num" w:pos="426"/>
        </w:tabs>
        <w:autoSpaceDE w:val="0"/>
        <w:autoSpaceDN w:val="0"/>
        <w:adjustRightInd w:val="0"/>
        <w:jc w:val="both"/>
        <w:rPr>
          <w:rFonts w:ascii="Cambria" w:hAnsi="Cambria" w:cs="Arial"/>
        </w:rPr>
      </w:pPr>
    </w:p>
    <w:p w:rsidR="00B03105" w:rsidRPr="000634B2"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0634B2" w:rsidRDefault="00B03105" w:rsidP="00F7049F">
      <w:pPr>
        <w:tabs>
          <w:tab w:val="num" w:pos="426"/>
        </w:tabs>
        <w:autoSpaceDE w:val="0"/>
        <w:autoSpaceDN w:val="0"/>
        <w:adjustRightInd w:val="0"/>
        <w:jc w:val="left"/>
        <w:rPr>
          <w:rFonts w:ascii="Cambria" w:hAnsi="Cambria" w:cs="Arial"/>
        </w:rPr>
      </w:pPr>
    </w:p>
    <w:p w:rsidR="00B03105" w:rsidRPr="000634B2"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ustalanie rocznych ocen klasyfikacyjnych z obowiązkowych  i  dodatkowych zajęć edukacyjnych oraz rocznej oceny klasyfikacyjnej zachowani</w:t>
      </w:r>
      <w:r w:rsidR="00FB099F">
        <w:rPr>
          <w:rFonts w:ascii="Cambria" w:hAnsi="Cambria" w:cs="Arial"/>
        </w:rPr>
        <w:t>a;</w:t>
      </w:r>
    </w:p>
    <w:p w:rsidR="00B03105" w:rsidRPr="000634B2" w:rsidRDefault="00B03105" w:rsidP="002312F7">
      <w:pPr>
        <w:tabs>
          <w:tab w:val="num" w:pos="426"/>
        </w:tabs>
        <w:autoSpaceDE w:val="0"/>
        <w:autoSpaceDN w:val="0"/>
        <w:adjustRightInd w:val="0"/>
        <w:jc w:val="both"/>
        <w:rPr>
          <w:rFonts w:ascii="Cambria" w:hAnsi="Cambria" w:cs="Arial"/>
        </w:rPr>
      </w:pPr>
    </w:p>
    <w:p w:rsidR="00B03105" w:rsidRPr="000634B2"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rsidR="00B03105" w:rsidRPr="000634B2" w:rsidRDefault="00B03105" w:rsidP="002312F7">
      <w:pPr>
        <w:tabs>
          <w:tab w:val="num" w:pos="426"/>
        </w:tabs>
        <w:autoSpaceDE w:val="0"/>
        <w:autoSpaceDN w:val="0"/>
        <w:adjustRightInd w:val="0"/>
        <w:jc w:val="both"/>
        <w:rPr>
          <w:rFonts w:ascii="Cambria" w:hAnsi="Cambria" w:cs="Arial"/>
        </w:rPr>
      </w:pPr>
    </w:p>
    <w:p w:rsidR="00B03105" w:rsidRPr="000634B2"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rsidR="00B03105" w:rsidRPr="000634B2" w:rsidRDefault="00B03105" w:rsidP="002312F7">
      <w:pPr>
        <w:tabs>
          <w:tab w:val="num" w:pos="426"/>
        </w:tabs>
        <w:autoSpaceDE w:val="0"/>
        <w:autoSpaceDN w:val="0"/>
        <w:adjustRightInd w:val="0"/>
        <w:jc w:val="both"/>
        <w:rPr>
          <w:rFonts w:ascii="Cambria" w:hAnsi="Cambria" w:cs="Arial"/>
        </w:rPr>
      </w:pPr>
    </w:p>
    <w:p w:rsidR="002312F7" w:rsidRDefault="00B03105" w:rsidP="00D77C7D">
      <w:pPr>
        <w:numPr>
          <w:ilvl w:val="0"/>
          <w:numId w:val="105"/>
        </w:numPr>
        <w:tabs>
          <w:tab w:val="clear" w:pos="81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ustalanie warunków i sposobu przekazywania rodzicom (prawnym opiekunom) informacji o postępach i  trudnościach  ucznia w nauce oraz zasad wglądu do dokumentacji oceniania </w:t>
      </w:r>
    </w:p>
    <w:p w:rsidR="00B03105" w:rsidRPr="000634B2" w:rsidRDefault="00B03105" w:rsidP="002312F7">
      <w:pPr>
        <w:autoSpaceDE w:val="0"/>
        <w:autoSpaceDN w:val="0"/>
        <w:adjustRightInd w:val="0"/>
        <w:jc w:val="both"/>
        <w:rPr>
          <w:rFonts w:ascii="Cambria" w:hAnsi="Cambria" w:cs="Arial"/>
        </w:rPr>
      </w:pPr>
      <w:r w:rsidRPr="000634B2">
        <w:rPr>
          <w:rFonts w:ascii="Cambria" w:hAnsi="Cambria" w:cs="Arial"/>
        </w:rPr>
        <w:t>i pisemnych prac uczniów;</w:t>
      </w:r>
    </w:p>
    <w:p w:rsidR="00B03105" w:rsidRPr="000634B2" w:rsidRDefault="00B03105" w:rsidP="002312F7">
      <w:pPr>
        <w:autoSpaceDE w:val="0"/>
        <w:autoSpaceDN w:val="0"/>
        <w:adjustRightInd w:val="0"/>
        <w:ind w:left="454"/>
        <w:jc w:val="both"/>
        <w:rPr>
          <w:rFonts w:ascii="Cambria" w:hAnsi="Cambria" w:cs="Arial"/>
        </w:rPr>
      </w:pPr>
    </w:p>
    <w:p w:rsidR="00B03105" w:rsidRPr="000634B2" w:rsidRDefault="002312F7" w:rsidP="002312F7">
      <w:pPr>
        <w:tabs>
          <w:tab w:val="left" w:pos="993"/>
        </w:tabs>
        <w:autoSpaceDE w:val="0"/>
        <w:autoSpaceDN w:val="0"/>
        <w:adjustRightInd w:val="0"/>
        <w:jc w:val="both"/>
        <w:rPr>
          <w:rFonts w:ascii="Cambria" w:hAnsi="Cambria" w:cs="Arial"/>
        </w:rPr>
      </w:pPr>
      <w:r w:rsidRPr="002312F7">
        <w:rPr>
          <w:rFonts w:ascii="Cambria" w:hAnsi="Cambria" w:cs="Arial"/>
          <w:b/>
        </w:rPr>
        <w:t>7.</w:t>
      </w:r>
      <w:r>
        <w:rPr>
          <w:rFonts w:ascii="Cambria" w:hAnsi="Cambria" w:cs="Arial"/>
        </w:rPr>
        <w:t xml:space="preserve">  </w:t>
      </w:r>
      <w:r w:rsidR="00B03105" w:rsidRPr="000634B2">
        <w:rPr>
          <w:rFonts w:ascii="Cambria" w:hAnsi="Cambria" w:cs="Arial"/>
        </w:rPr>
        <w:t xml:space="preserve">Ocena jest informacją, w jakim stopniu uczeń spełnił wymagania programowe postawione przez nauczyciela, nie jest karą ani  nagrodą. </w:t>
      </w:r>
    </w:p>
    <w:p w:rsidR="00B03105" w:rsidRPr="000634B2" w:rsidRDefault="00B03105" w:rsidP="002312F7">
      <w:pPr>
        <w:tabs>
          <w:tab w:val="left" w:pos="993"/>
        </w:tabs>
        <w:autoSpaceDE w:val="0"/>
        <w:autoSpaceDN w:val="0"/>
        <w:adjustRightInd w:val="0"/>
        <w:ind w:left="567"/>
        <w:jc w:val="both"/>
        <w:rPr>
          <w:rFonts w:ascii="Cambria" w:hAnsi="Cambria" w:cs="Arial"/>
        </w:rPr>
      </w:pPr>
    </w:p>
    <w:p w:rsidR="00B03105" w:rsidRPr="000634B2" w:rsidRDefault="002312F7" w:rsidP="002312F7">
      <w:pPr>
        <w:tabs>
          <w:tab w:val="left" w:pos="993"/>
        </w:tabs>
        <w:autoSpaceDE w:val="0"/>
        <w:autoSpaceDN w:val="0"/>
        <w:adjustRightInd w:val="0"/>
        <w:jc w:val="both"/>
        <w:rPr>
          <w:rFonts w:ascii="Cambria" w:hAnsi="Cambria" w:cs="Arial"/>
        </w:rPr>
      </w:pPr>
      <w:r w:rsidRPr="002312F7">
        <w:rPr>
          <w:rFonts w:ascii="Cambria" w:hAnsi="Cambria" w:cs="Arial"/>
          <w:b/>
        </w:rPr>
        <w:t>8.</w:t>
      </w:r>
      <w:r>
        <w:rPr>
          <w:rFonts w:ascii="Cambria" w:hAnsi="Cambria" w:cs="Arial"/>
        </w:rPr>
        <w:t xml:space="preserve">  </w:t>
      </w:r>
      <w:r w:rsidR="00B03105" w:rsidRPr="000634B2">
        <w:rPr>
          <w:rFonts w:ascii="Cambria" w:hAnsi="Cambria" w:cs="Arial"/>
        </w:rPr>
        <w:t xml:space="preserve">Ocenianie ucznia z religii i etyki odbywa się zgodnie z odrębnymi przepisami. </w:t>
      </w:r>
    </w:p>
    <w:p w:rsidR="00B03105" w:rsidRPr="000634B2" w:rsidRDefault="00B03105" w:rsidP="00F7049F">
      <w:pPr>
        <w:tabs>
          <w:tab w:val="num" w:pos="1866"/>
        </w:tabs>
        <w:autoSpaceDE w:val="0"/>
        <w:autoSpaceDN w:val="0"/>
        <w:adjustRightInd w:val="0"/>
        <w:jc w:val="left"/>
        <w:rPr>
          <w:rFonts w:ascii="Cambria" w:hAnsi="Cambria" w:cs="Arial"/>
        </w:rPr>
      </w:pPr>
    </w:p>
    <w:p w:rsidR="00B03105" w:rsidRPr="00706417" w:rsidRDefault="004D302E" w:rsidP="00F7049F">
      <w:pPr>
        <w:autoSpaceDE w:val="0"/>
        <w:autoSpaceDN w:val="0"/>
        <w:adjustRightInd w:val="0"/>
        <w:jc w:val="left"/>
        <w:rPr>
          <w:rFonts w:ascii="Cambria" w:hAnsi="Cambria" w:cs="Arial"/>
          <w:b/>
        </w:rPr>
      </w:pPr>
      <w:r>
        <w:rPr>
          <w:rFonts w:ascii="Cambria" w:hAnsi="Cambria" w:cs="Arial"/>
          <w:b/>
          <w:bCs/>
        </w:rPr>
        <w:t>§ 115</w:t>
      </w:r>
      <w:r w:rsidR="00B03105" w:rsidRPr="00706417">
        <w:rPr>
          <w:rFonts w:ascii="Cambria" w:hAnsi="Cambria" w:cs="Arial"/>
          <w:b/>
          <w:bCs/>
        </w:rPr>
        <w:t xml:space="preserve">. 1. </w:t>
      </w:r>
      <w:r w:rsidR="00B03105" w:rsidRPr="00706417">
        <w:rPr>
          <w:rFonts w:ascii="Cambria" w:hAnsi="Cambria" w:cs="Arial"/>
          <w:b/>
        </w:rPr>
        <w:t>W  ocenianiu obowiązują zasady:</w:t>
      </w:r>
    </w:p>
    <w:p w:rsidR="00B03105" w:rsidRPr="000634B2" w:rsidRDefault="00B03105" w:rsidP="00F7049F">
      <w:pPr>
        <w:jc w:val="left"/>
        <w:rPr>
          <w:rFonts w:ascii="Cambria" w:hAnsi="Cambria" w:cs="Arial"/>
          <w:bCs/>
        </w:rPr>
      </w:pPr>
    </w:p>
    <w:p w:rsidR="00B03105" w:rsidRPr="000634B2" w:rsidRDefault="00B03105" w:rsidP="00D77C7D">
      <w:pPr>
        <w:pStyle w:val="Akapitzlist"/>
        <w:numPr>
          <w:ilvl w:val="0"/>
          <w:numId w:val="113"/>
        </w:numPr>
        <w:tabs>
          <w:tab w:val="left" w:pos="426"/>
        </w:tabs>
        <w:ind w:left="0" w:firstLine="0"/>
        <w:jc w:val="both"/>
        <w:rPr>
          <w:rFonts w:ascii="Cambria" w:hAnsi="Cambria" w:cs="Arial"/>
        </w:rPr>
      </w:pPr>
      <w:r w:rsidRPr="000634B2">
        <w:rPr>
          <w:rFonts w:ascii="Cambria" w:hAnsi="Cambria" w:cs="Arial"/>
        </w:rPr>
        <w:t>zasada jawności ocen zarówno dla ucznia jak jego rodziców (opiekunów prawnych);</w:t>
      </w:r>
    </w:p>
    <w:p w:rsidR="00B03105" w:rsidRPr="000634B2" w:rsidRDefault="00B03105" w:rsidP="00D77C7D">
      <w:pPr>
        <w:pStyle w:val="Akapitzlist"/>
        <w:numPr>
          <w:ilvl w:val="0"/>
          <w:numId w:val="113"/>
        </w:numPr>
        <w:tabs>
          <w:tab w:val="left" w:pos="426"/>
        </w:tabs>
        <w:ind w:left="0" w:firstLine="0"/>
        <w:jc w:val="both"/>
        <w:rPr>
          <w:rFonts w:ascii="Cambria" w:hAnsi="Cambria" w:cs="Arial"/>
        </w:rPr>
      </w:pPr>
      <w:r w:rsidRPr="000634B2">
        <w:rPr>
          <w:rFonts w:ascii="Cambria" w:hAnsi="Cambria" w:cs="Arial"/>
        </w:rPr>
        <w:t>zasada częstotliwości i rytmiczności – uczeń oceniany jest na bieżąco i rytmicznie. ocena końcowa nie jest średnią ocen cząstkowych;</w:t>
      </w:r>
    </w:p>
    <w:p w:rsidR="00B03105" w:rsidRPr="000634B2" w:rsidRDefault="00B03105" w:rsidP="00D77C7D">
      <w:pPr>
        <w:pStyle w:val="Akapitzlist"/>
        <w:numPr>
          <w:ilvl w:val="0"/>
          <w:numId w:val="113"/>
        </w:numPr>
        <w:tabs>
          <w:tab w:val="left" w:pos="426"/>
        </w:tabs>
        <w:ind w:left="0" w:firstLine="0"/>
        <w:jc w:val="both"/>
        <w:rPr>
          <w:rFonts w:ascii="Cambria" w:hAnsi="Cambria" w:cs="Arial"/>
        </w:rPr>
      </w:pPr>
      <w:r w:rsidRPr="000634B2">
        <w:rPr>
          <w:rFonts w:ascii="Cambria" w:hAnsi="Cambria" w:cs="Arial"/>
        </w:rPr>
        <w:t>zasada jawności kryteriów – uczeń i jego rodzice (prawni opiekunowie) znają kryteria oceniania, zakres materiału z każdego przedmiotu oraz formy pracy podlegające ocenie;</w:t>
      </w:r>
    </w:p>
    <w:p w:rsidR="00B03105" w:rsidRPr="000634B2" w:rsidRDefault="00B03105" w:rsidP="00D77C7D">
      <w:pPr>
        <w:pStyle w:val="Akapitzlist"/>
        <w:numPr>
          <w:ilvl w:val="0"/>
          <w:numId w:val="113"/>
        </w:numPr>
        <w:tabs>
          <w:tab w:val="left" w:pos="426"/>
        </w:tabs>
        <w:ind w:left="0" w:firstLine="0"/>
        <w:jc w:val="both"/>
        <w:rPr>
          <w:rFonts w:ascii="Cambria" w:hAnsi="Cambria" w:cs="Arial"/>
        </w:rPr>
      </w:pPr>
      <w:r w:rsidRPr="000634B2">
        <w:rPr>
          <w:rFonts w:ascii="Cambria" w:hAnsi="Cambria" w:cs="Arial"/>
        </w:rPr>
        <w:t>zasada różnorodności</w:t>
      </w:r>
      <w:r w:rsidRPr="000634B2">
        <w:rPr>
          <w:rFonts w:ascii="Cambria" w:hAnsi="Cambria" w:cs="Arial"/>
          <w:i/>
          <w:iCs/>
        </w:rPr>
        <w:t xml:space="preserve"> </w:t>
      </w:r>
      <w:r w:rsidRPr="000634B2">
        <w:rPr>
          <w:rFonts w:ascii="Cambria" w:hAnsi="Cambria" w:cs="Arial"/>
        </w:rPr>
        <w:t>wynikająca ze specyfiki każdego przedmiotu;</w:t>
      </w:r>
    </w:p>
    <w:p w:rsidR="00B03105" w:rsidRPr="000634B2" w:rsidRDefault="00B03105" w:rsidP="00D77C7D">
      <w:pPr>
        <w:pStyle w:val="Akapitzlist"/>
        <w:numPr>
          <w:ilvl w:val="0"/>
          <w:numId w:val="113"/>
        </w:numPr>
        <w:tabs>
          <w:tab w:val="left" w:pos="426"/>
        </w:tabs>
        <w:ind w:left="0" w:firstLine="0"/>
        <w:jc w:val="both"/>
        <w:rPr>
          <w:rFonts w:ascii="Cambria" w:hAnsi="Cambria" w:cs="Arial"/>
        </w:rPr>
      </w:pPr>
      <w:r w:rsidRPr="000634B2">
        <w:rPr>
          <w:rFonts w:ascii="Cambria" w:hAnsi="Cambria" w:cs="Arial"/>
        </w:rPr>
        <w:t>zasada różnicowania wymagań – zadania stawiane uczniom powinny mieć zróżnicowany  poziom trudności i dawać możliwość uzyskania wszystkich ocen.</w:t>
      </w:r>
    </w:p>
    <w:p w:rsidR="00B03105" w:rsidRPr="000634B2" w:rsidRDefault="00B03105" w:rsidP="00D77C7D">
      <w:pPr>
        <w:pStyle w:val="Akapitzlist"/>
        <w:numPr>
          <w:ilvl w:val="0"/>
          <w:numId w:val="113"/>
        </w:numPr>
        <w:tabs>
          <w:tab w:val="left" w:pos="426"/>
        </w:tabs>
        <w:ind w:left="0" w:firstLine="0"/>
        <w:jc w:val="both"/>
        <w:rPr>
          <w:rFonts w:ascii="Cambria" w:hAnsi="Cambria" w:cs="Arial"/>
        </w:rPr>
      </w:pPr>
      <w:r w:rsidRPr="000634B2">
        <w:rPr>
          <w:rFonts w:ascii="Cambria" w:hAnsi="Cambria" w:cs="Arial"/>
        </w:rPr>
        <w:t xml:space="preserve">zasada otwartości – wewnątrzszkolne oceniania podlega weryfikacji i modyfikacji </w:t>
      </w:r>
    </w:p>
    <w:p w:rsidR="00B03105" w:rsidRPr="003206EA" w:rsidRDefault="00B03105" w:rsidP="002312F7">
      <w:pPr>
        <w:pStyle w:val="Akapitzlist"/>
        <w:tabs>
          <w:tab w:val="left" w:pos="426"/>
        </w:tabs>
        <w:ind w:left="0"/>
        <w:jc w:val="both"/>
        <w:rPr>
          <w:rFonts w:ascii="Cambria" w:hAnsi="Cambria" w:cs="Arial"/>
        </w:rPr>
      </w:pPr>
      <w:r w:rsidRPr="000634B2">
        <w:rPr>
          <w:rFonts w:ascii="Cambria" w:hAnsi="Cambria" w:cs="Arial"/>
        </w:rPr>
        <w:t xml:space="preserve"> </w:t>
      </w:r>
      <w:r w:rsidR="003206EA">
        <w:rPr>
          <w:rFonts w:ascii="Cambria" w:hAnsi="Cambria" w:cs="Arial"/>
        </w:rPr>
        <w:t>w oparciu o okresową ewaluację.</w:t>
      </w:r>
    </w:p>
    <w:p w:rsidR="00B03105" w:rsidRPr="0034082C" w:rsidRDefault="00706417" w:rsidP="002312F7">
      <w:pPr>
        <w:jc w:val="both"/>
        <w:rPr>
          <w:rFonts w:ascii="Cambria" w:hAnsi="Cambria" w:cs="Arial"/>
          <w:b/>
          <w:bCs/>
        </w:rPr>
      </w:pPr>
      <w:r>
        <w:rPr>
          <w:rFonts w:ascii="Cambria" w:hAnsi="Cambria" w:cs="Arial"/>
          <w:b/>
          <w:bCs/>
        </w:rPr>
        <w:t>§</w:t>
      </w:r>
      <w:r w:rsidR="004D302E">
        <w:rPr>
          <w:rFonts w:ascii="Cambria" w:hAnsi="Cambria" w:cs="Arial"/>
          <w:b/>
          <w:bCs/>
        </w:rPr>
        <w:t xml:space="preserve"> 116</w:t>
      </w:r>
      <w:r w:rsidR="00B03105" w:rsidRPr="0034082C">
        <w:rPr>
          <w:rFonts w:ascii="Cambria" w:hAnsi="Cambria" w:cs="Arial"/>
          <w:b/>
          <w:bCs/>
        </w:rPr>
        <w:t>.  Obowiązki nauczycieli w procesie oceniania uczniów:</w:t>
      </w:r>
    </w:p>
    <w:p w:rsidR="00B03105" w:rsidRPr="000634B2" w:rsidRDefault="00B03105" w:rsidP="002312F7">
      <w:pPr>
        <w:jc w:val="both"/>
        <w:rPr>
          <w:rFonts w:ascii="Cambria" w:hAnsi="Cambria" w:cs="Arial"/>
          <w:bCs/>
        </w:rPr>
      </w:pPr>
    </w:p>
    <w:p w:rsidR="00B03105" w:rsidRPr="000634B2" w:rsidRDefault="00B03105" w:rsidP="002312F7">
      <w:pPr>
        <w:autoSpaceDE w:val="0"/>
        <w:autoSpaceDN w:val="0"/>
        <w:adjustRightInd w:val="0"/>
        <w:jc w:val="both"/>
        <w:rPr>
          <w:rFonts w:ascii="Cambria" w:hAnsi="Cambria" w:cs="Arial"/>
        </w:rPr>
      </w:pPr>
      <w:r w:rsidRPr="002312F7">
        <w:rPr>
          <w:rFonts w:ascii="Cambria" w:hAnsi="Cambria" w:cs="Arial"/>
          <w:b/>
        </w:rPr>
        <w:t>1.</w:t>
      </w:r>
      <w:r w:rsidRPr="000634B2">
        <w:rPr>
          <w:rFonts w:ascii="Cambria" w:hAnsi="Cambria" w:cs="Arial"/>
        </w:rPr>
        <w:t xml:space="preserve"> Każdy nauczyciel na początku roku szkolnego informuje uczniów oraz ich rodziców  (prawnych opiekunów) o: </w:t>
      </w:r>
    </w:p>
    <w:p w:rsidR="00B03105" w:rsidRPr="000634B2" w:rsidRDefault="00B03105" w:rsidP="002312F7">
      <w:pPr>
        <w:autoSpaceDE w:val="0"/>
        <w:autoSpaceDN w:val="0"/>
        <w:adjustRightInd w:val="0"/>
        <w:jc w:val="both"/>
        <w:rPr>
          <w:rFonts w:ascii="Cambria" w:hAnsi="Cambria" w:cs="Arial"/>
        </w:rPr>
      </w:pPr>
    </w:p>
    <w:p w:rsidR="002312F7" w:rsidRDefault="00B03105" w:rsidP="00D77C7D">
      <w:pPr>
        <w:numPr>
          <w:ilvl w:val="0"/>
          <w:numId w:val="106"/>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wymaganiach edukacyjnych niezbędnych do uzyskania poszczególnych  śródrocznych </w:t>
      </w:r>
    </w:p>
    <w:p w:rsidR="00B03105" w:rsidRPr="000634B2" w:rsidRDefault="00B03105" w:rsidP="002312F7">
      <w:pPr>
        <w:tabs>
          <w:tab w:val="left" w:pos="284"/>
        </w:tabs>
        <w:autoSpaceDE w:val="0"/>
        <w:autoSpaceDN w:val="0"/>
        <w:adjustRightInd w:val="0"/>
        <w:jc w:val="both"/>
        <w:rPr>
          <w:rFonts w:ascii="Cambria" w:hAnsi="Cambria" w:cs="Arial"/>
        </w:rPr>
      </w:pPr>
      <w:r w:rsidRPr="000634B2">
        <w:rPr>
          <w:rFonts w:ascii="Cambria" w:hAnsi="Cambria" w:cs="Arial"/>
        </w:rPr>
        <w:t>i rocznych  ocen  klasyfikacyjnych z obowiązkowych i dodatkowych  zajęć edukacyjnych, wynikających z  realizowanego  programu nauczania;</w:t>
      </w:r>
    </w:p>
    <w:p w:rsidR="00B03105" w:rsidRPr="000634B2" w:rsidRDefault="00B03105" w:rsidP="002312F7">
      <w:pPr>
        <w:tabs>
          <w:tab w:val="left" w:pos="284"/>
        </w:tabs>
        <w:autoSpaceDE w:val="0"/>
        <w:autoSpaceDN w:val="0"/>
        <w:adjustRightInd w:val="0"/>
        <w:jc w:val="both"/>
        <w:rPr>
          <w:rFonts w:ascii="Cambria" w:hAnsi="Cambria" w:cs="Arial"/>
        </w:rPr>
      </w:pPr>
    </w:p>
    <w:p w:rsidR="00B03105" w:rsidRPr="000634B2" w:rsidRDefault="00B03105" w:rsidP="00D77C7D">
      <w:pPr>
        <w:numPr>
          <w:ilvl w:val="0"/>
          <w:numId w:val="106"/>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sposobach sprawdzania osiągnięć edukacyjnych uczniów;</w:t>
      </w:r>
    </w:p>
    <w:p w:rsidR="00B03105" w:rsidRPr="000634B2" w:rsidRDefault="00B03105" w:rsidP="002312F7">
      <w:pPr>
        <w:tabs>
          <w:tab w:val="left" w:pos="284"/>
        </w:tabs>
        <w:autoSpaceDE w:val="0"/>
        <w:autoSpaceDN w:val="0"/>
        <w:adjustRightInd w:val="0"/>
        <w:jc w:val="both"/>
        <w:rPr>
          <w:rFonts w:ascii="Cambria" w:hAnsi="Cambria" w:cs="Arial"/>
        </w:rPr>
      </w:pPr>
    </w:p>
    <w:p w:rsidR="002312F7" w:rsidRDefault="00B03105" w:rsidP="00D77C7D">
      <w:pPr>
        <w:numPr>
          <w:ilvl w:val="0"/>
          <w:numId w:val="106"/>
        </w:numPr>
        <w:tabs>
          <w:tab w:val="clear" w:pos="192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 Warunkach i trybie uzyskania wyższej n</w:t>
      </w:r>
      <w:r w:rsidR="00FB099F">
        <w:rPr>
          <w:rFonts w:ascii="Cambria" w:hAnsi="Cambria" w:cs="Arial"/>
        </w:rPr>
        <w:t xml:space="preserve">iż przewidywana rocznej oceny </w:t>
      </w:r>
      <w:r w:rsidRPr="000634B2">
        <w:rPr>
          <w:rFonts w:ascii="Cambria" w:hAnsi="Cambria" w:cs="Arial"/>
        </w:rPr>
        <w:t xml:space="preserve">klasyfikacyjnej </w:t>
      </w:r>
    </w:p>
    <w:p w:rsidR="00B03105" w:rsidRPr="000634B2" w:rsidRDefault="00B03105" w:rsidP="002312F7">
      <w:pPr>
        <w:tabs>
          <w:tab w:val="left" w:pos="284"/>
        </w:tabs>
        <w:autoSpaceDE w:val="0"/>
        <w:autoSpaceDN w:val="0"/>
        <w:adjustRightInd w:val="0"/>
        <w:jc w:val="both"/>
        <w:rPr>
          <w:rFonts w:ascii="Cambria" w:hAnsi="Cambria" w:cs="Arial"/>
        </w:rPr>
      </w:pPr>
      <w:r w:rsidRPr="000634B2">
        <w:rPr>
          <w:rFonts w:ascii="Cambria" w:hAnsi="Cambria" w:cs="Arial"/>
        </w:rPr>
        <w:t>z obowiązkowych i dodatkowych zajęć edukacyjnych;</w:t>
      </w:r>
    </w:p>
    <w:p w:rsidR="00B03105" w:rsidRPr="000634B2" w:rsidRDefault="00B03105" w:rsidP="00F7049F">
      <w:pPr>
        <w:tabs>
          <w:tab w:val="left" w:pos="284"/>
        </w:tabs>
        <w:autoSpaceDE w:val="0"/>
        <w:autoSpaceDN w:val="0"/>
        <w:adjustRightInd w:val="0"/>
        <w:jc w:val="left"/>
        <w:rPr>
          <w:rFonts w:ascii="Cambria" w:hAnsi="Cambria" w:cs="Arial"/>
        </w:rPr>
      </w:pPr>
    </w:p>
    <w:p w:rsidR="00B03105" w:rsidRPr="000634B2" w:rsidRDefault="00B03105" w:rsidP="002312F7">
      <w:pPr>
        <w:tabs>
          <w:tab w:val="left" w:pos="426"/>
        </w:tabs>
        <w:autoSpaceDE w:val="0"/>
        <w:autoSpaceDN w:val="0"/>
        <w:adjustRightInd w:val="0"/>
        <w:jc w:val="left"/>
        <w:rPr>
          <w:rFonts w:ascii="Cambria" w:hAnsi="Cambria" w:cs="Arial"/>
        </w:rPr>
      </w:pPr>
      <w:r w:rsidRPr="000634B2">
        <w:rPr>
          <w:rFonts w:ascii="Cambria" w:hAnsi="Cambria" w:cs="Arial"/>
        </w:rPr>
        <w:t xml:space="preserve"> </w:t>
      </w:r>
      <w:r w:rsidRPr="0034082C">
        <w:rPr>
          <w:rFonts w:ascii="Cambria" w:hAnsi="Cambria" w:cs="Arial"/>
          <w:b/>
        </w:rPr>
        <w:t>2.</w:t>
      </w:r>
      <w:r w:rsidRPr="000634B2">
        <w:rPr>
          <w:rFonts w:ascii="Cambria" w:hAnsi="Cambria" w:cs="Arial"/>
        </w:rPr>
        <w:t xml:space="preserve">   Wychowawca oddziału na początku każdego roku szkolnego informuje uczniów i ich rodziców o:</w:t>
      </w:r>
    </w:p>
    <w:p w:rsidR="00B03105" w:rsidRPr="000634B2" w:rsidRDefault="00B03105" w:rsidP="00F7049F">
      <w:pPr>
        <w:tabs>
          <w:tab w:val="left" w:pos="426"/>
        </w:tabs>
        <w:autoSpaceDE w:val="0"/>
        <w:autoSpaceDN w:val="0"/>
        <w:adjustRightInd w:val="0"/>
        <w:ind w:left="426"/>
        <w:jc w:val="left"/>
        <w:rPr>
          <w:rFonts w:ascii="Cambria" w:hAnsi="Cambria" w:cs="Arial"/>
        </w:rPr>
      </w:pPr>
    </w:p>
    <w:p w:rsidR="00B03105" w:rsidRPr="0034082C" w:rsidRDefault="00B03105" w:rsidP="00D77C7D">
      <w:pPr>
        <w:numPr>
          <w:ilvl w:val="0"/>
          <w:numId w:val="185"/>
        </w:numPr>
        <w:tabs>
          <w:tab w:val="left" w:pos="426"/>
        </w:tabs>
        <w:autoSpaceDE w:val="0"/>
        <w:autoSpaceDN w:val="0"/>
        <w:adjustRightInd w:val="0"/>
        <w:ind w:left="0" w:firstLine="0"/>
        <w:jc w:val="left"/>
        <w:rPr>
          <w:rFonts w:ascii="Cambria" w:hAnsi="Cambria" w:cs="Arial"/>
        </w:rPr>
      </w:pPr>
      <w:r w:rsidRPr="000634B2">
        <w:rPr>
          <w:rFonts w:ascii="Cambria" w:hAnsi="Cambria" w:cs="Arial"/>
        </w:rPr>
        <w:t>warunkach i sposobie oraz kryteriach zachowania;</w:t>
      </w:r>
    </w:p>
    <w:p w:rsidR="00B03105" w:rsidRPr="000634B2" w:rsidRDefault="00B03105" w:rsidP="00D77C7D">
      <w:pPr>
        <w:numPr>
          <w:ilvl w:val="0"/>
          <w:numId w:val="185"/>
        </w:numPr>
        <w:tabs>
          <w:tab w:val="left" w:pos="426"/>
        </w:tabs>
        <w:autoSpaceDE w:val="0"/>
        <w:autoSpaceDN w:val="0"/>
        <w:adjustRightInd w:val="0"/>
        <w:ind w:left="0" w:firstLine="0"/>
        <w:jc w:val="left"/>
        <w:rPr>
          <w:rFonts w:ascii="Cambria" w:hAnsi="Cambria" w:cs="Arial"/>
        </w:rPr>
      </w:pPr>
      <w:r w:rsidRPr="000634B2">
        <w:rPr>
          <w:rFonts w:ascii="Cambria" w:hAnsi="Cambria" w:cs="Arial"/>
        </w:rPr>
        <w:t>warunkach i trybie otrzymania wyższej niż przewidywana rocznej ocenie klasyfikacyjnej zachowania.</w:t>
      </w:r>
    </w:p>
    <w:p w:rsidR="00B03105" w:rsidRPr="000634B2" w:rsidRDefault="00B03105" w:rsidP="00F7049F">
      <w:pPr>
        <w:tabs>
          <w:tab w:val="left" w:pos="426"/>
        </w:tabs>
        <w:autoSpaceDE w:val="0"/>
        <w:autoSpaceDN w:val="0"/>
        <w:adjustRightInd w:val="0"/>
        <w:jc w:val="left"/>
        <w:rPr>
          <w:rFonts w:ascii="Cambria" w:hAnsi="Cambria" w:cs="Arial"/>
        </w:rPr>
      </w:pPr>
    </w:p>
    <w:p w:rsidR="00B03105" w:rsidRPr="000634B2" w:rsidRDefault="00B03105" w:rsidP="002312F7">
      <w:pPr>
        <w:autoSpaceDE w:val="0"/>
        <w:autoSpaceDN w:val="0"/>
        <w:adjustRightInd w:val="0"/>
        <w:jc w:val="both"/>
        <w:rPr>
          <w:rFonts w:ascii="Cambria" w:hAnsi="Cambria" w:cs="Arial"/>
        </w:rPr>
      </w:pPr>
      <w:r w:rsidRPr="000634B2">
        <w:rPr>
          <w:rFonts w:ascii="Cambria" w:hAnsi="Cambria" w:cs="Arial"/>
        </w:rPr>
        <w:t xml:space="preserve"> </w:t>
      </w:r>
      <w:r w:rsidRPr="0034082C">
        <w:rPr>
          <w:rFonts w:ascii="Cambria" w:hAnsi="Cambria" w:cs="Arial"/>
          <w:b/>
        </w:rPr>
        <w:t>3.</w:t>
      </w:r>
      <w:r w:rsidRPr="000634B2">
        <w:rPr>
          <w:rFonts w:ascii="Cambria" w:hAnsi="Cambria" w:cs="Arial"/>
        </w:rPr>
        <w:t xml:space="preserve">   Informacje, o których mowa w ust. 1 i 2. przekazywane i udostępniane są :</w:t>
      </w:r>
    </w:p>
    <w:p w:rsidR="00B03105" w:rsidRPr="000634B2" w:rsidRDefault="00B03105" w:rsidP="002312F7">
      <w:pPr>
        <w:autoSpaceDE w:val="0"/>
        <w:autoSpaceDN w:val="0"/>
        <w:adjustRightInd w:val="0"/>
        <w:ind w:left="360"/>
        <w:jc w:val="both"/>
        <w:rPr>
          <w:rFonts w:ascii="Cambria" w:hAnsi="Cambria" w:cs="Arial"/>
        </w:rPr>
      </w:pPr>
    </w:p>
    <w:p w:rsidR="00B03105" w:rsidRPr="000634B2" w:rsidRDefault="00B03105" w:rsidP="00D77C7D">
      <w:pPr>
        <w:numPr>
          <w:ilvl w:val="0"/>
          <w:numId w:val="18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ustnej na pierwszym zebraniu rodziców w miesiącu wrześniu;</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0634B2" w:rsidRDefault="00FB099F" w:rsidP="00D77C7D">
      <w:pPr>
        <w:numPr>
          <w:ilvl w:val="0"/>
          <w:numId w:val="184"/>
        </w:numPr>
        <w:tabs>
          <w:tab w:val="left" w:pos="426"/>
        </w:tabs>
        <w:autoSpaceDE w:val="0"/>
        <w:autoSpaceDN w:val="0"/>
        <w:adjustRightInd w:val="0"/>
        <w:ind w:left="0" w:firstLine="0"/>
        <w:jc w:val="both"/>
        <w:rPr>
          <w:rFonts w:ascii="Cambria" w:hAnsi="Cambria" w:cs="Arial"/>
        </w:rPr>
      </w:pPr>
      <w:r>
        <w:rPr>
          <w:rFonts w:ascii="Cambria" w:hAnsi="Cambria" w:cs="Arial"/>
        </w:rPr>
        <w:t>na stronie internetowej</w:t>
      </w:r>
      <w:r w:rsidR="00B03105" w:rsidRPr="000634B2">
        <w:rPr>
          <w:rFonts w:ascii="Cambria" w:hAnsi="Cambria" w:cs="Arial"/>
        </w:rPr>
        <w:t xml:space="preserve"> szkoły w zakładkach pod nazwą odpowiedniego przedmiotu – dostęp do informacji nieograniczony;</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0634B2" w:rsidRDefault="00B03105" w:rsidP="00D77C7D">
      <w:pPr>
        <w:numPr>
          <w:ilvl w:val="0"/>
          <w:numId w:val="184"/>
        </w:numPr>
        <w:tabs>
          <w:tab w:val="left" w:pos="426"/>
        </w:tabs>
        <w:autoSpaceDE w:val="0"/>
        <w:autoSpaceDN w:val="0"/>
        <w:adjustRightInd w:val="0"/>
        <w:ind w:left="0" w:firstLine="0"/>
        <w:jc w:val="both"/>
        <w:rPr>
          <w:rFonts w:ascii="Cambria" w:hAnsi="Cambria" w:cs="Arial"/>
        </w:rPr>
      </w:pPr>
      <w:r w:rsidRPr="000634B2">
        <w:rPr>
          <w:rFonts w:ascii="Cambria" w:hAnsi="Cambria" w:cs="Arial"/>
        </w:rPr>
        <w:t>w formie wydruku papierowego umieszczonego w teczce wychowawcy – dostęp w godzinach pracy wychowawcy i wyznaczonych godzinach przeznaczonych na konsultacje dla rodziców;</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2C174A" w:rsidRDefault="00B03105" w:rsidP="00D77C7D">
      <w:pPr>
        <w:numPr>
          <w:ilvl w:val="0"/>
          <w:numId w:val="184"/>
        </w:numPr>
        <w:tabs>
          <w:tab w:val="left" w:pos="426"/>
        </w:tabs>
        <w:autoSpaceDE w:val="0"/>
        <w:autoSpaceDN w:val="0"/>
        <w:adjustRightInd w:val="0"/>
        <w:ind w:left="0" w:firstLine="0"/>
        <w:jc w:val="both"/>
        <w:rPr>
          <w:rFonts w:ascii="Cambria" w:hAnsi="Cambria" w:cs="Arial"/>
        </w:rPr>
      </w:pPr>
      <w:r w:rsidRPr="002C174A">
        <w:rPr>
          <w:rFonts w:ascii="Cambria" w:hAnsi="Cambria" w:cs="Arial"/>
        </w:rPr>
        <w:t>w formie wydruku papier</w:t>
      </w:r>
      <w:r w:rsidR="002C174A" w:rsidRPr="002C174A">
        <w:rPr>
          <w:rFonts w:ascii="Cambria" w:hAnsi="Cambria" w:cs="Arial"/>
        </w:rPr>
        <w:t>owego umieszczonego w sekretariacie szkoły</w:t>
      </w:r>
      <w:r w:rsidRPr="002C174A">
        <w:rPr>
          <w:rFonts w:ascii="Cambria" w:hAnsi="Cambria" w:cs="Arial"/>
        </w:rPr>
        <w:t xml:space="preserve"> – dostęp do informacji możliwy jest w god</w:t>
      </w:r>
      <w:r w:rsidR="002C174A" w:rsidRPr="002C174A">
        <w:rPr>
          <w:rFonts w:ascii="Cambria" w:hAnsi="Cambria" w:cs="Arial"/>
        </w:rPr>
        <w:t>zinach pracy sekretariatu</w:t>
      </w:r>
      <w:r w:rsidRPr="002C174A">
        <w:rPr>
          <w:rFonts w:ascii="Cambria" w:hAnsi="Cambria" w:cs="Arial"/>
        </w:rPr>
        <w:t>;</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711ED0" w:rsidRDefault="00B03105" w:rsidP="00D77C7D">
      <w:pPr>
        <w:numPr>
          <w:ilvl w:val="0"/>
          <w:numId w:val="184"/>
        </w:numPr>
        <w:tabs>
          <w:tab w:val="left" w:pos="426"/>
        </w:tabs>
        <w:autoSpaceDE w:val="0"/>
        <w:autoSpaceDN w:val="0"/>
        <w:adjustRightInd w:val="0"/>
        <w:ind w:left="0" w:firstLine="0"/>
        <w:jc w:val="both"/>
        <w:rPr>
          <w:rFonts w:ascii="Cambria" w:hAnsi="Cambria" w:cs="Arial"/>
        </w:rPr>
      </w:pPr>
      <w:r w:rsidRPr="000634B2">
        <w:rPr>
          <w:rFonts w:ascii="Cambria" w:hAnsi="Cambria" w:cs="Arial"/>
        </w:rPr>
        <w:t>w trakcie indywidualnych spotkań rodziców z nauczycielem lub wychowawcą.</w:t>
      </w:r>
    </w:p>
    <w:p w:rsidR="002312F7" w:rsidRDefault="002312F7" w:rsidP="002312F7">
      <w:pPr>
        <w:pStyle w:val="Nagwek11"/>
        <w:tabs>
          <w:tab w:val="left" w:pos="426"/>
          <w:tab w:val="left" w:pos="851"/>
        </w:tabs>
        <w:suppressAutoHyphens/>
        <w:spacing w:before="0" w:after="0"/>
        <w:jc w:val="both"/>
        <w:rPr>
          <w:rFonts w:ascii="Cambria" w:hAnsi="Cambria" w:cs="Arial"/>
          <w:b/>
          <w:sz w:val="22"/>
          <w:szCs w:val="22"/>
        </w:rPr>
      </w:pPr>
    </w:p>
    <w:p w:rsidR="002312F7" w:rsidRDefault="002312F7" w:rsidP="002312F7">
      <w:pPr>
        <w:pStyle w:val="Nagwek11"/>
        <w:tabs>
          <w:tab w:val="left" w:pos="426"/>
          <w:tab w:val="left" w:pos="851"/>
        </w:tabs>
        <w:suppressAutoHyphens/>
        <w:spacing w:before="0" w:after="0"/>
        <w:jc w:val="both"/>
        <w:rPr>
          <w:rFonts w:ascii="Cambria" w:hAnsi="Cambria" w:cs="Arial"/>
          <w:sz w:val="22"/>
          <w:szCs w:val="22"/>
        </w:rPr>
      </w:pPr>
      <w:r w:rsidRPr="002312F7">
        <w:rPr>
          <w:rFonts w:ascii="Cambria" w:hAnsi="Cambria" w:cs="Arial"/>
          <w:b/>
          <w:sz w:val="22"/>
          <w:szCs w:val="22"/>
        </w:rPr>
        <w:t>4.</w:t>
      </w:r>
      <w:r>
        <w:rPr>
          <w:rFonts w:ascii="Cambria" w:hAnsi="Cambria" w:cs="Arial"/>
          <w:sz w:val="22"/>
          <w:szCs w:val="22"/>
        </w:rPr>
        <w:t xml:space="preserve">  </w:t>
      </w:r>
      <w:r w:rsidR="00B03105" w:rsidRPr="002C174A">
        <w:rPr>
          <w:rFonts w:ascii="Cambria" w:hAnsi="Cambria" w:cs="Arial"/>
          <w:sz w:val="22"/>
          <w:szCs w:val="22"/>
        </w:rPr>
        <w:t>Nauczyciel jest obowiązany na podstawie pisemnej opinii publicznej lub niepub</w:t>
      </w:r>
      <w:r w:rsidR="003949A1">
        <w:rPr>
          <w:rFonts w:ascii="Cambria" w:hAnsi="Cambria" w:cs="Arial"/>
          <w:sz w:val="22"/>
          <w:szCs w:val="22"/>
        </w:rPr>
        <w:t>licznej  Poradni Psychologiczno-P</w:t>
      </w:r>
      <w:r w:rsidR="00B03105" w:rsidRPr="002C174A">
        <w:rPr>
          <w:rFonts w:ascii="Cambria" w:hAnsi="Cambria" w:cs="Arial"/>
          <w:sz w:val="22"/>
          <w:szCs w:val="22"/>
        </w:rPr>
        <w:t>edagogicznej, w tym publicznej poradni specjalistycznej, dostosować wymagania edukacyjne,do indywidualnych potrzeb psychofizycznych i edukacyjnych ucznia,</w:t>
      </w:r>
    </w:p>
    <w:p w:rsidR="00B03105" w:rsidRPr="002C174A" w:rsidRDefault="00B03105" w:rsidP="002312F7">
      <w:pPr>
        <w:pStyle w:val="Nagwek11"/>
        <w:tabs>
          <w:tab w:val="left" w:pos="426"/>
          <w:tab w:val="left" w:pos="851"/>
        </w:tabs>
        <w:suppressAutoHyphens/>
        <w:spacing w:before="0" w:after="0"/>
        <w:jc w:val="both"/>
        <w:rPr>
          <w:rFonts w:ascii="Cambria" w:hAnsi="Cambria" w:cs="Arial"/>
          <w:sz w:val="22"/>
          <w:szCs w:val="22"/>
        </w:rPr>
      </w:pPr>
      <w:r w:rsidRPr="002C174A">
        <w:rPr>
          <w:rFonts w:ascii="Cambria" w:hAnsi="Cambria" w:cs="Arial"/>
          <w:sz w:val="22"/>
          <w:szCs w:val="22"/>
        </w:rPr>
        <w:t xml:space="preserve"> u którego stwierdzono zaburzenia i odchylenia rozwojowe lub specyficzne trudności w uczeniu się, uniemożliwiające sprostanie tym wym</w:t>
      </w:r>
      <w:r w:rsidR="007D6F11" w:rsidRPr="002C174A">
        <w:rPr>
          <w:rFonts w:ascii="Cambria" w:hAnsi="Cambria" w:cs="Arial"/>
          <w:sz w:val="22"/>
          <w:szCs w:val="22"/>
        </w:rPr>
        <w:t>aganiom, z zastrzeżeniem ust. 5</w:t>
      </w:r>
      <w:r w:rsidRPr="002C174A">
        <w:rPr>
          <w:rFonts w:ascii="Cambria" w:hAnsi="Cambria" w:cs="Arial"/>
          <w:sz w:val="22"/>
          <w:szCs w:val="22"/>
        </w:rPr>
        <w:t xml:space="preserve">. </w:t>
      </w:r>
    </w:p>
    <w:p w:rsidR="002312F7" w:rsidRDefault="002312F7" w:rsidP="002312F7">
      <w:pPr>
        <w:pStyle w:val="DefaultText"/>
        <w:tabs>
          <w:tab w:val="left" w:pos="0"/>
        </w:tabs>
        <w:jc w:val="both"/>
        <w:rPr>
          <w:rFonts w:ascii="Cambria" w:hAnsi="Cambria" w:cs="Arial"/>
          <w:b/>
          <w:sz w:val="22"/>
          <w:szCs w:val="22"/>
          <w:lang w:val="pl-PL"/>
        </w:rPr>
      </w:pPr>
    </w:p>
    <w:p w:rsidR="00B03105" w:rsidRPr="000634B2" w:rsidRDefault="002C174A" w:rsidP="002312F7">
      <w:pPr>
        <w:pStyle w:val="DefaultText"/>
        <w:tabs>
          <w:tab w:val="left" w:pos="0"/>
        </w:tabs>
        <w:jc w:val="both"/>
        <w:rPr>
          <w:rFonts w:ascii="Cambria" w:hAnsi="Cambria" w:cs="Arial"/>
          <w:sz w:val="22"/>
          <w:szCs w:val="22"/>
          <w:lang w:val="pl-PL"/>
        </w:rPr>
      </w:pPr>
      <w:r>
        <w:rPr>
          <w:rFonts w:ascii="Cambria" w:hAnsi="Cambria" w:cs="Arial"/>
          <w:b/>
          <w:sz w:val="22"/>
          <w:szCs w:val="22"/>
          <w:lang w:val="pl-PL"/>
        </w:rPr>
        <w:t>5</w:t>
      </w:r>
      <w:r w:rsidR="00B03105" w:rsidRPr="000634B2">
        <w:rPr>
          <w:rFonts w:ascii="Cambria" w:hAnsi="Cambria" w:cs="Arial"/>
          <w:sz w:val="22"/>
          <w:szCs w:val="22"/>
          <w:lang w:val="pl-PL"/>
        </w:rPr>
        <w:t>.</w:t>
      </w:r>
      <w:r w:rsidR="00B03105" w:rsidRPr="000634B2">
        <w:rPr>
          <w:rFonts w:ascii="Cambria" w:hAnsi="Cambria"/>
          <w:sz w:val="22"/>
          <w:szCs w:val="22"/>
          <w:lang w:val="pl-PL"/>
        </w:rPr>
        <w:t xml:space="preserve"> </w:t>
      </w:r>
      <w:r w:rsidR="00B03105" w:rsidRPr="000634B2">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2312F7" w:rsidRDefault="002312F7" w:rsidP="00F7049F">
      <w:pPr>
        <w:tabs>
          <w:tab w:val="left" w:pos="426"/>
        </w:tabs>
        <w:autoSpaceDE w:val="0"/>
        <w:autoSpaceDN w:val="0"/>
        <w:adjustRightInd w:val="0"/>
        <w:jc w:val="left"/>
        <w:rPr>
          <w:rFonts w:ascii="Cambria" w:hAnsi="Cambria" w:cs="Arial"/>
        </w:rPr>
      </w:pPr>
    </w:p>
    <w:p w:rsidR="00B03105" w:rsidRPr="000634B2" w:rsidRDefault="004D302E" w:rsidP="00F7049F">
      <w:pPr>
        <w:tabs>
          <w:tab w:val="left" w:pos="426"/>
        </w:tabs>
        <w:autoSpaceDE w:val="0"/>
        <w:autoSpaceDN w:val="0"/>
        <w:adjustRightInd w:val="0"/>
        <w:jc w:val="left"/>
        <w:rPr>
          <w:rFonts w:ascii="Cambria" w:hAnsi="Cambria" w:cs="Arial"/>
          <w:b/>
        </w:rPr>
      </w:pPr>
      <w:r>
        <w:rPr>
          <w:rFonts w:ascii="Cambria" w:hAnsi="Cambria" w:cs="Arial"/>
          <w:b/>
        </w:rPr>
        <w:t xml:space="preserve"> § 117</w:t>
      </w:r>
      <w:r w:rsidR="00B03105" w:rsidRPr="000634B2">
        <w:rPr>
          <w:rFonts w:ascii="Cambria" w:hAnsi="Cambria" w:cs="Arial"/>
          <w:b/>
        </w:rPr>
        <w:t>.   Rodzaje ocen szkolnych.</w:t>
      </w:r>
    </w:p>
    <w:p w:rsidR="00B03105" w:rsidRPr="000634B2" w:rsidRDefault="00B03105" w:rsidP="00F7049F">
      <w:pPr>
        <w:tabs>
          <w:tab w:val="left" w:pos="426"/>
        </w:tabs>
        <w:autoSpaceDE w:val="0"/>
        <w:autoSpaceDN w:val="0"/>
        <w:adjustRightInd w:val="0"/>
        <w:jc w:val="left"/>
        <w:rPr>
          <w:rFonts w:ascii="Cambria" w:hAnsi="Cambria" w:cs="Arial"/>
        </w:rPr>
      </w:pPr>
    </w:p>
    <w:p w:rsidR="00B03105" w:rsidRPr="000634B2" w:rsidRDefault="00B03105" w:rsidP="002312F7">
      <w:pPr>
        <w:tabs>
          <w:tab w:val="left" w:pos="426"/>
        </w:tabs>
        <w:autoSpaceDE w:val="0"/>
        <w:autoSpaceDN w:val="0"/>
        <w:adjustRightInd w:val="0"/>
        <w:jc w:val="both"/>
        <w:rPr>
          <w:rFonts w:ascii="Cambria" w:hAnsi="Cambria" w:cs="Arial"/>
        </w:rPr>
      </w:pPr>
      <w:r w:rsidRPr="002312F7">
        <w:rPr>
          <w:rFonts w:ascii="Cambria" w:hAnsi="Cambria" w:cs="Arial"/>
          <w:b/>
        </w:rPr>
        <w:t xml:space="preserve"> 1.</w:t>
      </w:r>
      <w:r w:rsidRPr="000634B2">
        <w:rPr>
          <w:rFonts w:ascii="Cambria" w:hAnsi="Cambria" w:cs="Arial"/>
        </w:rPr>
        <w:t xml:space="preserve"> W trakcie nauki w szkole uczeń otrzymuje oceny:</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0634B2" w:rsidRDefault="00B03105" w:rsidP="00D77C7D">
      <w:pPr>
        <w:numPr>
          <w:ilvl w:val="0"/>
          <w:numId w:val="186"/>
        </w:numPr>
        <w:tabs>
          <w:tab w:val="left" w:pos="426"/>
        </w:tabs>
        <w:autoSpaceDE w:val="0"/>
        <w:autoSpaceDN w:val="0"/>
        <w:adjustRightInd w:val="0"/>
        <w:ind w:left="0" w:firstLine="0"/>
        <w:jc w:val="both"/>
        <w:rPr>
          <w:rFonts w:ascii="Cambria" w:hAnsi="Cambria" w:cs="Arial"/>
        </w:rPr>
      </w:pPr>
      <w:r w:rsidRPr="000634B2">
        <w:rPr>
          <w:rFonts w:ascii="Cambria" w:hAnsi="Cambria" w:cs="Arial"/>
        </w:rPr>
        <w:t>bieżące;</w:t>
      </w:r>
    </w:p>
    <w:p w:rsidR="00B03105" w:rsidRPr="000634B2" w:rsidRDefault="00B03105" w:rsidP="00D77C7D">
      <w:pPr>
        <w:numPr>
          <w:ilvl w:val="0"/>
          <w:numId w:val="186"/>
        </w:numPr>
        <w:tabs>
          <w:tab w:val="left" w:pos="426"/>
        </w:tabs>
        <w:autoSpaceDE w:val="0"/>
        <w:autoSpaceDN w:val="0"/>
        <w:adjustRightInd w:val="0"/>
        <w:ind w:left="0" w:firstLine="0"/>
        <w:jc w:val="both"/>
        <w:rPr>
          <w:rFonts w:ascii="Cambria" w:hAnsi="Cambria" w:cs="Arial"/>
        </w:rPr>
      </w:pPr>
      <w:r w:rsidRPr="000634B2">
        <w:rPr>
          <w:rFonts w:ascii="Cambria" w:hAnsi="Cambria" w:cs="Arial"/>
        </w:rPr>
        <w:t>klasyfikacyjne:</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0634B2" w:rsidRDefault="00B03105" w:rsidP="00D77C7D">
      <w:pPr>
        <w:numPr>
          <w:ilvl w:val="0"/>
          <w:numId w:val="187"/>
        </w:numPr>
        <w:tabs>
          <w:tab w:val="left" w:pos="426"/>
        </w:tabs>
        <w:autoSpaceDE w:val="0"/>
        <w:autoSpaceDN w:val="0"/>
        <w:adjustRightInd w:val="0"/>
        <w:ind w:firstLine="0"/>
        <w:jc w:val="both"/>
        <w:rPr>
          <w:rFonts w:ascii="Cambria" w:hAnsi="Cambria" w:cs="Arial"/>
        </w:rPr>
      </w:pPr>
      <w:r w:rsidRPr="000634B2">
        <w:rPr>
          <w:rFonts w:ascii="Cambria" w:hAnsi="Cambria" w:cs="Arial"/>
        </w:rPr>
        <w:t>śródroczne – na koniec pierwszego półrocza i roczne – na zakończenie roku szkolnego,</w:t>
      </w:r>
    </w:p>
    <w:p w:rsidR="00B03105" w:rsidRPr="000634B2" w:rsidRDefault="00B03105" w:rsidP="002312F7">
      <w:pPr>
        <w:tabs>
          <w:tab w:val="left" w:pos="426"/>
        </w:tabs>
        <w:autoSpaceDE w:val="0"/>
        <w:autoSpaceDN w:val="0"/>
        <w:adjustRightInd w:val="0"/>
        <w:ind w:left="1140"/>
        <w:jc w:val="both"/>
        <w:rPr>
          <w:rFonts w:ascii="Cambria" w:hAnsi="Cambria" w:cs="Arial"/>
        </w:rPr>
      </w:pPr>
    </w:p>
    <w:p w:rsidR="00B03105" w:rsidRPr="000634B2" w:rsidRDefault="00B03105" w:rsidP="00D77C7D">
      <w:pPr>
        <w:numPr>
          <w:ilvl w:val="0"/>
          <w:numId w:val="187"/>
        </w:numPr>
        <w:tabs>
          <w:tab w:val="left" w:pos="426"/>
        </w:tabs>
        <w:autoSpaceDE w:val="0"/>
        <w:autoSpaceDN w:val="0"/>
        <w:adjustRightInd w:val="0"/>
        <w:ind w:firstLine="0"/>
        <w:jc w:val="both"/>
        <w:rPr>
          <w:rFonts w:ascii="Cambria" w:hAnsi="Cambria" w:cs="Arial"/>
        </w:rPr>
      </w:pPr>
      <w:r w:rsidRPr="000634B2">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0634B2" w:rsidRDefault="00B03105" w:rsidP="00F7049F">
      <w:pPr>
        <w:tabs>
          <w:tab w:val="left" w:pos="426"/>
        </w:tabs>
        <w:autoSpaceDE w:val="0"/>
        <w:autoSpaceDN w:val="0"/>
        <w:adjustRightInd w:val="0"/>
        <w:jc w:val="left"/>
        <w:rPr>
          <w:rFonts w:ascii="Cambria" w:hAnsi="Cambria" w:cs="Arial"/>
        </w:rPr>
      </w:pPr>
    </w:p>
    <w:p w:rsidR="00B03105" w:rsidRPr="000634B2" w:rsidRDefault="004D302E" w:rsidP="00F7049F">
      <w:pPr>
        <w:tabs>
          <w:tab w:val="left" w:pos="426"/>
        </w:tabs>
        <w:autoSpaceDE w:val="0"/>
        <w:autoSpaceDN w:val="0"/>
        <w:adjustRightInd w:val="0"/>
        <w:jc w:val="left"/>
        <w:rPr>
          <w:rFonts w:ascii="Cambria" w:hAnsi="Cambria" w:cs="Arial"/>
          <w:b/>
        </w:rPr>
      </w:pPr>
      <w:r>
        <w:rPr>
          <w:rFonts w:ascii="Cambria" w:hAnsi="Cambria" w:cs="Arial"/>
          <w:b/>
        </w:rPr>
        <w:t xml:space="preserve"> § 118</w:t>
      </w:r>
      <w:r w:rsidR="00B03105" w:rsidRPr="000634B2">
        <w:rPr>
          <w:rFonts w:ascii="Cambria" w:hAnsi="Cambria" w:cs="Arial"/>
          <w:b/>
        </w:rPr>
        <w:t>.   Jawność ocen.</w:t>
      </w:r>
    </w:p>
    <w:p w:rsidR="00B03105" w:rsidRPr="000634B2" w:rsidRDefault="00B03105" w:rsidP="00F7049F">
      <w:pPr>
        <w:tabs>
          <w:tab w:val="left" w:pos="426"/>
        </w:tabs>
        <w:autoSpaceDE w:val="0"/>
        <w:autoSpaceDN w:val="0"/>
        <w:adjustRightInd w:val="0"/>
        <w:jc w:val="left"/>
        <w:rPr>
          <w:rFonts w:ascii="Cambria" w:hAnsi="Cambria" w:cs="Arial"/>
        </w:rPr>
      </w:pPr>
    </w:p>
    <w:p w:rsidR="00B03105" w:rsidRPr="000634B2" w:rsidRDefault="00B03105" w:rsidP="002312F7">
      <w:pPr>
        <w:tabs>
          <w:tab w:val="left" w:pos="0"/>
        </w:tabs>
        <w:autoSpaceDE w:val="0"/>
        <w:autoSpaceDN w:val="0"/>
        <w:adjustRightInd w:val="0"/>
        <w:jc w:val="both"/>
        <w:rPr>
          <w:rFonts w:ascii="Cambria" w:hAnsi="Cambria" w:cs="Arial"/>
        </w:rPr>
      </w:pPr>
      <w:r w:rsidRPr="002312F7">
        <w:rPr>
          <w:rFonts w:ascii="Cambria" w:hAnsi="Cambria" w:cs="Arial"/>
          <w:b/>
        </w:rPr>
        <w:t>1.</w:t>
      </w:r>
      <w:r w:rsidRPr="000634B2">
        <w:rPr>
          <w:rFonts w:ascii="Cambria" w:hAnsi="Cambria" w:cs="Arial"/>
        </w:rPr>
        <w:t xml:space="preserve">    Oceny są jawne dla ucznia i jego rodziców / opiekunów prawnych.</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0634B2" w:rsidRDefault="002312F7" w:rsidP="002312F7">
      <w:pPr>
        <w:tabs>
          <w:tab w:val="left" w:pos="426"/>
        </w:tabs>
        <w:autoSpaceDE w:val="0"/>
        <w:autoSpaceDN w:val="0"/>
        <w:adjustRightInd w:val="0"/>
        <w:jc w:val="both"/>
        <w:rPr>
          <w:rFonts w:ascii="Cambria" w:hAnsi="Cambria" w:cs="Arial"/>
        </w:rPr>
      </w:pPr>
      <w:r w:rsidRPr="002312F7">
        <w:rPr>
          <w:rFonts w:ascii="Cambria" w:hAnsi="Cambria" w:cs="Arial"/>
          <w:b/>
        </w:rPr>
        <w:t>2.</w:t>
      </w:r>
      <w:r w:rsidR="00B03105" w:rsidRPr="000634B2">
        <w:rPr>
          <w:rFonts w:ascii="Cambria" w:hAnsi="Cambria" w:cs="Arial"/>
        </w:rPr>
        <w:t xml:space="preserve"> Każda ocena z ustnych form sprawdzania umiejętności lub wiadomości ucznia podlega wpisaniu do dziennika</w:t>
      </w:r>
      <w:r w:rsidR="003949A1">
        <w:rPr>
          <w:rFonts w:ascii="Cambria" w:hAnsi="Cambria" w:cs="Arial"/>
        </w:rPr>
        <w:t xml:space="preserve"> lekcyjnego</w:t>
      </w:r>
      <w:r w:rsidR="00B03105" w:rsidRPr="000634B2">
        <w:rPr>
          <w:rFonts w:ascii="Cambria" w:hAnsi="Cambria" w:cs="Arial"/>
        </w:rPr>
        <w:t xml:space="preserve"> oraz </w:t>
      </w:r>
      <w:r w:rsidR="00135404" w:rsidRPr="00135404">
        <w:rPr>
          <w:rFonts w:ascii="Cambria" w:hAnsi="Cambria" w:cs="Arial"/>
        </w:rPr>
        <w:t>dzienniczka ucznia</w:t>
      </w:r>
      <w:r w:rsidR="003949A1">
        <w:rPr>
          <w:rFonts w:ascii="Cambria" w:hAnsi="Cambria" w:cs="Arial"/>
        </w:rPr>
        <w:t>.</w:t>
      </w:r>
    </w:p>
    <w:p w:rsidR="00B03105" w:rsidRPr="000634B2" w:rsidRDefault="00B03105" w:rsidP="002312F7">
      <w:pPr>
        <w:tabs>
          <w:tab w:val="left" w:pos="426"/>
        </w:tabs>
        <w:autoSpaceDE w:val="0"/>
        <w:autoSpaceDN w:val="0"/>
        <w:adjustRightInd w:val="0"/>
        <w:jc w:val="both"/>
        <w:rPr>
          <w:rFonts w:ascii="Cambria" w:hAnsi="Cambria" w:cs="Arial"/>
        </w:rPr>
      </w:pPr>
      <w:r w:rsidRPr="000634B2">
        <w:rPr>
          <w:rFonts w:ascii="Cambria" w:hAnsi="Cambria" w:cs="Arial"/>
        </w:rPr>
        <w:t xml:space="preserve">     </w:t>
      </w:r>
    </w:p>
    <w:p w:rsidR="002312F7" w:rsidRDefault="00B03105" w:rsidP="002312F7">
      <w:pPr>
        <w:autoSpaceDE w:val="0"/>
        <w:autoSpaceDN w:val="0"/>
        <w:adjustRightInd w:val="0"/>
        <w:jc w:val="both"/>
        <w:rPr>
          <w:rFonts w:ascii="Cambria" w:hAnsi="Cambria" w:cs="Arial"/>
        </w:rPr>
      </w:pPr>
      <w:r w:rsidRPr="002312F7">
        <w:rPr>
          <w:rFonts w:ascii="Cambria" w:hAnsi="Cambria" w:cs="Arial"/>
          <w:b/>
        </w:rPr>
        <w:t>3.</w:t>
      </w:r>
      <w:r w:rsidRPr="000634B2">
        <w:rPr>
          <w:rFonts w:ascii="Cambria" w:hAnsi="Cambria" w:cs="Arial"/>
        </w:rPr>
        <w:t xml:space="preserve">  Sprawdzone i ocenione prace kontrolne i inne formy pisemnego sprawdzania wiadomości </w:t>
      </w:r>
    </w:p>
    <w:p w:rsidR="00B03105" w:rsidRPr="000634B2" w:rsidRDefault="00B03105" w:rsidP="002312F7">
      <w:pPr>
        <w:autoSpaceDE w:val="0"/>
        <w:autoSpaceDN w:val="0"/>
        <w:adjustRightInd w:val="0"/>
        <w:jc w:val="both"/>
        <w:rPr>
          <w:rFonts w:ascii="Cambria" w:hAnsi="Cambria" w:cs="Arial"/>
        </w:rPr>
      </w:pPr>
      <w:r w:rsidRPr="000634B2">
        <w:rPr>
          <w:rFonts w:ascii="Cambria" w:hAnsi="Cambria" w:cs="Arial"/>
        </w:rPr>
        <w:t>i umiejętności uczniów  przedstawiane są do wglądu uczniom na</w:t>
      </w:r>
      <w:r w:rsidR="00135404">
        <w:rPr>
          <w:rFonts w:ascii="Cambria" w:hAnsi="Cambria" w:cs="Arial"/>
        </w:rPr>
        <w:t xml:space="preserve"> zajęciach dydaktycznych.  Ocena</w:t>
      </w:r>
      <w:r w:rsidRPr="000634B2">
        <w:rPr>
          <w:rFonts w:ascii="Cambria" w:hAnsi="Cambria" w:cs="Arial"/>
        </w:rPr>
        <w:t xml:space="preserve"> wpisywana jest do dzienni</w:t>
      </w:r>
      <w:r w:rsidR="00135404">
        <w:rPr>
          <w:rFonts w:ascii="Cambria" w:hAnsi="Cambria" w:cs="Arial"/>
        </w:rPr>
        <w:t>ka lekcyjnego</w:t>
      </w:r>
      <w:r w:rsidRPr="000634B2">
        <w:rPr>
          <w:rFonts w:ascii="Cambria" w:hAnsi="Cambria" w:cs="Arial"/>
        </w:rPr>
        <w:t xml:space="preserve"> </w:t>
      </w:r>
      <w:r w:rsidR="00135404">
        <w:rPr>
          <w:rFonts w:ascii="Cambria" w:hAnsi="Cambria" w:cs="Arial"/>
        </w:rPr>
        <w:t xml:space="preserve">oraz </w:t>
      </w:r>
      <w:r w:rsidR="00135404" w:rsidRPr="00135404">
        <w:rPr>
          <w:rFonts w:ascii="Cambria" w:hAnsi="Cambria" w:cs="Arial"/>
        </w:rPr>
        <w:t>dzienniczka ucznia</w:t>
      </w:r>
      <w:r w:rsidRPr="00135404">
        <w:rPr>
          <w:rFonts w:ascii="Cambria" w:hAnsi="Cambria" w:cs="Arial"/>
        </w:rPr>
        <w:t>.</w:t>
      </w:r>
    </w:p>
    <w:p w:rsidR="00B03105" w:rsidRPr="000634B2" w:rsidRDefault="00B03105" w:rsidP="00F7049F">
      <w:pPr>
        <w:autoSpaceDE w:val="0"/>
        <w:autoSpaceDN w:val="0"/>
        <w:adjustRightInd w:val="0"/>
        <w:jc w:val="left"/>
        <w:rPr>
          <w:rFonts w:ascii="Cambria" w:hAnsi="Cambria" w:cs="Arial"/>
        </w:rPr>
      </w:pPr>
    </w:p>
    <w:p w:rsidR="00B03105" w:rsidRPr="000634B2" w:rsidRDefault="00B03105" w:rsidP="002312F7">
      <w:pPr>
        <w:autoSpaceDE w:val="0"/>
        <w:autoSpaceDN w:val="0"/>
        <w:adjustRightInd w:val="0"/>
        <w:jc w:val="left"/>
        <w:rPr>
          <w:rFonts w:ascii="Cambria" w:hAnsi="Cambria" w:cs="Arial"/>
        </w:rPr>
      </w:pPr>
      <w:r w:rsidRPr="002312F7">
        <w:rPr>
          <w:rFonts w:ascii="Cambria" w:hAnsi="Cambria" w:cs="Arial"/>
          <w:b/>
        </w:rPr>
        <w:t>4.</w:t>
      </w:r>
      <w:r w:rsidRPr="000634B2">
        <w:rPr>
          <w:rFonts w:ascii="Cambria" w:hAnsi="Cambria" w:cs="Arial"/>
        </w:rPr>
        <w:t xml:space="preserve">  Rodzice (prawni opiekunowie) mają możliwość wglądu</w:t>
      </w:r>
      <w:r w:rsidR="003949A1">
        <w:rPr>
          <w:rFonts w:ascii="Cambria" w:hAnsi="Cambria" w:cs="Arial"/>
        </w:rPr>
        <w:t xml:space="preserve"> w pisemne prace swoich dzieci:</w:t>
      </w:r>
    </w:p>
    <w:p w:rsidR="00B03105" w:rsidRPr="000634B2" w:rsidRDefault="00B03105" w:rsidP="00D77C7D">
      <w:pPr>
        <w:numPr>
          <w:ilvl w:val="0"/>
          <w:numId w:val="188"/>
        </w:numPr>
        <w:tabs>
          <w:tab w:val="left" w:pos="0"/>
          <w:tab w:val="left" w:pos="426"/>
        </w:tabs>
        <w:autoSpaceDE w:val="0"/>
        <w:autoSpaceDN w:val="0"/>
        <w:adjustRightInd w:val="0"/>
        <w:ind w:left="0" w:firstLine="0"/>
        <w:jc w:val="left"/>
        <w:rPr>
          <w:rFonts w:ascii="Cambria" w:hAnsi="Cambria" w:cs="Arial"/>
        </w:rPr>
      </w:pPr>
      <w:r w:rsidRPr="000634B2">
        <w:rPr>
          <w:rFonts w:ascii="Cambria" w:hAnsi="Cambria" w:cs="Arial"/>
        </w:rPr>
        <w:t>na najbliższym po sprawdzianie dyżurze nauczycieli;</w:t>
      </w:r>
    </w:p>
    <w:p w:rsidR="00B03105" w:rsidRPr="000634B2" w:rsidRDefault="00B03105" w:rsidP="00D77C7D">
      <w:pPr>
        <w:numPr>
          <w:ilvl w:val="0"/>
          <w:numId w:val="188"/>
        </w:numPr>
        <w:tabs>
          <w:tab w:val="left" w:pos="0"/>
          <w:tab w:val="left" w:pos="426"/>
        </w:tabs>
        <w:autoSpaceDE w:val="0"/>
        <w:autoSpaceDN w:val="0"/>
        <w:adjustRightInd w:val="0"/>
        <w:ind w:left="0" w:firstLine="0"/>
        <w:jc w:val="left"/>
        <w:rPr>
          <w:rFonts w:ascii="Cambria" w:hAnsi="Cambria" w:cs="Arial"/>
        </w:rPr>
      </w:pPr>
      <w:r w:rsidRPr="000634B2">
        <w:rPr>
          <w:rFonts w:ascii="Cambria" w:hAnsi="Cambria" w:cs="Arial"/>
        </w:rPr>
        <w:t xml:space="preserve"> na zebraniach ogólnych;</w:t>
      </w:r>
    </w:p>
    <w:p w:rsidR="00B03105" w:rsidRPr="000634B2" w:rsidRDefault="00B03105" w:rsidP="00D77C7D">
      <w:pPr>
        <w:numPr>
          <w:ilvl w:val="0"/>
          <w:numId w:val="188"/>
        </w:numPr>
        <w:tabs>
          <w:tab w:val="left" w:pos="0"/>
          <w:tab w:val="left" w:pos="426"/>
        </w:tabs>
        <w:autoSpaceDE w:val="0"/>
        <w:autoSpaceDN w:val="0"/>
        <w:adjustRightInd w:val="0"/>
        <w:ind w:left="0" w:firstLine="0"/>
        <w:jc w:val="left"/>
        <w:rPr>
          <w:rFonts w:ascii="Cambria" w:hAnsi="Cambria" w:cs="Arial"/>
        </w:rPr>
      </w:pPr>
      <w:r w:rsidRPr="000634B2">
        <w:rPr>
          <w:rFonts w:ascii="Cambria" w:hAnsi="Cambria" w:cs="Arial"/>
        </w:rPr>
        <w:t xml:space="preserve"> w czasie konsultacji w wyznaczonych godzinach i dniach tygodnia;</w:t>
      </w:r>
    </w:p>
    <w:p w:rsidR="00B03105" w:rsidRPr="000634B2" w:rsidRDefault="00B03105" w:rsidP="00D77C7D">
      <w:pPr>
        <w:numPr>
          <w:ilvl w:val="0"/>
          <w:numId w:val="188"/>
        </w:numPr>
        <w:tabs>
          <w:tab w:val="left" w:pos="0"/>
          <w:tab w:val="left" w:pos="426"/>
        </w:tabs>
        <w:autoSpaceDE w:val="0"/>
        <w:autoSpaceDN w:val="0"/>
        <w:adjustRightInd w:val="0"/>
        <w:ind w:left="0" w:firstLine="0"/>
        <w:jc w:val="left"/>
        <w:rPr>
          <w:rFonts w:ascii="Cambria" w:hAnsi="Cambria" w:cs="Arial"/>
        </w:rPr>
      </w:pPr>
      <w:r w:rsidRPr="000634B2">
        <w:rPr>
          <w:rFonts w:ascii="Cambria" w:hAnsi="Cambria" w:cs="Arial"/>
        </w:rPr>
        <w:t>podczas indywi</w:t>
      </w:r>
      <w:r w:rsidR="00770C9D">
        <w:rPr>
          <w:rFonts w:ascii="Cambria" w:hAnsi="Cambria" w:cs="Arial"/>
        </w:rPr>
        <w:t>dualnych spotkań z nauczycielem.</w:t>
      </w:r>
    </w:p>
    <w:p w:rsidR="00B03105" w:rsidRPr="000634B2" w:rsidRDefault="00B03105" w:rsidP="00F7049F">
      <w:pPr>
        <w:tabs>
          <w:tab w:val="left" w:pos="0"/>
          <w:tab w:val="left" w:pos="426"/>
        </w:tabs>
        <w:autoSpaceDE w:val="0"/>
        <w:autoSpaceDN w:val="0"/>
        <w:adjustRightInd w:val="0"/>
        <w:spacing w:line="276" w:lineRule="auto"/>
        <w:jc w:val="left"/>
        <w:rPr>
          <w:rFonts w:ascii="Arial" w:hAnsi="Arial" w:cs="Arial"/>
          <w:i/>
        </w:rPr>
      </w:pPr>
    </w:p>
    <w:p w:rsidR="00B03105" w:rsidRPr="00706417" w:rsidRDefault="004D302E" w:rsidP="00F7049F">
      <w:pPr>
        <w:tabs>
          <w:tab w:val="left" w:pos="426"/>
        </w:tabs>
        <w:autoSpaceDE w:val="0"/>
        <w:autoSpaceDN w:val="0"/>
        <w:adjustRightInd w:val="0"/>
        <w:jc w:val="left"/>
        <w:rPr>
          <w:rFonts w:ascii="Cambria" w:hAnsi="Cambria" w:cs="Arial"/>
          <w:b/>
        </w:rPr>
      </w:pPr>
      <w:r>
        <w:rPr>
          <w:rFonts w:ascii="Cambria" w:hAnsi="Cambria" w:cs="Arial"/>
          <w:b/>
        </w:rPr>
        <w:t xml:space="preserve"> § 119</w:t>
      </w:r>
      <w:r w:rsidR="003206EA">
        <w:rPr>
          <w:rFonts w:ascii="Cambria" w:hAnsi="Cambria" w:cs="Arial"/>
          <w:b/>
        </w:rPr>
        <w:t>.</w:t>
      </w:r>
      <w:r w:rsidR="00B03105" w:rsidRPr="00706417">
        <w:rPr>
          <w:rFonts w:ascii="Cambria" w:hAnsi="Cambria" w:cs="Arial"/>
          <w:b/>
        </w:rPr>
        <w:t xml:space="preserve">   Uzasadnianie ocen.</w:t>
      </w:r>
    </w:p>
    <w:p w:rsidR="00B03105" w:rsidRPr="000634B2" w:rsidRDefault="00B03105" w:rsidP="002312F7">
      <w:pPr>
        <w:tabs>
          <w:tab w:val="left" w:pos="426"/>
        </w:tabs>
        <w:autoSpaceDE w:val="0"/>
        <w:autoSpaceDN w:val="0"/>
        <w:adjustRightInd w:val="0"/>
        <w:jc w:val="both"/>
        <w:rPr>
          <w:rFonts w:ascii="Cambria" w:hAnsi="Cambria" w:cs="Arial"/>
        </w:rPr>
      </w:pPr>
    </w:p>
    <w:p w:rsidR="00B03105" w:rsidRPr="000634B2" w:rsidRDefault="002312F7" w:rsidP="002312F7">
      <w:pPr>
        <w:tabs>
          <w:tab w:val="left" w:pos="0"/>
        </w:tabs>
        <w:autoSpaceDE w:val="0"/>
        <w:autoSpaceDN w:val="0"/>
        <w:adjustRightInd w:val="0"/>
        <w:jc w:val="both"/>
        <w:rPr>
          <w:rFonts w:ascii="Cambria" w:hAnsi="Cambria" w:cs="Arial"/>
        </w:rPr>
      </w:pPr>
      <w:r w:rsidRPr="002312F7">
        <w:rPr>
          <w:rFonts w:ascii="Cambria" w:hAnsi="Cambria" w:cs="Arial"/>
          <w:b/>
        </w:rPr>
        <w:t>1.</w:t>
      </w:r>
      <w:r>
        <w:rPr>
          <w:rFonts w:ascii="Cambria" w:hAnsi="Cambria" w:cs="Arial"/>
        </w:rPr>
        <w:t xml:space="preserve">  </w:t>
      </w:r>
      <w:r w:rsidR="00B03105" w:rsidRPr="000634B2">
        <w:rPr>
          <w:rFonts w:ascii="Cambria" w:hAnsi="Cambria" w:cs="Arial"/>
        </w:rPr>
        <w:t>Nauczyciel uzasadnia każdą bieżącą ocenę szkolną.</w:t>
      </w:r>
    </w:p>
    <w:p w:rsidR="00B03105" w:rsidRPr="000634B2" w:rsidRDefault="00B03105" w:rsidP="002312F7">
      <w:pPr>
        <w:tabs>
          <w:tab w:val="left" w:pos="0"/>
        </w:tabs>
        <w:autoSpaceDE w:val="0"/>
        <w:autoSpaceDN w:val="0"/>
        <w:adjustRightInd w:val="0"/>
        <w:jc w:val="both"/>
        <w:rPr>
          <w:rFonts w:ascii="Cambria" w:hAnsi="Cambria" w:cs="Arial"/>
        </w:rPr>
      </w:pPr>
    </w:p>
    <w:p w:rsidR="002312F7" w:rsidRDefault="002312F7" w:rsidP="002312F7">
      <w:pPr>
        <w:tabs>
          <w:tab w:val="left" w:pos="0"/>
        </w:tabs>
        <w:autoSpaceDE w:val="0"/>
        <w:autoSpaceDN w:val="0"/>
        <w:adjustRightInd w:val="0"/>
        <w:jc w:val="both"/>
        <w:rPr>
          <w:rFonts w:ascii="Cambria" w:hAnsi="Cambria" w:cs="Arial"/>
        </w:rPr>
      </w:pPr>
      <w:r w:rsidRPr="002312F7">
        <w:rPr>
          <w:rFonts w:ascii="Cambria" w:hAnsi="Cambria" w:cs="Arial"/>
          <w:b/>
        </w:rPr>
        <w:t>2.</w:t>
      </w:r>
      <w:r>
        <w:rPr>
          <w:rFonts w:ascii="Cambria" w:hAnsi="Cambria" w:cs="Arial"/>
        </w:rPr>
        <w:t xml:space="preserve">  </w:t>
      </w:r>
      <w:r w:rsidR="00B03105" w:rsidRPr="000634B2">
        <w:rPr>
          <w:rFonts w:ascii="Cambria" w:hAnsi="Cambria" w:cs="Arial"/>
        </w:rPr>
        <w:t xml:space="preserve">Oceny z ustnych form sprawdzania wiedzy i umiejętności nauczyciel uzasadnia ustnie </w:t>
      </w:r>
    </w:p>
    <w:p w:rsidR="002312F7" w:rsidRDefault="00B03105" w:rsidP="002312F7">
      <w:pPr>
        <w:tabs>
          <w:tab w:val="left" w:pos="0"/>
        </w:tabs>
        <w:autoSpaceDE w:val="0"/>
        <w:autoSpaceDN w:val="0"/>
        <w:adjustRightInd w:val="0"/>
        <w:jc w:val="both"/>
        <w:rPr>
          <w:rFonts w:ascii="Cambria" w:hAnsi="Cambria" w:cs="Arial"/>
        </w:rPr>
      </w:pPr>
      <w:r w:rsidRPr="000634B2">
        <w:rPr>
          <w:rFonts w:ascii="Cambria" w:hAnsi="Cambria" w:cs="Arial"/>
        </w:rPr>
        <w:t xml:space="preserve">w obecności klasy, wskazując dobrze opanowaną wiedzę lub sprawdzaną umiejętność, braki </w:t>
      </w:r>
    </w:p>
    <w:p w:rsidR="00B03105" w:rsidRPr="000634B2" w:rsidRDefault="00B03105" w:rsidP="002312F7">
      <w:pPr>
        <w:tabs>
          <w:tab w:val="left" w:pos="0"/>
        </w:tabs>
        <w:autoSpaceDE w:val="0"/>
        <w:autoSpaceDN w:val="0"/>
        <w:adjustRightInd w:val="0"/>
        <w:jc w:val="both"/>
        <w:rPr>
          <w:rFonts w:ascii="Cambria" w:hAnsi="Cambria" w:cs="Arial"/>
        </w:rPr>
      </w:pPr>
      <w:r w:rsidRPr="000634B2">
        <w:rPr>
          <w:rFonts w:ascii="Cambria" w:hAnsi="Cambria" w:cs="Arial"/>
        </w:rPr>
        <w:t xml:space="preserve">w nich oraz przekazuje zalecenia do poprawy. </w:t>
      </w:r>
    </w:p>
    <w:p w:rsidR="00B03105" w:rsidRPr="000634B2" w:rsidRDefault="00B03105" w:rsidP="002312F7">
      <w:pPr>
        <w:tabs>
          <w:tab w:val="left" w:pos="0"/>
        </w:tabs>
        <w:autoSpaceDE w:val="0"/>
        <w:autoSpaceDN w:val="0"/>
        <w:adjustRightInd w:val="0"/>
        <w:ind w:left="426"/>
        <w:jc w:val="both"/>
        <w:rPr>
          <w:rFonts w:ascii="Cambria" w:hAnsi="Cambria" w:cs="Arial"/>
        </w:rPr>
      </w:pPr>
    </w:p>
    <w:p w:rsidR="00B03105" w:rsidRPr="000B502E" w:rsidRDefault="002312F7" w:rsidP="002312F7">
      <w:pPr>
        <w:tabs>
          <w:tab w:val="left" w:pos="0"/>
        </w:tabs>
        <w:autoSpaceDE w:val="0"/>
        <w:autoSpaceDN w:val="0"/>
        <w:adjustRightInd w:val="0"/>
        <w:jc w:val="both"/>
        <w:rPr>
          <w:rFonts w:ascii="Cambria" w:hAnsi="Cambria" w:cs="Arial"/>
        </w:rPr>
      </w:pPr>
      <w:r w:rsidRPr="002312F7">
        <w:rPr>
          <w:rFonts w:ascii="Cambria" w:hAnsi="Cambria" w:cs="Arial"/>
          <w:b/>
        </w:rPr>
        <w:t>3.</w:t>
      </w:r>
      <w:r>
        <w:rPr>
          <w:rFonts w:ascii="Cambria" w:hAnsi="Cambria" w:cs="Arial"/>
        </w:rPr>
        <w:t xml:space="preserve">  </w:t>
      </w:r>
      <w:r w:rsidR="007F6645" w:rsidRPr="000B502E">
        <w:rPr>
          <w:rFonts w:ascii="Cambria" w:hAnsi="Cambria" w:cs="Arial"/>
        </w:rPr>
        <w:t>O</w:t>
      </w:r>
      <w:r w:rsidR="00B03105" w:rsidRPr="000B502E">
        <w:rPr>
          <w:rFonts w:ascii="Cambria" w:hAnsi="Cambria" w:cs="Arial"/>
        </w:rPr>
        <w:t>ceny z</w:t>
      </w:r>
      <w:r w:rsidR="000B502E" w:rsidRPr="000B502E">
        <w:rPr>
          <w:rFonts w:ascii="Cambria" w:hAnsi="Cambria" w:cs="Arial"/>
        </w:rPr>
        <w:t>e sprawdzianów obejmujących większe partie materiału</w:t>
      </w:r>
      <w:r w:rsidR="00B03105" w:rsidRPr="000B502E">
        <w:rPr>
          <w:rFonts w:ascii="Cambria" w:hAnsi="Cambria" w:cs="Arial"/>
        </w:rPr>
        <w:t xml:space="preserve"> uzasa</w:t>
      </w:r>
      <w:r w:rsidR="007F6645" w:rsidRPr="000B502E">
        <w:rPr>
          <w:rFonts w:ascii="Cambria" w:hAnsi="Cambria" w:cs="Arial"/>
        </w:rPr>
        <w:t>dniane są pisemnie.</w:t>
      </w:r>
      <w:r w:rsidR="000B502E" w:rsidRPr="000B502E">
        <w:rPr>
          <w:rFonts w:ascii="Cambria" w:hAnsi="Cambria" w:cs="Arial"/>
        </w:rPr>
        <w:t xml:space="preserve"> </w:t>
      </w:r>
    </w:p>
    <w:p w:rsidR="00B03105" w:rsidRPr="000B502E" w:rsidRDefault="00B03105" w:rsidP="002312F7">
      <w:pPr>
        <w:tabs>
          <w:tab w:val="left" w:pos="0"/>
        </w:tabs>
        <w:autoSpaceDE w:val="0"/>
        <w:autoSpaceDN w:val="0"/>
        <w:adjustRightInd w:val="0"/>
        <w:ind w:left="426"/>
        <w:jc w:val="both"/>
        <w:rPr>
          <w:rFonts w:ascii="Cambria" w:hAnsi="Cambria" w:cs="Arial"/>
          <w:sz w:val="18"/>
          <w:szCs w:val="18"/>
        </w:rPr>
      </w:pPr>
    </w:p>
    <w:p w:rsidR="00B03105" w:rsidRPr="000B502E" w:rsidRDefault="002312F7" w:rsidP="002312F7">
      <w:pPr>
        <w:tabs>
          <w:tab w:val="left" w:pos="0"/>
        </w:tabs>
        <w:autoSpaceDE w:val="0"/>
        <w:autoSpaceDN w:val="0"/>
        <w:adjustRightInd w:val="0"/>
        <w:jc w:val="both"/>
        <w:rPr>
          <w:rFonts w:ascii="Cambria" w:hAnsi="Cambria" w:cs="Arial"/>
        </w:rPr>
      </w:pPr>
      <w:r w:rsidRPr="002312F7">
        <w:rPr>
          <w:rFonts w:ascii="Cambria" w:hAnsi="Cambria" w:cs="Arial"/>
          <w:b/>
        </w:rPr>
        <w:t>4.</w:t>
      </w:r>
      <w:r>
        <w:rPr>
          <w:rFonts w:ascii="Cambria" w:hAnsi="Cambria" w:cs="Arial"/>
        </w:rPr>
        <w:t xml:space="preserve">  </w:t>
      </w:r>
      <w:r w:rsidR="00B03105" w:rsidRPr="000B502E">
        <w:rPr>
          <w:rFonts w:ascii="Cambria" w:hAnsi="Cambria" w:cs="Arial"/>
        </w:rPr>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0B502E" w:rsidRPr="00770C9D" w:rsidRDefault="000B502E" w:rsidP="002312F7">
      <w:pPr>
        <w:tabs>
          <w:tab w:val="left" w:pos="0"/>
        </w:tabs>
        <w:autoSpaceDE w:val="0"/>
        <w:autoSpaceDN w:val="0"/>
        <w:adjustRightInd w:val="0"/>
        <w:spacing w:line="276" w:lineRule="auto"/>
        <w:jc w:val="both"/>
        <w:rPr>
          <w:rFonts w:ascii="Cambria" w:hAnsi="Cambria" w:cs="Arial"/>
          <w:highlight w:val="yellow"/>
        </w:rPr>
      </w:pPr>
    </w:p>
    <w:p w:rsidR="00B03105" w:rsidRPr="003416CA" w:rsidRDefault="004D302E" w:rsidP="002312F7">
      <w:pPr>
        <w:tabs>
          <w:tab w:val="left" w:pos="426"/>
        </w:tabs>
        <w:autoSpaceDE w:val="0"/>
        <w:autoSpaceDN w:val="0"/>
        <w:adjustRightInd w:val="0"/>
        <w:jc w:val="both"/>
        <w:rPr>
          <w:rFonts w:ascii="Cambria" w:hAnsi="Cambria" w:cs="Arial"/>
        </w:rPr>
      </w:pPr>
      <w:r>
        <w:rPr>
          <w:rFonts w:ascii="Cambria" w:hAnsi="Cambria" w:cs="Arial"/>
          <w:b/>
        </w:rPr>
        <w:t xml:space="preserve"> § 120</w:t>
      </w:r>
      <w:r w:rsidR="00DF79B8" w:rsidRPr="00DF79B8">
        <w:rPr>
          <w:rFonts w:ascii="Cambria" w:hAnsi="Cambria" w:cs="Arial"/>
          <w:b/>
        </w:rPr>
        <w:t>.</w:t>
      </w:r>
      <w:r w:rsidR="00B03105" w:rsidRPr="003416CA">
        <w:rPr>
          <w:rFonts w:ascii="Cambria" w:hAnsi="Cambria" w:cs="Arial"/>
        </w:rPr>
        <w:t xml:space="preserve">  </w:t>
      </w:r>
      <w:r w:rsidR="00B03105" w:rsidRPr="003416CA">
        <w:rPr>
          <w:rFonts w:ascii="Cambria" w:hAnsi="Cambria" w:cs="Arial"/>
          <w:w w:val="105"/>
        </w:rPr>
        <w:t>Przy</w:t>
      </w:r>
      <w:r w:rsidR="00B03105" w:rsidRPr="003416CA">
        <w:rPr>
          <w:rFonts w:ascii="Cambria" w:hAnsi="Cambria" w:cs="Arial"/>
          <w:spacing w:val="58"/>
          <w:w w:val="105"/>
        </w:rPr>
        <w:t xml:space="preserve"> </w:t>
      </w:r>
      <w:r w:rsidR="00B03105" w:rsidRPr="003416CA">
        <w:rPr>
          <w:rFonts w:ascii="Cambria" w:hAnsi="Cambria" w:cs="Arial"/>
          <w:w w:val="105"/>
        </w:rPr>
        <w:t>ustalaniu</w:t>
      </w:r>
      <w:r w:rsidR="00B03105" w:rsidRPr="003416CA">
        <w:rPr>
          <w:rFonts w:ascii="Cambria" w:hAnsi="Cambria" w:cs="Arial"/>
          <w:spacing w:val="11"/>
          <w:w w:val="105"/>
        </w:rPr>
        <w:t xml:space="preserve"> </w:t>
      </w:r>
      <w:r w:rsidR="00B03105" w:rsidRPr="003416CA">
        <w:rPr>
          <w:rFonts w:ascii="Cambria" w:hAnsi="Cambria" w:cs="Arial"/>
          <w:w w:val="105"/>
        </w:rPr>
        <w:t>oceny</w:t>
      </w:r>
      <w:r w:rsidR="00B03105" w:rsidRPr="003416CA">
        <w:rPr>
          <w:rFonts w:ascii="Cambria" w:hAnsi="Cambria" w:cs="Arial"/>
          <w:spacing w:val="54"/>
          <w:w w:val="105"/>
        </w:rPr>
        <w:t xml:space="preserve"> </w:t>
      </w:r>
      <w:r w:rsidR="00B03105" w:rsidRPr="003416CA">
        <w:rPr>
          <w:rFonts w:ascii="Cambria" w:hAnsi="Cambria" w:cs="Arial"/>
          <w:w w:val="105"/>
        </w:rPr>
        <w:t>z</w:t>
      </w:r>
      <w:r w:rsidR="00B03105" w:rsidRPr="003416CA">
        <w:rPr>
          <w:rFonts w:ascii="Cambria" w:hAnsi="Cambria" w:cs="Arial"/>
          <w:spacing w:val="-13"/>
          <w:w w:val="105"/>
        </w:rPr>
        <w:t xml:space="preserve"> </w:t>
      </w:r>
      <w:r w:rsidR="00B03105" w:rsidRPr="003416CA">
        <w:rPr>
          <w:rFonts w:ascii="Cambria" w:hAnsi="Cambria" w:cs="Arial"/>
          <w:w w:val="105"/>
        </w:rPr>
        <w:t>wychowania</w:t>
      </w:r>
      <w:r w:rsidR="00B03105" w:rsidRPr="003416CA">
        <w:rPr>
          <w:rFonts w:ascii="Cambria" w:hAnsi="Cambria" w:cs="Arial"/>
          <w:spacing w:val="9"/>
          <w:w w:val="105"/>
        </w:rPr>
        <w:t xml:space="preserve"> </w:t>
      </w:r>
      <w:r w:rsidR="00B03105" w:rsidRPr="003416CA">
        <w:rPr>
          <w:rFonts w:ascii="Cambria" w:hAnsi="Cambria" w:cs="Arial"/>
          <w:w w:val="105"/>
        </w:rPr>
        <w:t>fizycznego,</w:t>
      </w:r>
      <w:r w:rsidR="00B03105" w:rsidRPr="003416CA">
        <w:rPr>
          <w:rFonts w:ascii="Cambria" w:hAnsi="Cambria" w:cs="Arial"/>
          <w:spacing w:val="6"/>
          <w:w w:val="105"/>
        </w:rPr>
        <w:t xml:space="preserve"> </w:t>
      </w:r>
      <w:r w:rsidR="00B03105" w:rsidRPr="003416CA">
        <w:rPr>
          <w:rFonts w:ascii="Cambria" w:hAnsi="Cambria" w:cs="Arial"/>
          <w:w w:val="105"/>
        </w:rPr>
        <w:t>technik</w:t>
      </w:r>
      <w:r w:rsidR="00B03105" w:rsidRPr="003416CA">
        <w:rPr>
          <w:rFonts w:ascii="Cambria" w:hAnsi="Cambria" w:cs="Arial"/>
          <w:spacing w:val="27"/>
          <w:w w:val="105"/>
        </w:rPr>
        <w:t>i</w:t>
      </w:r>
      <w:r w:rsidR="00B03105" w:rsidRPr="003416CA">
        <w:rPr>
          <w:rFonts w:ascii="Cambria" w:hAnsi="Cambria" w:cs="Arial"/>
          <w:w w:val="105"/>
        </w:rPr>
        <w:t>,</w:t>
      </w:r>
      <w:r w:rsidR="00B03105" w:rsidRPr="003416CA">
        <w:rPr>
          <w:rFonts w:ascii="Cambria" w:hAnsi="Cambria" w:cs="Arial"/>
          <w:spacing w:val="36"/>
          <w:w w:val="105"/>
        </w:rPr>
        <w:t xml:space="preserve"> </w:t>
      </w:r>
      <w:r w:rsidR="00B03105" w:rsidRPr="003416CA">
        <w:rPr>
          <w:rFonts w:ascii="Cambria" w:hAnsi="Cambria" w:cs="Arial"/>
          <w:w w:val="105"/>
        </w:rPr>
        <w:t>zajęć</w:t>
      </w:r>
      <w:r w:rsidR="00B03105" w:rsidRPr="003416CA">
        <w:rPr>
          <w:rFonts w:ascii="Cambria" w:hAnsi="Cambria" w:cs="Arial"/>
          <w:spacing w:val="54"/>
          <w:w w:val="105"/>
        </w:rPr>
        <w:t xml:space="preserve"> </w:t>
      </w:r>
      <w:r w:rsidR="00B03105" w:rsidRPr="003416CA">
        <w:rPr>
          <w:rFonts w:ascii="Cambria" w:hAnsi="Cambria" w:cs="Arial"/>
          <w:w w:val="105"/>
        </w:rPr>
        <w:t>technicznych,</w:t>
      </w:r>
      <w:r w:rsidR="00B03105" w:rsidRPr="003416CA">
        <w:rPr>
          <w:rFonts w:ascii="Cambria" w:hAnsi="Cambria" w:cs="Arial"/>
          <w:spacing w:val="52"/>
          <w:w w:val="105"/>
        </w:rPr>
        <w:t xml:space="preserve"> </w:t>
      </w:r>
      <w:r w:rsidR="00B03105" w:rsidRPr="003416CA">
        <w:rPr>
          <w:rFonts w:ascii="Cambria" w:hAnsi="Cambria" w:cs="Arial"/>
          <w:w w:val="105"/>
        </w:rPr>
        <w:t>plastyki,</w:t>
      </w:r>
      <w:r w:rsidR="00B03105" w:rsidRPr="003416CA">
        <w:rPr>
          <w:rFonts w:ascii="Cambria" w:hAnsi="Cambria" w:cs="Arial"/>
          <w:spacing w:val="56"/>
          <w:w w:val="105"/>
        </w:rPr>
        <w:t xml:space="preserve"> </w:t>
      </w:r>
      <w:r w:rsidR="00B03105" w:rsidRPr="003416CA">
        <w:rPr>
          <w:rFonts w:ascii="Cambria" w:hAnsi="Cambria" w:cs="Arial"/>
          <w:w w:val="105"/>
        </w:rPr>
        <w:t>muzyki</w:t>
      </w:r>
      <w:r w:rsidR="00B03105" w:rsidRPr="003416CA">
        <w:rPr>
          <w:rFonts w:ascii="Cambria" w:hAnsi="Cambria" w:cs="Arial"/>
          <w:spacing w:val="11"/>
          <w:w w:val="105"/>
        </w:rPr>
        <w:t xml:space="preserve"> </w:t>
      </w:r>
      <w:r w:rsidR="00B03105" w:rsidRPr="003416CA">
        <w:rPr>
          <w:rFonts w:ascii="Cambria" w:hAnsi="Cambria" w:cs="Arial"/>
          <w:w w:val="105"/>
        </w:rPr>
        <w:t>i</w:t>
      </w:r>
      <w:r w:rsidR="00B03105" w:rsidRPr="003416CA">
        <w:rPr>
          <w:rFonts w:ascii="Cambria" w:hAnsi="Cambria" w:cs="Arial"/>
          <w:spacing w:val="-17"/>
          <w:w w:val="105"/>
        </w:rPr>
        <w:t xml:space="preserve"> </w:t>
      </w:r>
      <w:r w:rsidR="00B03105" w:rsidRPr="003416CA">
        <w:rPr>
          <w:rFonts w:ascii="Cambria" w:hAnsi="Cambria" w:cs="Arial"/>
          <w:spacing w:val="-3"/>
          <w:w w:val="105"/>
        </w:rPr>
        <w:t>zajęć</w:t>
      </w:r>
      <w:r w:rsidR="00B03105" w:rsidRPr="003416CA">
        <w:rPr>
          <w:rFonts w:ascii="Cambria" w:hAnsi="Cambria" w:cs="Arial"/>
          <w:spacing w:val="42"/>
          <w:w w:val="105"/>
        </w:rPr>
        <w:t xml:space="preserve"> </w:t>
      </w:r>
      <w:r w:rsidR="00B03105" w:rsidRPr="003416CA">
        <w:rPr>
          <w:rFonts w:ascii="Cambria" w:hAnsi="Cambria" w:cs="Arial"/>
          <w:w w:val="105"/>
        </w:rPr>
        <w:t>artystycznych</w:t>
      </w:r>
      <w:r w:rsidR="00B03105" w:rsidRPr="003416CA">
        <w:rPr>
          <w:rFonts w:ascii="Cambria" w:hAnsi="Cambria" w:cs="Arial"/>
          <w:spacing w:val="7"/>
          <w:w w:val="105"/>
        </w:rPr>
        <w:t xml:space="preserve"> </w:t>
      </w:r>
      <w:r w:rsidR="00B03105" w:rsidRPr="003416CA">
        <w:rPr>
          <w:rFonts w:ascii="Cambria" w:hAnsi="Cambria" w:cs="Arial"/>
          <w:w w:val="105"/>
        </w:rPr>
        <w:t>należy</w:t>
      </w:r>
      <w:r w:rsidR="00B03105" w:rsidRPr="003416CA">
        <w:rPr>
          <w:rFonts w:ascii="Cambria" w:hAnsi="Cambria" w:cs="Arial"/>
          <w:spacing w:val="4"/>
          <w:w w:val="105"/>
        </w:rPr>
        <w:t xml:space="preserve"> </w:t>
      </w:r>
      <w:r w:rsidR="00B03105" w:rsidRPr="003416CA">
        <w:rPr>
          <w:rFonts w:ascii="Cambria" w:hAnsi="Cambria" w:cs="Arial"/>
          <w:w w:val="105"/>
        </w:rPr>
        <w:t>w</w:t>
      </w:r>
      <w:r w:rsidR="00B03105" w:rsidRPr="003416CA">
        <w:rPr>
          <w:rFonts w:ascii="Cambria" w:hAnsi="Cambria" w:cs="Arial"/>
          <w:spacing w:val="-4"/>
          <w:w w:val="105"/>
        </w:rPr>
        <w:t xml:space="preserve"> </w:t>
      </w:r>
      <w:r w:rsidR="00B03105" w:rsidRPr="003416CA">
        <w:rPr>
          <w:rFonts w:ascii="Cambria" w:hAnsi="Cambria" w:cs="Arial"/>
          <w:w w:val="105"/>
        </w:rPr>
        <w:t>szczególności</w:t>
      </w:r>
      <w:r w:rsidR="00B03105" w:rsidRPr="003416CA">
        <w:rPr>
          <w:rFonts w:ascii="Cambria" w:hAnsi="Cambria" w:cs="Arial"/>
          <w:spacing w:val="57"/>
          <w:w w:val="105"/>
        </w:rPr>
        <w:t xml:space="preserve"> </w:t>
      </w:r>
      <w:r w:rsidR="00B03105" w:rsidRPr="003416CA">
        <w:rPr>
          <w:rFonts w:ascii="Cambria" w:hAnsi="Cambria" w:cs="Arial"/>
          <w:w w:val="105"/>
        </w:rPr>
        <w:t>brać</w:t>
      </w:r>
      <w:r w:rsidR="00B03105" w:rsidRPr="003416CA">
        <w:rPr>
          <w:rFonts w:ascii="Cambria" w:hAnsi="Cambria" w:cs="Arial"/>
          <w:spacing w:val="44"/>
          <w:w w:val="105"/>
        </w:rPr>
        <w:t xml:space="preserve"> </w:t>
      </w:r>
      <w:r w:rsidR="00B03105" w:rsidRPr="003416CA">
        <w:rPr>
          <w:rFonts w:ascii="Cambria" w:hAnsi="Cambria" w:cs="Arial"/>
          <w:w w:val="105"/>
        </w:rPr>
        <w:t>pod</w:t>
      </w:r>
      <w:r w:rsidR="00B03105" w:rsidRPr="003416CA">
        <w:rPr>
          <w:rFonts w:ascii="Cambria" w:hAnsi="Cambria" w:cs="Arial"/>
          <w:spacing w:val="57"/>
          <w:w w:val="105"/>
        </w:rPr>
        <w:t xml:space="preserve"> </w:t>
      </w:r>
      <w:r w:rsidR="00B03105" w:rsidRPr="003416CA">
        <w:rPr>
          <w:rFonts w:ascii="Cambria" w:hAnsi="Cambria" w:cs="Arial"/>
          <w:w w:val="105"/>
        </w:rPr>
        <w:t>uwagę</w:t>
      </w:r>
      <w:r w:rsidR="00B03105" w:rsidRPr="003416CA">
        <w:rPr>
          <w:rFonts w:ascii="Cambria" w:hAnsi="Cambria" w:cs="Arial"/>
          <w:spacing w:val="49"/>
          <w:w w:val="105"/>
        </w:rPr>
        <w:t xml:space="preserve"> </w:t>
      </w:r>
      <w:r w:rsidR="00B03105" w:rsidRPr="003416CA">
        <w:rPr>
          <w:rFonts w:ascii="Cambria" w:hAnsi="Cambria" w:cs="Arial"/>
          <w:w w:val="105"/>
        </w:rPr>
        <w:t>wysiłek</w:t>
      </w:r>
      <w:r w:rsidR="00B03105" w:rsidRPr="003416CA">
        <w:rPr>
          <w:rFonts w:ascii="Cambria" w:hAnsi="Cambria" w:cs="Arial"/>
          <w:spacing w:val="22"/>
          <w:w w:val="99"/>
        </w:rPr>
        <w:t xml:space="preserve"> </w:t>
      </w:r>
      <w:r w:rsidR="00B03105" w:rsidRPr="003416CA">
        <w:rPr>
          <w:rFonts w:ascii="Cambria" w:hAnsi="Cambria" w:cs="Arial"/>
          <w:w w:val="105"/>
        </w:rPr>
        <w:t>wkładany</w:t>
      </w:r>
      <w:r w:rsidR="00B03105" w:rsidRPr="003416CA">
        <w:rPr>
          <w:rFonts w:ascii="Cambria" w:hAnsi="Cambria" w:cs="Arial"/>
          <w:spacing w:val="16"/>
          <w:w w:val="105"/>
        </w:rPr>
        <w:t xml:space="preserve"> </w:t>
      </w:r>
      <w:r w:rsidR="00B03105" w:rsidRPr="003416CA">
        <w:rPr>
          <w:rFonts w:ascii="Cambria" w:hAnsi="Cambria" w:cs="Arial"/>
          <w:w w:val="105"/>
        </w:rPr>
        <w:t>przez</w:t>
      </w:r>
      <w:r w:rsidR="00B03105" w:rsidRPr="003416CA">
        <w:rPr>
          <w:rFonts w:ascii="Cambria" w:hAnsi="Cambria" w:cs="Arial"/>
          <w:spacing w:val="11"/>
          <w:w w:val="105"/>
        </w:rPr>
        <w:t xml:space="preserve"> </w:t>
      </w:r>
      <w:r w:rsidR="00B03105" w:rsidRPr="003416CA">
        <w:rPr>
          <w:rFonts w:ascii="Cambria" w:hAnsi="Cambria" w:cs="Arial"/>
          <w:w w:val="105"/>
        </w:rPr>
        <w:t>ucznia</w:t>
      </w:r>
      <w:r w:rsidR="00B03105" w:rsidRPr="003416CA">
        <w:rPr>
          <w:rFonts w:ascii="Cambria" w:hAnsi="Cambria" w:cs="Arial"/>
          <w:spacing w:val="14"/>
          <w:w w:val="105"/>
        </w:rPr>
        <w:t xml:space="preserve"> </w:t>
      </w:r>
      <w:r w:rsidR="00B03105" w:rsidRPr="003416CA">
        <w:rPr>
          <w:rFonts w:ascii="Cambria" w:hAnsi="Cambria" w:cs="Arial"/>
          <w:w w:val="105"/>
        </w:rPr>
        <w:t>w</w:t>
      </w:r>
      <w:r w:rsidR="00B03105" w:rsidRPr="003416CA">
        <w:rPr>
          <w:rFonts w:ascii="Cambria" w:hAnsi="Cambria" w:cs="Arial"/>
          <w:spacing w:val="-13"/>
          <w:w w:val="105"/>
        </w:rPr>
        <w:t xml:space="preserve"> </w:t>
      </w:r>
      <w:r w:rsidR="00B03105" w:rsidRPr="003416CA">
        <w:rPr>
          <w:rFonts w:ascii="Cambria" w:hAnsi="Cambria" w:cs="Arial"/>
          <w:w w:val="105"/>
        </w:rPr>
        <w:t>wywiązywanie</w:t>
      </w:r>
      <w:r w:rsidR="00B03105" w:rsidRPr="003416CA">
        <w:rPr>
          <w:rFonts w:ascii="Cambria" w:hAnsi="Cambria" w:cs="Arial"/>
          <w:spacing w:val="25"/>
          <w:w w:val="105"/>
        </w:rPr>
        <w:t xml:space="preserve"> </w:t>
      </w:r>
      <w:r w:rsidR="00B03105" w:rsidRPr="003416CA">
        <w:rPr>
          <w:rFonts w:ascii="Cambria" w:hAnsi="Cambria" w:cs="Arial"/>
          <w:w w:val="105"/>
        </w:rPr>
        <w:t>się</w:t>
      </w:r>
      <w:r w:rsidR="00B03105" w:rsidRPr="003416CA">
        <w:rPr>
          <w:rFonts w:ascii="Cambria" w:hAnsi="Cambria" w:cs="Arial"/>
          <w:spacing w:val="-10"/>
          <w:w w:val="105"/>
        </w:rPr>
        <w:t xml:space="preserve"> </w:t>
      </w:r>
      <w:r w:rsidR="00B03105" w:rsidRPr="003416CA">
        <w:rPr>
          <w:rFonts w:ascii="Cambria" w:hAnsi="Cambria" w:cs="Arial"/>
          <w:w w:val="105"/>
        </w:rPr>
        <w:t>z</w:t>
      </w:r>
      <w:r w:rsidR="00B03105" w:rsidRPr="003416CA">
        <w:rPr>
          <w:rFonts w:ascii="Cambria" w:hAnsi="Cambria" w:cs="Arial"/>
          <w:spacing w:val="-19"/>
          <w:w w:val="105"/>
        </w:rPr>
        <w:t xml:space="preserve"> </w:t>
      </w:r>
      <w:r w:rsidR="00B03105" w:rsidRPr="003416CA">
        <w:rPr>
          <w:rFonts w:ascii="Cambria" w:hAnsi="Cambria" w:cs="Arial"/>
          <w:w w:val="105"/>
        </w:rPr>
        <w:t>obowiązków</w:t>
      </w:r>
      <w:r w:rsidR="00B03105" w:rsidRPr="003416CA">
        <w:rPr>
          <w:rFonts w:ascii="Cambria" w:hAnsi="Cambria" w:cs="Arial"/>
          <w:spacing w:val="12"/>
          <w:w w:val="105"/>
        </w:rPr>
        <w:t xml:space="preserve"> </w:t>
      </w:r>
      <w:r w:rsidR="00B03105" w:rsidRPr="003416CA">
        <w:rPr>
          <w:rFonts w:ascii="Cambria" w:hAnsi="Cambria" w:cs="Arial"/>
          <w:w w:val="105"/>
        </w:rPr>
        <w:t>wynikających</w:t>
      </w:r>
      <w:r w:rsidR="00B03105" w:rsidRPr="003416CA">
        <w:rPr>
          <w:rFonts w:ascii="Cambria" w:hAnsi="Cambria" w:cs="Arial"/>
          <w:spacing w:val="21"/>
          <w:w w:val="105"/>
        </w:rPr>
        <w:t xml:space="preserve"> </w:t>
      </w:r>
      <w:r w:rsidR="00B03105" w:rsidRPr="003416CA">
        <w:rPr>
          <w:rFonts w:ascii="Cambria" w:hAnsi="Cambria" w:cs="Arial"/>
          <w:w w:val="105"/>
        </w:rPr>
        <w:t>ze</w:t>
      </w:r>
      <w:r w:rsidR="00B03105" w:rsidRPr="003416CA">
        <w:rPr>
          <w:rFonts w:ascii="Cambria" w:hAnsi="Cambria" w:cs="Arial"/>
          <w:spacing w:val="1"/>
          <w:w w:val="105"/>
        </w:rPr>
        <w:t xml:space="preserve"> </w:t>
      </w:r>
      <w:r w:rsidR="00B03105" w:rsidRPr="003416CA">
        <w:rPr>
          <w:rFonts w:ascii="Cambria" w:hAnsi="Cambria" w:cs="Arial"/>
          <w:w w:val="105"/>
        </w:rPr>
        <w:t>specyfiki</w:t>
      </w:r>
      <w:r w:rsidR="00B03105" w:rsidRPr="003416CA">
        <w:rPr>
          <w:rFonts w:ascii="Cambria" w:hAnsi="Cambria" w:cs="Arial"/>
          <w:spacing w:val="11"/>
          <w:w w:val="105"/>
        </w:rPr>
        <w:t xml:space="preserve"> </w:t>
      </w:r>
      <w:r w:rsidR="00B03105" w:rsidRPr="003416CA">
        <w:rPr>
          <w:rFonts w:ascii="Cambria" w:hAnsi="Cambria" w:cs="Arial"/>
          <w:w w:val="105"/>
        </w:rPr>
        <w:t>tych</w:t>
      </w:r>
      <w:r w:rsidR="00B03105" w:rsidRPr="003416CA">
        <w:rPr>
          <w:rFonts w:ascii="Cambria" w:hAnsi="Cambria" w:cs="Arial"/>
          <w:w w:val="101"/>
        </w:rPr>
        <w:t xml:space="preserve"> </w:t>
      </w:r>
      <w:r w:rsidR="00B03105" w:rsidRPr="003416CA">
        <w:rPr>
          <w:rFonts w:ascii="Cambria" w:hAnsi="Cambria" w:cs="Arial"/>
          <w:spacing w:val="-2"/>
          <w:w w:val="105"/>
        </w:rPr>
        <w:t xml:space="preserve">zajęć, </w:t>
      </w:r>
      <w:r w:rsidR="00B03105" w:rsidRPr="003416CA">
        <w:rPr>
          <w:rFonts w:ascii="Cambria" w:hAnsi="Cambria" w:cs="Arial"/>
          <w:w w:val="105"/>
        </w:rPr>
        <w:t>a</w:t>
      </w:r>
      <w:r w:rsidR="00B03105" w:rsidRPr="003416CA">
        <w:rPr>
          <w:rFonts w:ascii="Cambria" w:hAnsi="Cambria" w:cs="Arial"/>
          <w:spacing w:val="-24"/>
          <w:w w:val="105"/>
        </w:rPr>
        <w:t xml:space="preserve"> </w:t>
      </w:r>
      <w:r w:rsidR="00B03105" w:rsidRPr="003416CA">
        <w:rPr>
          <w:rFonts w:ascii="Cambria" w:hAnsi="Cambria" w:cs="Arial"/>
          <w:w w:val="105"/>
        </w:rPr>
        <w:t>w</w:t>
      </w:r>
      <w:r w:rsidR="00B03105" w:rsidRPr="003416CA">
        <w:rPr>
          <w:rFonts w:ascii="Cambria" w:hAnsi="Cambria" w:cs="Arial"/>
          <w:spacing w:val="-13"/>
          <w:w w:val="105"/>
        </w:rPr>
        <w:t xml:space="preserve"> </w:t>
      </w:r>
      <w:r w:rsidR="00B03105" w:rsidRPr="003416CA">
        <w:rPr>
          <w:rFonts w:ascii="Cambria" w:hAnsi="Cambria" w:cs="Arial"/>
          <w:w w:val="105"/>
        </w:rPr>
        <w:t>przypadku</w:t>
      </w:r>
      <w:r w:rsidR="00B03105" w:rsidRPr="003416CA">
        <w:rPr>
          <w:rFonts w:ascii="Cambria" w:hAnsi="Cambria" w:cs="Arial"/>
          <w:spacing w:val="29"/>
          <w:w w:val="105"/>
        </w:rPr>
        <w:t xml:space="preserve"> </w:t>
      </w:r>
      <w:r w:rsidR="00B03105" w:rsidRPr="003416CA">
        <w:rPr>
          <w:rFonts w:ascii="Cambria" w:hAnsi="Cambria" w:cs="Arial"/>
          <w:w w:val="105"/>
        </w:rPr>
        <w:t>wychowania</w:t>
      </w:r>
      <w:r w:rsidR="00B03105" w:rsidRPr="003416CA">
        <w:rPr>
          <w:rFonts w:ascii="Cambria" w:hAnsi="Cambria" w:cs="Arial"/>
          <w:spacing w:val="32"/>
          <w:w w:val="105"/>
        </w:rPr>
        <w:t xml:space="preserve"> </w:t>
      </w:r>
      <w:r w:rsidR="00B03105" w:rsidRPr="003416CA">
        <w:rPr>
          <w:rFonts w:ascii="Cambria" w:hAnsi="Cambria" w:cs="Arial"/>
          <w:w w:val="105"/>
        </w:rPr>
        <w:t>fizycznego</w:t>
      </w:r>
      <w:r w:rsidR="00B03105" w:rsidRPr="003416CA">
        <w:rPr>
          <w:rFonts w:ascii="Cambria" w:hAnsi="Cambria" w:cs="Arial"/>
          <w:spacing w:val="15"/>
          <w:w w:val="105"/>
        </w:rPr>
        <w:t xml:space="preserve"> </w:t>
      </w:r>
      <w:r w:rsidR="00B03105" w:rsidRPr="003416CA">
        <w:rPr>
          <w:rFonts w:ascii="Cambria" w:hAnsi="Cambria" w:cs="Arial"/>
          <w:w w:val="180"/>
        </w:rPr>
        <w:t>-</w:t>
      </w:r>
      <w:r w:rsidR="00B03105" w:rsidRPr="003416CA">
        <w:rPr>
          <w:rFonts w:ascii="Cambria" w:hAnsi="Cambria" w:cs="Arial"/>
          <w:spacing w:val="-62"/>
          <w:w w:val="180"/>
        </w:rPr>
        <w:t xml:space="preserve"> </w:t>
      </w:r>
      <w:r w:rsidR="00B03105" w:rsidRPr="003416CA">
        <w:rPr>
          <w:rFonts w:ascii="Cambria" w:hAnsi="Cambria" w:cs="Arial"/>
          <w:w w:val="105"/>
        </w:rPr>
        <w:t>także</w:t>
      </w:r>
      <w:r w:rsidR="00B03105" w:rsidRPr="003416CA">
        <w:rPr>
          <w:rFonts w:ascii="Cambria" w:hAnsi="Cambria" w:cs="Arial"/>
          <w:spacing w:val="14"/>
          <w:w w:val="105"/>
        </w:rPr>
        <w:t xml:space="preserve"> </w:t>
      </w:r>
      <w:r w:rsidR="00B03105" w:rsidRPr="003416CA">
        <w:rPr>
          <w:rFonts w:ascii="Cambria" w:hAnsi="Cambria" w:cs="Arial"/>
          <w:w w:val="105"/>
        </w:rPr>
        <w:t>systematyczność</w:t>
      </w:r>
      <w:r w:rsidR="00B03105" w:rsidRPr="003416CA">
        <w:rPr>
          <w:rFonts w:ascii="Cambria" w:hAnsi="Cambria" w:cs="Arial"/>
          <w:spacing w:val="24"/>
          <w:w w:val="105"/>
        </w:rPr>
        <w:t xml:space="preserve"> </w:t>
      </w:r>
      <w:r w:rsidR="00B03105" w:rsidRPr="003416CA">
        <w:rPr>
          <w:rFonts w:ascii="Cambria" w:hAnsi="Cambria" w:cs="Arial"/>
          <w:w w:val="105"/>
        </w:rPr>
        <w:t>udziału</w:t>
      </w:r>
      <w:r w:rsidR="00B03105" w:rsidRPr="003416CA">
        <w:rPr>
          <w:rFonts w:ascii="Cambria" w:hAnsi="Cambria" w:cs="Arial"/>
          <w:spacing w:val="26"/>
          <w:w w:val="105"/>
        </w:rPr>
        <w:t xml:space="preserve"> </w:t>
      </w:r>
      <w:r w:rsidR="00B03105" w:rsidRPr="003416CA">
        <w:rPr>
          <w:rFonts w:ascii="Cambria" w:hAnsi="Cambria" w:cs="Arial"/>
          <w:w w:val="105"/>
        </w:rPr>
        <w:t>w</w:t>
      </w:r>
      <w:r w:rsidR="00B03105" w:rsidRPr="003416CA">
        <w:rPr>
          <w:rFonts w:ascii="Cambria" w:hAnsi="Cambria" w:cs="Arial"/>
          <w:spacing w:val="-13"/>
          <w:w w:val="105"/>
        </w:rPr>
        <w:t xml:space="preserve"> </w:t>
      </w:r>
      <w:r w:rsidR="00B03105" w:rsidRPr="003416CA">
        <w:rPr>
          <w:rFonts w:ascii="Cambria" w:hAnsi="Cambria" w:cs="Arial"/>
          <w:w w:val="105"/>
        </w:rPr>
        <w:t>zajęciach</w:t>
      </w:r>
      <w:r w:rsidR="00B03105" w:rsidRPr="003416CA">
        <w:rPr>
          <w:rFonts w:ascii="Cambria" w:hAnsi="Cambria" w:cs="Arial"/>
          <w:spacing w:val="20"/>
          <w:w w:val="101"/>
        </w:rPr>
        <w:t xml:space="preserve"> </w:t>
      </w:r>
      <w:r w:rsidR="00B03105" w:rsidRPr="003416CA">
        <w:rPr>
          <w:rFonts w:ascii="Cambria" w:hAnsi="Cambria" w:cs="Arial"/>
          <w:w w:val="105"/>
        </w:rPr>
        <w:t>oraz</w:t>
      </w:r>
      <w:r w:rsidR="00B03105" w:rsidRPr="003416CA">
        <w:rPr>
          <w:rFonts w:ascii="Cambria" w:hAnsi="Cambria" w:cs="Arial"/>
          <w:spacing w:val="-21"/>
          <w:w w:val="105"/>
        </w:rPr>
        <w:t xml:space="preserve"> </w:t>
      </w:r>
      <w:r w:rsidR="00B03105" w:rsidRPr="003416CA">
        <w:rPr>
          <w:rFonts w:ascii="Cambria" w:hAnsi="Cambria" w:cs="Arial"/>
          <w:w w:val="105"/>
        </w:rPr>
        <w:t>aktywność</w:t>
      </w:r>
      <w:r w:rsidR="00B03105" w:rsidRPr="003416CA">
        <w:rPr>
          <w:rFonts w:ascii="Cambria" w:hAnsi="Cambria" w:cs="Arial"/>
          <w:spacing w:val="-21"/>
          <w:w w:val="105"/>
        </w:rPr>
        <w:t xml:space="preserve"> </w:t>
      </w:r>
      <w:r w:rsidR="00B03105" w:rsidRPr="003416CA">
        <w:rPr>
          <w:rFonts w:ascii="Cambria" w:hAnsi="Cambria" w:cs="Arial"/>
          <w:w w:val="105"/>
        </w:rPr>
        <w:t>ucznia</w:t>
      </w:r>
      <w:r w:rsidR="00B03105" w:rsidRPr="003416CA">
        <w:rPr>
          <w:rFonts w:ascii="Cambria" w:hAnsi="Cambria" w:cs="Arial"/>
          <w:spacing w:val="-17"/>
          <w:w w:val="105"/>
        </w:rPr>
        <w:t xml:space="preserve"> </w:t>
      </w:r>
      <w:r w:rsidR="00B03105" w:rsidRPr="003416CA">
        <w:rPr>
          <w:rFonts w:ascii="Cambria" w:hAnsi="Cambria" w:cs="Arial"/>
          <w:w w:val="105"/>
        </w:rPr>
        <w:t>w</w:t>
      </w:r>
      <w:r w:rsidR="00B03105" w:rsidRPr="003416CA">
        <w:rPr>
          <w:rFonts w:ascii="Cambria" w:hAnsi="Cambria" w:cs="Arial"/>
          <w:spacing w:val="-23"/>
          <w:w w:val="105"/>
        </w:rPr>
        <w:t xml:space="preserve"> </w:t>
      </w:r>
      <w:r w:rsidR="00B03105" w:rsidRPr="003416CA">
        <w:rPr>
          <w:rFonts w:ascii="Cambria" w:hAnsi="Cambria" w:cs="Arial"/>
          <w:w w:val="105"/>
        </w:rPr>
        <w:t>działaniach</w:t>
      </w:r>
      <w:r w:rsidR="00B03105" w:rsidRPr="003416CA">
        <w:rPr>
          <w:rFonts w:ascii="Cambria" w:hAnsi="Cambria" w:cs="Arial"/>
          <w:spacing w:val="-12"/>
          <w:w w:val="105"/>
        </w:rPr>
        <w:t xml:space="preserve"> </w:t>
      </w:r>
      <w:r w:rsidR="00B03105" w:rsidRPr="003416CA">
        <w:rPr>
          <w:rFonts w:ascii="Cambria" w:hAnsi="Cambria" w:cs="Arial"/>
          <w:w w:val="105"/>
        </w:rPr>
        <w:t xml:space="preserve">podejmowanych przez szkołę na rzecz kultury fizycznej. </w:t>
      </w:r>
    </w:p>
    <w:p w:rsidR="00B03105" w:rsidRPr="003416CA" w:rsidRDefault="00B03105" w:rsidP="00F7049F">
      <w:pPr>
        <w:autoSpaceDE w:val="0"/>
        <w:autoSpaceDN w:val="0"/>
        <w:adjustRightInd w:val="0"/>
        <w:ind w:left="142"/>
        <w:jc w:val="left"/>
        <w:rPr>
          <w:rFonts w:ascii="Cambria" w:hAnsi="Cambria" w:cs="Arial"/>
        </w:rPr>
      </w:pPr>
    </w:p>
    <w:p w:rsidR="00B6602C" w:rsidRPr="0095085A" w:rsidRDefault="00B6602C" w:rsidP="00F7049F">
      <w:pPr>
        <w:jc w:val="left"/>
        <w:rPr>
          <w:rFonts w:ascii="Cambria" w:hAnsi="Cambria"/>
          <w:b/>
        </w:rPr>
      </w:pPr>
      <w:r>
        <w:rPr>
          <w:rFonts w:ascii="Cambria" w:hAnsi="Cambria" w:cs="Arial"/>
          <w:b/>
        </w:rPr>
        <w:t xml:space="preserve"> </w:t>
      </w:r>
      <w:r w:rsidR="004D302E">
        <w:rPr>
          <w:rFonts w:ascii="Cambria" w:hAnsi="Cambria" w:cs="Arial"/>
          <w:b/>
        </w:rPr>
        <w:t>§ 121</w:t>
      </w:r>
      <w:r w:rsidR="00B03105" w:rsidRPr="003416CA">
        <w:rPr>
          <w:rFonts w:ascii="Cambria" w:hAnsi="Cambria" w:cs="Arial"/>
        </w:rPr>
        <w:t xml:space="preserve">.  </w:t>
      </w:r>
      <w:r w:rsidRPr="0095085A">
        <w:rPr>
          <w:rFonts w:ascii="Cambria" w:hAnsi="Cambria"/>
          <w:b/>
        </w:rPr>
        <w:t xml:space="preserve"> Ocenianie z zajęć edukacyjnych w klasach IV -VIII</w:t>
      </w:r>
    </w:p>
    <w:p w:rsidR="00B03105" w:rsidRPr="003416CA" w:rsidRDefault="00B03105" w:rsidP="00F7049F">
      <w:pPr>
        <w:pStyle w:val="Standard"/>
        <w:rPr>
          <w:rFonts w:ascii="Cambria" w:hAnsi="Cambria" w:cs="Arial"/>
          <w:sz w:val="22"/>
          <w:szCs w:val="22"/>
        </w:rPr>
      </w:pPr>
    </w:p>
    <w:p w:rsidR="00B03105" w:rsidRPr="003416CA" w:rsidRDefault="00B03105" w:rsidP="00D77C7D">
      <w:pPr>
        <w:pStyle w:val="Obszartekstu"/>
        <w:numPr>
          <w:ilvl w:val="0"/>
          <w:numId w:val="101"/>
        </w:numPr>
        <w:tabs>
          <w:tab w:val="clear" w:pos="680"/>
          <w:tab w:val="left" w:pos="0"/>
          <w:tab w:val="num" w:pos="284"/>
          <w:tab w:val="left" w:pos="993"/>
        </w:tabs>
        <w:suppressAutoHyphens/>
        <w:ind w:left="0" w:firstLine="0"/>
        <w:rPr>
          <w:rFonts w:ascii="Cambria" w:hAnsi="Cambria" w:cs="Arial"/>
          <w:sz w:val="22"/>
          <w:szCs w:val="22"/>
        </w:rPr>
      </w:pPr>
      <w:r w:rsidRPr="003416CA">
        <w:rPr>
          <w:rFonts w:ascii="Cambria" w:hAnsi="Cambria" w:cs="Arial"/>
          <w:sz w:val="22"/>
          <w:szCs w:val="22"/>
        </w:rPr>
        <w:t>Oceny bieżące i oceny klasyfikacyjne śródroczne ustala się w stopniach według skali:</w:t>
      </w:r>
    </w:p>
    <w:p w:rsidR="00B03105" w:rsidRPr="003416CA" w:rsidRDefault="00B03105" w:rsidP="00F7049F">
      <w:pPr>
        <w:pStyle w:val="Obszartekstu"/>
        <w:tabs>
          <w:tab w:val="left" w:pos="0"/>
        </w:tabs>
        <w:suppressAutoHyphens/>
        <w:rPr>
          <w:rFonts w:ascii="Cambria" w:hAnsi="Cambria" w:cs="Arial"/>
          <w:sz w:val="22"/>
          <w:szCs w:val="22"/>
        </w:rPr>
      </w:pPr>
    </w:p>
    <w:p w:rsidR="00B03105" w:rsidRPr="003416CA" w:rsidRDefault="00B03105" w:rsidP="00F7049F">
      <w:pPr>
        <w:pStyle w:val="Standard"/>
        <w:ind w:left="851"/>
        <w:rPr>
          <w:rFonts w:ascii="Cambria" w:hAnsi="Cambria" w:cs="Arial"/>
          <w:sz w:val="22"/>
          <w:szCs w:val="22"/>
        </w:rPr>
      </w:pPr>
      <w:r w:rsidRPr="003416CA">
        <w:rPr>
          <w:rFonts w:ascii="Cambria" w:hAnsi="Cambria" w:cs="Arial"/>
          <w:sz w:val="22"/>
          <w:szCs w:val="22"/>
        </w:rPr>
        <w:t>stopień celujący – 6</w:t>
      </w:r>
    </w:p>
    <w:p w:rsidR="00B03105" w:rsidRPr="003416CA" w:rsidRDefault="00B03105" w:rsidP="00F7049F">
      <w:pPr>
        <w:pStyle w:val="Standard"/>
        <w:ind w:left="851"/>
        <w:rPr>
          <w:rFonts w:ascii="Cambria" w:hAnsi="Cambria" w:cs="Arial"/>
          <w:sz w:val="22"/>
          <w:szCs w:val="22"/>
        </w:rPr>
      </w:pPr>
      <w:r w:rsidRPr="003416CA">
        <w:rPr>
          <w:rFonts w:ascii="Cambria" w:hAnsi="Cambria" w:cs="Arial"/>
          <w:sz w:val="22"/>
          <w:szCs w:val="22"/>
        </w:rPr>
        <w:t>stopień bardzo dobry – 5</w:t>
      </w:r>
    </w:p>
    <w:p w:rsidR="00B03105" w:rsidRPr="003416CA" w:rsidRDefault="00B03105" w:rsidP="00F7049F">
      <w:pPr>
        <w:pStyle w:val="Standard"/>
        <w:ind w:left="851"/>
        <w:rPr>
          <w:rFonts w:ascii="Cambria" w:hAnsi="Cambria" w:cs="Arial"/>
          <w:sz w:val="22"/>
          <w:szCs w:val="22"/>
        </w:rPr>
      </w:pPr>
      <w:r w:rsidRPr="003416CA">
        <w:rPr>
          <w:rFonts w:ascii="Cambria" w:hAnsi="Cambria" w:cs="Arial"/>
          <w:sz w:val="22"/>
          <w:szCs w:val="22"/>
        </w:rPr>
        <w:t>stopień dobry – 4</w:t>
      </w:r>
    </w:p>
    <w:p w:rsidR="00B03105" w:rsidRPr="003416CA" w:rsidRDefault="00B03105" w:rsidP="00F7049F">
      <w:pPr>
        <w:pStyle w:val="Standard"/>
        <w:ind w:left="851"/>
        <w:rPr>
          <w:rFonts w:ascii="Cambria" w:hAnsi="Cambria" w:cs="Arial"/>
          <w:sz w:val="22"/>
          <w:szCs w:val="22"/>
        </w:rPr>
      </w:pPr>
      <w:r w:rsidRPr="003416CA">
        <w:rPr>
          <w:rFonts w:ascii="Cambria" w:hAnsi="Cambria" w:cs="Arial"/>
          <w:sz w:val="22"/>
          <w:szCs w:val="22"/>
        </w:rPr>
        <w:t>stopień dostateczny – 3</w:t>
      </w:r>
    </w:p>
    <w:p w:rsidR="00B03105" w:rsidRPr="003416CA" w:rsidRDefault="00B03105" w:rsidP="00F7049F">
      <w:pPr>
        <w:pStyle w:val="Standard"/>
        <w:ind w:left="851"/>
        <w:rPr>
          <w:rFonts w:ascii="Cambria" w:hAnsi="Cambria" w:cs="Arial"/>
          <w:sz w:val="22"/>
          <w:szCs w:val="22"/>
        </w:rPr>
      </w:pPr>
      <w:r w:rsidRPr="003416CA">
        <w:rPr>
          <w:rFonts w:ascii="Cambria" w:hAnsi="Cambria" w:cs="Arial"/>
          <w:sz w:val="22"/>
          <w:szCs w:val="22"/>
        </w:rPr>
        <w:t>stopień dopuszczający – 2</w:t>
      </w:r>
    </w:p>
    <w:p w:rsidR="00B03105" w:rsidRPr="003416CA" w:rsidRDefault="00B03105" w:rsidP="00F7049F">
      <w:pPr>
        <w:pStyle w:val="Standard"/>
        <w:ind w:left="851"/>
        <w:rPr>
          <w:rFonts w:ascii="Cambria" w:hAnsi="Cambria" w:cs="Arial"/>
          <w:sz w:val="22"/>
          <w:szCs w:val="22"/>
        </w:rPr>
      </w:pPr>
      <w:r w:rsidRPr="003416CA">
        <w:rPr>
          <w:rFonts w:ascii="Cambria" w:hAnsi="Cambria" w:cs="Arial"/>
          <w:sz w:val="22"/>
          <w:szCs w:val="22"/>
        </w:rPr>
        <w:t>stopień niedostateczny – 1</w:t>
      </w:r>
    </w:p>
    <w:p w:rsidR="00B03105" w:rsidRPr="003416CA" w:rsidRDefault="00B03105" w:rsidP="00F7049F">
      <w:pPr>
        <w:pStyle w:val="Standard"/>
        <w:tabs>
          <w:tab w:val="left" w:pos="993"/>
        </w:tabs>
        <w:rPr>
          <w:rFonts w:ascii="Cambria" w:hAnsi="Cambria" w:cs="Arial"/>
          <w:sz w:val="22"/>
          <w:szCs w:val="22"/>
        </w:rPr>
      </w:pPr>
    </w:p>
    <w:p w:rsidR="00B03105" w:rsidRPr="003416CA" w:rsidRDefault="00B03105" w:rsidP="00D77C7D">
      <w:pPr>
        <w:pStyle w:val="Obszartekstu"/>
        <w:numPr>
          <w:ilvl w:val="0"/>
          <w:numId w:val="101"/>
        </w:numPr>
        <w:tabs>
          <w:tab w:val="clear" w:pos="680"/>
          <w:tab w:val="left" w:pos="284"/>
          <w:tab w:val="left" w:pos="993"/>
        </w:tabs>
        <w:suppressAutoHyphens/>
        <w:ind w:left="0" w:firstLine="0"/>
        <w:jc w:val="both"/>
        <w:rPr>
          <w:rFonts w:ascii="Cambria" w:hAnsi="Cambria" w:cs="Arial"/>
          <w:sz w:val="22"/>
          <w:szCs w:val="22"/>
        </w:rPr>
      </w:pPr>
      <w:r w:rsidRPr="003416CA">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3416CA">
        <w:rPr>
          <w:rFonts w:ascii="Cambria" w:hAnsi="Cambria" w:cs="Arial"/>
          <w:sz w:val="22"/>
          <w:szCs w:val="22"/>
        </w:rPr>
        <w:t>bdb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db</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dst</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dop</w:t>
      </w:r>
      <w:proofErr w:type="spellEnd"/>
      <w:r w:rsidRPr="003416CA">
        <w:rPr>
          <w:rFonts w:ascii="Cambria" w:hAnsi="Cambria" w:cs="Arial"/>
          <w:sz w:val="22"/>
          <w:szCs w:val="22"/>
        </w:rPr>
        <w:t xml:space="preserve">, </w:t>
      </w:r>
      <w:proofErr w:type="spellStart"/>
      <w:r w:rsidRPr="003416CA">
        <w:rPr>
          <w:rFonts w:ascii="Cambria" w:hAnsi="Cambria" w:cs="Arial"/>
          <w:sz w:val="22"/>
          <w:szCs w:val="22"/>
        </w:rPr>
        <w:t>ndst</w:t>
      </w:r>
      <w:proofErr w:type="spellEnd"/>
      <w:r w:rsidRPr="003416CA">
        <w:rPr>
          <w:rFonts w:ascii="Cambria" w:hAnsi="Cambria" w:cs="Arial"/>
          <w:sz w:val="22"/>
          <w:szCs w:val="22"/>
        </w:rPr>
        <w:t>.</w:t>
      </w:r>
    </w:p>
    <w:p w:rsidR="00B03105" w:rsidRPr="003416CA" w:rsidRDefault="00B03105" w:rsidP="00D539A3">
      <w:pPr>
        <w:pStyle w:val="Obszartekstu"/>
        <w:tabs>
          <w:tab w:val="left" w:pos="0"/>
          <w:tab w:val="left" w:pos="993"/>
        </w:tabs>
        <w:suppressAutoHyphens/>
        <w:jc w:val="both"/>
        <w:rPr>
          <w:rFonts w:ascii="Cambria" w:hAnsi="Cambria" w:cs="Arial"/>
          <w:sz w:val="22"/>
          <w:szCs w:val="22"/>
        </w:rPr>
      </w:pPr>
    </w:p>
    <w:p w:rsidR="00391819" w:rsidRPr="003416CA" w:rsidRDefault="00391819" w:rsidP="00D539A3">
      <w:pPr>
        <w:pStyle w:val="Default"/>
        <w:spacing w:line="276" w:lineRule="auto"/>
        <w:jc w:val="both"/>
        <w:rPr>
          <w:rFonts w:ascii="Cambria" w:hAnsi="Cambria" w:cs="Arial"/>
          <w:color w:val="auto"/>
          <w:sz w:val="22"/>
          <w:szCs w:val="22"/>
        </w:rPr>
      </w:pPr>
      <w:r w:rsidRPr="00FB5C78">
        <w:rPr>
          <w:rFonts w:ascii="Cambria" w:hAnsi="Cambria" w:cs="Arial"/>
          <w:b/>
          <w:bCs/>
          <w:color w:val="auto"/>
          <w:sz w:val="22"/>
          <w:szCs w:val="22"/>
        </w:rPr>
        <w:t>3.</w:t>
      </w:r>
      <w:r w:rsidRPr="003416CA">
        <w:rPr>
          <w:rFonts w:ascii="Cambria" w:hAnsi="Cambria" w:cs="Arial"/>
          <w:bCs/>
          <w:color w:val="auto"/>
          <w:sz w:val="22"/>
          <w:szCs w:val="22"/>
        </w:rPr>
        <w:t xml:space="preserve"> Stopień ze znakiem plus (+) </w:t>
      </w:r>
      <w:r w:rsidRPr="003416CA">
        <w:rPr>
          <w:rFonts w:ascii="Cambria" w:hAnsi="Cambria" w:cs="Arial"/>
          <w:color w:val="auto"/>
          <w:sz w:val="22"/>
          <w:szCs w:val="22"/>
        </w:rPr>
        <w:t xml:space="preserve">otrzymuje uczeń, którego wiadomości i umiejętności wykraczają nieznacznie ponad wymagania dla danego stopnia. </w:t>
      </w:r>
    </w:p>
    <w:p w:rsidR="00391819" w:rsidRPr="003416CA" w:rsidRDefault="00391819" w:rsidP="00D539A3">
      <w:pPr>
        <w:pStyle w:val="Default"/>
        <w:spacing w:line="276" w:lineRule="auto"/>
        <w:jc w:val="both"/>
        <w:rPr>
          <w:rFonts w:ascii="Cambria" w:hAnsi="Cambria" w:cs="Arial"/>
          <w:color w:val="auto"/>
          <w:sz w:val="22"/>
          <w:szCs w:val="22"/>
        </w:rPr>
      </w:pPr>
    </w:p>
    <w:p w:rsidR="00391819" w:rsidRPr="003416CA" w:rsidRDefault="00391819" w:rsidP="00D539A3">
      <w:pPr>
        <w:pStyle w:val="Default"/>
        <w:spacing w:line="276" w:lineRule="auto"/>
        <w:jc w:val="both"/>
        <w:rPr>
          <w:rFonts w:ascii="Cambria" w:hAnsi="Cambria" w:cs="Arial"/>
          <w:color w:val="auto"/>
          <w:sz w:val="22"/>
          <w:szCs w:val="22"/>
        </w:rPr>
      </w:pPr>
      <w:r w:rsidRPr="00FB5C78">
        <w:rPr>
          <w:rFonts w:ascii="Cambria" w:hAnsi="Cambria" w:cs="Arial"/>
          <w:b/>
          <w:bCs/>
          <w:color w:val="auto"/>
          <w:sz w:val="22"/>
          <w:szCs w:val="22"/>
        </w:rPr>
        <w:t>4.</w:t>
      </w:r>
      <w:r w:rsidRPr="003416CA">
        <w:rPr>
          <w:rFonts w:ascii="Cambria" w:hAnsi="Cambria" w:cs="Arial"/>
          <w:bCs/>
          <w:color w:val="auto"/>
          <w:sz w:val="22"/>
          <w:szCs w:val="22"/>
        </w:rPr>
        <w:t xml:space="preserve"> Stopień ze znakiem minus (-) </w:t>
      </w:r>
      <w:r w:rsidRPr="003416CA">
        <w:rPr>
          <w:rFonts w:ascii="Cambria" w:hAnsi="Cambria" w:cs="Arial"/>
          <w:color w:val="auto"/>
          <w:sz w:val="22"/>
          <w:szCs w:val="22"/>
        </w:rPr>
        <w:t xml:space="preserve">otrzymuje uczeń, którego wiadomości i umiejętności wykazują drobne braki w zakresie wymagań dla danego stopnia. </w:t>
      </w:r>
    </w:p>
    <w:p w:rsidR="00391819" w:rsidRPr="003416CA" w:rsidRDefault="00391819" w:rsidP="00F7049F">
      <w:pPr>
        <w:pStyle w:val="Default"/>
        <w:spacing w:line="276" w:lineRule="auto"/>
        <w:rPr>
          <w:rFonts w:ascii="Cambria" w:hAnsi="Cambria" w:cs="Arial"/>
          <w:color w:val="auto"/>
          <w:sz w:val="22"/>
          <w:szCs w:val="22"/>
        </w:rPr>
      </w:pPr>
    </w:p>
    <w:p w:rsidR="00FE571B" w:rsidRDefault="00391819" w:rsidP="00F7049F">
      <w:pPr>
        <w:pStyle w:val="Default"/>
        <w:tabs>
          <w:tab w:val="left" w:pos="993"/>
        </w:tabs>
        <w:spacing w:line="276" w:lineRule="auto"/>
        <w:rPr>
          <w:rFonts w:ascii="Cambria" w:hAnsi="Cambria" w:cs="Arial"/>
          <w:color w:val="auto"/>
          <w:sz w:val="22"/>
          <w:szCs w:val="22"/>
        </w:rPr>
      </w:pPr>
      <w:r w:rsidRPr="00FB5C78">
        <w:rPr>
          <w:rFonts w:ascii="Cambria" w:hAnsi="Cambria" w:cs="Arial"/>
          <w:b/>
          <w:color w:val="auto"/>
          <w:sz w:val="22"/>
          <w:szCs w:val="22"/>
        </w:rPr>
        <w:t>5.</w:t>
      </w:r>
      <w:r w:rsidRPr="003416CA">
        <w:rPr>
          <w:rFonts w:ascii="Cambria" w:hAnsi="Cambria" w:cs="Arial"/>
          <w:color w:val="auto"/>
          <w:sz w:val="22"/>
          <w:szCs w:val="22"/>
        </w:rPr>
        <w:t xml:space="preserve"> Przy ustalaniu oceny z wychowania fizycznego, techniki, muzyki, plastyki - brany będzie pod uwagę wysiłek wkładany przez ucznia w wywiązywanie się z obowiązków wynikających ze specyfiki tych zajęć.</w:t>
      </w:r>
    </w:p>
    <w:p w:rsidR="00391819" w:rsidRDefault="00391819" w:rsidP="00F7049F">
      <w:pPr>
        <w:pStyle w:val="Default"/>
        <w:tabs>
          <w:tab w:val="left" w:pos="993"/>
        </w:tabs>
        <w:spacing w:line="276" w:lineRule="auto"/>
        <w:rPr>
          <w:rFonts w:ascii="Cambria" w:hAnsi="Cambria" w:cs="Arial"/>
          <w:color w:val="auto"/>
          <w:sz w:val="22"/>
          <w:szCs w:val="22"/>
        </w:rPr>
      </w:pPr>
    </w:p>
    <w:p w:rsidR="003949A1" w:rsidRPr="00FB5C78" w:rsidRDefault="00391819" w:rsidP="00F7049F">
      <w:pPr>
        <w:pStyle w:val="Default"/>
        <w:tabs>
          <w:tab w:val="left" w:pos="993"/>
        </w:tabs>
        <w:spacing w:line="276" w:lineRule="auto"/>
        <w:rPr>
          <w:rFonts w:ascii="Cambria" w:hAnsi="Cambria" w:cs="Arial"/>
          <w:b/>
          <w:color w:val="auto"/>
          <w:sz w:val="22"/>
          <w:szCs w:val="22"/>
        </w:rPr>
      </w:pPr>
      <w:r w:rsidRPr="00FB5C78">
        <w:rPr>
          <w:rFonts w:ascii="Cambria" w:hAnsi="Cambria" w:cs="Arial"/>
          <w:b/>
          <w:color w:val="auto"/>
          <w:sz w:val="22"/>
          <w:szCs w:val="22"/>
        </w:rPr>
        <w:t>6</w:t>
      </w:r>
      <w:r w:rsidR="00FE571B" w:rsidRPr="00FB5C78">
        <w:rPr>
          <w:rFonts w:ascii="Cambria" w:hAnsi="Cambria" w:cs="Arial"/>
          <w:b/>
          <w:color w:val="auto"/>
          <w:sz w:val="22"/>
          <w:szCs w:val="22"/>
        </w:rPr>
        <w:t xml:space="preserve">. </w:t>
      </w:r>
      <w:r w:rsidR="003949A1" w:rsidRPr="00FB5C78">
        <w:rPr>
          <w:rFonts w:ascii="Cambria" w:hAnsi="Cambria" w:cs="Arial"/>
          <w:b/>
          <w:sz w:val="22"/>
          <w:szCs w:val="22"/>
        </w:rPr>
        <w:t>Ustala się następujące ogólne kryteria ocen:</w:t>
      </w:r>
    </w:p>
    <w:p w:rsidR="003949A1" w:rsidRPr="00D65D96" w:rsidRDefault="003949A1" w:rsidP="00F7049F">
      <w:pPr>
        <w:pStyle w:val="Tekstpodstawowy"/>
        <w:tabs>
          <w:tab w:val="left" w:pos="284"/>
        </w:tabs>
        <w:ind w:left="284"/>
        <w:jc w:val="left"/>
        <w:rPr>
          <w:rFonts w:ascii="Cambria" w:hAnsi="Cambria" w:cs="Arial"/>
          <w:sz w:val="22"/>
          <w:szCs w:val="22"/>
        </w:rPr>
      </w:pPr>
    </w:p>
    <w:p w:rsidR="003949A1" w:rsidRDefault="00FE571B" w:rsidP="00D77C7D">
      <w:pPr>
        <w:pStyle w:val="Tekstpodstawowy"/>
        <w:numPr>
          <w:ilvl w:val="0"/>
          <w:numId w:val="130"/>
        </w:numPr>
        <w:ind w:left="426" w:firstLine="0"/>
        <w:rPr>
          <w:rFonts w:ascii="Cambria" w:hAnsi="Cambria" w:cs="Arial"/>
          <w:sz w:val="22"/>
          <w:szCs w:val="22"/>
        </w:rPr>
      </w:pPr>
      <w:r>
        <w:rPr>
          <w:rFonts w:ascii="Cambria" w:hAnsi="Cambria" w:cs="Arial"/>
          <w:b/>
          <w:bCs/>
          <w:sz w:val="22"/>
          <w:szCs w:val="22"/>
        </w:rPr>
        <w:t>ocenę celującą</w:t>
      </w:r>
      <w:r w:rsidR="003949A1" w:rsidRPr="00D65D96">
        <w:rPr>
          <w:rFonts w:ascii="Cambria" w:hAnsi="Cambria" w:cs="Arial"/>
          <w:b/>
          <w:bCs/>
          <w:sz w:val="22"/>
          <w:szCs w:val="22"/>
        </w:rPr>
        <w:t xml:space="preserve"> </w:t>
      </w:r>
      <w:r w:rsidR="003949A1" w:rsidRPr="00D65D96">
        <w:rPr>
          <w:rFonts w:ascii="Cambria" w:hAnsi="Cambria" w:cs="Arial"/>
          <w:sz w:val="22"/>
          <w:szCs w:val="22"/>
        </w:rPr>
        <w:t>otrzymuje uczeń, który:</w:t>
      </w:r>
    </w:p>
    <w:p w:rsidR="003949A1" w:rsidRDefault="003949A1" w:rsidP="00D77C7D">
      <w:pPr>
        <w:pStyle w:val="Tekstpodstawowy"/>
        <w:numPr>
          <w:ilvl w:val="0"/>
          <w:numId w:val="263"/>
        </w:numPr>
        <w:rPr>
          <w:rFonts w:ascii="Cambria" w:hAnsi="Cambria" w:cs="Arial"/>
          <w:sz w:val="22"/>
          <w:szCs w:val="22"/>
        </w:rPr>
      </w:pPr>
      <w:r w:rsidRPr="00D539A3">
        <w:rPr>
          <w:rFonts w:ascii="Cambria" w:hAnsi="Cambria" w:cs="Arial"/>
          <w:sz w:val="22"/>
          <w:szCs w:val="22"/>
        </w:rPr>
        <w:t>posiadł wiedzę i umiejętności znacznie wykraczające poza program nauczania i wymagania programowe przedmiotu w danej klasie,</w:t>
      </w:r>
    </w:p>
    <w:p w:rsidR="003949A1" w:rsidRDefault="003949A1" w:rsidP="00D77C7D">
      <w:pPr>
        <w:pStyle w:val="Tekstpodstawowy"/>
        <w:numPr>
          <w:ilvl w:val="0"/>
          <w:numId w:val="263"/>
        </w:numPr>
        <w:rPr>
          <w:rFonts w:ascii="Cambria" w:hAnsi="Cambria" w:cs="Arial"/>
          <w:sz w:val="22"/>
          <w:szCs w:val="22"/>
        </w:rPr>
      </w:pPr>
      <w:r w:rsidRPr="00D539A3">
        <w:rPr>
          <w:rFonts w:ascii="Cambria" w:hAnsi="Cambria" w:cs="Arial"/>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3949A1" w:rsidRDefault="003949A1" w:rsidP="00D77C7D">
      <w:pPr>
        <w:pStyle w:val="Tekstpodstawowy"/>
        <w:numPr>
          <w:ilvl w:val="0"/>
          <w:numId w:val="263"/>
        </w:numPr>
        <w:rPr>
          <w:rFonts w:ascii="Cambria" w:hAnsi="Cambria" w:cs="Arial"/>
          <w:sz w:val="22"/>
          <w:szCs w:val="22"/>
        </w:rPr>
      </w:pPr>
      <w:r w:rsidRPr="00D539A3">
        <w:rPr>
          <w:rFonts w:ascii="Cambria" w:hAnsi="Cambria" w:cs="Arial"/>
          <w:sz w:val="22"/>
          <w:szCs w:val="22"/>
        </w:rPr>
        <w:t>uczestniczy i odnosi sukcesy  w pozaszkolnych formach aktywności związanych z danymi zajęciami edukacyjnymi (konkursy przedmiotowe, zawody sportowe),</w:t>
      </w:r>
    </w:p>
    <w:p w:rsidR="003949A1" w:rsidRDefault="003949A1" w:rsidP="00D77C7D">
      <w:pPr>
        <w:pStyle w:val="Tekstpodstawowy"/>
        <w:numPr>
          <w:ilvl w:val="0"/>
          <w:numId w:val="263"/>
        </w:numPr>
        <w:rPr>
          <w:rFonts w:ascii="Cambria" w:hAnsi="Cambria" w:cs="Arial"/>
          <w:sz w:val="22"/>
          <w:szCs w:val="22"/>
        </w:rPr>
      </w:pPr>
      <w:r w:rsidRPr="00D539A3">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3949A1" w:rsidRPr="00D539A3" w:rsidRDefault="003949A1" w:rsidP="00D77C7D">
      <w:pPr>
        <w:pStyle w:val="Tekstpodstawowy"/>
        <w:numPr>
          <w:ilvl w:val="0"/>
          <w:numId w:val="263"/>
        </w:numPr>
        <w:rPr>
          <w:rFonts w:ascii="Cambria" w:hAnsi="Cambria" w:cs="Arial"/>
          <w:sz w:val="22"/>
          <w:szCs w:val="22"/>
        </w:rPr>
      </w:pPr>
      <w:r w:rsidRPr="00D539A3">
        <w:rPr>
          <w:rFonts w:ascii="Cambria" w:hAnsi="Cambria" w:cs="Arial"/>
          <w:sz w:val="22"/>
          <w:szCs w:val="22"/>
        </w:rPr>
        <w:t>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3949A1" w:rsidRPr="00D65D96" w:rsidRDefault="003949A1" w:rsidP="00F7049F">
      <w:pPr>
        <w:pStyle w:val="Tekstpodstawowy"/>
        <w:ind w:left="720"/>
        <w:jc w:val="left"/>
        <w:rPr>
          <w:rFonts w:ascii="Cambria" w:hAnsi="Cambria" w:cs="Arial"/>
          <w:sz w:val="22"/>
          <w:szCs w:val="22"/>
        </w:rPr>
      </w:pPr>
    </w:p>
    <w:p w:rsidR="003949A1" w:rsidRDefault="00FE571B" w:rsidP="00D77C7D">
      <w:pPr>
        <w:pStyle w:val="Tekstpodstawowy"/>
        <w:numPr>
          <w:ilvl w:val="0"/>
          <w:numId w:val="130"/>
        </w:numPr>
        <w:ind w:left="426" w:firstLine="0"/>
        <w:rPr>
          <w:rFonts w:ascii="Cambria" w:hAnsi="Cambria" w:cs="Arial"/>
          <w:sz w:val="22"/>
          <w:szCs w:val="22"/>
        </w:rPr>
      </w:pPr>
      <w:r>
        <w:rPr>
          <w:rFonts w:ascii="Cambria" w:hAnsi="Cambria" w:cs="Arial"/>
          <w:b/>
          <w:bCs/>
          <w:sz w:val="22"/>
          <w:szCs w:val="22"/>
        </w:rPr>
        <w:t>ocenę bardzo dobrą</w:t>
      </w:r>
      <w:r w:rsidR="003949A1" w:rsidRPr="00D65D96">
        <w:rPr>
          <w:rFonts w:ascii="Cambria" w:hAnsi="Cambria" w:cs="Arial"/>
          <w:b/>
          <w:bCs/>
          <w:sz w:val="22"/>
          <w:szCs w:val="22"/>
        </w:rPr>
        <w:t xml:space="preserve"> </w:t>
      </w:r>
      <w:r w:rsidR="003949A1" w:rsidRPr="00D65D96">
        <w:rPr>
          <w:rFonts w:ascii="Cambria" w:hAnsi="Cambria" w:cs="Arial"/>
          <w:sz w:val="22"/>
          <w:szCs w:val="22"/>
        </w:rPr>
        <w:t>otrzymuje uczeń, który:</w:t>
      </w:r>
    </w:p>
    <w:p w:rsidR="003949A1" w:rsidRDefault="003949A1" w:rsidP="00D77C7D">
      <w:pPr>
        <w:pStyle w:val="Tekstpodstawowy"/>
        <w:numPr>
          <w:ilvl w:val="0"/>
          <w:numId w:val="264"/>
        </w:numPr>
        <w:rPr>
          <w:rFonts w:ascii="Cambria" w:hAnsi="Cambria" w:cs="Arial"/>
          <w:sz w:val="22"/>
          <w:szCs w:val="22"/>
        </w:rPr>
      </w:pPr>
      <w:r w:rsidRPr="00D539A3">
        <w:rPr>
          <w:rFonts w:ascii="Cambria" w:hAnsi="Cambria" w:cs="Arial"/>
          <w:sz w:val="22"/>
          <w:szCs w:val="22"/>
        </w:rPr>
        <w:t>opanował pełny zakres wiedzy i umiejętności określony programem nauczania w danej klasie,</w:t>
      </w:r>
    </w:p>
    <w:p w:rsidR="003949A1" w:rsidRDefault="003949A1" w:rsidP="00D77C7D">
      <w:pPr>
        <w:pStyle w:val="Tekstpodstawowy"/>
        <w:numPr>
          <w:ilvl w:val="0"/>
          <w:numId w:val="264"/>
        </w:numPr>
        <w:rPr>
          <w:rFonts w:ascii="Cambria" w:hAnsi="Cambria" w:cs="Arial"/>
          <w:sz w:val="22"/>
          <w:szCs w:val="22"/>
        </w:rPr>
      </w:pPr>
      <w:r w:rsidRPr="00D539A3">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D539A3" w:rsidRDefault="003949A1" w:rsidP="00D77C7D">
      <w:pPr>
        <w:pStyle w:val="Tekstpodstawowy"/>
        <w:numPr>
          <w:ilvl w:val="0"/>
          <w:numId w:val="264"/>
        </w:numPr>
        <w:rPr>
          <w:rFonts w:ascii="Cambria" w:hAnsi="Cambria" w:cs="Arial"/>
          <w:sz w:val="22"/>
          <w:szCs w:val="22"/>
        </w:rPr>
      </w:pPr>
      <w:r w:rsidRPr="00D539A3">
        <w:rPr>
          <w:rFonts w:ascii="Cambria" w:hAnsi="Cambria" w:cs="Arial"/>
          <w:sz w:val="22"/>
          <w:szCs w:val="22"/>
        </w:rPr>
        <w:t xml:space="preserve"> stosuje poprawny język i styl wypowiedzi, sprawnie posługuje się  obowiązującą </w:t>
      </w:r>
    </w:p>
    <w:p w:rsidR="00D539A3" w:rsidRDefault="00D539A3" w:rsidP="00D539A3">
      <w:pPr>
        <w:pStyle w:val="Tekstpodstawowy"/>
        <w:ind w:left="426"/>
        <w:rPr>
          <w:rFonts w:ascii="Cambria" w:hAnsi="Cambria" w:cs="Arial"/>
          <w:sz w:val="22"/>
          <w:szCs w:val="22"/>
        </w:rPr>
      </w:pPr>
      <w:r>
        <w:rPr>
          <w:rFonts w:ascii="Cambria" w:hAnsi="Cambria" w:cs="Arial"/>
          <w:sz w:val="22"/>
          <w:szCs w:val="22"/>
        </w:rPr>
        <w:t xml:space="preserve">                </w:t>
      </w:r>
      <w:r w:rsidR="003949A1" w:rsidRPr="00D539A3">
        <w:rPr>
          <w:rFonts w:ascii="Cambria" w:hAnsi="Cambria" w:cs="Arial"/>
          <w:sz w:val="22"/>
          <w:szCs w:val="22"/>
        </w:rPr>
        <w:t xml:space="preserve">w danym przedmiocie terminologią, precyzyjnością i dojrzałością (odpowiednią do </w:t>
      </w:r>
    </w:p>
    <w:p w:rsidR="003949A1" w:rsidRDefault="00D539A3" w:rsidP="00D539A3">
      <w:pPr>
        <w:pStyle w:val="Tekstpodstawowy"/>
        <w:ind w:left="426"/>
        <w:rPr>
          <w:rFonts w:ascii="Cambria" w:hAnsi="Cambria" w:cs="Arial"/>
          <w:sz w:val="22"/>
          <w:szCs w:val="22"/>
        </w:rPr>
      </w:pPr>
      <w:r>
        <w:rPr>
          <w:rFonts w:ascii="Cambria" w:hAnsi="Cambria" w:cs="Arial"/>
          <w:sz w:val="22"/>
          <w:szCs w:val="22"/>
        </w:rPr>
        <w:t xml:space="preserve">               </w:t>
      </w:r>
      <w:r w:rsidR="003949A1" w:rsidRPr="00D539A3">
        <w:rPr>
          <w:rFonts w:ascii="Cambria" w:hAnsi="Cambria" w:cs="Arial"/>
          <w:sz w:val="22"/>
          <w:szCs w:val="22"/>
        </w:rPr>
        <w:t>wieku)  wypowiedzi ustnych i pisemnych;</w:t>
      </w:r>
    </w:p>
    <w:p w:rsidR="00D539A3" w:rsidRPr="00D539A3" w:rsidRDefault="00D539A3" w:rsidP="00D539A3">
      <w:pPr>
        <w:pStyle w:val="Tekstpodstawowy"/>
        <w:ind w:left="426"/>
        <w:jc w:val="left"/>
        <w:rPr>
          <w:rFonts w:ascii="Cambria" w:hAnsi="Cambria" w:cs="Arial"/>
          <w:sz w:val="22"/>
          <w:szCs w:val="22"/>
        </w:rPr>
      </w:pPr>
    </w:p>
    <w:p w:rsidR="003949A1" w:rsidRDefault="00FE571B" w:rsidP="00D77C7D">
      <w:pPr>
        <w:pStyle w:val="Tekstpodstawowy"/>
        <w:numPr>
          <w:ilvl w:val="0"/>
          <w:numId w:val="130"/>
        </w:numPr>
        <w:ind w:left="425" w:firstLine="0"/>
        <w:rPr>
          <w:rFonts w:ascii="Cambria" w:hAnsi="Cambria" w:cs="Arial"/>
          <w:sz w:val="22"/>
          <w:szCs w:val="22"/>
        </w:rPr>
      </w:pPr>
      <w:r>
        <w:rPr>
          <w:rFonts w:ascii="Cambria" w:hAnsi="Cambria" w:cs="Arial"/>
          <w:b/>
          <w:bCs/>
          <w:sz w:val="22"/>
          <w:szCs w:val="22"/>
        </w:rPr>
        <w:t>ocenę dobrą</w:t>
      </w:r>
      <w:r w:rsidR="003949A1" w:rsidRPr="00D65D96">
        <w:rPr>
          <w:rFonts w:ascii="Cambria" w:hAnsi="Cambria" w:cs="Arial"/>
          <w:b/>
          <w:bCs/>
          <w:sz w:val="22"/>
          <w:szCs w:val="22"/>
        </w:rPr>
        <w:t xml:space="preserve"> </w:t>
      </w:r>
      <w:r w:rsidR="003949A1" w:rsidRPr="00D65D96">
        <w:rPr>
          <w:rFonts w:ascii="Cambria" w:hAnsi="Cambria" w:cs="Arial"/>
          <w:sz w:val="22"/>
          <w:szCs w:val="22"/>
        </w:rPr>
        <w:t>otrzymuje uczeń, który:</w:t>
      </w:r>
    </w:p>
    <w:p w:rsidR="00D539A3" w:rsidRDefault="003949A1" w:rsidP="00D77C7D">
      <w:pPr>
        <w:pStyle w:val="Tekstpodstawowy"/>
        <w:numPr>
          <w:ilvl w:val="0"/>
          <w:numId w:val="265"/>
        </w:numPr>
        <w:rPr>
          <w:rFonts w:ascii="Cambria" w:hAnsi="Cambria" w:cs="Arial"/>
          <w:sz w:val="22"/>
          <w:szCs w:val="22"/>
        </w:rPr>
      </w:pPr>
      <w:r w:rsidRPr="00D539A3">
        <w:rPr>
          <w:rFonts w:ascii="Cambria" w:hAnsi="Cambria" w:cs="Arial"/>
          <w:sz w:val="22"/>
          <w:szCs w:val="22"/>
        </w:rPr>
        <w:t xml:space="preserve">nie opanował wiadomości i umiejętności określonych programem nauczania </w:t>
      </w:r>
    </w:p>
    <w:p w:rsidR="00D539A3" w:rsidRDefault="00D539A3" w:rsidP="00D539A3">
      <w:pPr>
        <w:pStyle w:val="Tekstpodstawowy"/>
        <w:ind w:left="426"/>
        <w:rPr>
          <w:rFonts w:ascii="Cambria" w:hAnsi="Cambria" w:cs="Arial"/>
          <w:sz w:val="22"/>
          <w:szCs w:val="22"/>
        </w:rPr>
      </w:pPr>
      <w:r>
        <w:rPr>
          <w:rFonts w:ascii="Cambria" w:hAnsi="Cambria" w:cs="Arial"/>
          <w:sz w:val="22"/>
          <w:szCs w:val="22"/>
        </w:rPr>
        <w:t xml:space="preserve">               </w:t>
      </w:r>
      <w:r w:rsidR="003949A1" w:rsidRPr="00D539A3">
        <w:rPr>
          <w:rFonts w:ascii="Cambria" w:hAnsi="Cambria" w:cs="Arial"/>
          <w:sz w:val="22"/>
          <w:szCs w:val="22"/>
        </w:rPr>
        <w:t xml:space="preserve">w danej klasie, ale opanował je na poziomie przekraczającym wymagania zawarte </w:t>
      </w:r>
    </w:p>
    <w:p w:rsidR="003949A1" w:rsidRDefault="00D539A3" w:rsidP="00D539A3">
      <w:pPr>
        <w:pStyle w:val="Tekstpodstawowy"/>
        <w:ind w:left="426"/>
        <w:rPr>
          <w:rFonts w:ascii="Cambria" w:hAnsi="Cambria" w:cs="Arial"/>
          <w:sz w:val="22"/>
          <w:szCs w:val="22"/>
        </w:rPr>
      </w:pPr>
      <w:r>
        <w:rPr>
          <w:rFonts w:ascii="Cambria" w:hAnsi="Cambria" w:cs="Arial"/>
          <w:sz w:val="22"/>
          <w:szCs w:val="22"/>
        </w:rPr>
        <w:t xml:space="preserve">               </w:t>
      </w:r>
      <w:r w:rsidR="003949A1" w:rsidRPr="00D539A3">
        <w:rPr>
          <w:rFonts w:ascii="Cambria" w:hAnsi="Cambria" w:cs="Arial"/>
          <w:sz w:val="22"/>
          <w:szCs w:val="22"/>
        </w:rPr>
        <w:t>w podstawach programowych (około 75%),</w:t>
      </w:r>
    </w:p>
    <w:p w:rsidR="003949A1" w:rsidRDefault="003949A1" w:rsidP="00D77C7D">
      <w:pPr>
        <w:pStyle w:val="Tekstpodstawowy"/>
        <w:numPr>
          <w:ilvl w:val="0"/>
          <w:numId w:val="265"/>
        </w:numPr>
        <w:rPr>
          <w:rFonts w:ascii="Cambria" w:hAnsi="Cambria" w:cs="Arial"/>
          <w:sz w:val="22"/>
          <w:szCs w:val="22"/>
        </w:rPr>
      </w:pPr>
      <w:r w:rsidRPr="00D539A3">
        <w:rPr>
          <w:rFonts w:ascii="Cambria" w:hAnsi="Cambria" w:cs="Arial"/>
          <w:sz w:val="22"/>
          <w:szCs w:val="22"/>
        </w:rPr>
        <w:t>poprawnie stosuje wiadomości, rozwiązuje /wykonuje/ samodzielnie typowe  zadania teoretyczne lub praktyczne, w sytuacjach nietypowych z pomocą nauczyciela,</w:t>
      </w:r>
    </w:p>
    <w:p w:rsidR="003949A1" w:rsidRDefault="003949A1" w:rsidP="00D77C7D">
      <w:pPr>
        <w:pStyle w:val="Tekstpodstawowy"/>
        <w:numPr>
          <w:ilvl w:val="0"/>
          <w:numId w:val="265"/>
        </w:numPr>
        <w:rPr>
          <w:rFonts w:ascii="Cambria" w:hAnsi="Cambria" w:cs="Arial"/>
          <w:sz w:val="22"/>
          <w:szCs w:val="22"/>
        </w:rPr>
      </w:pPr>
      <w:r w:rsidRPr="00D539A3">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D539A3" w:rsidRPr="00D539A3" w:rsidRDefault="00D539A3" w:rsidP="00D539A3">
      <w:pPr>
        <w:pStyle w:val="Tekstpodstawowy"/>
        <w:ind w:left="426"/>
        <w:rPr>
          <w:rFonts w:ascii="Cambria" w:hAnsi="Cambria" w:cs="Arial"/>
          <w:sz w:val="22"/>
          <w:szCs w:val="22"/>
        </w:rPr>
      </w:pPr>
    </w:p>
    <w:p w:rsidR="003949A1" w:rsidRDefault="00FE571B" w:rsidP="00D77C7D">
      <w:pPr>
        <w:pStyle w:val="Tekstpodstawowy"/>
        <w:numPr>
          <w:ilvl w:val="0"/>
          <w:numId w:val="130"/>
        </w:numPr>
        <w:tabs>
          <w:tab w:val="left" w:pos="426"/>
        </w:tabs>
        <w:ind w:left="397" w:firstLine="0"/>
        <w:rPr>
          <w:rFonts w:ascii="Cambria" w:hAnsi="Cambria" w:cs="Arial"/>
          <w:sz w:val="22"/>
          <w:szCs w:val="22"/>
        </w:rPr>
      </w:pPr>
      <w:r>
        <w:rPr>
          <w:rFonts w:ascii="Cambria" w:hAnsi="Cambria" w:cs="Arial"/>
          <w:b/>
          <w:bCs/>
          <w:sz w:val="22"/>
          <w:szCs w:val="22"/>
        </w:rPr>
        <w:t>ocenę dostateczną</w:t>
      </w:r>
      <w:r w:rsidR="003949A1" w:rsidRPr="00D65D96">
        <w:rPr>
          <w:rFonts w:ascii="Cambria" w:hAnsi="Cambria" w:cs="Arial"/>
          <w:b/>
          <w:bCs/>
          <w:sz w:val="22"/>
          <w:szCs w:val="22"/>
        </w:rPr>
        <w:t xml:space="preserve"> </w:t>
      </w:r>
      <w:r w:rsidR="003949A1" w:rsidRPr="00D65D96">
        <w:rPr>
          <w:rFonts w:ascii="Cambria" w:hAnsi="Cambria" w:cs="Arial"/>
          <w:sz w:val="22"/>
          <w:szCs w:val="22"/>
        </w:rPr>
        <w:t>otrzymuje uczeń, który:</w:t>
      </w:r>
    </w:p>
    <w:p w:rsidR="003949A1" w:rsidRDefault="003949A1" w:rsidP="00D77C7D">
      <w:pPr>
        <w:pStyle w:val="Tekstpodstawowy"/>
        <w:numPr>
          <w:ilvl w:val="0"/>
          <w:numId w:val="266"/>
        </w:numPr>
        <w:tabs>
          <w:tab w:val="left" w:pos="426"/>
        </w:tabs>
        <w:rPr>
          <w:rFonts w:ascii="Cambria" w:hAnsi="Cambria" w:cs="Arial"/>
          <w:sz w:val="22"/>
          <w:szCs w:val="22"/>
        </w:rPr>
      </w:pPr>
      <w:r w:rsidRPr="00D539A3">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3949A1" w:rsidRDefault="003949A1" w:rsidP="00D77C7D">
      <w:pPr>
        <w:pStyle w:val="Tekstpodstawowy"/>
        <w:numPr>
          <w:ilvl w:val="0"/>
          <w:numId w:val="266"/>
        </w:numPr>
        <w:tabs>
          <w:tab w:val="left" w:pos="426"/>
        </w:tabs>
        <w:rPr>
          <w:rFonts w:ascii="Cambria" w:hAnsi="Cambria" w:cs="Arial"/>
          <w:sz w:val="22"/>
          <w:szCs w:val="22"/>
        </w:rPr>
      </w:pPr>
      <w:r w:rsidRPr="00D539A3">
        <w:rPr>
          <w:rFonts w:ascii="Cambria" w:hAnsi="Cambria" w:cs="Arial"/>
          <w:sz w:val="22"/>
          <w:szCs w:val="22"/>
        </w:rPr>
        <w:t>rozwiązuje /wykonuje/ typowe zadania teoretyczne lub praktyczne  o średnim stopniu trudności,</w:t>
      </w:r>
    </w:p>
    <w:p w:rsidR="003949A1" w:rsidRPr="00D539A3" w:rsidRDefault="003949A1" w:rsidP="00D77C7D">
      <w:pPr>
        <w:pStyle w:val="Tekstpodstawowy"/>
        <w:numPr>
          <w:ilvl w:val="0"/>
          <w:numId w:val="266"/>
        </w:numPr>
        <w:tabs>
          <w:tab w:val="left" w:pos="426"/>
        </w:tabs>
        <w:rPr>
          <w:rFonts w:ascii="Cambria" w:hAnsi="Cambria" w:cs="Arial"/>
          <w:sz w:val="22"/>
          <w:szCs w:val="22"/>
        </w:rPr>
      </w:pPr>
      <w:r w:rsidRPr="00D539A3">
        <w:rPr>
          <w:rFonts w:ascii="Cambria" w:hAnsi="Cambria" w:cs="Arial"/>
          <w:sz w:val="22"/>
          <w:szCs w:val="22"/>
        </w:rPr>
        <w:t>posiada przeciętny  zasób słownictwa, język zbliżony d</w:t>
      </w:r>
      <w:r w:rsidR="00D539A3">
        <w:rPr>
          <w:rFonts w:ascii="Cambria" w:hAnsi="Cambria" w:cs="Arial"/>
          <w:sz w:val="22"/>
          <w:szCs w:val="22"/>
        </w:rPr>
        <w:t xml:space="preserve">o potocznego, mała kondensacja </w:t>
      </w:r>
      <w:r w:rsidRPr="00D539A3">
        <w:rPr>
          <w:rFonts w:ascii="Cambria" w:hAnsi="Cambria" w:cs="Arial"/>
          <w:sz w:val="22"/>
          <w:szCs w:val="22"/>
        </w:rPr>
        <w:t>i klarowność wypowiedzi;</w:t>
      </w:r>
    </w:p>
    <w:p w:rsidR="003949A1" w:rsidRDefault="00FE571B" w:rsidP="00D77C7D">
      <w:pPr>
        <w:pStyle w:val="Tekstpodstawowy"/>
        <w:numPr>
          <w:ilvl w:val="0"/>
          <w:numId w:val="130"/>
        </w:numPr>
        <w:tabs>
          <w:tab w:val="left" w:pos="426"/>
        </w:tabs>
        <w:ind w:left="397" w:firstLine="0"/>
        <w:rPr>
          <w:rFonts w:ascii="Cambria" w:hAnsi="Cambria" w:cs="Arial"/>
          <w:sz w:val="22"/>
          <w:szCs w:val="22"/>
        </w:rPr>
      </w:pPr>
      <w:r>
        <w:rPr>
          <w:rFonts w:ascii="Cambria" w:hAnsi="Cambria" w:cs="Arial"/>
          <w:b/>
          <w:bCs/>
          <w:sz w:val="22"/>
          <w:szCs w:val="22"/>
        </w:rPr>
        <w:t>ocenę dopuszczającą</w:t>
      </w:r>
      <w:r w:rsidR="003949A1" w:rsidRPr="00D65D96">
        <w:rPr>
          <w:rFonts w:ascii="Cambria" w:hAnsi="Cambria" w:cs="Arial"/>
          <w:sz w:val="22"/>
          <w:szCs w:val="22"/>
        </w:rPr>
        <w:t xml:space="preserve"> otrzymuje uczeń, który:</w:t>
      </w:r>
    </w:p>
    <w:p w:rsidR="00D539A3" w:rsidRDefault="003949A1" w:rsidP="00D77C7D">
      <w:pPr>
        <w:pStyle w:val="Tekstpodstawowy"/>
        <w:numPr>
          <w:ilvl w:val="0"/>
          <w:numId w:val="267"/>
        </w:numPr>
        <w:tabs>
          <w:tab w:val="left" w:pos="426"/>
        </w:tabs>
        <w:rPr>
          <w:rFonts w:ascii="Cambria" w:hAnsi="Cambria" w:cs="Arial"/>
          <w:sz w:val="22"/>
          <w:szCs w:val="22"/>
        </w:rPr>
      </w:pPr>
      <w:r w:rsidRPr="00D539A3">
        <w:rPr>
          <w:rFonts w:ascii="Cambria" w:hAnsi="Cambria" w:cs="Arial"/>
          <w:sz w:val="22"/>
          <w:szCs w:val="22"/>
        </w:rPr>
        <w:t xml:space="preserve">posiada konieczne,  niezbędne do kontynuowania nauki na dalszych etapach kształcenia wiadomości i umiejętności, luźno zestawione bez rozumienia związków </w:t>
      </w:r>
    </w:p>
    <w:p w:rsidR="003949A1" w:rsidRDefault="00D539A3" w:rsidP="00D539A3">
      <w:pPr>
        <w:pStyle w:val="Tekstpodstawowy"/>
        <w:tabs>
          <w:tab w:val="left" w:pos="426"/>
        </w:tabs>
        <w:ind w:left="397"/>
        <w:rPr>
          <w:rFonts w:ascii="Cambria" w:hAnsi="Cambria" w:cs="Arial"/>
          <w:sz w:val="22"/>
          <w:szCs w:val="22"/>
        </w:rPr>
      </w:pPr>
      <w:r>
        <w:rPr>
          <w:rFonts w:ascii="Cambria" w:hAnsi="Cambria" w:cs="Arial"/>
          <w:sz w:val="22"/>
          <w:szCs w:val="22"/>
        </w:rPr>
        <w:t xml:space="preserve">               </w:t>
      </w:r>
      <w:r w:rsidR="003949A1" w:rsidRPr="00D539A3">
        <w:rPr>
          <w:rFonts w:ascii="Cambria" w:hAnsi="Cambria" w:cs="Arial"/>
          <w:sz w:val="22"/>
          <w:szCs w:val="22"/>
        </w:rPr>
        <w:t>i uogólnień,</w:t>
      </w:r>
    </w:p>
    <w:p w:rsidR="003949A1" w:rsidRDefault="003949A1" w:rsidP="00D77C7D">
      <w:pPr>
        <w:pStyle w:val="Tekstpodstawowy"/>
        <w:numPr>
          <w:ilvl w:val="0"/>
          <w:numId w:val="267"/>
        </w:numPr>
        <w:tabs>
          <w:tab w:val="left" w:pos="426"/>
        </w:tabs>
        <w:rPr>
          <w:rFonts w:ascii="Cambria" w:hAnsi="Cambria" w:cs="Arial"/>
          <w:sz w:val="22"/>
          <w:szCs w:val="22"/>
        </w:rPr>
      </w:pPr>
      <w:r w:rsidRPr="00D539A3">
        <w:rPr>
          <w:rFonts w:ascii="Cambria" w:hAnsi="Cambria" w:cs="Arial"/>
          <w:sz w:val="22"/>
          <w:szCs w:val="22"/>
        </w:rPr>
        <w:t>słabo rozumie treści programowe, podstawowe wiadomości i procedury odtwarza mechanicznie, brak umiejętności wyjaśniania zjawisk,</w:t>
      </w:r>
    </w:p>
    <w:p w:rsidR="003949A1" w:rsidRDefault="003949A1" w:rsidP="00D77C7D">
      <w:pPr>
        <w:pStyle w:val="Tekstpodstawowy"/>
        <w:numPr>
          <w:ilvl w:val="0"/>
          <w:numId w:val="267"/>
        </w:numPr>
        <w:tabs>
          <w:tab w:val="left" w:pos="426"/>
        </w:tabs>
        <w:rPr>
          <w:rFonts w:ascii="Cambria" w:hAnsi="Cambria" w:cs="Arial"/>
          <w:sz w:val="22"/>
          <w:szCs w:val="22"/>
        </w:rPr>
      </w:pPr>
      <w:r w:rsidRPr="00D539A3">
        <w:rPr>
          <w:rFonts w:ascii="Cambria" w:hAnsi="Cambria" w:cs="Arial"/>
          <w:sz w:val="22"/>
          <w:szCs w:val="22"/>
        </w:rPr>
        <w:t>posiada nieporadny styl wypowiedzi, ubogie słownictwo, liczne błędy, trudności w formułowaniu myśli,</w:t>
      </w:r>
    </w:p>
    <w:p w:rsidR="00D539A3" w:rsidRPr="00D539A3" w:rsidRDefault="00D539A3" w:rsidP="00D539A3">
      <w:pPr>
        <w:pStyle w:val="Tekstpodstawowy"/>
        <w:tabs>
          <w:tab w:val="left" w:pos="426"/>
        </w:tabs>
        <w:ind w:left="397"/>
        <w:rPr>
          <w:rFonts w:ascii="Cambria" w:hAnsi="Cambria" w:cs="Arial"/>
          <w:sz w:val="22"/>
          <w:szCs w:val="22"/>
        </w:rPr>
      </w:pPr>
    </w:p>
    <w:p w:rsidR="003949A1" w:rsidRDefault="00FE571B" w:rsidP="00D77C7D">
      <w:pPr>
        <w:pStyle w:val="Tekstpodstawowy"/>
        <w:numPr>
          <w:ilvl w:val="0"/>
          <w:numId w:val="130"/>
        </w:numPr>
        <w:tabs>
          <w:tab w:val="left" w:pos="426"/>
        </w:tabs>
        <w:ind w:left="397" w:firstLine="0"/>
        <w:rPr>
          <w:rFonts w:ascii="Cambria" w:hAnsi="Cambria" w:cs="Arial"/>
          <w:sz w:val="22"/>
          <w:szCs w:val="22"/>
        </w:rPr>
      </w:pPr>
      <w:r>
        <w:rPr>
          <w:rFonts w:ascii="Cambria" w:hAnsi="Cambria" w:cs="Arial"/>
          <w:b/>
          <w:bCs/>
          <w:sz w:val="22"/>
          <w:szCs w:val="22"/>
        </w:rPr>
        <w:t>ocenę niedostateczną</w:t>
      </w:r>
      <w:r w:rsidR="003949A1" w:rsidRPr="00D65D96">
        <w:rPr>
          <w:rFonts w:ascii="Cambria" w:hAnsi="Cambria" w:cs="Arial"/>
          <w:b/>
          <w:bCs/>
          <w:sz w:val="22"/>
          <w:szCs w:val="22"/>
        </w:rPr>
        <w:t xml:space="preserve"> </w:t>
      </w:r>
      <w:r w:rsidR="003949A1" w:rsidRPr="00D65D96">
        <w:rPr>
          <w:rFonts w:ascii="Cambria" w:hAnsi="Cambria" w:cs="Arial"/>
          <w:sz w:val="22"/>
          <w:szCs w:val="22"/>
        </w:rPr>
        <w:t>otrzymuje uczeń, który:</w:t>
      </w:r>
    </w:p>
    <w:p w:rsidR="003949A1" w:rsidRDefault="003949A1" w:rsidP="00D77C7D">
      <w:pPr>
        <w:pStyle w:val="Tekstpodstawowy"/>
        <w:numPr>
          <w:ilvl w:val="0"/>
          <w:numId w:val="268"/>
        </w:numPr>
        <w:tabs>
          <w:tab w:val="left" w:pos="426"/>
        </w:tabs>
        <w:rPr>
          <w:rFonts w:ascii="Cambria" w:hAnsi="Cambria" w:cs="Arial"/>
          <w:sz w:val="22"/>
          <w:szCs w:val="22"/>
        </w:rPr>
      </w:pPr>
      <w:r w:rsidRPr="00D539A3">
        <w:rPr>
          <w:rFonts w:ascii="Cambria" w:hAnsi="Cambria" w:cs="Arial"/>
          <w:sz w:val="22"/>
          <w:szCs w:val="22"/>
        </w:rPr>
        <w:t>nie opanował wiadomości i umiejętności określonych podstawami programowymi, a braki w wiadomościach uniemożliwiają dalsze zdobywanie wiedzy,</w:t>
      </w:r>
    </w:p>
    <w:p w:rsidR="003949A1" w:rsidRDefault="003949A1" w:rsidP="00D77C7D">
      <w:pPr>
        <w:pStyle w:val="Tekstpodstawowy"/>
        <w:numPr>
          <w:ilvl w:val="0"/>
          <w:numId w:val="268"/>
        </w:numPr>
        <w:tabs>
          <w:tab w:val="left" w:pos="426"/>
        </w:tabs>
        <w:rPr>
          <w:rFonts w:ascii="Cambria" w:hAnsi="Cambria" w:cs="Arial"/>
          <w:sz w:val="22"/>
          <w:szCs w:val="22"/>
        </w:rPr>
      </w:pPr>
      <w:r w:rsidRPr="00D539A3">
        <w:rPr>
          <w:rFonts w:ascii="Cambria" w:hAnsi="Cambria" w:cs="Arial"/>
          <w:sz w:val="22"/>
          <w:szCs w:val="22"/>
        </w:rPr>
        <w:t>nie jest w stanie rozwiązać /wykonać/ zadań o niewielkim elementarnym stopniu trudności,</w:t>
      </w:r>
    </w:p>
    <w:p w:rsidR="00B03105" w:rsidRPr="00D539A3" w:rsidRDefault="003949A1" w:rsidP="00D77C7D">
      <w:pPr>
        <w:pStyle w:val="Tekstpodstawowy"/>
        <w:numPr>
          <w:ilvl w:val="0"/>
          <w:numId w:val="268"/>
        </w:numPr>
        <w:tabs>
          <w:tab w:val="left" w:pos="426"/>
        </w:tabs>
        <w:rPr>
          <w:rFonts w:ascii="Cambria" w:hAnsi="Cambria" w:cs="Arial"/>
          <w:sz w:val="22"/>
          <w:szCs w:val="22"/>
        </w:rPr>
      </w:pPr>
      <w:r w:rsidRPr="00D539A3">
        <w:rPr>
          <w:rFonts w:ascii="Cambria" w:hAnsi="Cambria" w:cs="Arial"/>
          <w:sz w:val="22"/>
          <w:szCs w:val="22"/>
        </w:rPr>
        <w:t xml:space="preserve">nie skorzystał z pomocy szkoły, nie wykorzystał szans uzupełnienia wiedzy i umiejętności </w:t>
      </w:r>
      <w:r w:rsidR="00B02871" w:rsidRPr="00D539A3">
        <w:rPr>
          <w:rFonts w:ascii="Cambria" w:hAnsi="Cambria" w:cs="Arial"/>
          <w:sz w:val="22"/>
          <w:szCs w:val="22"/>
        </w:rPr>
        <w:br/>
      </w:r>
    </w:p>
    <w:p w:rsidR="00B03105" w:rsidRPr="00B02871" w:rsidRDefault="00B02871" w:rsidP="00F7049F">
      <w:pPr>
        <w:jc w:val="left"/>
        <w:rPr>
          <w:rFonts w:ascii="Cambria" w:hAnsi="Cambria"/>
          <w:b/>
        </w:rPr>
      </w:pPr>
      <w:r>
        <w:rPr>
          <w:rFonts w:ascii="Cambria" w:hAnsi="Cambria"/>
          <w:b/>
        </w:rPr>
        <w:t xml:space="preserve"> </w:t>
      </w:r>
      <w:r w:rsidR="00D5460C" w:rsidRPr="00B02871">
        <w:rPr>
          <w:rFonts w:ascii="Cambria" w:hAnsi="Cambria"/>
          <w:b/>
        </w:rPr>
        <w:t>§ 1</w:t>
      </w:r>
      <w:r w:rsidR="004D302E">
        <w:rPr>
          <w:rFonts w:ascii="Cambria" w:hAnsi="Cambria"/>
          <w:b/>
        </w:rPr>
        <w:t>22</w:t>
      </w:r>
      <w:r w:rsidR="00B03105" w:rsidRPr="00B02871">
        <w:rPr>
          <w:rFonts w:ascii="Cambria" w:hAnsi="Cambria"/>
          <w:b/>
        </w:rPr>
        <w:t>.   Sposoby sprawdzania osiągnięć edukacyjnych uczniów.</w:t>
      </w:r>
    </w:p>
    <w:p w:rsidR="00B03105" w:rsidRPr="0006409A" w:rsidRDefault="00B03105" w:rsidP="00F7049F">
      <w:pPr>
        <w:pStyle w:val="Default"/>
        <w:spacing w:line="276" w:lineRule="auto"/>
        <w:rPr>
          <w:rFonts w:ascii="Cambria" w:hAnsi="Cambria" w:cs="Arial"/>
          <w:color w:val="auto"/>
          <w:sz w:val="22"/>
          <w:szCs w:val="22"/>
        </w:rPr>
      </w:pPr>
    </w:p>
    <w:p w:rsidR="00B03105" w:rsidRPr="0006409A" w:rsidRDefault="00B03105" w:rsidP="00F7049F">
      <w:pPr>
        <w:pStyle w:val="Default"/>
        <w:spacing w:line="276" w:lineRule="auto"/>
        <w:rPr>
          <w:rFonts w:ascii="Cambria" w:hAnsi="Cambria" w:cs="Arial"/>
          <w:color w:val="auto"/>
          <w:sz w:val="22"/>
          <w:szCs w:val="22"/>
        </w:rPr>
      </w:pPr>
      <w:r w:rsidRPr="0006409A">
        <w:rPr>
          <w:rFonts w:ascii="Cambria" w:hAnsi="Cambria" w:cs="Arial"/>
          <w:b/>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rsidR="00B03105"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1) prace pisemne: </w:t>
      </w:r>
    </w:p>
    <w:p w:rsidR="00B03105" w:rsidRDefault="00B03105" w:rsidP="00D77C7D">
      <w:pPr>
        <w:pStyle w:val="Default"/>
        <w:numPr>
          <w:ilvl w:val="0"/>
          <w:numId w:val="270"/>
        </w:numPr>
        <w:spacing w:line="276" w:lineRule="auto"/>
        <w:jc w:val="both"/>
        <w:rPr>
          <w:rFonts w:ascii="Cambria" w:hAnsi="Cambria" w:cs="Arial"/>
          <w:color w:val="auto"/>
          <w:sz w:val="22"/>
          <w:szCs w:val="22"/>
        </w:rPr>
      </w:pPr>
      <w:r w:rsidRPr="00D539A3">
        <w:rPr>
          <w:rFonts w:ascii="Cambria" w:hAnsi="Cambria" w:cs="Arial"/>
          <w:color w:val="auto"/>
          <w:sz w:val="22"/>
          <w:szCs w:val="22"/>
        </w:rPr>
        <w:t xml:space="preserve"> sprawdzian, czyli zapowiedziana z co najmniej tygodniowym wyprzedzeniem pisemna wypowiedź ucznia obejmująca określony przez nauczyciela zakres materiału trwająca nie dłużej niż 2 godziny lekcyjne, </w:t>
      </w:r>
    </w:p>
    <w:p w:rsidR="00D539A3" w:rsidRDefault="00B03105" w:rsidP="00D77C7D">
      <w:pPr>
        <w:pStyle w:val="Default"/>
        <w:numPr>
          <w:ilvl w:val="0"/>
          <w:numId w:val="270"/>
        </w:numPr>
        <w:spacing w:line="276" w:lineRule="auto"/>
        <w:jc w:val="both"/>
        <w:rPr>
          <w:rFonts w:ascii="Cambria" w:hAnsi="Cambria" w:cs="Arial"/>
          <w:color w:val="auto"/>
          <w:sz w:val="22"/>
          <w:szCs w:val="22"/>
        </w:rPr>
      </w:pPr>
      <w:r w:rsidRPr="00D539A3">
        <w:rPr>
          <w:rFonts w:ascii="Cambria" w:hAnsi="Cambria" w:cs="Arial"/>
          <w:color w:val="auto"/>
          <w:sz w:val="22"/>
          <w:szCs w:val="22"/>
        </w:rPr>
        <w:t>kartkówka - pisemna wypowiedź ucznia obejmująca zagadnienia co najwyżej</w:t>
      </w:r>
    </w:p>
    <w:p w:rsidR="00B03105" w:rsidRDefault="00D539A3" w:rsidP="00D539A3">
      <w:pPr>
        <w:pStyle w:val="Default"/>
        <w:spacing w:line="276" w:lineRule="auto"/>
        <w:jc w:val="both"/>
        <w:rPr>
          <w:rFonts w:ascii="Cambria" w:hAnsi="Cambria" w:cs="Arial"/>
          <w:color w:val="auto"/>
          <w:sz w:val="22"/>
          <w:szCs w:val="22"/>
        </w:rPr>
      </w:pPr>
      <w:r>
        <w:rPr>
          <w:rFonts w:ascii="Cambria" w:hAnsi="Cambria" w:cs="Arial"/>
          <w:color w:val="auto"/>
          <w:sz w:val="22"/>
          <w:szCs w:val="22"/>
        </w:rPr>
        <w:t xml:space="preserve">              </w:t>
      </w:r>
      <w:r w:rsidR="00B03105" w:rsidRPr="00D539A3">
        <w:rPr>
          <w:rFonts w:ascii="Cambria" w:hAnsi="Cambria" w:cs="Arial"/>
          <w:color w:val="auto"/>
          <w:sz w:val="22"/>
          <w:szCs w:val="22"/>
        </w:rPr>
        <w:t xml:space="preserve"> z 3 ostatnich lekcji, może być niezapowiedziana, </w:t>
      </w:r>
    </w:p>
    <w:p w:rsidR="00B03105" w:rsidRDefault="00B03105" w:rsidP="00D77C7D">
      <w:pPr>
        <w:pStyle w:val="Default"/>
        <w:numPr>
          <w:ilvl w:val="0"/>
          <w:numId w:val="270"/>
        </w:numPr>
        <w:spacing w:line="276" w:lineRule="auto"/>
        <w:jc w:val="both"/>
        <w:rPr>
          <w:rFonts w:ascii="Cambria" w:hAnsi="Cambria" w:cs="Arial"/>
          <w:color w:val="auto"/>
          <w:sz w:val="22"/>
          <w:szCs w:val="22"/>
        </w:rPr>
      </w:pPr>
      <w:r w:rsidRPr="00D539A3">
        <w:rPr>
          <w:rFonts w:ascii="Cambria" w:hAnsi="Cambria" w:cs="Arial"/>
          <w:color w:val="auto"/>
          <w:sz w:val="22"/>
          <w:szCs w:val="22"/>
        </w:rPr>
        <w:t xml:space="preserve"> referaty, </w:t>
      </w:r>
    </w:p>
    <w:p w:rsidR="00B03105" w:rsidRPr="00D539A3" w:rsidRDefault="00B03105" w:rsidP="00D77C7D">
      <w:pPr>
        <w:pStyle w:val="Default"/>
        <w:numPr>
          <w:ilvl w:val="0"/>
          <w:numId w:val="270"/>
        </w:numPr>
        <w:spacing w:line="276" w:lineRule="auto"/>
        <w:jc w:val="both"/>
        <w:rPr>
          <w:rFonts w:ascii="Cambria" w:hAnsi="Cambria" w:cs="Arial"/>
          <w:color w:val="auto"/>
          <w:sz w:val="22"/>
          <w:szCs w:val="22"/>
        </w:rPr>
      </w:pPr>
      <w:r w:rsidRPr="00D539A3">
        <w:rPr>
          <w:rFonts w:ascii="Cambria" w:hAnsi="Cambria" w:cs="Arial"/>
          <w:color w:val="auto"/>
          <w:sz w:val="22"/>
          <w:szCs w:val="22"/>
        </w:rPr>
        <w:t xml:space="preserve">zadania domowe </w:t>
      </w:r>
    </w:p>
    <w:p w:rsidR="00B03105"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rsidR="00B03105" w:rsidRDefault="00B03105" w:rsidP="00D77C7D">
      <w:pPr>
        <w:pStyle w:val="Default"/>
        <w:numPr>
          <w:ilvl w:val="0"/>
          <w:numId w:val="269"/>
        </w:numPr>
        <w:spacing w:line="276" w:lineRule="auto"/>
        <w:jc w:val="both"/>
        <w:rPr>
          <w:rFonts w:ascii="Cambria" w:hAnsi="Cambria" w:cs="Arial"/>
          <w:color w:val="auto"/>
          <w:sz w:val="22"/>
          <w:szCs w:val="22"/>
        </w:rPr>
      </w:pPr>
      <w:r w:rsidRPr="00D539A3">
        <w:rPr>
          <w:rFonts w:ascii="Cambria" w:hAnsi="Cambria" w:cs="Arial"/>
          <w:color w:val="auto"/>
          <w:sz w:val="22"/>
          <w:szCs w:val="22"/>
        </w:rPr>
        <w:t xml:space="preserve">odpowiedzi i wypowiedzi na lekcji, </w:t>
      </w:r>
    </w:p>
    <w:p w:rsidR="00B03105" w:rsidRDefault="00B03105" w:rsidP="00D77C7D">
      <w:pPr>
        <w:pStyle w:val="Default"/>
        <w:numPr>
          <w:ilvl w:val="0"/>
          <w:numId w:val="269"/>
        </w:numPr>
        <w:spacing w:line="276" w:lineRule="auto"/>
        <w:jc w:val="both"/>
        <w:rPr>
          <w:rFonts w:ascii="Cambria" w:hAnsi="Cambria" w:cs="Arial"/>
          <w:color w:val="auto"/>
          <w:sz w:val="22"/>
          <w:szCs w:val="22"/>
        </w:rPr>
      </w:pPr>
      <w:r w:rsidRPr="00D539A3">
        <w:rPr>
          <w:rFonts w:ascii="Cambria" w:hAnsi="Cambria" w:cs="Arial"/>
          <w:color w:val="auto"/>
          <w:sz w:val="22"/>
          <w:szCs w:val="22"/>
        </w:rPr>
        <w:t xml:space="preserve">wystąpienia (prezentacje), </w:t>
      </w:r>
    </w:p>
    <w:p w:rsidR="00B03105" w:rsidRPr="00D539A3" w:rsidRDefault="00B03105" w:rsidP="00D77C7D">
      <w:pPr>
        <w:pStyle w:val="Default"/>
        <w:numPr>
          <w:ilvl w:val="0"/>
          <w:numId w:val="269"/>
        </w:numPr>
        <w:spacing w:line="276" w:lineRule="auto"/>
        <w:jc w:val="both"/>
        <w:rPr>
          <w:rFonts w:ascii="Cambria" w:hAnsi="Cambria" w:cs="Arial"/>
          <w:color w:val="auto"/>
          <w:sz w:val="22"/>
          <w:szCs w:val="22"/>
        </w:rPr>
      </w:pPr>
      <w:r w:rsidRPr="00D539A3">
        <w:rPr>
          <w:rFonts w:ascii="Cambria" w:hAnsi="Cambria" w:cs="Arial"/>
          <w:color w:val="auto"/>
          <w:sz w:val="22"/>
          <w:szCs w:val="22"/>
        </w:rPr>
        <w:t xml:space="preserve">samodzielne prowadzenie elementów lekcji,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5)  wyniki pracy w grupach,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6) samodzielnie wykonywane przez ucznia inne prace np. modele, albumy, zielniki,  prezentacje  Power Point, plakaty, itp.,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7) aktywność poza lekcjami np. udział w konkursach, </w:t>
      </w:r>
      <w:r w:rsidR="00F86D47">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rsidR="00B03105"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8) przygotowanie do uczestnictwa w lekcji (posiadanie zeszytu, książk</w:t>
      </w:r>
      <w:r w:rsidR="00711ED0">
        <w:rPr>
          <w:rFonts w:ascii="Cambria" w:hAnsi="Cambria" w:cs="Arial"/>
          <w:color w:val="auto"/>
          <w:sz w:val="22"/>
          <w:szCs w:val="22"/>
        </w:rPr>
        <w:t xml:space="preserve">i, przyrządów, długopisu itp.) </w:t>
      </w:r>
    </w:p>
    <w:p w:rsidR="00711ED0" w:rsidRPr="0006409A" w:rsidRDefault="00711ED0" w:rsidP="00F7049F">
      <w:pPr>
        <w:pStyle w:val="Default"/>
        <w:spacing w:line="276" w:lineRule="auto"/>
        <w:rPr>
          <w:rFonts w:ascii="Cambria" w:hAnsi="Cambria" w:cs="Arial"/>
          <w:color w:val="auto"/>
          <w:sz w:val="22"/>
          <w:szCs w:val="22"/>
        </w:rPr>
      </w:pPr>
    </w:p>
    <w:p w:rsidR="00D539A3" w:rsidRDefault="00B03105" w:rsidP="00D539A3">
      <w:pPr>
        <w:pStyle w:val="Default"/>
        <w:spacing w:line="276" w:lineRule="auto"/>
        <w:jc w:val="both"/>
        <w:rPr>
          <w:rFonts w:ascii="Cambria" w:hAnsi="Cambria" w:cs="Arial"/>
          <w:color w:val="auto"/>
          <w:sz w:val="22"/>
          <w:szCs w:val="22"/>
        </w:rPr>
      </w:pPr>
      <w:r w:rsidRPr="0006409A">
        <w:rPr>
          <w:rFonts w:ascii="Cambria" w:hAnsi="Cambria" w:cs="Arial"/>
          <w:b/>
          <w:color w:val="auto"/>
          <w:sz w:val="22"/>
          <w:szCs w:val="22"/>
        </w:rPr>
        <w:t>2</w:t>
      </w:r>
      <w:r w:rsidRPr="0006409A">
        <w:rPr>
          <w:rFonts w:ascii="Cambria" w:hAnsi="Cambria" w:cs="Arial"/>
          <w:color w:val="auto"/>
          <w:sz w:val="22"/>
          <w:szCs w:val="22"/>
        </w:rPr>
        <w:t xml:space="preserve">. Przyjmuje się następującą ilość ocen w semestrze dla przedmiotów realizowanych </w:t>
      </w:r>
    </w:p>
    <w:p w:rsidR="00B03105" w:rsidRPr="0006409A" w:rsidRDefault="00D539A3" w:rsidP="00D539A3">
      <w:pPr>
        <w:pStyle w:val="Default"/>
        <w:spacing w:line="276" w:lineRule="auto"/>
        <w:jc w:val="both"/>
        <w:rPr>
          <w:rFonts w:ascii="Cambria" w:hAnsi="Cambria" w:cs="Arial"/>
          <w:color w:val="auto"/>
          <w:sz w:val="22"/>
          <w:szCs w:val="22"/>
        </w:rPr>
      </w:pPr>
      <w:r>
        <w:rPr>
          <w:rFonts w:ascii="Cambria" w:hAnsi="Cambria" w:cs="Arial"/>
          <w:color w:val="auto"/>
          <w:sz w:val="22"/>
          <w:szCs w:val="22"/>
        </w:rPr>
        <w:t xml:space="preserve">    </w:t>
      </w:r>
      <w:r w:rsidR="00B03105" w:rsidRPr="0006409A">
        <w:rPr>
          <w:rFonts w:ascii="Cambria" w:hAnsi="Cambria" w:cs="Arial"/>
          <w:color w:val="auto"/>
          <w:sz w:val="22"/>
          <w:szCs w:val="22"/>
        </w:rPr>
        <w:t>w wymiarze tygodniowym:</w:t>
      </w:r>
    </w:p>
    <w:p w:rsidR="00B03105" w:rsidRPr="0006409A" w:rsidRDefault="00B03105" w:rsidP="00D77C7D">
      <w:pPr>
        <w:pStyle w:val="Default"/>
        <w:numPr>
          <w:ilvl w:val="0"/>
          <w:numId w:val="181"/>
        </w:numPr>
        <w:spacing w:line="276" w:lineRule="auto"/>
        <w:ind w:left="284" w:firstLine="0"/>
        <w:jc w:val="both"/>
        <w:rPr>
          <w:rFonts w:ascii="Cambria" w:hAnsi="Cambria" w:cs="Arial"/>
          <w:color w:val="auto"/>
          <w:sz w:val="22"/>
          <w:szCs w:val="22"/>
        </w:rPr>
      </w:pPr>
      <w:r w:rsidRPr="0006409A">
        <w:rPr>
          <w:rFonts w:ascii="Cambria" w:hAnsi="Cambria" w:cs="Arial"/>
          <w:color w:val="auto"/>
          <w:sz w:val="22"/>
          <w:szCs w:val="22"/>
        </w:rPr>
        <w:t>jedna godzina tygodniowo- minimum 3 oceny</w:t>
      </w:r>
    </w:p>
    <w:p w:rsidR="00B03105" w:rsidRPr="0006409A" w:rsidRDefault="00B03105" w:rsidP="00D77C7D">
      <w:pPr>
        <w:pStyle w:val="Default"/>
        <w:numPr>
          <w:ilvl w:val="0"/>
          <w:numId w:val="181"/>
        </w:numPr>
        <w:spacing w:line="276" w:lineRule="auto"/>
        <w:ind w:left="284" w:firstLine="0"/>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rsidR="00B03105" w:rsidRPr="0006409A" w:rsidRDefault="00B03105" w:rsidP="00D77C7D">
      <w:pPr>
        <w:pStyle w:val="Default"/>
        <w:numPr>
          <w:ilvl w:val="0"/>
          <w:numId w:val="181"/>
        </w:numPr>
        <w:spacing w:line="276" w:lineRule="auto"/>
        <w:ind w:left="284" w:firstLine="0"/>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rsidR="00B03105" w:rsidRPr="0006409A" w:rsidRDefault="00B03105" w:rsidP="00D77C7D">
      <w:pPr>
        <w:pStyle w:val="Default"/>
        <w:numPr>
          <w:ilvl w:val="0"/>
          <w:numId w:val="181"/>
        </w:numPr>
        <w:spacing w:line="276" w:lineRule="auto"/>
        <w:ind w:left="284" w:firstLine="0"/>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rsidR="00B03105" w:rsidRPr="0006409A" w:rsidRDefault="00B03105" w:rsidP="00F7049F">
      <w:pPr>
        <w:pStyle w:val="Default"/>
        <w:spacing w:line="276" w:lineRule="auto"/>
        <w:rPr>
          <w:rFonts w:ascii="Cambria" w:hAnsi="Cambria" w:cs="Arial"/>
          <w:color w:val="auto"/>
          <w:sz w:val="22"/>
          <w:szCs w:val="22"/>
        </w:rPr>
      </w:pP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b/>
          <w:color w:val="auto"/>
          <w:sz w:val="22"/>
          <w:szCs w:val="22"/>
        </w:rPr>
        <w:t>3</w:t>
      </w:r>
      <w:r w:rsidRPr="0006409A">
        <w:rPr>
          <w:rFonts w:ascii="Cambria" w:hAnsi="Cambria" w:cs="Arial"/>
          <w:color w:val="auto"/>
          <w:sz w:val="22"/>
          <w:szCs w:val="22"/>
        </w:rPr>
        <w:t xml:space="preserve">. Przy ocenianiu prac pisemnych nauczyciel stosuje następujące zasady przeliczania punktów na ocenę: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30% możliwych do uzyskania punktów - niedostateczny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30% - 49% - dopuszczający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50% - 74% - dostateczny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75% - 89% - dobry </w:t>
      </w:r>
    </w:p>
    <w:p w:rsidR="00B03105" w:rsidRPr="0006409A" w:rsidRDefault="0085256B" w:rsidP="00D539A3">
      <w:pPr>
        <w:pStyle w:val="Default"/>
        <w:tabs>
          <w:tab w:val="left" w:pos="3210"/>
        </w:tabs>
        <w:spacing w:line="276" w:lineRule="auto"/>
        <w:jc w:val="both"/>
        <w:rPr>
          <w:rFonts w:ascii="Cambria" w:hAnsi="Cambria" w:cs="Arial"/>
          <w:color w:val="auto"/>
          <w:sz w:val="22"/>
          <w:szCs w:val="22"/>
        </w:rPr>
      </w:pPr>
      <w:r>
        <w:rPr>
          <w:rFonts w:ascii="Cambria" w:hAnsi="Cambria" w:cs="Arial"/>
          <w:color w:val="auto"/>
          <w:sz w:val="22"/>
          <w:szCs w:val="22"/>
        </w:rPr>
        <w:t xml:space="preserve">               90% - 100</w:t>
      </w:r>
      <w:r w:rsidR="00B03105" w:rsidRPr="0006409A">
        <w:rPr>
          <w:rFonts w:ascii="Cambria" w:hAnsi="Cambria" w:cs="Arial"/>
          <w:color w:val="auto"/>
          <w:sz w:val="22"/>
          <w:szCs w:val="22"/>
        </w:rPr>
        <w:t xml:space="preserve">% - bardzo dobry </w:t>
      </w:r>
      <w:r w:rsidR="00B03105" w:rsidRPr="0006409A">
        <w:rPr>
          <w:rFonts w:ascii="Cambria" w:hAnsi="Cambria" w:cs="Arial"/>
          <w:color w:val="auto"/>
          <w:sz w:val="22"/>
          <w:szCs w:val="22"/>
        </w:rPr>
        <w:tab/>
      </w:r>
    </w:p>
    <w:p w:rsidR="00B03105" w:rsidRPr="0006409A" w:rsidRDefault="0085256B" w:rsidP="00D539A3">
      <w:pPr>
        <w:pStyle w:val="Default"/>
        <w:spacing w:line="276" w:lineRule="auto"/>
        <w:jc w:val="both"/>
        <w:rPr>
          <w:rFonts w:ascii="Cambria" w:hAnsi="Cambria" w:cs="Arial"/>
          <w:color w:val="auto"/>
          <w:sz w:val="22"/>
          <w:szCs w:val="22"/>
        </w:rPr>
      </w:pPr>
      <w:r>
        <w:rPr>
          <w:rFonts w:ascii="Cambria" w:hAnsi="Cambria" w:cs="Arial"/>
          <w:color w:val="auto"/>
          <w:sz w:val="22"/>
          <w:szCs w:val="22"/>
        </w:rPr>
        <w:tab/>
        <w:t>100%  i</w:t>
      </w:r>
      <w:r w:rsidR="00B03105" w:rsidRPr="0006409A">
        <w:rPr>
          <w:rFonts w:ascii="Cambria" w:hAnsi="Cambria" w:cs="Arial"/>
          <w:color w:val="auto"/>
          <w:sz w:val="22"/>
          <w:szCs w:val="22"/>
        </w:rPr>
        <w:t xml:space="preserve"> zadanie dodatkowe (do decyzji nauczyciela) - celujący</w:t>
      </w:r>
    </w:p>
    <w:p w:rsidR="00B03105" w:rsidRPr="0006409A" w:rsidRDefault="00B03105" w:rsidP="00F7049F">
      <w:pPr>
        <w:pStyle w:val="Default"/>
        <w:spacing w:line="276" w:lineRule="auto"/>
        <w:rPr>
          <w:rFonts w:ascii="Cambria" w:hAnsi="Cambria" w:cs="Arial"/>
          <w:color w:val="auto"/>
          <w:sz w:val="22"/>
          <w:szCs w:val="22"/>
        </w:rPr>
      </w:pP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b/>
          <w:color w:val="auto"/>
          <w:sz w:val="22"/>
          <w:szCs w:val="22"/>
        </w:rPr>
        <w:t>4.</w:t>
      </w:r>
      <w:r w:rsidRPr="0006409A">
        <w:rPr>
          <w:rFonts w:ascii="Cambria" w:hAnsi="Cambria" w:cs="Arial"/>
          <w:color w:val="auto"/>
          <w:sz w:val="22"/>
          <w:szCs w:val="22"/>
        </w:rPr>
        <w:t xml:space="preserve"> Przy ocenianiu prac pisemnych uczniów mających obniżone kryteria oceniania nauczyciel stosuje następujące zasady przeliczania punktów na ocenę: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poniżej 19% możliwych do uzyskania punktów - niedostateczny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20% - 39% - dopuszczający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40% - 54% - dostateczny </w:t>
      </w: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55% - 70% - dobry </w:t>
      </w:r>
    </w:p>
    <w:p w:rsidR="00B03105" w:rsidRPr="0006409A" w:rsidRDefault="00B03105" w:rsidP="00D539A3">
      <w:pPr>
        <w:pStyle w:val="Default"/>
        <w:tabs>
          <w:tab w:val="left" w:pos="3210"/>
        </w:tabs>
        <w:spacing w:line="276" w:lineRule="auto"/>
        <w:jc w:val="both"/>
        <w:rPr>
          <w:rFonts w:ascii="Cambria" w:hAnsi="Cambria" w:cs="Arial"/>
          <w:color w:val="auto"/>
          <w:sz w:val="22"/>
          <w:szCs w:val="22"/>
        </w:rPr>
      </w:pPr>
      <w:r w:rsidRPr="0006409A">
        <w:rPr>
          <w:rFonts w:ascii="Cambria" w:hAnsi="Cambria" w:cs="Arial"/>
          <w:color w:val="auto"/>
          <w:sz w:val="22"/>
          <w:szCs w:val="22"/>
        </w:rPr>
        <w:t xml:space="preserve">               71% - 89% - bardzo dobry </w:t>
      </w:r>
      <w:r w:rsidRPr="0006409A">
        <w:rPr>
          <w:rFonts w:ascii="Cambria" w:hAnsi="Cambria" w:cs="Arial"/>
          <w:color w:val="auto"/>
          <w:sz w:val="22"/>
          <w:szCs w:val="22"/>
        </w:rPr>
        <w:tab/>
      </w:r>
    </w:p>
    <w:p w:rsidR="00B03105" w:rsidRDefault="00B03105" w:rsidP="00D539A3">
      <w:pPr>
        <w:pStyle w:val="Default"/>
        <w:spacing w:line="276" w:lineRule="auto"/>
        <w:jc w:val="both"/>
        <w:rPr>
          <w:rFonts w:ascii="Cambria" w:hAnsi="Cambria" w:cs="Arial"/>
          <w:color w:val="auto"/>
          <w:sz w:val="22"/>
          <w:szCs w:val="22"/>
        </w:rPr>
      </w:pPr>
      <w:r w:rsidRPr="0006409A">
        <w:rPr>
          <w:rFonts w:ascii="Cambria" w:hAnsi="Cambria" w:cs="Arial"/>
          <w:color w:val="auto"/>
          <w:sz w:val="22"/>
          <w:szCs w:val="22"/>
        </w:rPr>
        <w:tab/>
        <w:t xml:space="preserve">90% - 100% - celujący </w:t>
      </w:r>
    </w:p>
    <w:p w:rsidR="0047221C" w:rsidRPr="0006409A" w:rsidRDefault="0047221C" w:rsidP="00F7049F">
      <w:pPr>
        <w:pStyle w:val="Default"/>
        <w:spacing w:line="276" w:lineRule="auto"/>
        <w:rPr>
          <w:rFonts w:ascii="Cambria" w:hAnsi="Cambria" w:cs="Arial"/>
          <w:color w:val="auto"/>
          <w:sz w:val="22"/>
          <w:szCs w:val="22"/>
        </w:rPr>
      </w:pPr>
    </w:p>
    <w:p w:rsidR="00B03105" w:rsidRPr="0006409A" w:rsidRDefault="00B03105" w:rsidP="00D539A3">
      <w:pPr>
        <w:pStyle w:val="Default"/>
        <w:jc w:val="both"/>
        <w:rPr>
          <w:rFonts w:ascii="Cambria" w:hAnsi="Cambria" w:cs="Arial"/>
          <w:color w:val="auto"/>
          <w:sz w:val="22"/>
          <w:szCs w:val="22"/>
        </w:rPr>
      </w:pPr>
      <w:r w:rsidRPr="0006409A">
        <w:rPr>
          <w:rFonts w:ascii="Cambria" w:hAnsi="Cambria" w:cs="Arial"/>
          <w:b/>
          <w:color w:val="auto"/>
          <w:sz w:val="22"/>
          <w:szCs w:val="22"/>
        </w:rPr>
        <w:t>5.</w:t>
      </w:r>
      <w:r w:rsidRPr="0006409A">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06409A" w:rsidRDefault="00B03105" w:rsidP="00D539A3">
      <w:pPr>
        <w:pStyle w:val="Default"/>
        <w:spacing w:line="276" w:lineRule="auto"/>
        <w:jc w:val="both"/>
        <w:rPr>
          <w:rFonts w:ascii="Cambria" w:hAnsi="Cambria" w:cs="Arial"/>
          <w:color w:val="auto"/>
          <w:sz w:val="22"/>
          <w:szCs w:val="22"/>
        </w:rPr>
      </w:pP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b/>
          <w:color w:val="auto"/>
          <w:sz w:val="22"/>
          <w:szCs w:val="22"/>
        </w:rPr>
        <w:t>6</w:t>
      </w:r>
      <w:r w:rsidRPr="0006409A">
        <w:rPr>
          <w:rFonts w:ascii="Cambria" w:hAnsi="Cambria" w:cs="Arial"/>
          <w:color w:val="auto"/>
          <w:sz w:val="22"/>
          <w:szCs w:val="22"/>
        </w:rPr>
        <w:t xml:space="preserve">. Zapowiedziane sprawdziany nie powinny być bez szczególnie ważnych powodów przekładane. </w:t>
      </w:r>
    </w:p>
    <w:p w:rsidR="00B03105" w:rsidRPr="0006409A" w:rsidRDefault="00B03105" w:rsidP="00D539A3">
      <w:pPr>
        <w:pStyle w:val="Default"/>
        <w:spacing w:line="276" w:lineRule="auto"/>
        <w:jc w:val="both"/>
        <w:rPr>
          <w:rFonts w:ascii="Cambria" w:hAnsi="Cambria" w:cs="Arial"/>
          <w:color w:val="auto"/>
          <w:sz w:val="22"/>
          <w:szCs w:val="22"/>
        </w:rPr>
      </w:pPr>
    </w:p>
    <w:p w:rsidR="00B03105" w:rsidRPr="0006409A" w:rsidRDefault="00B03105" w:rsidP="00D539A3">
      <w:pPr>
        <w:pStyle w:val="Default"/>
        <w:jc w:val="both"/>
        <w:rPr>
          <w:rFonts w:ascii="Cambria" w:hAnsi="Cambria" w:cs="Arial"/>
          <w:color w:val="auto"/>
          <w:sz w:val="22"/>
          <w:szCs w:val="22"/>
        </w:rPr>
      </w:pPr>
      <w:r w:rsidRPr="0006409A">
        <w:rPr>
          <w:rFonts w:ascii="Cambria" w:hAnsi="Cambria" w:cs="Arial"/>
          <w:b/>
          <w:color w:val="auto"/>
          <w:sz w:val="22"/>
          <w:szCs w:val="22"/>
        </w:rPr>
        <w:t>7</w:t>
      </w:r>
      <w:r w:rsidRPr="0006409A">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06409A" w:rsidRDefault="00B03105" w:rsidP="00F7049F">
      <w:pPr>
        <w:tabs>
          <w:tab w:val="left" w:pos="1701"/>
        </w:tabs>
        <w:jc w:val="left"/>
        <w:rPr>
          <w:rFonts w:ascii="Cambria" w:hAnsi="Cambria" w:cs="Arial"/>
          <w:highlight w:val="yellow"/>
        </w:rPr>
      </w:pPr>
    </w:p>
    <w:p w:rsidR="00B03105" w:rsidRPr="0006409A" w:rsidRDefault="00B03105" w:rsidP="00D539A3">
      <w:pPr>
        <w:tabs>
          <w:tab w:val="left" w:pos="1701"/>
        </w:tabs>
        <w:jc w:val="both"/>
        <w:rPr>
          <w:rFonts w:ascii="Cambria" w:hAnsi="Cambria" w:cs="Arial"/>
          <w:highlight w:val="red"/>
        </w:rPr>
      </w:pPr>
      <w:r w:rsidRPr="0006409A">
        <w:rPr>
          <w:rFonts w:ascii="Cambria" w:hAnsi="Cambria" w:cs="Arial"/>
          <w:b/>
        </w:rPr>
        <w:t>8</w:t>
      </w:r>
      <w:r w:rsidR="0047221C">
        <w:rPr>
          <w:rFonts w:ascii="Cambria" w:hAnsi="Cambria" w:cs="Arial"/>
        </w:rPr>
        <w:t>. Każdy sprawdzian musi zostać zaliczony</w:t>
      </w:r>
      <w:r w:rsidRPr="0006409A">
        <w:rPr>
          <w:rFonts w:ascii="Cambria" w:hAnsi="Cambria" w:cs="Arial"/>
        </w:rPr>
        <w:t xml:space="preserve"> w formie ustalonej z nauczycielem. Brak zaliczenia pracy pisemnej nauczyciel oz</w:t>
      </w:r>
      <w:r w:rsidR="0047221C">
        <w:rPr>
          <w:rFonts w:ascii="Cambria" w:hAnsi="Cambria" w:cs="Arial"/>
        </w:rPr>
        <w:t>nacza wpisując w rubrykę ocen „nb</w:t>
      </w:r>
      <w:r w:rsidRPr="0006409A">
        <w:rPr>
          <w:rFonts w:ascii="Cambria" w:hAnsi="Cambria" w:cs="Arial"/>
        </w:rPr>
        <w:t>”. Po upływie dwóch tygodni, od pojawienia się takiego wpisu w dzienniku i/lub powrotu ucznia po dłuższej nieobecności do szkoły,</w:t>
      </w:r>
      <w:r w:rsidR="0047221C">
        <w:rPr>
          <w:rFonts w:ascii="Cambria" w:hAnsi="Cambria" w:cs="Arial"/>
        </w:rPr>
        <w:t xml:space="preserve"> nauczyciel wpisuje w miejsce „nb</w:t>
      </w:r>
      <w:r w:rsidRPr="0006409A">
        <w:rPr>
          <w:rFonts w:ascii="Cambria" w:hAnsi="Cambria" w:cs="Arial"/>
        </w:rPr>
        <w:t>” ocenę ndst.</w:t>
      </w:r>
    </w:p>
    <w:p w:rsidR="00B03105" w:rsidRPr="0006409A" w:rsidRDefault="00B03105" w:rsidP="00D539A3">
      <w:pPr>
        <w:tabs>
          <w:tab w:val="left" w:pos="1701"/>
        </w:tabs>
        <w:jc w:val="both"/>
        <w:rPr>
          <w:rFonts w:ascii="Cambria" w:hAnsi="Cambria" w:cs="Arial"/>
          <w:highlight w:val="red"/>
        </w:rPr>
      </w:pPr>
    </w:p>
    <w:p w:rsidR="00B03105" w:rsidRPr="0006409A" w:rsidRDefault="00B03105" w:rsidP="00D539A3">
      <w:pPr>
        <w:tabs>
          <w:tab w:val="left" w:pos="1701"/>
        </w:tabs>
        <w:jc w:val="both"/>
        <w:rPr>
          <w:rFonts w:ascii="Cambria" w:hAnsi="Cambria" w:cs="Arial"/>
        </w:rPr>
      </w:pPr>
      <w:r w:rsidRPr="0006409A">
        <w:rPr>
          <w:rFonts w:ascii="Cambria" w:hAnsi="Cambria" w:cs="Arial"/>
          <w:b/>
        </w:rPr>
        <w:t>9.</w:t>
      </w:r>
      <w:r w:rsidRPr="0006409A">
        <w:rPr>
          <w:rFonts w:ascii="Cambria" w:hAnsi="Cambria" w:cs="Arial"/>
        </w:rPr>
        <w:t xml:space="preserve"> Odmowa odpowiedzi ustnej przez ucznia jest równoznaczna z wystawieniem mu oceny ndst. </w:t>
      </w:r>
    </w:p>
    <w:p w:rsidR="00B03105" w:rsidRPr="0006409A" w:rsidRDefault="00B03105" w:rsidP="00D539A3">
      <w:pPr>
        <w:tabs>
          <w:tab w:val="left" w:pos="1701"/>
        </w:tabs>
        <w:jc w:val="both"/>
        <w:rPr>
          <w:rFonts w:ascii="Cambria" w:hAnsi="Cambria" w:cs="Arial"/>
        </w:rPr>
      </w:pPr>
    </w:p>
    <w:p w:rsidR="00B03105" w:rsidRPr="0006409A" w:rsidRDefault="00B03105" w:rsidP="00D539A3">
      <w:pPr>
        <w:tabs>
          <w:tab w:val="left" w:pos="1701"/>
        </w:tabs>
        <w:jc w:val="both"/>
        <w:rPr>
          <w:rFonts w:ascii="Cambria" w:hAnsi="Cambria" w:cs="Arial"/>
        </w:rPr>
      </w:pPr>
      <w:r w:rsidRPr="0006409A">
        <w:rPr>
          <w:rFonts w:ascii="Cambria" w:hAnsi="Cambria" w:cs="Arial"/>
          <w:b/>
        </w:rPr>
        <w:t>10</w:t>
      </w:r>
      <w:r w:rsidRPr="0006409A">
        <w:rPr>
          <w:rFonts w:ascii="Cambria" w:hAnsi="Cambria" w:cs="Arial"/>
        </w:rPr>
        <w:t>. Ucieczka ze sprawdzianu i kartkówki przez ucznia traktowana jest jako odmowa odpowiedzi w formie pisemnej i równoznaczna z wystawieniem mu oceny ndst.</w:t>
      </w:r>
    </w:p>
    <w:p w:rsidR="00B03105" w:rsidRPr="0006409A" w:rsidRDefault="00B03105" w:rsidP="00D539A3">
      <w:pPr>
        <w:tabs>
          <w:tab w:val="left" w:pos="1701"/>
        </w:tabs>
        <w:jc w:val="both"/>
        <w:rPr>
          <w:rFonts w:ascii="Cambria" w:hAnsi="Cambria" w:cs="Arial"/>
        </w:rPr>
      </w:pP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b/>
          <w:color w:val="auto"/>
          <w:sz w:val="22"/>
          <w:szCs w:val="22"/>
        </w:rPr>
        <w:t>11.</w:t>
      </w:r>
      <w:r w:rsidRPr="0006409A">
        <w:rPr>
          <w:rFonts w:ascii="Cambria" w:hAnsi="Cambria" w:cs="Arial"/>
          <w:color w:val="auto"/>
          <w:sz w:val="22"/>
          <w:szCs w:val="22"/>
        </w:rPr>
        <w:t xml:space="preserve"> Dopuszcza się stosowanie następujących skrótów w dzienniku lekcyjnym:</w:t>
      </w:r>
    </w:p>
    <w:p w:rsidR="00B03105" w:rsidRPr="0006409A" w:rsidRDefault="0047221C" w:rsidP="00D539A3">
      <w:pPr>
        <w:pStyle w:val="Default"/>
        <w:tabs>
          <w:tab w:val="left" w:pos="0"/>
        </w:tabs>
        <w:spacing w:line="276" w:lineRule="auto"/>
        <w:jc w:val="both"/>
        <w:rPr>
          <w:rFonts w:ascii="Cambria" w:hAnsi="Cambria" w:cs="Arial"/>
          <w:color w:val="auto"/>
          <w:sz w:val="22"/>
          <w:szCs w:val="22"/>
        </w:rPr>
      </w:pPr>
      <w:r>
        <w:rPr>
          <w:rFonts w:ascii="Cambria" w:hAnsi="Cambria" w:cs="Arial"/>
          <w:color w:val="auto"/>
          <w:sz w:val="22"/>
          <w:szCs w:val="22"/>
        </w:rPr>
        <w:tab/>
      </w:r>
      <w:proofErr w:type="spellStart"/>
      <w:r>
        <w:rPr>
          <w:rFonts w:ascii="Cambria" w:hAnsi="Cambria" w:cs="Arial"/>
          <w:color w:val="auto"/>
          <w:sz w:val="22"/>
          <w:szCs w:val="22"/>
        </w:rPr>
        <w:t>np</w:t>
      </w:r>
      <w:proofErr w:type="spellEnd"/>
      <w:r>
        <w:rPr>
          <w:rFonts w:ascii="Cambria" w:hAnsi="Cambria" w:cs="Arial"/>
          <w:color w:val="auto"/>
          <w:sz w:val="22"/>
          <w:szCs w:val="22"/>
        </w:rPr>
        <w:t xml:space="preserve"> – uczeń nieprzygotowany, </w:t>
      </w:r>
    </w:p>
    <w:p w:rsidR="00B03105" w:rsidRPr="0006409A" w:rsidRDefault="0047221C" w:rsidP="00D539A3">
      <w:pPr>
        <w:pStyle w:val="Default"/>
        <w:tabs>
          <w:tab w:val="left" w:pos="0"/>
        </w:tabs>
        <w:spacing w:line="276" w:lineRule="auto"/>
        <w:jc w:val="both"/>
        <w:rPr>
          <w:rFonts w:ascii="Cambria" w:hAnsi="Cambria" w:cs="Arial"/>
          <w:color w:val="auto"/>
          <w:sz w:val="22"/>
          <w:szCs w:val="22"/>
        </w:rPr>
      </w:pPr>
      <w:r>
        <w:rPr>
          <w:rFonts w:ascii="Cambria" w:hAnsi="Cambria" w:cs="Arial"/>
          <w:color w:val="auto"/>
          <w:sz w:val="22"/>
          <w:szCs w:val="22"/>
        </w:rPr>
        <w:tab/>
      </w:r>
      <w:proofErr w:type="spellStart"/>
      <w:r>
        <w:rPr>
          <w:rFonts w:ascii="Cambria" w:hAnsi="Cambria" w:cs="Arial"/>
          <w:color w:val="auto"/>
          <w:sz w:val="22"/>
          <w:szCs w:val="22"/>
        </w:rPr>
        <w:t>nb</w:t>
      </w:r>
      <w:proofErr w:type="spellEnd"/>
      <w:r>
        <w:rPr>
          <w:rFonts w:ascii="Cambria" w:hAnsi="Cambria" w:cs="Arial"/>
          <w:color w:val="auto"/>
          <w:sz w:val="22"/>
          <w:szCs w:val="22"/>
        </w:rPr>
        <w:t xml:space="preserve"> – uczeń nieobecny</w:t>
      </w:r>
      <w:r w:rsidR="00B03105" w:rsidRPr="0006409A">
        <w:rPr>
          <w:rFonts w:ascii="Cambria" w:hAnsi="Cambria" w:cs="Arial"/>
          <w:color w:val="auto"/>
          <w:sz w:val="22"/>
          <w:szCs w:val="22"/>
        </w:rPr>
        <w:t>.</w:t>
      </w:r>
    </w:p>
    <w:p w:rsidR="00B03105" w:rsidRDefault="00B03105" w:rsidP="00D539A3">
      <w:pPr>
        <w:pStyle w:val="Default"/>
        <w:spacing w:line="276" w:lineRule="auto"/>
        <w:jc w:val="both"/>
        <w:rPr>
          <w:rFonts w:ascii="Cambria" w:hAnsi="Cambria" w:cs="Arial"/>
          <w:color w:val="auto"/>
          <w:sz w:val="22"/>
          <w:szCs w:val="22"/>
        </w:rPr>
      </w:pPr>
    </w:p>
    <w:p w:rsidR="00D539A3" w:rsidRPr="00D539A3" w:rsidRDefault="003C2A92" w:rsidP="00D77C7D">
      <w:pPr>
        <w:pStyle w:val="Tekstpodstawowy"/>
        <w:numPr>
          <w:ilvl w:val="0"/>
          <w:numId w:val="191"/>
        </w:numPr>
        <w:tabs>
          <w:tab w:val="left" w:pos="426"/>
          <w:tab w:val="left" w:pos="993"/>
        </w:tabs>
        <w:ind w:left="0" w:firstLine="0"/>
        <w:rPr>
          <w:rFonts w:ascii="Cambria" w:hAnsi="Cambria" w:cs="Arial"/>
          <w:sz w:val="22"/>
          <w:szCs w:val="22"/>
        </w:rPr>
      </w:pPr>
      <w:r w:rsidRPr="00D65D96">
        <w:rPr>
          <w:rFonts w:ascii="Cambria" w:hAnsi="Cambria" w:cs="Arial"/>
          <w:sz w:val="22"/>
          <w:szCs w:val="22"/>
        </w:rPr>
        <w:t xml:space="preserve">Uczeń ma prawo być </w:t>
      </w:r>
      <w:r>
        <w:rPr>
          <w:rFonts w:ascii="Cambria" w:hAnsi="Cambria" w:cs="Arial"/>
          <w:sz w:val="22"/>
          <w:szCs w:val="22"/>
        </w:rPr>
        <w:t xml:space="preserve">3 razy </w:t>
      </w:r>
      <w:r w:rsidRPr="00D65D96">
        <w:rPr>
          <w:rFonts w:ascii="Cambria" w:hAnsi="Cambria" w:cs="Arial"/>
          <w:sz w:val="22"/>
          <w:szCs w:val="22"/>
        </w:rPr>
        <w:t xml:space="preserve">nieprzygotowany  do lekcji w ciągu </w:t>
      </w:r>
      <w:r>
        <w:rPr>
          <w:rFonts w:ascii="Cambria" w:hAnsi="Cambria" w:cs="Arial"/>
          <w:sz w:val="22"/>
          <w:szCs w:val="22"/>
        </w:rPr>
        <w:t xml:space="preserve">półrocza </w:t>
      </w:r>
      <w:r w:rsidRPr="00D65D96">
        <w:rPr>
          <w:rFonts w:ascii="Cambria" w:hAnsi="Cambria" w:cs="Arial"/>
          <w:sz w:val="22"/>
          <w:szCs w:val="22"/>
        </w:rPr>
        <w:t>bez</w:t>
      </w:r>
      <w:r>
        <w:rPr>
          <w:rFonts w:ascii="Cambria" w:hAnsi="Cambria" w:cs="Arial"/>
          <w:sz w:val="22"/>
          <w:szCs w:val="22"/>
        </w:rPr>
        <w:t xml:space="preserve"> uzasadniania przyczyny.</w:t>
      </w:r>
      <w:r w:rsidRPr="00D65D96">
        <w:rPr>
          <w:rFonts w:ascii="Cambria" w:hAnsi="Cambria" w:cs="Arial"/>
          <w:sz w:val="22"/>
          <w:szCs w:val="22"/>
        </w:rPr>
        <w:t xml:space="preserve"> Swoje nieprzygotowanie uczeń zgłasza  przed każdą lekcją. Nauczyciel wpisuje wówczas do zeszytu przedmiotowego </w:t>
      </w:r>
      <w:r>
        <w:rPr>
          <w:rFonts w:ascii="Cambria" w:hAnsi="Cambria" w:cs="Arial"/>
          <w:sz w:val="22"/>
          <w:szCs w:val="22"/>
          <w:u w:val="single"/>
        </w:rPr>
        <w:t>”nie</w:t>
      </w:r>
      <w:r w:rsidRPr="00D65D96">
        <w:rPr>
          <w:rFonts w:ascii="Cambria" w:hAnsi="Cambria" w:cs="Arial"/>
          <w:sz w:val="22"/>
          <w:szCs w:val="22"/>
          <w:u w:val="single"/>
        </w:rPr>
        <w:t>przygotowany”</w:t>
      </w:r>
      <w:r w:rsidRPr="00D65D96">
        <w:rPr>
          <w:rFonts w:ascii="Cambria" w:hAnsi="Cambria" w:cs="Arial"/>
          <w:sz w:val="22"/>
          <w:szCs w:val="22"/>
        </w:rPr>
        <w:t xml:space="preserve"> i datę, a do dziennika lekcyjnego skrót  </w:t>
      </w:r>
      <w:r w:rsidRPr="00D65D96">
        <w:rPr>
          <w:rFonts w:ascii="Cambria" w:hAnsi="Cambria" w:cs="Arial"/>
          <w:b/>
          <w:bCs/>
          <w:sz w:val="22"/>
          <w:szCs w:val="22"/>
        </w:rPr>
        <w:t>„</w:t>
      </w:r>
      <w:proofErr w:type="spellStart"/>
      <w:r w:rsidRPr="00D65D96">
        <w:rPr>
          <w:rFonts w:ascii="Cambria" w:hAnsi="Cambria" w:cs="Arial"/>
          <w:b/>
          <w:bCs/>
          <w:sz w:val="22"/>
          <w:szCs w:val="22"/>
        </w:rPr>
        <w:t>np</w:t>
      </w:r>
      <w:proofErr w:type="spellEnd"/>
      <w:r w:rsidRPr="00D65D96">
        <w:rPr>
          <w:rFonts w:ascii="Cambria" w:hAnsi="Cambria" w:cs="Arial"/>
          <w:b/>
          <w:bCs/>
          <w:sz w:val="22"/>
          <w:szCs w:val="22"/>
        </w:rPr>
        <w:t xml:space="preserve">”. </w:t>
      </w:r>
      <w:r w:rsidR="00D539A3">
        <w:rPr>
          <w:rFonts w:ascii="Cambria" w:hAnsi="Cambria" w:cs="Arial"/>
          <w:sz w:val="22"/>
          <w:szCs w:val="22"/>
        </w:rPr>
        <w:t xml:space="preserve"> </w:t>
      </w:r>
      <w:r w:rsidRPr="00D539A3">
        <w:rPr>
          <w:rFonts w:ascii="Cambria" w:hAnsi="Cambria" w:cs="Arial"/>
          <w:sz w:val="22"/>
          <w:szCs w:val="22"/>
        </w:rPr>
        <w:t xml:space="preserve">Nieprzygotowanie, o którym mowa wyżej, obejmuje również zadania domowe oraz braki zeszytów z pracami domowymi. Nieprzygotowanie nie zwalnia ucznia z aktywności na lekcji.  </w:t>
      </w:r>
    </w:p>
    <w:p w:rsidR="003C2A92" w:rsidRPr="00D65D96" w:rsidRDefault="003C2A92" w:rsidP="00D539A3">
      <w:pPr>
        <w:pStyle w:val="Tekstpodstawowy"/>
        <w:tabs>
          <w:tab w:val="left" w:pos="993"/>
          <w:tab w:val="left" w:pos="1080"/>
        </w:tabs>
        <w:rPr>
          <w:rFonts w:ascii="Cambria" w:hAnsi="Cambria" w:cs="Arial"/>
          <w:sz w:val="22"/>
          <w:szCs w:val="22"/>
        </w:rPr>
      </w:pPr>
      <w:r w:rsidRPr="00D65D96">
        <w:rPr>
          <w:rFonts w:ascii="Cambria" w:hAnsi="Cambria" w:cs="Arial"/>
          <w:sz w:val="22"/>
          <w:szCs w:val="22"/>
        </w:rPr>
        <w:t>W p</w:t>
      </w:r>
      <w:r>
        <w:rPr>
          <w:rFonts w:ascii="Cambria" w:hAnsi="Cambria" w:cs="Arial"/>
          <w:sz w:val="22"/>
          <w:szCs w:val="22"/>
        </w:rPr>
        <w:t>rzypadkach uzasadnionych, decyzję</w:t>
      </w:r>
      <w:r w:rsidRPr="00D65D96">
        <w:rPr>
          <w:rFonts w:ascii="Cambria" w:hAnsi="Cambria" w:cs="Arial"/>
          <w:sz w:val="22"/>
          <w:szCs w:val="22"/>
        </w:rPr>
        <w:t xml:space="preserve"> </w:t>
      </w:r>
      <w:r>
        <w:rPr>
          <w:rFonts w:ascii="Cambria" w:hAnsi="Cambria" w:cs="Arial"/>
          <w:sz w:val="22"/>
          <w:szCs w:val="22"/>
        </w:rPr>
        <w:t>o nieprzygotowaniu bez odnotowania tego faktu</w:t>
      </w:r>
      <w:r w:rsidRPr="00D65D96">
        <w:rPr>
          <w:rFonts w:ascii="Cambria" w:hAnsi="Cambria" w:cs="Arial"/>
          <w:sz w:val="22"/>
          <w:szCs w:val="22"/>
        </w:rPr>
        <w:t>, podejmuje nauczyciel prowadzący  zajęcia edukacyjne lub dyrektor szkoły.</w:t>
      </w:r>
      <w:r>
        <w:rPr>
          <w:rFonts w:ascii="Cambria" w:hAnsi="Cambria" w:cs="Arial"/>
          <w:sz w:val="22"/>
          <w:szCs w:val="22"/>
        </w:rPr>
        <w:t xml:space="preserve"> Kolejne nieprzygotowanie skutkuje oceną niedostateczną.</w:t>
      </w:r>
    </w:p>
    <w:p w:rsidR="003C2A92" w:rsidRPr="0006409A" w:rsidRDefault="003C2A92" w:rsidP="00D539A3">
      <w:pPr>
        <w:pStyle w:val="Default"/>
        <w:spacing w:line="276" w:lineRule="auto"/>
        <w:jc w:val="both"/>
        <w:rPr>
          <w:rFonts w:ascii="Cambria" w:hAnsi="Cambria" w:cs="Arial"/>
          <w:color w:val="auto"/>
          <w:sz w:val="22"/>
          <w:szCs w:val="22"/>
        </w:rPr>
      </w:pPr>
    </w:p>
    <w:p w:rsidR="00B03105" w:rsidRPr="0006409A" w:rsidRDefault="003C2A92" w:rsidP="00D539A3">
      <w:pPr>
        <w:pStyle w:val="Default"/>
        <w:spacing w:line="276" w:lineRule="auto"/>
        <w:jc w:val="both"/>
        <w:rPr>
          <w:rFonts w:ascii="Cambria" w:hAnsi="Cambria" w:cs="Arial"/>
          <w:color w:val="auto"/>
          <w:sz w:val="22"/>
          <w:szCs w:val="22"/>
        </w:rPr>
      </w:pPr>
      <w:r>
        <w:rPr>
          <w:rFonts w:ascii="Cambria" w:hAnsi="Cambria" w:cs="Arial"/>
          <w:b/>
          <w:color w:val="auto"/>
          <w:sz w:val="22"/>
          <w:szCs w:val="22"/>
        </w:rPr>
        <w:t>13</w:t>
      </w:r>
      <w:r w:rsidR="00B03105" w:rsidRPr="0006409A">
        <w:rPr>
          <w:rFonts w:ascii="Cambria" w:hAnsi="Cambria" w:cs="Arial"/>
          <w:b/>
          <w:color w:val="auto"/>
          <w:sz w:val="22"/>
          <w:szCs w:val="22"/>
        </w:rPr>
        <w:t>.</w:t>
      </w:r>
      <w:r w:rsidR="00B03105" w:rsidRPr="0006409A">
        <w:rPr>
          <w:rFonts w:ascii="Cambria" w:hAnsi="Cambria" w:cs="Arial"/>
          <w:color w:val="auto"/>
          <w:sz w:val="22"/>
          <w:szCs w:val="22"/>
        </w:rPr>
        <w:t xml:space="preserve"> </w:t>
      </w:r>
      <w:r w:rsidR="00B03105" w:rsidRPr="0004315F">
        <w:rPr>
          <w:rFonts w:ascii="Cambria" w:hAnsi="Cambria" w:cs="Arial"/>
          <w:color w:val="auto"/>
          <w:sz w:val="22"/>
          <w:szCs w:val="22"/>
        </w:rPr>
        <w:t>Uczeń może poprawić ocenę</w:t>
      </w:r>
      <w:r w:rsidR="002C174A" w:rsidRPr="0004315F">
        <w:rPr>
          <w:rFonts w:ascii="Cambria" w:hAnsi="Cambria" w:cs="Arial"/>
          <w:color w:val="auto"/>
          <w:sz w:val="22"/>
          <w:szCs w:val="22"/>
        </w:rPr>
        <w:t xml:space="preserve"> z odpowiedzi ustnej, kartkówki, sprawdzianu</w:t>
      </w:r>
      <w:r w:rsidR="00B03105" w:rsidRPr="0004315F">
        <w:rPr>
          <w:rFonts w:ascii="Cambria" w:hAnsi="Cambria" w:cs="Arial"/>
          <w:color w:val="auto"/>
          <w:sz w:val="22"/>
          <w:szCs w:val="22"/>
        </w:rPr>
        <w:t xml:space="preserve"> w terminie do dwóch tygodni od jej otrzymania lub w termini</w:t>
      </w:r>
      <w:r w:rsidR="00A6751F" w:rsidRPr="0004315F">
        <w:rPr>
          <w:rFonts w:ascii="Cambria" w:hAnsi="Cambria" w:cs="Arial"/>
          <w:color w:val="auto"/>
          <w:sz w:val="22"/>
          <w:szCs w:val="22"/>
        </w:rPr>
        <w:t>e ustalonym przez nauczyciela</w:t>
      </w:r>
      <w:r w:rsidR="00BE775F" w:rsidRPr="0004315F">
        <w:rPr>
          <w:rFonts w:ascii="Cambria" w:hAnsi="Cambria" w:cs="Arial"/>
          <w:color w:val="auto"/>
          <w:sz w:val="22"/>
          <w:szCs w:val="22"/>
        </w:rPr>
        <w:t>.</w:t>
      </w:r>
      <w:r w:rsidR="00A6751F" w:rsidRPr="0004315F">
        <w:rPr>
          <w:rFonts w:ascii="Cambria" w:hAnsi="Cambria" w:cs="Arial"/>
          <w:color w:val="auto"/>
          <w:sz w:val="22"/>
          <w:szCs w:val="22"/>
        </w:rPr>
        <w:t xml:space="preserve"> W przypadku nieuzyskania przez ucznia oceny wyższej, oceny nie wpisuje się.</w:t>
      </w:r>
      <w:r w:rsidR="00A6751F">
        <w:rPr>
          <w:rFonts w:ascii="Cambria" w:hAnsi="Cambria" w:cs="Arial"/>
          <w:color w:val="auto"/>
          <w:sz w:val="22"/>
          <w:szCs w:val="22"/>
        </w:rPr>
        <w:t xml:space="preserve"> </w:t>
      </w:r>
    </w:p>
    <w:p w:rsidR="00B03105" w:rsidRPr="00FE571B" w:rsidRDefault="00B03105" w:rsidP="00D539A3">
      <w:pPr>
        <w:pStyle w:val="Default"/>
        <w:spacing w:line="276" w:lineRule="auto"/>
        <w:jc w:val="both"/>
        <w:rPr>
          <w:rFonts w:ascii="Cambria" w:hAnsi="Cambria" w:cs="Arial"/>
          <w:color w:val="auto"/>
          <w:sz w:val="18"/>
          <w:szCs w:val="18"/>
        </w:rPr>
      </w:pPr>
    </w:p>
    <w:p w:rsidR="00B03105" w:rsidRPr="0006409A" w:rsidRDefault="00B03105" w:rsidP="00D539A3">
      <w:pPr>
        <w:pStyle w:val="Default"/>
        <w:spacing w:line="276" w:lineRule="auto"/>
        <w:jc w:val="both"/>
        <w:rPr>
          <w:rFonts w:ascii="Cambria" w:hAnsi="Cambria" w:cs="Arial"/>
          <w:color w:val="auto"/>
          <w:sz w:val="22"/>
          <w:szCs w:val="22"/>
        </w:rPr>
      </w:pPr>
      <w:r w:rsidRPr="0006409A">
        <w:rPr>
          <w:rFonts w:ascii="Cambria" w:hAnsi="Cambria" w:cs="Arial"/>
          <w:b/>
          <w:color w:val="auto"/>
          <w:sz w:val="22"/>
          <w:szCs w:val="22"/>
        </w:rPr>
        <w:t>13</w:t>
      </w:r>
      <w:r w:rsidRPr="0006409A">
        <w:rPr>
          <w:rFonts w:ascii="Cambria" w:hAnsi="Cambria" w:cs="Arial"/>
          <w:color w:val="auto"/>
          <w:sz w:val="22"/>
          <w:szCs w:val="22"/>
        </w:rPr>
        <w:t xml:space="preserve">. Przy poprawianiu oceny obowiązuje zakres materiału, jaki obowiązywał w dniu pisania sprawdzianu, kartkówki lub odpowiedzi ustnej. </w:t>
      </w:r>
    </w:p>
    <w:p w:rsidR="00B03105" w:rsidRPr="00FE571B" w:rsidRDefault="00B03105" w:rsidP="00D539A3">
      <w:pPr>
        <w:pStyle w:val="Default"/>
        <w:spacing w:line="276" w:lineRule="auto"/>
        <w:jc w:val="both"/>
        <w:rPr>
          <w:rFonts w:ascii="Cambria" w:hAnsi="Cambria" w:cs="Arial"/>
          <w:color w:val="auto"/>
          <w:sz w:val="18"/>
          <w:szCs w:val="18"/>
        </w:rPr>
      </w:pPr>
    </w:p>
    <w:p w:rsidR="003C2A92" w:rsidRPr="00D65D96" w:rsidRDefault="00B03105" w:rsidP="00D539A3">
      <w:pPr>
        <w:pStyle w:val="Obszartekstu"/>
        <w:tabs>
          <w:tab w:val="left" w:pos="284"/>
          <w:tab w:val="left" w:pos="851"/>
        </w:tabs>
        <w:suppressAutoHyphens/>
        <w:jc w:val="both"/>
        <w:rPr>
          <w:rFonts w:ascii="Cambria" w:hAnsi="Cambria" w:cs="Arial"/>
          <w:sz w:val="22"/>
          <w:szCs w:val="22"/>
        </w:rPr>
      </w:pPr>
      <w:r w:rsidRPr="0006409A">
        <w:rPr>
          <w:rFonts w:ascii="Cambria" w:hAnsi="Cambria" w:cs="Arial"/>
          <w:b/>
          <w:sz w:val="22"/>
          <w:szCs w:val="22"/>
        </w:rPr>
        <w:t>14</w:t>
      </w:r>
      <w:r w:rsidRPr="0006409A">
        <w:rPr>
          <w:rFonts w:ascii="Cambria" w:hAnsi="Cambria" w:cs="Arial"/>
          <w:sz w:val="22"/>
          <w:szCs w:val="22"/>
        </w:rPr>
        <w:t xml:space="preserve">. </w:t>
      </w:r>
      <w:r w:rsidR="003C2A92" w:rsidRPr="00D65D96">
        <w:rPr>
          <w:rFonts w:ascii="Cambria" w:hAnsi="Cambria" w:cs="Arial"/>
          <w:sz w:val="22"/>
          <w:szCs w:val="22"/>
        </w:rPr>
        <w:t xml:space="preserve">Szczegółowe wymagania edukacyjne niezbędne do uzyskania poszczególnych ocen </w:t>
      </w:r>
      <w:r w:rsidR="003C2A92">
        <w:rPr>
          <w:rFonts w:ascii="Cambria" w:hAnsi="Cambria" w:cs="Arial"/>
          <w:sz w:val="22"/>
          <w:szCs w:val="22"/>
        </w:rPr>
        <w:t xml:space="preserve">oraz poprawiania ich </w:t>
      </w:r>
      <w:r w:rsidR="003C2A92" w:rsidRPr="00D65D96">
        <w:rPr>
          <w:rFonts w:ascii="Cambria" w:hAnsi="Cambria" w:cs="Arial"/>
          <w:sz w:val="22"/>
          <w:szCs w:val="22"/>
        </w:rPr>
        <w:t>sformułowa</w:t>
      </w:r>
      <w:r w:rsidR="003C2A92">
        <w:rPr>
          <w:rFonts w:ascii="Cambria" w:hAnsi="Cambria" w:cs="Arial"/>
          <w:sz w:val="22"/>
          <w:szCs w:val="22"/>
        </w:rPr>
        <w:t>ne są w Przedmiotowych Zasadach</w:t>
      </w:r>
      <w:r w:rsidR="003C2A92" w:rsidRPr="00D65D96">
        <w:rPr>
          <w:rFonts w:ascii="Cambria" w:hAnsi="Cambria" w:cs="Arial"/>
          <w:sz w:val="22"/>
          <w:szCs w:val="22"/>
        </w:rPr>
        <w:t xml:space="preserve"> Oceniania, opracowanych przez zespoły przedmiotowe z uwzględnieniem możliwości edukacyjnych uczniów w konkretnej klasie.</w:t>
      </w:r>
    </w:p>
    <w:p w:rsidR="00B03105" w:rsidRPr="0006409A" w:rsidRDefault="00B03105" w:rsidP="00F7049F">
      <w:pPr>
        <w:pStyle w:val="Default"/>
        <w:spacing w:line="276" w:lineRule="auto"/>
        <w:rPr>
          <w:rFonts w:ascii="Cambria" w:hAnsi="Cambria" w:cs="Arial"/>
          <w:color w:val="auto"/>
          <w:sz w:val="22"/>
          <w:szCs w:val="22"/>
        </w:rPr>
      </w:pPr>
    </w:p>
    <w:p w:rsidR="00B03105" w:rsidRPr="0006409A" w:rsidRDefault="003C2A92" w:rsidP="00D539A3">
      <w:pPr>
        <w:pStyle w:val="Default"/>
        <w:spacing w:line="276" w:lineRule="auto"/>
        <w:jc w:val="both"/>
        <w:rPr>
          <w:rFonts w:ascii="Cambria" w:hAnsi="Cambria" w:cs="Arial"/>
          <w:color w:val="auto"/>
          <w:sz w:val="22"/>
          <w:szCs w:val="22"/>
        </w:rPr>
      </w:pPr>
      <w:r>
        <w:rPr>
          <w:rFonts w:ascii="Cambria" w:hAnsi="Cambria" w:cs="Arial"/>
          <w:b/>
          <w:color w:val="auto"/>
          <w:sz w:val="22"/>
          <w:szCs w:val="22"/>
        </w:rPr>
        <w:t>15</w:t>
      </w:r>
      <w:r w:rsidR="00B03105" w:rsidRPr="0006409A">
        <w:rPr>
          <w:rFonts w:ascii="Cambria" w:hAnsi="Cambria" w:cs="Arial"/>
          <w:color w:val="auto"/>
          <w:sz w:val="22"/>
          <w:szCs w:val="22"/>
        </w:rPr>
        <w:t>. W tygodniu nie</w:t>
      </w:r>
      <w:r w:rsidR="00BE775F">
        <w:rPr>
          <w:rFonts w:ascii="Cambria" w:hAnsi="Cambria" w:cs="Arial"/>
          <w:color w:val="auto"/>
          <w:sz w:val="22"/>
          <w:szCs w:val="22"/>
        </w:rPr>
        <w:t xml:space="preserve"> mogą odbywać się więcej niż </w:t>
      </w:r>
      <w:r w:rsidR="00BE775F" w:rsidRPr="00BE775F">
        <w:rPr>
          <w:rFonts w:ascii="Cambria" w:hAnsi="Cambria" w:cs="Arial"/>
          <w:color w:val="auto"/>
          <w:sz w:val="22"/>
          <w:szCs w:val="22"/>
        </w:rPr>
        <w:t>t</w:t>
      </w:r>
      <w:r w:rsidR="00BE775F">
        <w:rPr>
          <w:rFonts w:ascii="Cambria" w:hAnsi="Cambria" w:cs="Arial"/>
          <w:color w:val="auto"/>
          <w:sz w:val="22"/>
          <w:szCs w:val="22"/>
        </w:rPr>
        <w:t>rzy</w:t>
      </w:r>
      <w:r w:rsidR="00B03105" w:rsidRPr="0006409A">
        <w:rPr>
          <w:rFonts w:ascii="Cambria" w:hAnsi="Cambria" w:cs="Arial"/>
          <w:color w:val="auto"/>
          <w:sz w:val="22"/>
          <w:szCs w:val="22"/>
        </w:rPr>
        <w:t xml:space="preserve"> sprawdziany, a w jednym dniu więcej niż jeden sprawdzian.</w:t>
      </w:r>
    </w:p>
    <w:p w:rsidR="00B03105" w:rsidRPr="0006409A" w:rsidRDefault="00B03105" w:rsidP="00D539A3">
      <w:pPr>
        <w:pStyle w:val="Default"/>
        <w:spacing w:line="276" w:lineRule="auto"/>
        <w:jc w:val="both"/>
        <w:rPr>
          <w:rFonts w:ascii="Cambria" w:hAnsi="Cambria" w:cs="Arial"/>
          <w:color w:val="auto"/>
          <w:sz w:val="22"/>
          <w:szCs w:val="22"/>
        </w:rPr>
      </w:pPr>
    </w:p>
    <w:p w:rsidR="00B03105" w:rsidRDefault="003C2A92" w:rsidP="00D539A3">
      <w:pPr>
        <w:pStyle w:val="Default"/>
        <w:jc w:val="both"/>
        <w:rPr>
          <w:rFonts w:ascii="Cambria" w:hAnsi="Cambria" w:cs="Arial"/>
          <w:sz w:val="22"/>
          <w:szCs w:val="22"/>
        </w:rPr>
      </w:pPr>
      <w:r>
        <w:rPr>
          <w:rFonts w:ascii="Cambria" w:hAnsi="Cambria" w:cs="Arial"/>
          <w:b/>
          <w:color w:val="auto"/>
          <w:sz w:val="22"/>
          <w:szCs w:val="22"/>
        </w:rPr>
        <w:t>16</w:t>
      </w:r>
      <w:r w:rsidR="00B03105" w:rsidRPr="0006409A">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w:t>
      </w:r>
      <w:r>
        <w:rPr>
          <w:rFonts w:ascii="Cambria" w:hAnsi="Cambria" w:cs="Arial"/>
          <w:color w:val="auto"/>
          <w:sz w:val="22"/>
          <w:szCs w:val="22"/>
        </w:rPr>
        <w:t>a oraz w okresach świąt, ferii.</w:t>
      </w:r>
      <w:r w:rsidR="00186BAC" w:rsidRPr="00186BAC">
        <w:rPr>
          <w:rFonts w:ascii="Cambria" w:hAnsi="Cambria" w:cs="Arial"/>
          <w:sz w:val="22"/>
          <w:szCs w:val="22"/>
        </w:rPr>
        <w:t xml:space="preserve"> </w:t>
      </w:r>
      <w:r w:rsidR="00186BAC" w:rsidRPr="00D65D96">
        <w:rPr>
          <w:rFonts w:ascii="Cambria" w:hAnsi="Cambria" w:cs="Arial"/>
          <w:sz w:val="22"/>
          <w:szCs w:val="22"/>
        </w:rPr>
        <w:t xml:space="preserve">Sprawdzone </w:t>
      </w:r>
      <w:r w:rsidR="00186BAC">
        <w:rPr>
          <w:rFonts w:ascii="Cambria" w:hAnsi="Cambria" w:cs="Arial"/>
          <w:sz w:val="22"/>
          <w:szCs w:val="22"/>
        </w:rPr>
        <w:t>prace pisemne</w:t>
      </w:r>
      <w:r w:rsidR="00186BAC" w:rsidRPr="00D65D96">
        <w:rPr>
          <w:rFonts w:ascii="Cambria" w:hAnsi="Cambria" w:cs="Arial"/>
          <w:sz w:val="22"/>
          <w:szCs w:val="22"/>
        </w:rPr>
        <w:t xml:space="preserve"> winny być zaopatrzone w recenzje i omówione na lekcji oraz dane uczniom do wglądu.</w:t>
      </w:r>
    </w:p>
    <w:p w:rsidR="00186BAC" w:rsidRDefault="00186BAC" w:rsidP="00D539A3">
      <w:pPr>
        <w:pStyle w:val="Default"/>
        <w:spacing w:line="276" w:lineRule="auto"/>
        <w:jc w:val="both"/>
        <w:rPr>
          <w:rFonts w:ascii="Cambria" w:hAnsi="Cambria" w:cs="Arial"/>
          <w:color w:val="auto"/>
          <w:sz w:val="22"/>
          <w:szCs w:val="22"/>
        </w:rPr>
      </w:pPr>
    </w:p>
    <w:p w:rsidR="00186BAC" w:rsidRPr="00D65D96" w:rsidRDefault="00186BAC" w:rsidP="00D539A3">
      <w:pPr>
        <w:pStyle w:val="Tekstpodstawowy"/>
        <w:tabs>
          <w:tab w:val="left" w:pos="426"/>
          <w:tab w:val="left" w:pos="993"/>
        </w:tabs>
        <w:rPr>
          <w:rFonts w:ascii="Cambria" w:hAnsi="Cambria" w:cs="Arial"/>
          <w:sz w:val="22"/>
          <w:szCs w:val="22"/>
        </w:rPr>
      </w:pPr>
      <w:r w:rsidRPr="00186BAC">
        <w:rPr>
          <w:rFonts w:ascii="Cambria" w:hAnsi="Cambria" w:cs="Arial"/>
          <w:b/>
          <w:sz w:val="22"/>
          <w:szCs w:val="22"/>
        </w:rPr>
        <w:t>17.</w:t>
      </w:r>
      <w:r>
        <w:rPr>
          <w:rFonts w:ascii="Cambria" w:hAnsi="Cambria" w:cs="Arial"/>
          <w:sz w:val="22"/>
          <w:szCs w:val="22"/>
        </w:rPr>
        <w:t xml:space="preserve"> </w:t>
      </w:r>
      <w:r w:rsidRPr="00D65D96">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186BAC" w:rsidRPr="00D65D96" w:rsidRDefault="00186BAC" w:rsidP="00D539A3">
      <w:pPr>
        <w:pStyle w:val="Tekstpodstawowy"/>
        <w:tabs>
          <w:tab w:val="left" w:pos="426"/>
          <w:tab w:val="left" w:pos="993"/>
        </w:tabs>
        <w:rPr>
          <w:rFonts w:ascii="Cambria" w:hAnsi="Cambria" w:cs="Arial"/>
          <w:sz w:val="22"/>
          <w:szCs w:val="22"/>
        </w:rPr>
      </w:pPr>
    </w:p>
    <w:p w:rsidR="00186BAC" w:rsidRPr="003C2A92" w:rsidRDefault="00186BAC" w:rsidP="00D539A3">
      <w:pPr>
        <w:pStyle w:val="Tekstpodstawowy"/>
        <w:tabs>
          <w:tab w:val="left" w:pos="426"/>
          <w:tab w:val="left" w:pos="993"/>
        </w:tabs>
        <w:rPr>
          <w:rFonts w:ascii="Cambria" w:hAnsi="Cambria" w:cs="Arial"/>
          <w:sz w:val="22"/>
          <w:szCs w:val="22"/>
        </w:rPr>
      </w:pPr>
      <w:r w:rsidRPr="00186BAC">
        <w:rPr>
          <w:rFonts w:ascii="Cambria" w:hAnsi="Cambria" w:cs="Arial"/>
          <w:b/>
          <w:sz w:val="22"/>
          <w:szCs w:val="22"/>
        </w:rPr>
        <w:t>18.</w:t>
      </w:r>
      <w:r>
        <w:rPr>
          <w:rFonts w:ascii="Cambria" w:hAnsi="Cambria" w:cs="Arial"/>
          <w:sz w:val="22"/>
          <w:szCs w:val="22"/>
        </w:rPr>
        <w:t xml:space="preserve"> </w:t>
      </w:r>
      <w:r w:rsidRPr="00D65D96">
        <w:rPr>
          <w:rFonts w:ascii="Cambria" w:hAnsi="Cambria" w:cs="Arial"/>
          <w:sz w:val="22"/>
          <w:szCs w:val="22"/>
        </w:rPr>
        <w:t>Na 5 dni  przed klasyfikacją powinno być zakończone przeprowadzanie wszelkich pise</w:t>
      </w:r>
      <w:r>
        <w:rPr>
          <w:rFonts w:ascii="Cambria" w:hAnsi="Cambria" w:cs="Arial"/>
          <w:sz w:val="22"/>
          <w:szCs w:val="22"/>
        </w:rPr>
        <w:t xml:space="preserve">mnych sprawdzianów wiadomości. </w:t>
      </w:r>
    </w:p>
    <w:p w:rsidR="003C2A92" w:rsidRDefault="003C2A92" w:rsidP="00D539A3">
      <w:pPr>
        <w:tabs>
          <w:tab w:val="left" w:pos="993"/>
        </w:tabs>
        <w:jc w:val="both"/>
        <w:rPr>
          <w:rFonts w:ascii="Arial" w:hAnsi="Arial" w:cs="Arial"/>
          <w:b/>
        </w:rPr>
      </w:pPr>
    </w:p>
    <w:p w:rsidR="00F25DD7" w:rsidRDefault="00186BAC" w:rsidP="00D539A3">
      <w:pPr>
        <w:pStyle w:val="Obszartekstu"/>
        <w:tabs>
          <w:tab w:val="left" w:pos="284"/>
          <w:tab w:val="left" w:pos="851"/>
        </w:tabs>
        <w:suppressAutoHyphens/>
        <w:jc w:val="both"/>
        <w:rPr>
          <w:rFonts w:ascii="Cambria" w:hAnsi="Cambria" w:cs="Arial"/>
          <w:sz w:val="22"/>
          <w:szCs w:val="22"/>
        </w:rPr>
      </w:pPr>
      <w:r>
        <w:rPr>
          <w:rFonts w:ascii="Cambria" w:hAnsi="Cambria" w:cs="Arial"/>
          <w:b/>
          <w:sz w:val="22"/>
          <w:szCs w:val="22"/>
        </w:rPr>
        <w:t>19</w:t>
      </w:r>
      <w:r w:rsidRPr="00186BAC">
        <w:rPr>
          <w:rFonts w:ascii="Cambria" w:hAnsi="Cambria" w:cs="Arial"/>
          <w:b/>
          <w:sz w:val="22"/>
          <w:szCs w:val="22"/>
        </w:rPr>
        <w:t>.</w:t>
      </w:r>
      <w:r>
        <w:rPr>
          <w:rFonts w:ascii="Cambria" w:hAnsi="Cambria" w:cs="Arial"/>
          <w:sz w:val="22"/>
          <w:szCs w:val="22"/>
        </w:rPr>
        <w:t xml:space="preserve"> </w:t>
      </w:r>
      <w:r w:rsidR="00F25DD7"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F25DD7" w:rsidRPr="00D65D96" w:rsidRDefault="00F25DD7" w:rsidP="00D539A3">
      <w:pPr>
        <w:pStyle w:val="Tekstpodstawowy"/>
        <w:tabs>
          <w:tab w:val="left" w:pos="426"/>
        </w:tabs>
        <w:jc w:val="left"/>
        <w:rPr>
          <w:rFonts w:ascii="Cambria" w:hAnsi="Cambria" w:cs="Arial"/>
          <w:sz w:val="22"/>
          <w:szCs w:val="22"/>
        </w:rPr>
      </w:pPr>
    </w:p>
    <w:p w:rsidR="00F25DD7" w:rsidRPr="0039277D" w:rsidRDefault="00186BAC" w:rsidP="00CE35A1">
      <w:pPr>
        <w:pStyle w:val="Tekstpodstawowy"/>
        <w:tabs>
          <w:tab w:val="left" w:pos="426"/>
          <w:tab w:val="left" w:pos="851"/>
        </w:tabs>
        <w:rPr>
          <w:rFonts w:ascii="Cambria" w:hAnsi="Cambria" w:cs="Arial"/>
          <w:sz w:val="22"/>
          <w:szCs w:val="22"/>
        </w:rPr>
      </w:pPr>
      <w:r w:rsidRPr="00186BAC">
        <w:rPr>
          <w:rFonts w:ascii="Cambria" w:hAnsi="Cambria" w:cs="Arial"/>
          <w:b/>
          <w:sz w:val="22"/>
          <w:szCs w:val="22"/>
        </w:rPr>
        <w:t xml:space="preserve"> </w:t>
      </w:r>
      <w:r>
        <w:rPr>
          <w:rFonts w:ascii="Cambria" w:hAnsi="Cambria" w:cs="Arial"/>
          <w:b/>
          <w:sz w:val="22"/>
          <w:szCs w:val="22"/>
        </w:rPr>
        <w:t>20</w:t>
      </w:r>
      <w:r>
        <w:rPr>
          <w:rFonts w:ascii="Cambria" w:hAnsi="Cambria" w:cs="Arial"/>
          <w:sz w:val="22"/>
          <w:szCs w:val="22"/>
        </w:rPr>
        <w:t xml:space="preserve">. </w:t>
      </w:r>
      <w:r w:rsidR="00F25DD7" w:rsidRPr="00D65D96">
        <w:rPr>
          <w:rFonts w:ascii="Cambria" w:hAnsi="Cambria" w:cs="Arial"/>
          <w:sz w:val="22"/>
          <w:szCs w:val="22"/>
        </w:rPr>
        <w:t>Zasady obowiązujące w ocenianiu pisemnych wypowiedzi uczniów:</w:t>
      </w:r>
    </w:p>
    <w:p w:rsidR="00F25DD7" w:rsidRPr="00D65D96" w:rsidRDefault="00F25DD7" w:rsidP="00CE35A1">
      <w:pPr>
        <w:pStyle w:val="Tekstpodstawowy"/>
        <w:tabs>
          <w:tab w:val="left" w:pos="1080"/>
        </w:tabs>
        <w:rPr>
          <w:rFonts w:ascii="Cambria" w:hAnsi="Cambria" w:cs="Arial"/>
          <w:sz w:val="22"/>
          <w:szCs w:val="22"/>
        </w:rPr>
      </w:pPr>
    </w:p>
    <w:p w:rsidR="00F25DD7" w:rsidRPr="00D65D96" w:rsidRDefault="00F25DD7" w:rsidP="00D77C7D">
      <w:pPr>
        <w:pStyle w:val="Tekstpodstawowy"/>
        <w:numPr>
          <w:ilvl w:val="0"/>
          <w:numId w:val="131"/>
        </w:numPr>
        <w:ind w:left="426" w:firstLine="0"/>
        <w:rPr>
          <w:rFonts w:ascii="Cambria" w:hAnsi="Cambria" w:cs="Arial"/>
          <w:sz w:val="22"/>
          <w:szCs w:val="22"/>
        </w:rPr>
      </w:pPr>
      <w:r w:rsidRPr="00D65D96">
        <w:rPr>
          <w:rFonts w:ascii="Cambria" w:hAnsi="Cambria" w:cs="Arial"/>
          <w:sz w:val="22"/>
          <w:szCs w:val="22"/>
        </w:rPr>
        <w:t xml:space="preserve"> </w:t>
      </w:r>
      <w:r w:rsidRPr="000B502E">
        <w:rPr>
          <w:rFonts w:ascii="Cambria" w:hAnsi="Cambria" w:cs="Arial"/>
          <w:b/>
          <w:bCs/>
          <w:sz w:val="22"/>
          <w:szCs w:val="22"/>
        </w:rPr>
        <w:t xml:space="preserve">sprawdzian – </w:t>
      </w:r>
      <w:r w:rsidRPr="000B502E">
        <w:rPr>
          <w:rFonts w:ascii="Cambria" w:hAnsi="Cambria" w:cs="Arial"/>
          <w:sz w:val="22"/>
          <w:szCs w:val="22"/>
        </w:rPr>
        <w:t>obejmuje większą</w:t>
      </w:r>
      <w:r>
        <w:rPr>
          <w:rFonts w:ascii="Cambria" w:hAnsi="Cambria" w:cs="Arial"/>
          <w:sz w:val="22"/>
          <w:szCs w:val="22"/>
        </w:rPr>
        <w:t xml:space="preserve"> partię materiału</w:t>
      </w:r>
      <w:r w:rsidRPr="00D65D96">
        <w:rPr>
          <w:rFonts w:ascii="Cambria" w:hAnsi="Cambria" w:cs="Arial"/>
          <w:sz w:val="22"/>
          <w:szCs w:val="22"/>
        </w:rPr>
        <w:t>;</w:t>
      </w:r>
    </w:p>
    <w:p w:rsidR="00F25DD7" w:rsidRPr="00D65D96" w:rsidRDefault="00F25DD7" w:rsidP="00CE35A1">
      <w:pPr>
        <w:pStyle w:val="Tekstpodstawowy"/>
        <w:tabs>
          <w:tab w:val="left" w:pos="1080"/>
        </w:tabs>
        <w:ind w:left="720"/>
        <w:rPr>
          <w:rFonts w:ascii="Cambria" w:hAnsi="Cambria" w:cs="Arial"/>
          <w:sz w:val="22"/>
          <w:szCs w:val="22"/>
        </w:rPr>
      </w:pPr>
      <w:r w:rsidRPr="00D65D96">
        <w:rPr>
          <w:rFonts w:ascii="Cambria" w:hAnsi="Cambria" w:cs="Arial"/>
          <w:sz w:val="22"/>
          <w:szCs w:val="22"/>
          <w:u w:val="single"/>
        </w:rPr>
        <w:t>zasady przeprowadzania</w:t>
      </w:r>
      <w:r w:rsidRPr="00D65D96">
        <w:rPr>
          <w:rFonts w:ascii="Cambria" w:hAnsi="Cambria" w:cs="Arial"/>
          <w:sz w:val="22"/>
          <w:szCs w:val="22"/>
        </w:rPr>
        <w:t>:</w:t>
      </w:r>
    </w:p>
    <w:p w:rsidR="00F25DD7" w:rsidRPr="00D65D96" w:rsidRDefault="00F25DD7" w:rsidP="00D77C7D">
      <w:pPr>
        <w:pStyle w:val="Tekstpodstawowy"/>
        <w:numPr>
          <w:ilvl w:val="0"/>
          <w:numId w:val="132"/>
        </w:numPr>
        <w:tabs>
          <w:tab w:val="left" w:pos="1080"/>
        </w:tabs>
        <w:ind w:firstLine="0"/>
        <w:rPr>
          <w:rFonts w:ascii="Cambria" w:hAnsi="Cambria" w:cs="Arial"/>
          <w:sz w:val="22"/>
          <w:szCs w:val="22"/>
        </w:rPr>
      </w:pPr>
      <w:r w:rsidRPr="00D65D96">
        <w:rPr>
          <w:rFonts w:ascii="Cambria" w:hAnsi="Cambria" w:cs="Arial"/>
          <w:sz w:val="22"/>
          <w:szCs w:val="22"/>
        </w:rPr>
        <w:t xml:space="preserve">uczeń ma prawo znać terminy sprawdzianów z wyprzedzeniem </w:t>
      </w:r>
      <w:r>
        <w:rPr>
          <w:rFonts w:ascii="Cambria" w:hAnsi="Cambria" w:cs="Arial"/>
          <w:b/>
          <w:bCs/>
          <w:sz w:val="22"/>
          <w:szCs w:val="22"/>
        </w:rPr>
        <w:t>7</w:t>
      </w:r>
      <w:r w:rsidRPr="00D65D96">
        <w:rPr>
          <w:rFonts w:ascii="Cambria" w:hAnsi="Cambria" w:cs="Arial"/>
          <w:b/>
          <w:bCs/>
          <w:sz w:val="22"/>
          <w:szCs w:val="22"/>
        </w:rPr>
        <w:t xml:space="preserve"> </w:t>
      </w:r>
      <w:r w:rsidRPr="00D65D96">
        <w:rPr>
          <w:rFonts w:ascii="Cambria" w:hAnsi="Cambria" w:cs="Arial"/>
          <w:sz w:val="22"/>
          <w:szCs w:val="22"/>
        </w:rPr>
        <w:t>dni,</w:t>
      </w:r>
    </w:p>
    <w:p w:rsidR="00F25DD7" w:rsidRPr="00D65D96" w:rsidRDefault="00F25DD7" w:rsidP="00D77C7D">
      <w:pPr>
        <w:pStyle w:val="Tekstpodstawowy"/>
        <w:numPr>
          <w:ilvl w:val="0"/>
          <w:numId w:val="132"/>
        </w:numPr>
        <w:tabs>
          <w:tab w:val="left" w:pos="1080"/>
        </w:tabs>
        <w:ind w:firstLine="0"/>
        <w:rPr>
          <w:rFonts w:ascii="Cambria" w:hAnsi="Cambria" w:cs="Arial"/>
          <w:sz w:val="22"/>
          <w:szCs w:val="22"/>
        </w:rPr>
      </w:pPr>
      <w:r w:rsidRPr="00D65D96">
        <w:rPr>
          <w:rFonts w:ascii="Cambria" w:hAnsi="Cambria" w:cs="Arial"/>
          <w:sz w:val="22"/>
          <w:szCs w:val="22"/>
        </w:rPr>
        <w:t xml:space="preserve">w ciągu dnia można przeprowadzić nie więcej niż </w:t>
      </w:r>
      <w:r w:rsidRPr="001D336C">
        <w:rPr>
          <w:rFonts w:ascii="Cambria" w:hAnsi="Cambria" w:cs="Arial"/>
          <w:bCs/>
          <w:sz w:val="22"/>
          <w:szCs w:val="22"/>
        </w:rPr>
        <w:t>jeden</w:t>
      </w:r>
      <w:r>
        <w:rPr>
          <w:rFonts w:ascii="Cambria" w:hAnsi="Cambria" w:cs="Arial"/>
          <w:sz w:val="22"/>
          <w:szCs w:val="22"/>
        </w:rPr>
        <w:t xml:space="preserve"> sprawdzian</w:t>
      </w:r>
      <w:r w:rsidRPr="00D65D96">
        <w:rPr>
          <w:rFonts w:ascii="Cambria" w:hAnsi="Cambria" w:cs="Arial"/>
          <w:sz w:val="22"/>
          <w:szCs w:val="22"/>
        </w:rPr>
        <w:t>,</w:t>
      </w:r>
    </w:p>
    <w:p w:rsidR="00F25DD7" w:rsidRDefault="00F25DD7" w:rsidP="00D77C7D">
      <w:pPr>
        <w:pStyle w:val="Tekstpodstawowy"/>
        <w:numPr>
          <w:ilvl w:val="0"/>
          <w:numId w:val="132"/>
        </w:numPr>
        <w:tabs>
          <w:tab w:val="left" w:pos="1080"/>
        </w:tabs>
        <w:ind w:firstLine="0"/>
        <w:rPr>
          <w:rFonts w:ascii="Cambria" w:hAnsi="Cambria" w:cs="Arial"/>
          <w:sz w:val="22"/>
          <w:szCs w:val="22"/>
        </w:rPr>
      </w:pPr>
      <w:r>
        <w:rPr>
          <w:rFonts w:ascii="Cambria" w:hAnsi="Cambria" w:cs="Arial"/>
          <w:sz w:val="22"/>
          <w:szCs w:val="22"/>
        </w:rPr>
        <w:t>w tygodniu nie mogą odbywać się więcej niż trzy sprawdziany</w:t>
      </w:r>
    </w:p>
    <w:p w:rsidR="00F25DD7" w:rsidRPr="00D65D96" w:rsidRDefault="00F25DD7" w:rsidP="00CE35A1">
      <w:pPr>
        <w:pStyle w:val="Tekstpodstawowy"/>
        <w:tabs>
          <w:tab w:val="left" w:pos="1080"/>
        </w:tabs>
        <w:ind w:left="1440"/>
        <w:rPr>
          <w:rFonts w:ascii="Cambria" w:hAnsi="Cambria" w:cs="Arial"/>
          <w:sz w:val="22"/>
          <w:szCs w:val="22"/>
        </w:rPr>
      </w:pPr>
    </w:p>
    <w:p w:rsidR="00F25DD7" w:rsidRPr="00D65D96" w:rsidRDefault="00F25DD7" w:rsidP="00D77C7D">
      <w:pPr>
        <w:pStyle w:val="Tekstpodstawowy"/>
        <w:numPr>
          <w:ilvl w:val="0"/>
          <w:numId w:val="131"/>
        </w:numPr>
        <w:tabs>
          <w:tab w:val="left" w:pos="426"/>
        </w:tabs>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 przy ich przeprowadzaniu nie występują ogranic</w:t>
      </w:r>
      <w:r>
        <w:rPr>
          <w:rFonts w:ascii="Cambria" w:hAnsi="Cambria" w:cs="Arial"/>
          <w:sz w:val="22"/>
          <w:szCs w:val="22"/>
        </w:rPr>
        <w:t>zenia wymienione w punkcie 1</w:t>
      </w:r>
      <w:r w:rsidRPr="00D65D96">
        <w:rPr>
          <w:rFonts w:ascii="Cambria" w:hAnsi="Cambria" w:cs="Arial"/>
          <w:sz w:val="22"/>
          <w:szCs w:val="22"/>
        </w:rPr>
        <w:t>.</w:t>
      </w:r>
    </w:p>
    <w:p w:rsidR="00F25DD7" w:rsidRPr="00D65D96" w:rsidRDefault="00F25DD7" w:rsidP="00CE35A1">
      <w:pPr>
        <w:pStyle w:val="Tekstpodstawowy"/>
        <w:tabs>
          <w:tab w:val="left" w:pos="709"/>
        </w:tabs>
        <w:ind w:left="720"/>
        <w:rPr>
          <w:rFonts w:ascii="Cambria" w:hAnsi="Cambria" w:cs="Arial"/>
          <w:sz w:val="22"/>
          <w:szCs w:val="22"/>
        </w:rPr>
      </w:pPr>
    </w:p>
    <w:p w:rsidR="00F25DD7" w:rsidRPr="00D65D96" w:rsidRDefault="00186BAC" w:rsidP="00CE35A1">
      <w:pPr>
        <w:pStyle w:val="Tekstpodstawowy"/>
        <w:tabs>
          <w:tab w:val="left" w:pos="1440"/>
        </w:tabs>
        <w:rPr>
          <w:rFonts w:ascii="Cambria" w:hAnsi="Cambria" w:cs="Arial"/>
          <w:sz w:val="22"/>
          <w:szCs w:val="22"/>
        </w:rPr>
      </w:pPr>
      <w:r>
        <w:rPr>
          <w:rFonts w:ascii="Cambria" w:hAnsi="Cambria" w:cs="Arial"/>
          <w:b/>
          <w:sz w:val="22"/>
          <w:szCs w:val="22"/>
        </w:rPr>
        <w:t>21</w:t>
      </w:r>
      <w:r w:rsidR="00F25DD7" w:rsidRPr="00D65D96">
        <w:rPr>
          <w:rFonts w:ascii="Cambria" w:hAnsi="Cambria" w:cs="Arial"/>
          <w:b/>
          <w:sz w:val="22"/>
          <w:szCs w:val="22"/>
        </w:rPr>
        <w:t>.</w:t>
      </w:r>
      <w:r w:rsidR="00F25DD7" w:rsidRPr="00D65D96">
        <w:rPr>
          <w:rFonts w:ascii="Cambria" w:hAnsi="Cambria" w:cs="Arial"/>
          <w:sz w:val="22"/>
          <w:szCs w:val="22"/>
        </w:rPr>
        <w:t xml:space="preserve">  W pracy pisemnej ocenie podlega:</w:t>
      </w:r>
    </w:p>
    <w:p w:rsidR="00F25DD7" w:rsidRPr="00D65D96" w:rsidRDefault="00F25DD7" w:rsidP="00D77C7D">
      <w:pPr>
        <w:pStyle w:val="Tekstpodstawowy"/>
        <w:numPr>
          <w:ilvl w:val="0"/>
          <w:numId w:val="133"/>
        </w:numPr>
        <w:tabs>
          <w:tab w:val="left" w:pos="1080"/>
        </w:tabs>
        <w:ind w:firstLine="0"/>
        <w:rPr>
          <w:rFonts w:ascii="Cambria" w:hAnsi="Cambria" w:cs="Arial"/>
          <w:sz w:val="22"/>
          <w:szCs w:val="22"/>
        </w:rPr>
      </w:pPr>
      <w:r w:rsidRPr="00D65D96">
        <w:rPr>
          <w:rFonts w:ascii="Cambria" w:hAnsi="Cambria" w:cs="Arial"/>
          <w:sz w:val="22"/>
          <w:szCs w:val="22"/>
        </w:rPr>
        <w:t>zrozumienie tematu,</w:t>
      </w:r>
    </w:p>
    <w:p w:rsidR="00F25DD7" w:rsidRPr="00D65D96" w:rsidRDefault="00F25DD7" w:rsidP="00D77C7D">
      <w:pPr>
        <w:pStyle w:val="Tekstpodstawowy"/>
        <w:numPr>
          <w:ilvl w:val="0"/>
          <w:numId w:val="133"/>
        </w:numPr>
        <w:tabs>
          <w:tab w:val="left" w:pos="1080"/>
        </w:tabs>
        <w:ind w:firstLine="0"/>
        <w:jc w:val="left"/>
        <w:rPr>
          <w:rFonts w:ascii="Cambria" w:hAnsi="Cambria" w:cs="Arial"/>
          <w:sz w:val="22"/>
          <w:szCs w:val="22"/>
        </w:rPr>
      </w:pPr>
      <w:r w:rsidRPr="00D65D96">
        <w:rPr>
          <w:rFonts w:ascii="Cambria" w:hAnsi="Cambria" w:cs="Arial"/>
          <w:sz w:val="22"/>
          <w:szCs w:val="22"/>
        </w:rPr>
        <w:t>znajomość opisywanych zagadnień,</w:t>
      </w:r>
    </w:p>
    <w:p w:rsidR="00F25DD7" w:rsidRPr="00D65D96" w:rsidRDefault="00F25DD7" w:rsidP="00D77C7D">
      <w:pPr>
        <w:pStyle w:val="Tekstpodstawowy"/>
        <w:numPr>
          <w:ilvl w:val="0"/>
          <w:numId w:val="133"/>
        </w:numPr>
        <w:tabs>
          <w:tab w:val="left" w:pos="1080"/>
        </w:tabs>
        <w:ind w:firstLine="0"/>
        <w:jc w:val="left"/>
        <w:rPr>
          <w:rFonts w:ascii="Cambria" w:hAnsi="Cambria" w:cs="Arial"/>
          <w:sz w:val="22"/>
          <w:szCs w:val="22"/>
        </w:rPr>
      </w:pPr>
      <w:r w:rsidRPr="00D65D96">
        <w:rPr>
          <w:rFonts w:ascii="Cambria" w:hAnsi="Cambria" w:cs="Arial"/>
          <w:sz w:val="22"/>
          <w:szCs w:val="22"/>
        </w:rPr>
        <w:t>sposób prezentacji,</w:t>
      </w:r>
    </w:p>
    <w:p w:rsidR="00F25DD7" w:rsidRPr="00D65D96" w:rsidRDefault="00F25DD7" w:rsidP="00D77C7D">
      <w:pPr>
        <w:pStyle w:val="Tekstpodstawowy"/>
        <w:numPr>
          <w:ilvl w:val="0"/>
          <w:numId w:val="133"/>
        </w:numPr>
        <w:tabs>
          <w:tab w:val="left" w:pos="1080"/>
        </w:tabs>
        <w:ind w:firstLine="0"/>
        <w:jc w:val="left"/>
        <w:rPr>
          <w:rFonts w:ascii="Cambria" w:hAnsi="Cambria" w:cs="Arial"/>
          <w:sz w:val="22"/>
          <w:szCs w:val="22"/>
        </w:rPr>
      </w:pPr>
      <w:r w:rsidRPr="00D65D96">
        <w:rPr>
          <w:rFonts w:ascii="Cambria" w:hAnsi="Cambria" w:cs="Arial"/>
          <w:sz w:val="22"/>
          <w:szCs w:val="22"/>
        </w:rPr>
        <w:t>konstrukcja pracy i jej forma graficzna,</w:t>
      </w:r>
    </w:p>
    <w:p w:rsidR="00F25DD7" w:rsidRPr="00D65D96" w:rsidRDefault="00F25DD7" w:rsidP="00D77C7D">
      <w:pPr>
        <w:pStyle w:val="Tekstpodstawowy"/>
        <w:numPr>
          <w:ilvl w:val="0"/>
          <w:numId w:val="133"/>
        </w:numPr>
        <w:tabs>
          <w:tab w:val="left" w:pos="1080"/>
        </w:tabs>
        <w:ind w:firstLine="0"/>
        <w:jc w:val="left"/>
        <w:rPr>
          <w:rFonts w:ascii="Cambria" w:hAnsi="Cambria" w:cs="Arial"/>
          <w:sz w:val="22"/>
          <w:szCs w:val="22"/>
        </w:rPr>
      </w:pPr>
      <w:r w:rsidRPr="00D65D96">
        <w:rPr>
          <w:rFonts w:ascii="Cambria" w:hAnsi="Cambria" w:cs="Arial"/>
          <w:sz w:val="22"/>
          <w:szCs w:val="22"/>
        </w:rPr>
        <w:t>język,</w:t>
      </w:r>
    </w:p>
    <w:p w:rsidR="00F25DD7" w:rsidRPr="00D65D96" w:rsidRDefault="00F25DD7" w:rsidP="00D77C7D">
      <w:pPr>
        <w:pStyle w:val="Tekstpodstawowy"/>
        <w:numPr>
          <w:ilvl w:val="0"/>
          <w:numId w:val="133"/>
        </w:numPr>
        <w:tabs>
          <w:tab w:val="left" w:pos="1080"/>
        </w:tabs>
        <w:ind w:firstLine="0"/>
        <w:jc w:val="left"/>
        <w:rPr>
          <w:rFonts w:ascii="Cambria" w:hAnsi="Cambria" w:cs="Arial"/>
          <w:sz w:val="22"/>
          <w:szCs w:val="22"/>
        </w:rPr>
      </w:pPr>
      <w:r w:rsidRPr="00D65D96">
        <w:rPr>
          <w:rFonts w:ascii="Cambria" w:hAnsi="Cambria" w:cs="Arial"/>
          <w:sz w:val="22"/>
          <w:szCs w:val="22"/>
        </w:rPr>
        <w:t>estetyka zapisu;</w:t>
      </w:r>
    </w:p>
    <w:p w:rsidR="00F25DD7" w:rsidRPr="00D65D96" w:rsidRDefault="00F25DD7" w:rsidP="00F7049F">
      <w:pPr>
        <w:pStyle w:val="Tekstpodstawowy"/>
        <w:tabs>
          <w:tab w:val="left" w:pos="1080"/>
        </w:tabs>
        <w:ind w:left="720"/>
        <w:jc w:val="left"/>
        <w:rPr>
          <w:rFonts w:ascii="Cambria" w:hAnsi="Cambria" w:cs="Arial"/>
          <w:sz w:val="22"/>
          <w:szCs w:val="22"/>
        </w:rPr>
      </w:pPr>
    </w:p>
    <w:p w:rsidR="00F25DD7" w:rsidRPr="00D65D96" w:rsidRDefault="00186BAC" w:rsidP="00CE35A1">
      <w:pPr>
        <w:pStyle w:val="Tekstpodstawowy"/>
        <w:tabs>
          <w:tab w:val="left" w:pos="1440"/>
        </w:tabs>
        <w:rPr>
          <w:rFonts w:ascii="Cambria" w:hAnsi="Cambria" w:cs="Arial"/>
          <w:sz w:val="22"/>
          <w:szCs w:val="22"/>
        </w:rPr>
      </w:pPr>
      <w:r>
        <w:rPr>
          <w:rFonts w:ascii="Cambria" w:hAnsi="Cambria" w:cs="Arial"/>
          <w:b/>
          <w:sz w:val="22"/>
          <w:szCs w:val="22"/>
        </w:rPr>
        <w:t>22</w:t>
      </w:r>
      <w:r w:rsidR="00F25DD7" w:rsidRPr="00D65D96">
        <w:rPr>
          <w:rFonts w:ascii="Cambria" w:hAnsi="Cambria" w:cs="Arial"/>
          <w:sz w:val="22"/>
          <w:szCs w:val="22"/>
        </w:rPr>
        <w:t>. W odpowiedzi ustnej ocenie podlega:</w:t>
      </w:r>
    </w:p>
    <w:p w:rsidR="00F25DD7" w:rsidRPr="00D65D96" w:rsidRDefault="00F25DD7" w:rsidP="00D77C7D">
      <w:pPr>
        <w:pStyle w:val="Tekstpodstawowy"/>
        <w:numPr>
          <w:ilvl w:val="0"/>
          <w:numId w:val="134"/>
        </w:numPr>
        <w:tabs>
          <w:tab w:val="left" w:pos="1080"/>
        </w:tabs>
        <w:ind w:firstLine="0"/>
        <w:rPr>
          <w:rFonts w:ascii="Cambria" w:hAnsi="Cambria" w:cs="Arial"/>
          <w:sz w:val="22"/>
          <w:szCs w:val="22"/>
        </w:rPr>
      </w:pPr>
      <w:r w:rsidRPr="00D65D96">
        <w:rPr>
          <w:rFonts w:ascii="Cambria" w:hAnsi="Cambria" w:cs="Arial"/>
          <w:sz w:val="22"/>
          <w:szCs w:val="22"/>
        </w:rPr>
        <w:t>znajomość zagadnienia,</w:t>
      </w:r>
    </w:p>
    <w:p w:rsidR="00F25DD7" w:rsidRPr="00D65D96" w:rsidRDefault="00F25DD7" w:rsidP="00D77C7D">
      <w:pPr>
        <w:pStyle w:val="Tekstpodstawowy"/>
        <w:numPr>
          <w:ilvl w:val="0"/>
          <w:numId w:val="134"/>
        </w:numPr>
        <w:tabs>
          <w:tab w:val="left" w:pos="1080"/>
        </w:tabs>
        <w:ind w:firstLine="0"/>
        <w:rPr>
          <w:rFonts w:ascii="Cambria" w:hAnsi="Cambria" w:cs="Arial"/>
          <w:sz w:val="22"/>
          <w:szCs w:val="22"/>
        </w:rPr>
      </w:pPr>
      <w:r w:rsidRPr="00D65D96">
        <w:rPr>
          <w:rFonts w:ascii="Cambria" w:hAnsi="Cambria" w:cs="Arial"/>
          <w:sz w:val="22"/>
          <w:szCs w:val="22"/>
        </w:rPr>
        <w:t>samodzielność wypowiedzi,</w:t>
      </w:r>
    </w:p>
    <w:p w:rsidR="00F25DD7" w:rsidRPr="00D65D96" w:rsidRDefault="00F25DD7" w:rsidP="00D77C7D">
      <w:pPr>
        <w:pStyle w:val="Tekstpodstawowy"/>
        <w:numPr>
          <w:ilvl w:val="0"/>
          <w:numId w:val="134"/>
        </w:numPr>
        <w:tabs>
          <w:tab w:val="left" w:pos="1080"/>
        </w:tabs>
        <w:ind w:firstLine="0"/>
        <w:rPr>
          <w:rFonts w:ascii="Cambria" w:hAnsi="Cambria" w:cs="Arial"/>
          <w:sz w:val="22"/>
          <w:szCs w:val="22"/>
        </w:rPr>
      </w:pPr>
      <w:r w:rsidRPr="00D65D96">
        <w:rPr>
          <w:rFonts w:ascii="Cambria" w:hAnsi="Cambria" w:cs="Arial"/>
          <w:sz w:val="22"/>
          <w:szCs w:val="22"/>
        </w:rPr>
        <w:t>kultura języka,</w:t>
      </w:r>
    </w:p>
    <w:p w:rsidR="00F25DD7" w:rsidRPr="00D65D96" w:rsidRDefault="00F25DD7" w:rsidP="00D77C7D">
      <w:pPr>
        <w:pStyle w:val="Tekstpodstawowy"/>
        <w:numPr>
          <w:ilvl w:val="0"/>
          <w:numId w:val="134"/>
        </w:numPr>
        <w:tabs>
          <w:tab w:val="left" w:pos="1080"/>
        </w:tabs>
        <w:ind w:firstLine="0"/>
        <w:rPr>
          <w:rFonts w:ascii="Cambria" w:hAnsi="Cambria" w:cs="Arial"/>
          <w:sz w:val="22"/>
          <w:szCs w:val="22"/>
        </w:rPr>
      </w:pPr>
      <w:r w:rsidRPr="00D65D96">
        <w:rPr>
          <w:rFonts w:ascii="Cambria" w:hAnsi="Cambria" w:cs="Arial"/>
          <w:sz w:val="22"/>
          <w:szCs w:val="22"/>
        </w:rPr>
        <w:t>precyzja, jasność, oryginalność ujęcia tematu.</w:t>
      </w:r>
    </w:p>
    <w:p w:rsidR="00F25DD7" w:rsidRPr="00D65D96" w:rsidRDefault="00F25DD7" w:rsidP="00CE35A1">
      <w:pPr>
        <w:pStyle w:val="Tekstpodstawowy"/>
        <w:tabs>
          <w:tab w:val="left" w:pos="1080"/>
        </w:tabs>
        <w:ind w:left="1440"/>
        <w:rPr>
          <w:rFonts w:ascii="Cambria" w:hAnsi="Cambria" w:cs="Arial"/>
          <w:sz w:val="22"/>
          <w:szCs w:val="22"/>
        </w:rPr>
      </w:pPr>
    </w:p>
    <w:p w:rsidR="00F25DD7" w:rsidRPr="00D65D96" w:rsidRDefault="00186BAC" w:rsidP="00CE35A1">
      <w:pPr>
        <w:pStyle w:val="Tekstpodstawowy"/>
        <w:tabs>
          <w:tab w:val="left" w:pos="1440"/>
        </w:tabs>
        <w:rPr>
          <w:rFonts w:ascii="Cambria" w:hAnsi="Cambria" w:cs="Arial"/>
          <w:sz w:val="22"/>
          <w:szCs w:val="22"/>
        </w:rPr>
      </w:pPr>
      <w:r>
        <w:rPr>
          <w:rFonts w:ascii="Cambria" w:hAnsi="Cambria" w:cs="Arial"/>
          <w:b/>
          <w:sz w:val="22"/>
          <w:szCs w:val="22"/>
        </w:rPr>
        <w:t>23</w:t>
      </w:r>
      <w:r w:rsidR="00F25DD7" w:rsidRPr="00D65D96">
        <w:rPr>
          <w:rFonts w:ascii="Cambria" w:hAnsi="Cambria" w:cs="Arial"/>
          <w:sz w:val="22"/>
          <w:szCs w:val="22"/>
        </w:rPr>
        <w:t>.  Ocenę za pracę w g</w:t>
      </w:r>
      <w:r w:rsidR="00F25DD7">
        <w:rPr>
          <w:rFonts w:ascii="Cambria" w:hAnsi="Cambria" w:cs="Arial"/>
          <w:sz w:val="22"/>
          <w:szCs w:val="22"/>
        </w:rPr>
        <w:t>rupie może otrzymać cały zespół</w:t>
      </w:r>
      <w:r w:rsidR="00F25DD7" w:rsidRPr="00D65D96">
        <w:rPr>
          <w:rFonts w:ascii="Cambria" w:hAnsi="Cambria" w:cs="Arial"/>
          <w:sz w:val="22"/>
          <w:szCs w:val="22"/>
        </w:rPr>
        <w:t xml:space="preserve"> lub indywidualny uczeń. Ocenie podlegają następujące umiejętności:</w:t>
      </w:r>
    </w:p>
    <w:p w:rsidR="00F25DD7" w:rsidRPr="00D65D96" w:rsidRDefault="00F25DD7" w:rsidP="00D77C7D">
      <w:pPr>
        <w:pStyle w:val="Tekstpodstawowy"/>
        <w:numPr>
          <w:ilvl w:val="0"/>
          <w:numId w:val="135"/>
        </w:numPr>
        <w:tabs>
          <w:tab w:val="left" w:pos="1080"/>
        </w:tabs>
        <w:ind w:firstLine="0"/>
        <w:rPr>
          <w:rFonts w:ascii="Cambria" w:hAnsi="Cambria" w:cs="Arial"/>
          <w:sz w:val="22"/>
          <w:szCs w:val="22"/>
        </w:rPr>
      </w:pPr>
      <w:r w:rsidRPr="00D65D96">
        <w:rPr>
          <w:rFonts w:ascii="Cambria" w:hAnsi="Cambria" w:cs="Arial"/>
          <w:sz w:val="22"/>
          <w:szCs w:val="22"/>
        </w:rPr>
        <w:t>planowanie i organizacja pracy grupowej,</w:t>
      </w:r>
    </w:p>
    <w:p w:rsidR="00F25DD7" w:rsidRPr="00D65D96" w:rsidRDefault="00F25DD7" w:rsidP="00D77C7D">
      <w:pPr>
        <w:pStyle w:val="Tekstpodstawowy"/>
        <w:numPr>
          <w:ilvl w:val="0"/>
          <w:numId w:val="135"/>
        </w:numPr>
        <w:tabs>
          <w:tab w:val="left" w:pos="1080"/>
        </w:tabs>
        <w:ind w:firstLine="0"/>
        <w:rPr>
          <w:rFonts w:ascii="Cambria" w:hAnsi="Cambria" w:cs="Arial"/>
          <w:sz w:val="22"/>
          <w:szCs w:val="22"/>
        </w:rPr>
      </w:pPr>
      <w:r w:rsidRPr="00D65D96">
        <w:rPr>
          <w:rFonts w:ascii="Cambria" w:hAnsi="Cambria" w:cs="Arial"/>
          <w:sz w:val="22"/>
          <w:szCs w:val="22"/>
        </w:rPr>
        <w:t>efektywne współdziałanie,</w:t>
      </w:r>
    </w:p>
    <w:p w:rsidR="00F25DD7" w:rsidRPr="00D65D96" w:rsidRDefault="00F25DD7" w:rsidP="00D77C7D">
      <w:pPr>
        <w:pStyle w:val="Tekstpodstawowy"/>
        <w:numPr>
          <w:ilvl w:val="0"/>
          <w:numId w:val="135"/>
        </w:numPr>
        <w:tabs>
          <w:tab w:val="left" w:pos="1080"/>
        </w:tabs>
        <w:ind w:firstLine="0"/>
        <w:rPr>
          <w:rFonts w:ascii="Cambria" w:hAnsi="Cambria" w:cs="Arial"/>
          <w:sz w:val="22"/>
          <w:szCs w:val="22"/>
        </w:rPr>
      </w:pPr>
      <w:r w:rsidRPr="00D65D96">
        <w:rPr>
          <w:rFonts w:ascii="Cambria" w:hAnsi="Cambria" w:cs="Arial"/>
          <w:sz w:val="22"/>
          <w:szCs w:val="22"/>
        </w:rPr>
        <w:t>wywiązywanie się z powierzonych ról,</w:t>
      </w:r>
    </w:p>
    <w:p w:rsidR="00F25DD7" w:rsidRPr="00D65D96" w:rsidRDefault="00F25DD7" w:rsidP="00D77C7D">
      <w:pPr>
        <w:pStyle w:val="Tekstpodstawowy"/>
        <w:numPr>
          <w:ilvl w:val="0"/>
          <w:numId w:val="135"/>
        </w:numPr>
        <w:tabs>
          <w:tab w:val="left" w:pos="1080"/>
        </w:tabs>
        <w:ind w:firstLine="0"/>
        <w:rPr>
          <w:rFonts w:ascii="Cambria" w:hAnsi="Cambria" w:cs="Arial"/>
          <w:sz w:val="22"/>
          <w:szCs w:val="22"/>
        </w:rPr>
      </w:pPr>
      <w:r w:rsidRPr="00D65D96">
        <w:rPr>
          <w:rFonts w:ascii="Cambria" w:hAnsi="Cambria" w:cs="Arial"/>
          <w:sz w:val="22"/>
          <w:szCs w:val="22"/>
        </w:rPr>
        <w:t>rozwiązywanie problemów w sposób twórczy.</w:t>
      </w:r>
    </w:p>
    <w:p w:rsidR="00F25DD7" w:rsidRPr="00D65D96" w:rsidRDefault="00F25DD7" w:rsidP="00CE35A1">
      <w:pPr>
        <w:pStyle w:val="Tekstpodstawowy"/>
        <w:tabs>
          <w:tab w:val="left" w:pos="426"/>
          <w:tab w:val="left" w:pos="993"/>
        </w:tabs>
        <w:rPr>
          <w:rFonts w:ascii="Cambria" w:hAnsi="Cambria" w:cs="Arial"/>
          <w:sz w:val="22"/>
          <w:szCs w:val="22"/>
        </w:rPr>
      </w:pPr>
    </w:p>
    <w:p w:rsidR="00F25DD7" w:rsidRPr="00D65D96" w:rsidRDefault="00186BAC" w:rsidP="00CE35A1">
      <w:pPr>
        <w:pStyle w:val="Tekstpodstawowy"/>
        <w:tabs>
          <w:tab w:val="left" w:pos="426"/>
          <w:tab w:val="left" w:pos="993"/>
        </w:tabs>
        <w:rPr>
          <w:rFonts w:ascii="Cambria" w:hAnsi="Cambria" w:cs="Arial"/>
          <w:sz w:val="22"/>
          <w:szCs w:val="22"/>
        </w:rPr>
      </w:pPr>
      <w:r>
        <w:rPr>
          <w:rFonts w:ascii="Cambria" w:hAnsi="Cambria" w:cs="Arial"/>
          <w:b/>
          <w:sz w:val="22"/>
          <w:szCs w:val="22"/>
        </w:rPr>
        <w:t>24</w:t>
      </w:r>
      <w:r w:rsidRPr="00186BAC">
        <w:rPr>
          <w:rFonts w:ascii="Cambria" w:hAnsi="Cambria" w:cs="Arial"/>
          <w:b/>
          <w:sz w:val="22"/>
          <w:szCs w:val="22"/>
        </w:rPr>
        <w:t>.</w:t>
      </w:r>
      <w:r>
        <w:rPr>
          <w:rFonts w:ascii="Cambria" w:hAnsi="Cambria" w:cs="Arial"/>
          <w:sz w:val="22"/>
          <w:szCs w:val="22"/>
        </w:rPr>
        <w:t xml:space="preserve"> </w:t>
      </w:r>
      <w:r w:rsidR="00F25DD7" w:rsidRPr="00D65D96">
        <w:rPr>
          <w:rFonts w:ascii="Cambria" w:hAnsi="Cambria" w:cs="Arial"/>
          <w:sz w:val="22"/>
          <w:szCs w:val="22"/>
        </w:rPr>
        <w:t>Oceny podawane są uczniom do wiadomości  i na bieżąco wp</w:t>
      </w:r>
      <w:r w:rsidR="00F25DD7">
        <w:rPr>
          <w:rFonts w:ascii="Cambria" w:hAnsi="Cambria" w:cs="Arial"/>
          <w:sz w:val="22"/>
          <w:szCs w:val="22"/>
        </w:rPr>
        <w:t>isywane do dziennika lekcyjnego oraz dzienniczka uczniowskiego.</w:t>
      </w:r>
      <w:r w:rsidR="00F25DD7" w:rsidRPr="00D65D96">
        <w:rPr>
          <w:rFonts w:ascii="Cambria" w:hAnsi="Cambria" w:cs="Arial"/>
          <w:sz w:val="22"/>
          <w:szCs w:val="22"/>
        </w:rPr>
        <w:t xml:space="preserve"> </w:t>
      </w:r>
      <w:r w:rsidR="00F25DD7">
        <w:rPr>
          <w:rFonts w:ascii="Cambria" w:hAnsi="Cambria" w:cs="Arial"/>
          <w:sz w:val="22"/>
          <w:szCs w:val="22"/>
        </w:rPr>
        <w:t>W</w:t>
      </w:r>
      <w:r w:rsidR="00F25DD7" w:rsidRPr="00D65D96">
        <w:rPr>
          <w:rFonts w:ascii="Cambria" w:hAnsi="Cambria" w:cs="Arial"/>
          <w:sz w:val="22"/>
          <w:szCs w:val="22"/>
        </w:rPr>
        <w:t>inne być podpisane przez rodziców (prawnych opiekunów).</w:t>
      </w:r>
    </w:p>
    <w:p w:rsidR="00F25DD7" w:rsidRPr="00D65D96" w:rsidRDefault="00F25DD7" w:rsidP="00CE35A1">
      <w:pPr>
        <w:pStyle w:val="Tekstpodstawowy"/>
        <w:tabs>
          <w:tab w:val="left" w:pos="426"/>
          <w:tab w:val="left" w:pos="1134"/>
        </w:tabs>
        <w:rPr>
          <w:rFonts w:ascii="Cambria" w:hAnsi="Cambria" w:cs="Arial"/>
          <w:sz w:val="22"/>
          <w:szCs w:val="22"/>
        </w:rPr>
      </w:pPr>
    </w:p>
    <w:p w:rsidR="00F25DD7" w:rsidRPr="00D65D96" w:rsidRDefault="00186BAC" w:rsidP="00CE35A1">
      <w:pPr>
        <w:pStyle w:val="Tekstpodstawowy"/>
        <w:tabs>
          <w:tab w:val="left" w:pos="426"/>
          <w:tab w:val="left" w:pos="993"/>
          <w:tab w:val="left" w:pos="1134"/>
        </w:tabs>
        <w:rPr>
          <w:rFonts w:ascii="Cambria" w:hAnsi="Cambria" w:cs="Arial"/>
          <w:sz w:val="22"/>
          <w:szCs w:val="22"/>
        </w:rPr>
      </w:pPr>
      <w:r>
        <w:rPr>
          <w:rFonts w:ascii="Cambria" w:hAnsi="Cambria" w:cs="Arial"/>
          <w:b/>
          <w:sz w:val="22"/>
          <w:szCs w:val="22"/>
        </w:rPr>
        <w:t>25</w:t>
      </w:r>
      <w:r w:rsidRPr="00186BAC">
        <w:rPr>
          <w:rFonts w:ascii="Cambria" w:hAnsi="Cambria" w:cs="Arial"/>
          <w:b/>
          <w:sz w:val="22"/>
          <w:szCs w:val="22"/>
        </w:rPr>
        <w:t>.</w:t>
      </w:r>
      <w:r>
        <w:rPr>
          <w:rFonts w:ascii="Cambria" w:hAnsi="Cambria" w:cs="Arial"/>
          <w:sz w:val="22"/>
          <w:szCs w:val="22"/>
        </w:rPr>
        <w:t xml:space="preserve"> </w:t>
      </w:r>
      <w:r w:rsidR="00F25DD7" w:rsidRPr="00D65D96">
        <w:rPr>
          <w:rFonts w:ascii="Cambria" w:hAnsi="Cambria" w:cs="Arial"/>
          <w:sz w:val="22"/>
          <w:szCs w:val="22"/>
        </w:rPr>
        <w:t>Znak graficzny „parafka” oznacza fakt oglądania pracy przez nauczyciela, a nie sprawdzania zawartości merytorycznej.</w:t>
      </w:r>
    </w:p>
    <w:p w:rsidR="00F25DD7" w:rsidRPr="00D65D96" w:rsidRDefault="00F25DD7" w:rsidP="00CE35A1">
      <w:pPr>
        <w:pStyle w:val="Tekstpodstawowy"/>
        <w:tabs>
          <w:tab w:val="left" w:pos="426"/>
          <w:tab w:val="left" w:pos="993"/>
        </w:tabs>
        <w:rPr>
          <w:rFonts w:ascii="Cambria" w:hAnsi="Cambria" w:cs="Arial"/>
          <w:sz w:val="22"/>
          <w:szCs w:val="22"/>
        </w:rPr>
      </w:pPr>
    </w:p>
    <w:p w:rsidR="00F25DD7" w:rsidRPr="00D65D96" w:rsidRDefault="00186BAC" w:rsidP="00CE35A1">
      <w:pPr>
        <w:pStyle w:val="Tekstpodstawowy"/>
        <w:tabs>
          <w:tab w:val="left" w:pos="426"/>
          <w:tab w:val="left" w:pos="993"/>
        </w:tabs>
        <w:rPr>
          <w:rFonts w:ascii="Cambria" w:hAnsi="Cambria" w:cs="Arial"/>
          <w:sz w:val="22"/>
          <w:szCs w:val="22"/>
        </w:rPr>
      </w:pPr>
      <w:r w:rsidRPr="00186BAC">
        <w:rPr>
          <w:rFonts w:ascii="Cambria" w:hAnsi="Cambria" w:cs="Arial"/>
          <w:b/>
          <w:sz w:val="22"/>
          <w:szCs w:val="22"/>
        </w:rPr>
        <w:t>26.</w:t>
      </w:r>
      <w:r>
        <w:rPr>
          <w:rFonts w:ascii="Cambria" w:hAnsi="Cambria" w:cs="Arial"/>
          <w:sz w:val="22"/>
          <w:szCs w:val="22"/>
        </w:rPr>
        <w:t xml:space="preserve">  </w:t>
      </w:r>
      <w:r w:rsidR="00F25DD7" w:rsidRPr="00D65D96">
        <w:rPr>
          <w:rFonts w:ascii="Cambria" w:hAnsi="Cambria" w:cs="Arial"/>
          <w:sz w:val="22"/>
          <w:szCs w:val="22"/>
        </w:rPr>
        <w:t>Aktywność na lekcji podlega ocenie w skali:</w:t>
      </w:r>
    </w:p>
    <w:p w:rsidR="00F25DD7" w:rsidRPr="00D65D96" w:rsidRDefault="00F25DD7" w:rsidP="00D77C7D">
      <w:pPr>
        <w:pStyle w:val="Tekstpodstawowy"/>
        <w:numPr>
          <w:ilvl w:val="0"/>
          <w:numId w:val="136"/>
        </w:numPr>
        <w:tabs>
          <w:tab w:val="left" w:pos="1440"/>
        </w:tabs>
        <w:ind w:firstLine="0"/>
        <w:rPr>
          <w:rFonts w:ascii="Cambria" w:hAnsi="Cambria" w:cs="Arial"/>
          <w:sz w:val="22"/>
          <w:szCs w:val="22"/>
        </w:rPr>
      </w:pPr>
      <w:r w:rsidRPr="00D65D96">
        <w:rPr>
          <w:rFonts w:ascii="Cambria" w:hAnsi="Cambria" w:cs="Arial"/>
          <w:sz w:val="22"/>
          <w:szCs w:val="22"/>
        </w:rPr>
        <w:t xml:space="preserve">stopień dobry – 4 – </w:t>
      </w:r>
      <w:proofErr w:type="spellStart"/>
      <w:r w:rsidRPr="00D65D96">
        <w:rPr>
          <w:rFonts w:ascii="Cambria" w:hAnsi="Cambria" w:cs="Arial"/>
          <w:sz w:val="22"/>
          <w:szCs w:val="22"/>
        </w:rPr>
        <w:t>db</w:t>
      </w:r>
      <w:proofErr w:type="spellEnd"/>
      <w:r w:rsidRPr="00D65D96">
        <w:rPr>
          <w:rFonts w:ascii="Cambria" w:hAnsi="Cambria" w:cs="Arial"/>
          <w:sz w:val="22"/>
          <w:szCs w:val="22"/>
        </w:rPr>
        <w:t>,</w:t>
      </w:r>
    </w:p>
    <w:p w:rsidR="00F25DD7" w:rsidRPr="00D65D96" w:rsidRDefault="00F25DD7" w:rsidP="00D77C7D">
      <w:pPr>
        <w:pStyle w:val="Tekstpodstawowy"/>
        <w:numPr>
          <w:ilvl w:val="0"/>
          <w:numId w:val="136"/>
        </w:numPr>
        <w:tabs>
          <w:tab w:val="left" w:pos="1440"/>
        </w:tabs>
        <w:ind w:firstLine="0"/>
        <w:rPr>
          <w:rFonts w:ascii="Cambria" w:hAnsi="Cambria" w:cs="Arial"/>
          <w:sz w:val="22"/>
          <w:szCs w:val="22"/>
        </w:rPr>
      </w:pPr>
      <w:r w:rsidRPr="00D65D96">
        <w:rPr>
          <w:rFonts w:ascii="Cambria" w:hAnsi="Cambria" w:cs="Arial"/>
          <w:sz w:val="22"/>
          <w:szCs w:val="22"/>
        </w:rPr>
        <w:t xml:space="preserve">stopień bardzo dobry – 5 – </w:t>
      </w:r>
      <w:proofErr w:type="spellStart"/>
      <w:r w:rsidRPr="00D65D96">
        <w:rPr>
          <w:rFonts w:ascii="Cambria" w:hAnsi="Cambria" w:cs="Arial"/>
          <w:sz w:val="22"/>
          <w:szCs w:val="22"/>
        </w:rPr>
        <w:t>bdb</w:t>
      </w:r>
      <w:proofErr w:type="spellEnd"/>
      <w:r w:rsidRPr="00D65D96">
        <w:rPr>
          <w:rFonts w:ascii="Cambria" w:hAnsi="Cambria" w:cs="Arial"/>
          <w:sz w:val="22"/>
          <w:szCs w:val="22"/>
        </w:rPr>
        <w:t>,</w:t>
      </w:r>
    </w:p>
    <w:p w:rsidR="00F25DD7" w:rsidRPr="00D65D96" w:rsidRDefault="00F25DD7" w:rsidP="00D77C7D">
      <w:pPr>
        <w:pStyle w:val="Tekstpodstawowy"/>
        <w:numPr>
          <w:ilvl w:val="0"/>
          <w:numId w:val="136"/>
        </w:numPr>
        <w:tabs>
          <w:tab w:val="left" w:pos="1440"/>
        </w:tabs>
        <w:ind w:firstLine="0"/>
        <w:rPr>
          <w:rFonts w:ascii="Cambria" w:hAnsi="Cambria" w:cs="Arial"/>
          <w:sz w:val="22"/>
          <w:szCs w:val="22"/>
        </w:rPr>
      </w:pPr>
      <w:r w:rsidRPr="00D65D96">
        <w:rPr>
          <w:rFonts w:ascii="Cambria" w:hAnsi="Cambria" w:cs="Arial"/>
          <w:sz w:val="22"/>
          <w:szCs w:val="22"/>
        </w:rPr>
        <w:t xml:space="preserve">stopień celujący – 6 – cel. </w:t>
      </w:r>
    </w:p>
    <w:p w:rsidR="00F25DD7" w:rsidRPr="00D65D96" w:rsidRDefault="00F25DD7" w:rsidP="00CE35A1">
      <w:pPr>
        <w:pStyle w:val="Tekstpodstawowy"/>
        <w:tabs>
          <w:tab w:val="left" w:pos="1440"/>
        </w:tabs>
        <w:rPr>
          <w:rFonts w:ascii="Cambria" w:hAnsi="Cambria" w:cs="Arial"/>
          <w:sz w:val="22"/>
          <w:szCs w:val="22"/>
        </w:rPr>
      </w:pPr>
    </w:p>
    <w:p w:rsidR="00F25DD7" w:rsidRDefault="00186BAC" w:rsidP="00CE35A1">
      <w:pPr>
        <w:pStyle w:val="Tekstpodstawowy"/>
        <w:tabs>
          <w:tab w:val="left" w:pos="1440"/>
        </w:tabs>
        <w:rPr>
          <w:rFonts w:ascii="Cambria" w:hAnsi="Cambria" w:cs="Arial"/>
          <w:sz w:val="22"/>
          <w:szCs w:val="22"/>
        </w:rPr>
      </w:pPr>
      <w:r>
        <w:rPr>
          <w:rFonts w:ascii="Cambria" w:hAnsi="Cambria" w:cs="Arial"/>
          <w:b/>
          <w:sz w:val="22"/>
          <w:szCs w:val="22"/>
        </w:rPr>
        <w:t>27</w:t>
      </w:r>
      <w:r w:rsidR="00F25DD7" w:rsidRPr="00D65D96">
        <w:rPr>
          <w:rFonts w:ascii="Cambria" w:hAnsi="Cambria" w:cs="Arial"/>
          <w:b/>
          <w:sz w:val="22"/>
          <w:szCs w:val="22"/>
        </w:rPr>
        <w:t>.</w:t>
      </w:r>
      <w:r w:rsidR="00F25DD7" w:rsidRPr="00D65D96">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F25DD7" w:rsidRDefault="00F25DD7" w:rsidP="00F7049F">
      <w:pPr>
        <w:pStyle w:val="Zawartotabeli"/>
        <w:spacing w:after="283"/>
        <w:rPr>
          <w:rFonts w:ascii="Cambria" w:hAnsi="Cambria" w:cs="Arial"/>
          <w:b/>
          <w:bCs/>
          <w:color w:val="auto"/>
          <w:sz w:val="22"/>
          <w:szCs w:val="22"/>
        </w:rPr>
      </w:pPr>
    </w:p>
    <w:p w:rsidR="00B03105" w:rsidRPr="00D5460C" w:rsidRDefault="00D5460C" w:rsidP="00F7049F">
      <w:pPr>
        <w:pStyle w:val="Zawartotabeli"/>
        <w:spacing w:after="283"/>
        <w:rPr>
          <w:rFonts w:ascii="Cambria" w:hAnsi="Cambria" w:cs="Arial"/>
          <w:b/>
          <w:bCs/>
          <w:color w:val="auto"/>
          <w:sz w:val="22"/>
          <w:szCs w:val="22"/>
        </w:rPr>
      </w:pPr>
      <w:r>
        <w:rPr>
          <w:rFonts w:ascii="Cambria" w:hAnsi="Cambria" w:cs="Arial"/>
          <w:b/>
          <w:bCs/>
          <w:color w:val="auto"/>
          <w:sz w:val="22"/>
          <w:szCs w:val="22"/>
        </w:rPr>
        <w:t xml:space="preserve"> </w:t>
      </w:r>
      <w:r w:rsidR="004D302E">
        <w:rPr>
          <w:rFonts w:ascii="Cambria" w:hAnsi="Cambria" w:cs="Arial"/>
          <w:b/>
          <w:bCs/>
          <w:color w:val="auto"/>
          <w:sz w:val="22"/>
          <w:szCs w:val="22"/>
        </w:rPr>
        <w:t>§ 123</w:t>
      </w:r>
      <w:r w:rsidR="00B03105" w:rsidRPr="00D5460C">
        <w:rPr>
          <w:rFonts w:ascii="Cambria" w:hAnsi="Cambria" w:cs="Arial"/>
          <w:b/>
          <w:bCs/>
          <w:color w:val="auto"/>
          <w:sz w:val="22"/>
          <w:szCs w:val="22"/>
        </w:rPr>
        <w:t>.  System oceniania na I etapie edukacyjnym</w:t>
      </w:r>
    </w:p>
    <w:p w:rsidR="005A745D" w:rsidRPr="005A745D" w:rsidRDefault="005A745D" w:rsidP="00CE35A1">
      <w:pPr>
        <w:autoSpaceDE w:val="0"/>
        <w:autoSpaceDN w:val="0"/>
        <w:adjustRightInd w:val="0"/>
        <w:jc w:val="both"/>
        <w:rPr>
          <w:rFonts w:ascii="Cambria" w:hAnsi="Cambria"/>
          <w:b/>
          <w:bCs/>
        </w:rPr>
      </w:pPr>
      <w:r w:rsidRPr="00CE35A1">
        <w:rPr>
          <w:rFonts w:ascii="Cambria" w:hAnsi="Cambria"/>
          <w:b/>
        </w:rPr>
        <w:t>1.</w:t>
      </w:r>
      <w:r>
        <w:rPr>
          <w:rFonts w:ascii="Cambria" w:hAnsi="Cambria"/>
        </w:rPr>
        <w:t xml:space="preserve">  </w:t>
      </w:r>
      <w:r w:rsidRPr="005A745D">
        <w:rPr>
          <w:rFonts w:ascii="Cambria" w:hAnsi="Cambria"/>
        </w:rPr>
        <w:t xml:space="preserve">W klasach I – III szkoły podstawowej oceny : bieżąca oraz klasyfikacyjna: śródroczna i roczna są </w:t>
      </w:r>
      <w:r w:rsidRPr="005A745D">
        <w:rPr>
          <w:rFonts w:ascii="Cambria" w:hAnsi="Cambria"/>
          <w:b/>
          <w:bCs/>
        </w:rPr>
        <w:t>ocenami opisowymi ( z wyjątkiem j. angielskiego i religii)</w:t>
      </w:r>
    </w:p>
    <w:p w:rsidR="00CE35A1" w:rsidRDefault="00CE35A1" w:rsidP="00CE35A1">
      <w:pPr>
        <w:autoSpaceDE w:val="0"/>
        <w:autoSpaceDN w:val="0"/>
        <w:adjustRightInd w:val="0"/>
        <w:jc w:val="both"/>
        <w:rPr>
          <w:rFonts w:ascii="Cambria" w:hAnsi="Cambria"/>
        </w:rPr>
      </w:pPr>
    </w:p>
    <w:p w:rsidR="005A745D" w:rsidRPr="005A745D" w:rsidRDefault="0095085A" w:rsidP="00CE35A1">
      <w:pPr>
        <w:autoSpaceDE w:val="0"/>
        <w:autoSpaceDN w:val="0"/>
        <w:adjustRightInd w:val="0"/>
        <w:jc w:val="both"/>
        <w:rPr>
          <w:rFonts w:ascii="Cambria" w:hAnsi="Cambria"/>
        </w:rPr>
      </w:pPr>
      <w:r w:rsidRPr="00CE35A1">
        <w:rPr>
          <w:rFonts w:ascii="Cambria" w:hAnsi="Cambria"/>
          <w:b/>
        </w:rPr>
        <w:t>2.</w:t>
      </w:r>
      <w:r>
        <w:rPr>
          <w:rFonts w:ascii="Cambria" w:hAnsi="Cambria"/>
        </w:rPr>
        <w:t xml:space="preserve"> </w:t>
      </w:r>
      <w:r w:rsidR="005A745D" w:rsidRPr="005A745D">
        <w:rPr>
          <w:rFonts w:ascii="Cambria" w:hAnsi="Cambria"/>
        </w:rPr>
        <w:t>Ocenianiu podlegają:</w:t>
      </w:r>
    </w:p>
    <w:p w:rsidR="005A745D" w:rsidRPr="005A745D" w:rsidRDefault="005A745D" w:rsidP="00D77C7D">
      <w:pPr>
        <w:numPr>
          <w:ilvl w:val="0"/>
          <w:numId w:val="235"/>
        </w:numPr>
        <w:tabs>
          <w:tab w:val="left" w:pos="2148"/>
        </w:tabs>
        <w:autoSpaceDE w:val="0"/>
        <w:autoSpaceDN w:val="0"/>
        <w:adjustRightInd w:val="0"/>
        <w:ind w:left="2148" w:hanging="360"/>
        <w:jc w:val="both"/>
        <w:rPr>
          <w:rFonts w:ascii="Cambria" w:hAnsi="Cambria"/>
        </w:rPr>
      </w:pPr>
      <w:r w:rsidRPr="005A745D">
        <w:rPr>
          <w:rFonts w:ascii="Cambria" w:hAnsi="Cambria"/>
        </w:rPr>
        <w:t>osiągnięcia edukacyjne ucznia</w:t>
      </w:r>
    </w:p>
    <w:p w:rsidR="005A745D" w:rsidRPr="005A745D" w:rsidRDefault="005A745D" w:rsidP="00D77C7D">
      <w:pPr>
        <w:numPr>
          <w:ilvl w:val="0"/>
          <w:numId w:val="235"/>
        </w:numPr>
        <w:tabs>
          <w:tab w:val="left" w:pos="2148"/>
        </w:tabs>
        <w:autoSpaceDE w:val="0"/>
        <w:autoSpaceDN w:val="0"/>
        <w:adjustRightInd w:val="0"/>
        <w:ind w:left="2148" w:hanging="360"/>
        <w:jc w:val="both"/>
        <w:rPr>
          <w:rFonts w:ascii="Cambria" w:hAnsi="Cambria"/>
        </w:rPr>
      </w:pPr>
      <w:r w:rsidRPr="005A745D">
        <w:rPr>
          <w:rFonts w:ascii="Cambria" w:hAnsi="Cambria"/>
        </w:rPr>
        <w:t>zachowanie ucznia</w:t>
      </w:r>
    </w:p>
    <w:p w:rsidR="005A745D" w:rsidRPr="005A745D" w:rsidRDefault="005A745D" w:rsidP="00CE35A1">
      <w:pPr>
        <w:tabs>
          <w:tab w:val="left" w:pos="284"/>
          <w:tab w:val="left" w:pos="851"/>
        </w:tabs>
        <w:suppressAutoHyphens/>
        <w:autoSpaceDE w:val="0"/>
        <w:autoSpaceDN w:val="0"/>
        <w:adjustRightInd w:val="0"/>
        <w:spacing w:after="120"/>
        <w:jc w:val="both"/>
        <w:rPr>
          <w:rFonts w:ascii="Cambria" w:hAnsi="Cambria"/>
        </w:rPr>
      </w:pPr>
      <w:r w:rsidRPr="005A745D">
        <w:rPr>
          <w:rFonts w:ascii="Cambria" w:hAnsi="Cambria"/>
        </w:rPr>
        <w:t>Ocena opisowa to ustna bądź pisemna informacja nauczyciela na temat wykonywania zadań szkolnych przez ucznia. Ta informacja może dotyczyć zarówno procesu wykonywania zadania, jak i efektu działalności ucznia. Ocenianie ma na celu:</w:t>
      </w:r>
    </w:p>
    <w:p w:rsidR="005A745D" w:rsidRPr="005A745D" w:rsidRDefault="005A745D" w:rsidP="00D77C7D">
      <w:pPr>
        <w:numPr>
          <w:ilvl w:val="0"/>
          <w:numId w:val="235"/>
        </w:numPr>
        <w:tabs>
          <w:tab w:val="left" w:pos="284"/>
        </w:tabs>
        <w:suppressAutoHyphens/>
        <w:autoSpaceDE w:val="0"/>
        <w:autoSpaceDN w:val="0"/>
        <w:adjustRightInd w:val="0"/>
        <w:spacing w:after="120"/>
        <w:ind w:left="720" w:hanging="360"/>
        <w:jc w:val="both"/>
        <w:rPr>
          <w:rFonts w:ascii="Cambria" w:hAnsi="Cambria"/>
        </w:rPr>
      </w:pPr>
      <w:r w:rsidRPr="005A745D">
        <w:rPr>
          <w:rFonts w:ascii="Cambria" w:hAnsi="Cambria"/>
        </w:rPr>
        <w:t>poinformowanie ucznia o postępie i poziomie jego osiągnięć edukacyjnych;</w:t>
      </w:r>
    </w:p>
    <w:p w:rsidR="005A745D" w:rsidRPr="005A745D" w:rsidRDefault="005A745D" w:rsidP="00D77C7D">
      <w:pPr>
        <w:numPr>
          <w:ilvl w:val="0"/>
          <w:numId w:val="235"/>
        </w:numPr>
        <w:tabs>
          <w:tab w:val="left" w:pos="284"/>
        </w:tabs>
        <w:suppressAutoHyphens/>
        <w:autoSpaceDE w:val="0"/>
        <w:autoSpaceDN w:val="0"/>
        <w:adjustRightInd w:val="0"/>
        <w:spacing w:after="120"/>
        <w:ind w:left="720" w:hanging="360"/>
        <w:jc w:val="both"/>
        <w:rPr>
          <w:rFonts w:ascii="Cambria" w:hAnsi="Cambria"/>
        </w:rPr>
      </w:pPr>
      <w:r w:rsidRPr="005A745D">
        <w:rPr>
          <w:rFonts w:ascii="Cambria" w:hAnsi="Cambria"/>
        </w:rPr>
        <w:t>pomoc uczniowi w samodzielnym planowaniu jego rozwoju;</w:t>
      </w:r>
    </w:p>
    <w:p w:rsidR="005A745D" w:rsidRPr="005A745D" w:rsidRDefault="005A745D" w:rsidP="00D77C7D">
      <w:pPr>
        <w:numPr>
          <w:ilvl w:val="0"/>
          <w:numId w:val="235"/>
        </w:numPr>
        <w:tabs>
          <w:tab w:val="left" w:pos="284"/>
        </w:tabs>
        <w:suppressAutoHyphens/>
        <w:autoSpaceDE w:val="0"/>
        <w:autoSpaceDN w:val="0"/>
        <w:adjustRightInd w:val="0"/>
        <w:spacing w:after="120"/>
        <w:ind w:left="720" w:hanging="360"/>
        <w:jc w:val="both"/>
        <w:rPr>
          <w:rFonts w:ascii="Cambria" w:hAnsi="Cambria"/>
        </w:rPr>
      </w:pPr>
      <w:r w:rsidRPr="005A745D">
        <w:rPr>
          <w:rFonts w:ascii="Cambria" w:hAnsi="Cambria"/>
        </w:rPr>
        <w:t>motywowanie ucznia do dalszej pracy;</w:t>
      </w:r>
    </w:p>
    <w:p w:rsidR="005A745D" w:rsidRPr="005A745D" w:rsidRDefault="005A745D" w:rsidP="00D77C7D">
      <w:pPr>
        <w:numPr>
          <w:ilvl w:val="0"/>
          <w:numId w:val="235"/>
        </w:numPr>
        <w:tabs>
          <w:tab w:val="left" w:pos="284"/>
        </w:tabs>
        <w:suppressAutoHyphens/>
        <w:autoSpaceDE w:val="0"/>
        <w:autoSpaceDN w:val="0"/>
        <w:adjustRightInd w:val="0"/>
        <w:spacing w:after="120"/>
        <w:ind w:left="720" w:hanging="360"/>
        <w:jc w:val="both"/>
        <w:rPr>
          <w:rFonts w:ascii="Cambria" w:hAnsi="Cambria"/>
        </w:rPr>
      </w:pPr>
      <w:r w:rsidRPr="005A745D">
        <w:rPr>
          <w:rFonts w:ascii="Cambria" w:hAnsi="Cambria"/>
        </w:rPr>
        <w:t>dostarczanie rodzicom i nauczycielom informacji o postępach, trudnościach i specjalnych uzdolnieniach ucznia;</w:t>
      </w:r>
    </w:p>
    <w:p w:rsidR="005A745D" w:rsidRPr="005A745D" w:rsidRDefault="005A745D" w:rsidP="00D77C7D">
      <w:pPr>
        <w:numPr>
          <w:ilvl w:val="0"/>
          <w:numId w:val="235"/>
        </w:numPr>
        <w:tabs>
          <w:tab w:val="left" w:pos="284"/>
        </w:tabs>
        <w:suppressAutoHyphens/>
        <w:autoSpaceDE w:val="0"/>
        <w:autoSpaceDN w:val="0"/>
        <w:adjustRightInd w:val="0"/>
        <w:spacing w:after="120"/>
        <w:ind w:left="720" w:hanging="360"/>
        <w:jc w:val="both"/>
        <w:rPr>
          <w:rFonts w:ascii="Cambria" w:hAnsi="Cambria"/>
        </w:rPr>
      </w:pPr>
      <w:r w:rsidRPr="005A745D">
        <w:rPr>
          <w:rFonts w:ascii="Cambria" w:hAnsi="Cambria"/>
        </w:rPr>
        <w:t>umożliwienie nauczycielom doskonalenia organizacji i metod pracy dydaktyczno – wychowawczej</w:t>
      </w:r>
    </w:p>
    <w:p w:rsidR="005A745D" w:rsidRPr="005A745D" w:rsidRDefault="005A745D" w:rsidP="00CE35A1">
      <w:pPr>
        <w:tabs>
          <w:tab w:val="left" w:pos="284"/>
          <w:tab w:val="left" w:pos="851"/>
        </w:tabs>
        <w:suppressAutoHyphens/>
        <w:autoSpaceDE w:val="0"/>
        <w:autoSpaceDN w:val="0"/>
        <w:adjustRightInd w:val="0"/>
        <w:spacing w:after="120"/>
        <w:jc w:val="both"/>
        <w:rPr>
          <w:rFonts w:ascii="Cambria" w:hAnsi="Cambria"/>
        </w:rPr>
      </w:pPr>
      <w:r w:rsidRPr="005A745D">
        <w:rPr>
          <w:rFonts w:ascii="Cambria" w:hAnsi="Cambria"/>
        </w:rPr>
        <w:t>Ocena opisowa daje możliwość rzetelnej informacji na temat rezultatów aktywności szkolnej ucznia oraz daje wskazówki jak samodzielnie pokonać trudności. Nauczyciel</w:t>
      </w:r>
      <w:r w:rsidR="00FE571B">
        <w:rPr>
          <w:rFonts w:ascii="Cambria" w:hAnsi="Cambria"/>
        </w:rPr>
        <w:t xml:space="preserve"> </w:t>
      </w:r>
      <w:r w:rsidRPr="005A745D">
        <w:rPr>
          <w:rFonts w:ascii="Cambria" w:hAnsi="Cambria"/>
        </w:rPr>
        <w:t xml:space="preserve"> informując ucznia o tym jak wykonał zadanie szkolne, podkreśla najpierw to, co zostało dobrze zrobione, a później wskazuje błędy i pomaga je poprawić. </w:t>
      </w:r>
    </w:p>
    <w:p w:rsidR="00CE35A1" w:rsidRDefault="005A745D" w:rsidP="00CE35A1">
      <w:pPr>
        <w:autoSpaceDE w:val="0"/>
        <w:autoSpaceDN w:val="0"/>
        <w:adjustRightInd w:val="0"/>
        <w:jc w:val="both"/>
        <w:rPr>
          <w:rFonts w:ascii="Cambria" w:hAnsi="Cambria"/>
        </w:rPr>
      </w:pPr>
      <w:r w:rsidRPr="005A745D">
        <w:rPr>
          <w:rFonts w:ascii="Cambria" w:hAnsi="Cambria"/>
        </w:rPr>
        <w:t xml:space="preserve">Przedmiotem oceny jest całościowy rozwój dziecka. Ocenia się, więc rozwój intelektualny, fizyczny oraz społeczno – emocjonalny. Ocenianie osiągnięć edukacyjnych ucznia polega na rozpoznawaniu przez nauczycieli poziomu i postępów w opanowaniu przez ucznia wiadomości </w:t>
      </w:r>
    </w:p>
    <w:p w:rsidR="005A745D" w:rsidRPr="005A745D" w:rsidRDefault="005A745D" w:rsidP="00CE35A1">
      <w:pPr>
        <w:autoSpaceDE w:val="0"/>
        <w:autoSpaceDN w:val="0"/>
        <w:adjustRightInd w:val="0"/>
        <w:jc w:val="both"/>
        <w:rPr>
          <w:rFonts w:ascii="Cambria" w:hAnsi="Cambria"/>
        </w:rPr>
      </w:pPr>
      <w:r w:rsidRPr="005A745D">
        <w:rPr>
          <w:rFonts w:ascii="Cambria" w:hAnsi="Cambria"/>
        </w:rPr>
        <w:t xml:space="preserve">i umiejętności w stosunku do wymagań edukacyjnych wynikających z podstawy programowej. </w:t>
      </w:r>
    </w:p>
    <w:p w:rsidR="005A745D" w:rsidRPr="005A745D" w:rsidRDefault="005A745D" w:rsidP="00CE35A1">
      <w:pPr>
        <w:autoSpaceDE w:val="0"/>
        <w:autoSpaceDN w:val="0"/>
        <w:adjustRightInd w:val="0"/>
        <w:jc w:val="both"/>
        <w:rPr>
          <w:rFonts w:ascii="Cambria" w:hAnsi="Cambria"/>
        </w:rPr>
      </w:pPr>
    </w:p>
    <w:p w:rsidR="005A745D" w:rsidRPr="005A745D" w:rsidRDefault="005A745D" w:rsidP="00CE35A1">
      <w:pPr>
        <w:autoSpaceDE w:val="0"/>
        <w:autoSpaceDN w:val="0"/>
        <w:adjustRightInd w:val="0"/>
        <w:jc w:val="both"/>
        <w:rPr>
          <w:rFonts w:ascii="Cambria" w:hAnsi="Cambria"/>
        </w:rPr>
      </w:pPr>
      <w:r w:rsidRPr="005A745D">
        <w:rPr>
          <w:rFonts w:ascii="Cambria" w:hAnsi="Cambria"/>
        </w:rPr>
        <w:t xml:space="preserve">Nauczyciele w czasie zajęć stosują  </w:t>
      </w:r>
      <w:r w:rsidRPr="005A745D">
        <w:rPr>
          <w:rFonts w:ascii="Cambria" w:hAnsi="Cambria"/>
          <w:b/>
          <w:bCs/>
        </w:rPr>
        <w:t>ocenę bieżącą</w:t>
      </w:r>
      <w:r w:rsidRPr="005A745D">
        <w:rPr>
          <w:rFonts w:ascii="Cambria" w:hAnsi="Cambria"/>
        </w:rPr>
        <w:t xml:space="preserve"> w formie oceny ustnej, punktowej, pochwały, poprzez gest i mimikę. </w:t>
      </w:r>
      <w:r w:rsidRPr="005A745D">
        <w:rPr>
          <w:rFonts w:ascii="Cambria" w:hAnsi="Cambria"/>
          <w:b/>
          <w:bCs/>
        </w:rPr>
        <w:t xml:space="preserve">Półroczną i roczną ocenę opisową, </w:t>
      </w:r>
      <w:r w:rsidRPr="005A745D">
        <w:rPr>
          <w:rFonts w:ascii="Cambria" w:hAnsi="Cambria"/>
        </w:rPr>
        <w:t xml:space="preserve">nauczyciel sporządza na podstawie obserwacji, analiz prac ucznia, wypowiedzi. </w:t>
      </w:r>
    </w:p>
    <w:p w:rsidR="005A745D" w:rsidRPr="005A745D" w:rsidRDefault="005A745D" w:rsidP="00CE35A1">
      <w:pPr>
        <w:autoSpaceDE w:val="0"/>
        <w:autoSpaceDN w:val="0"/>
        <w:adjustRightInd w:val="0"/>
        <w:ind w:left="708"/>
        <w:jc w:val="both"/>
        <w:rPr>
          <w:rFonts w:ascii="Cambria" w:hAnsi="Cambria"/>
        </w:rPr>
      </w:pPr>
    </w:p>
    <w:p w:rsidR="005A745D" w:rsidRPr="005A745D" w:rsidRDefault="005A745D" w:rsidP="00CE35A1">
      <w:pPr>
        <w:autoSpaceDE w:val="0"/>
        <w:autoSpaceDN w:val="0"/>
        <w:adjustRightInd w:val="0"/>
        <w:jc w:val="both"/>
        <w:rPr>
          <w:rFonts w:ascii="Cambria" w:hAnsi="Cambria"/>
        </w:rPr>
      </w:pPr>
      <w:r w:rsidRPr="005A745D">
        <w:rPr>
          <w:rFonts w:ascii="Cambria" w:hAnsi="Cambria"/>
        </w:rPr>
        <w:t>Postępy edukacyjne uczniów oceniane są w zakresie eduka</w:t>
      </w:r>
      <w:r>
        <w:rPr>
          <w:rFonts w:ascii="Cambria" w:hAnsi="Cambria"/>
        </w:rPr>
        <w:t xml:space="preserve">cji: polonistycznej, matematycznej, przyrodniczej, społecznej, muzycznej, technicznej, plastycznej, zajęć komputerowych, </w:t>
      </w:r>
      <w:r w:rsidRPr="005A745D">
        <w:rPr>
          <w:rFonts w:ascii="Cambria" w:hAnsi="Cambria"/>
        </w:rPr>
        <w:t>wychowania fizycznego</w:t>
      </w:r>
      <w:r>
        <w:rPr>
          <w:rFonts w:ascii="Cambria" w:hAnsi="Cambria"/>
        </w:rPr>
        <w:t xml:space="preserve">. </w:t>
      </w:r>
    </w:p>
    <w:p w:rsidR="005A745D" w:rsidRPr="005A745D" w:rsidRDefault="005A745D" w:rsidP="00CE35A1">
      <w:pPr>
        <w:autoSpaceDE w:val="0"/>
        <w:autoSpaceDN w:val="0"/>
        <w:adjustRightInd w:val="0"/>
        <w:jc w:val="both"/>
        <w:rPr>
          <w:rFonts w:ascii="Cambria" w:hAnsi="Cambria"/>
        </w:rPr>
      </w:pPr>
      <w:r w:rsidRPr="005A745D">
        <w:rPr>
          <w:rFonts w:ascii="Cambria" w:hAnsi="Cambria"/>
          <w:b/>
          <w:bCs/>
        </w:rPr>
        <w:t>Po zakończeniu I półrocza rodzice otrzymują kartę z oceną opisową,</w:t>
      </w:r>
      <w:r w:rsidRPr="005A745D">
        <w:rPr>
          <w:rFonts w:ascii="Cambria" w:hAnsi="Cambria"/>
        </w:rPr>
        <w:t xml:space="preserve"> w której określone zostały wiadomości i umiejętności przyswojone przez dziecko. W ocenie tej uwzględnia się również osobiste osiągnięcia ucznia oraz wskazówki do dalszej pracy. Kopie kart oceny są przechowywane przez wychowawcę klasy w teczce z dokumentacją klasową.</w:t>
      </w:r>
      <w:r w:rsidR="0095085A">
        <w:rPr>
          <w:rFonts w:ascii="Cambria" w:hAnsi="Cambria"/>
        </w:rPr>
        <w:t xml:space="preserve"> Wskazówki wpisywane są do dziennika lekcyjnego.</w:t>
      </w:r>
    </w:p>
    <w:p w:rsidR="005A745D" w:rsidRPr="005A745D" w:rsidRDefault="005A745D" w:rsidP="00CE35A1">
      <w:pPr>
        <w:tabs>
          <w:tab w:val="left" w:pos="284"/>
          <w:tab w:val="left" w:pos="851"/>
        </w:tabs>
        <w:suppressAutoHyphens/>
        <w:autoSpaceDE w:val="0"/>
        <w:autoSpaceDN w:val="0"/>
        <w:adjustRightInd w:val="0"/>
        <w:spacing w:after="120"/>
        <w:jc w:val="both"/>
        <w:rPr>
          <w:rFonts w:ascii="Cambria" w:hAnsi="Cambria"/>
          <w:b/>
          <w:bCs/>
        </w:rPr>
      </w:pPr>
      <w:r w:rsidRPr="005A745D">
        <w:rPr>
          <w:rFonts w:ascii="Cambria" w:hAnsi="Cambria"/>
          <w:b/>
          <w:bCs/>
        </w:rPr>
        <w:t>Roczną ocenę opisową wpisuje się na świadectwie szkolnym oraz umieszcza w arkuszu ocen.</w:t>
      </w:r>
    </w:p>
    <w:p w:rsidR="005A745D" w:rsidRPr="005A745D" w:rsidRDefault="005A745D" w:rsidP="00CE35A1">
      <w:pPr>
        <w:tabs>
          <w:tab w:val="left" w:pos="284"/>
          <w:tab w:val="left" w:pos="851"/>
        </w:tabs>
        <w:suppressAutoHyphens/>
        <w:autoSpaceDE w:val="0"/>
        <w:autoSpaceDN w:val="0"/>
        <w:adjustRightInd w:val="0"/>
        <w:spacing w:after="120"/>
        <w:jc w:val="both"/>
        <w:rPr>
          <w:rFonts w:ascii="Cambria" w:hAnsi="Cambria"/>
        </w:rPr>
      </w:pPr>
      <w:r w:rsidRPr="005A745D">
        <w:rPr>
          <w:rFonts w:ascii="Cambria" w:hAnsi="Cambria"/>
        </w:rPr>
        <w:t>W ocenianiu bieżącym w zależności od decyzji nauczyciela, stosuje się ocenę opisową lub ocenę punktową. Punkty zapisywa</w:t>
      </w:r>
      <w:r w:rsidR="00C7722E">
        <w:rPr>
          <w:rFonts w:ascii="Cambria" w:hAnsi="Cambria"/>
        </w:rPr>
        <w:t xml:space="preserve">ne będą w dzienniku lekcyjnym, w dzienniczkach, </w:t>
      </w:r>
      <w:r w:rsidRPr="005A745D">
        <w:rPr>
          <w:rFonts w:ascii="Cambria" w:hAnsi="Cambria"/>
        </w:rPr>
        <w:t xml:space="preserve"> zeszytach uczniów oraz na pracach pisemnych (karty pracy, kartkówki, sprawdziany, testy). </w:t>
      </w:r>
    </w:p>
    <w:p w:rsidR="005A745D" w:rsidRPr="005A745D" w:rsidRDefault="005A745D" w:rsidP="00F7049F">
      <w:pPr>
        <w:autoSpaceDE w:val="0"/>
        <w:autoSpaceDN w:val="0"/>
        <w:adjustRightInd w:val="0"/>
        <w:jc w:val="left"/>
        <w:rPr>
          <w:rFonts w:ascii="Cambria" w:hAnsi="Cambria"/>
        </w:rPr>
      </w:pPr>
      <w:r w:rsidRPr="005A745D">
        <w:rPr>
          <w:rFonts w:ascii="Cambria" w:hAnsi="Cambria"/>
        </w:rPr>
        <w:t>Przyjęto następującą skalę punktową:</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bardzo wysoki – 6 punktów – 6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wysoki – 5 punktów – 5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średni – 4 punkty – 4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słaby – 3 punkty 3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bardzo słaby – 2 punkty - 2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niezadowalający - 1 punkt – 1 p.</w:t>
      </w:r>
    </w:p>
    <w:p w:rsidR="005A745D" w:rsidRPr="005A745D" w:rsidRDefault="005A745D" w:rsidP="00F7049F">
      <w:pPr>
        <w:autoSpaceDE w:val="0"/>
        <w:autoSpaceDN w:val="0"/>
        <w:adjustRightInd w:val="0"/>
        <w:jc w:val="left"/>
        <w:rPr>
          <w:rFonts w:ascii="Cambria" w:hAnsi="Cambria"/>
        </w:rPr>
      </w:pPr>
    </w:p>
    <w:p w:rsidR="005A745D" w:rsidRPr="005A745D" w:rsidRDefault="005A745D" w:rsidP="00F7049F">
      <w:pPr>
        <w:autoSpaceDE w:val="0"/>
        <w:autoSpaceDN w:val="0"/>
        <w:adjustRightInd w:val="0"/>
        <w:jc w:val="left"/>
        <w:rPr>
          <w:rFonts w:ascii="Cambria" w:hAnsi="Cambria"/>
          <w:i/>
          <w:iCs/>
        </w:rPr>
      </w:pPr>
      <w:r w:rsidRPr="005A745D">
        <w:rPr>
          <w:rFonts w:ascii="Cambria" w:hAnsi="Cambria"/>
          <w:i/>
          <w:iCs/>
        </w:rPr>
        <w:t>skrót p. – punkty</w:t>
      </w:r>
    </w:p>
    <w:p w:rsidR="005A745D" w:rsidRPr="005A745D" w:rsidRDefault="005A745D" w:rsidP="00F7049F">
      <w:pPr>
        <w:autoSpaceDE w:val="0"/>
        <w:autoSpaceDN w:val="0"/>
        <w:adjustRightInd w:val="0"/>
        <w:jc w:val="left"/>
        <w:rPr>
          <w:rFonts w:ascii="Cambria" w:hAnsi="Cambria"/>
          <w:i/>
          <w:iCs/>
        </w:rPr>
      </w:pPr>
    </w:p>
    <w:p w:rsidR="005A745D" w:rsidRPr="005A745D" w:rsidRDefault="005A745D" w:rsidP="00F7049F">
      <w:pPr>
        <w:autoSpaceDE w:val="0"/>
        <w:autoSpaceDN w:val="0"/>
        <w:adjustRightInd w:val="0"/>
        <w:jc w:val="left"/>
        <w:rPr>
          <w:rFonts w:ascii="Cambria" w:hAnsi="Cambria"/>
        </w:rPr>
      </w:pPr>
      <w:r w:rsidRPr="005A745D">
        <w:rPr>
          <w:rFonts w:ascii="Cambria" w:hAnsi="Cambria"/>
        </w:rPr>
        <w:t>Uzasadnienie ocen bieżących ma formę ustną. Forma pisemna uzasadnienia obowiązuje przy ocenie sprawdzianów półrocznych, końcoworocznych,</w:t>
      </w:r>
      <w:r w:rsidR="00C40104">
        <w:rPr>
          <w:rFonts w:ascii="Cambria" w:hAnsi="Cambria"/>
        </w:rPr>
        <w:t xml:space="preserve">testów </w:t>
      </w:r>
      <w:r w:rsidRPr="005A745D">
        <w:rPr>
          <w:rFonts w:ascii="Cambria" w:hAnsi="Cambria"/>
        </w:rPr>
        <w:t>kompetencji.</w:t>
      </w:r>
    </w:p>
    <w:p w:rsidR="005A745D" w:rsidRPr="005A745D" w:rsidRDefault="005A745D" w:rsidP="00F7049F">
      <w:pPr>
        <w:autoSpaceDE w:val="0"/>
        <w:autoSpaceDN w:val="0"/>
        <w:adjustRightInd w:val="0"/>
        <w:jc w:val="left"/>
        <w:rPr>
          <w:rFonts w:ascii="Cambria" w:hAnsi="Cambria"/>
          <w:i/>
          <w:iCs/>
        </w:rPr>
      </w:pPr>
    </w:p>
    <w:p w:rsidR="0095085A" w:rsidRDefault="005A745D" w:rsidP="00F7049F">
      <w:pPr>
        <w:autoSpaceDE w:val="0"/>
        <w:autoSpaceDN w:val="0"/>
        <w:adjustRightInd w:val="0"/>
        <w:jc w:val="left"/>
        <w:rPr>
          <w:rFonts w:ascii="Cambria" w:hAnsi="Cambria"/>
        </w:rPr>
      </w:pPr>
      <w:r w:rsidRPr="005A745D">
        <w:rPr>
          <w:rFonts w:ascii="Cambria" w:hAnsi="Cambria"/>
        </w:rPr>
        <w:t xml:space="preserve">Bieżące oceny z </w:t>
      </w:r>
      <w:r w:rsidRPr="005A745D">
        <w:rPr>
          <w:rFonts w:ascii="Cambria" w:hAnsi="Cambria"/>
          <w:b/>
          <w:bCs/>
        </w:rPr>
        <w:t>jęz. angielskiego</w:t>
      </w:r>
      <w:r w:rsidRPr="005A745D">
        <w:rPr>
          <w:rFonts w:ascii="Cambria" w:hAnsi="Cambria"/>
        </w:rPr>
        <w:t xml:space="preserve"> wyrażane są </w:t>
      </w:r>
      <w:r w:rsidRPr="005A745D">
        <w:rPr>
          <w:rFonts w:ascii="Cambria" w:hAnsi="Cambria"/>
          <w:b/>
          <w:bCs/>
        </w:rPr>
        <w:t>punktami</w:t>
      </w:r>
      <w:r w:rsidRPr="005A745D">
        <w:rPr>
          <w:rFonts w:ascii="Cambria" w:hAnsi="Cambria"/>
        </w:rPr>
        <w:t xml:space="preserve">, półroczne i  roczne  oceny </w:t>
      </w:r>
      <w:r w:rsidRPr="005A745D">
        <w:rPr>
          <w:rFonts w:ascii="Cambria" w:hAnsi="Cambria"/>
          <w:b/>
          <w:bCs/>
        </w:rPr>
        <w:t>z  języka angielskiego</w:t>
      </w:r>
      <w:r w:rsidRPr="005A745D">
        <w:rPr>
          <w:rFonts w:ascii="Cambria" w:hAnsi="Cambria"/>
        </w:rPr>
        <w:t xml:space="preserve"> wyrażone  są  poprzez określenie </w:t>
      </w:r>
      <w:r w:rsidRPr="005A745D">
        <w:rPr>
          <w:rFonts w:ascii="Cambria" w:hAnsi="Cambria"/>
          <w:b/>
          <w:bCs/>
        </w:rPr>
        <w:t>poziomu osiągnięć</w:t>
      </w:r>
      <w:r w:rsidRPr="005A745D">
        <w:rPr>
          <w:rFonts w:ascii="Cambria" w:hAnsi="Cambria"/>
        </w:rPr>
        <w:t xml:space="preserve"> przyjętego w WZO dla klas </w:t>
      </w:r>
    </w:p>
    <w:p w:rsidR="005A745D" w:rsidRPr="005A745D" w:rsidRDefault="005A745D" w:rsidP="00F7049F">
      <w:pPr>
        <w:autoSpaceDE w:val="0"/>
        <w:autoSpaceDN w:val="0"/>
        <w:adjustRightInd w:val="0"/>
        <w:jc w:val="left"/>
        <w:rPr>
          <w:rFonts w:ascii="Cambria" w:hAnsi="Cambria"/>
        </w:rPr>
      </w:pPr>
      <w:r w:rsidRPr="005A745D">
        <w:rPr>
          <w:rFonts w:ascii="Cambria" w:hAnsi="Cambria"/>
        </w:rPr>
        <w:t>I –III.</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bardzo wysoki – 6 punktów – 6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wysoki – 5 punktów – 5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średni – 4 punkty – 4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słaby – 3 punkty 3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bardzo słaby – 2 punkty - 2 p.</w:t>
      </w:r>
    </w:p>
    <w:p w:rsidR="005A745D" w:rsidRPr="005A745D" w:rsidRDefault="005A745D" w:rsidP="00F7049F">
      <w:pPr>
        <w:autoSpaceDE w:val="0"/>
        <w:autoSpaceDN w:val="0"/>
        <w:adjustRightInd w:val="0"/>
        <w:jc w:val="left"/>
        <w:rPr>
          <w:rFonts w:ascii="Cambria" w:hAnsi="Cambria"/>
        </w:rPr>
      </w:pPr>
      <w:r w:rsidRPr="005A745D">
        <w:rPr>
          <w:rFonts w:ascii="Cambria" w:hAnsi="Cambria"/>
        </w:rPr>
        <w:t>poziom n</w:t>
      </w:r>
      <w:r w:rsidR="0095085A">
        <w:rPr>
          <w:rFonts w:ascii="Cambria" w:hAnsi="Cambria"/>
        </w:rPr>
        <w:t>iezadowalający - 1 punkt – 1 p.</w:t>
      </w:r>
    </w:p>
    <w:p w:rsidR="005A745D" w:rsidRPr="005A745D" w:rsidRDefault="005A745D" w:rsidP="00F7049F">
      <w:pPr>
        <w:tabs>
          <w:tab w:val="left" w:pos="284"/>
          <w:tab w:val="left" w:pos="851"/>
        </w:tabs>
        <w:suppressAutoHyphens/>
        <w:autoSpaceDE w:val="0"/>
        <w:autoSpaceDN w:val="0"/>
        <w:adjustRightInd w:val="0"/>
        <w:spacing w:before="240" w:after="120"/>
        <w:jc w:val="left"/>
        <w:rPr>
          <w:rFonts w:ascii="Cambria" w:hAnsi="Cambria"/>
        </w:rPr>
      </w:pPr>
      <w:r w:rsidRPr="005A745D">
        <w:rPr>
          <w:rFonts w:ascii="Cambria" w:hAnsi="Cambria"/>
        </w:rPr>
        <w:t xml:space="preserve">Przy ocenianiu osiągnięć ucznia z </w:t>
      </w:r>
      <w:r w:rsidRPr="005A745D">
        <w:rPr>
          <w:rFonts w:ascii="Cambria" w:hAnsi="Cambria"/>
          <w:b/>
          <w:bCs/>
        </w:rPr>
        <w:t>dodatkowych zajęć edukacyjnych i religii</w:t>
      </w:r>
      <w:r w:rsidRPr="005A745D">
        <w:rPr>
          <w:rFonts w:ascii="Cambria" w:hAnsi="Cambria"/>
        </w:rPr>
        <w:t xml:space="preserve"> stosuje się ocenę wyrażoną stopniem zgodnie z zasadami oceniania obowiązującymi w klasach IV – VI</w:t>
      </w:r>
      <w:r w:rsidR="00F25DD7">
        <w:rPr>
          <w:rFonts w:ascii="Cambria" w:hAnsi="Cambria"/>
        </w:rPr>
        <w:t>II</w:t>
      </w:r>
      <w:r w:rsidRPr="005A745D">
        <w:rPr>
          <w:rFonts w:ascii="Cambria" w:hAnsi="Cambria"/>
        </w:rPr>
        <w:t xml:space="preserve">. </w:t>
      </w:r>
    </w:p>
    <w:p w:rsidR="005A745D" w:rsidRPr="005A745D" w:rsidRDefault="005A745D" w:rsidP="00F7049F">
      <w:pPr>
        <w:autoSpaceDE w:val="0"/>
        <w:autoSpaceDN w:val="0"/>
        <w:adjustRightInd w:val="0"/>
        <w:ind w:left="851"/>
        <w:jc w:val="left"/>
        <w:rPr>
          <w:rFonts w:ascii="Cambria" w:hAnsi="Cambria"/>
          <w:b/>
          <w:bCs/>
        </w:rPr>
      </w:pPr>
      <w:r w:rsidRPr="005A745D">
        <w:rPr>
          <w:rFonts w:ascii="Cambria" w:hAnsi="Cambria"/>
          <w:b/>
          <w:bCs/>
        </w:rPr>
        <w:t>stopień celujący – 6</w:t>
      </w:r>
    </w:p>
    <w:p w:rsidR="005A745D" w:rsidRPr="005A745D" w:rsidRDefault="005A745D" w:rsidP="00F7049F">
      <w:pPr>
        <w:autoSpaceDE w:val="0"/>
        <w:autoSpaceDN w:val="0"/>
        <w:adjustRightInd w:val="0"/>
        <w:ind w:left="851"/>
        <w:jc w:val="left"/>
        <w:rPr>
          <w:rFonts w:ascii="Cambria" w:hAnsi="Cambria"/>
          <w:b/>
          <w:bCs/>
        </w:rPr>
      </w:pPr>
      <w:r w:rsidRPr="005A745D">
        <w:rPr>
          <w:rFonts w:ascii="Cambria" w:hAnsi="Cambria"/>
          <w:b/>
          <w:bCs/>
        </w:rPr>
        <w:t>stopień bardzo dobry – 5</w:t>
      </w:r>
    </w:p>
    <w:p w:rsidR="005A745D" w:rsidRPr="005A745D" w:rsidRDefault="005A745D" w:rsidP="00F7049F">
      <w:pPr>
        <w:autoSpaceDE w:val="0"/>
        <w:autoSpaceDN w:val="0"/>
        <w:adjustRightInd w:val="0"/>
        <w:ind w:left="851"/>
        <w:jc w:val="left"/>
        <w:rPr>
          <w:rFonts w:ascii="Cambria" w:hAnsi="Cambria"/>
          <w:b/>
          <w:bCs/>
        </w:rPr>
      </w:pPr>
      <w:r w:rsidRPr="005A745D">
        <w:rPr>
          <w:rFonts w:ascii="Cambria" w:hAnsi="Cambria"/>
          <w:b/>
          <w:bCs/>
        </w:rPr>
        <w:t>stopień dobry – 4</w:t>
      </w:r>
    </w:p>
    <w:p w:rsidR="005A745D" w:rsidRPr="005A745D" w:rsidRDefault="005A745D" w:rsidP="00F7049F">
      <w:pPr>
        <w:autoSpaceDE w:val="0"/>
        <w:autoSpaceDN w:val="0"/>
        <w:adjustRightInd w:val="0"/>
        <w:ind w:left="851"/>
        <w:jc w:val="left"/>
        <w:rPr>
          <w:rFonts w:ascii="Cambria" w:hAnsi="Cambria"/>
          <w:b/>
          <w:bCs/>
        </w:rPr>
      </w:pPr>
      <w:r w:rsidRPr="005A745D">
        <w:rPr>
          <w:rFonts w:ascii="Cambria" w:hAnsi="Cambria"/>
          <w:b/>
          <w:bCs/>
        </w:rPr>
        <w:t>stopień dostateczny – 3</w:t>
      </w:r>
    </w:p>
    <w:p w:rsidR="005A745D" w:rsidRPr="005A745D" w:rsidRDefault="005A745D" w:rsidP="00F7049F">
      <w:pPr>
        <w:autoSpaceDE w:val="0"/>
        <w:autoSpaceDN w:val="0"/>
        <w:adjustRightInd w:val="0"/>
        <w:ind w:left="851"/>
        <w:jc w:val="left"/>
        <w:rPr>
          <w:rFonts w:ascii="Cambria" w:hAnsi="Cambria"/>
          <w:b/>
          <w:bCs/>
        </w:rPr>
      </w:pPr>
      <w:r w:rsidRPr="005A745D">
        <w:rPr>
          <w:rFonts w:ascii="Cambria" w:hAnsi="Cambria"/>
          <w:b/>
          <w:bCs/>
        </w:rPr>
        <w:t>stopień dopuszczający – 2</w:t>
      </w:r>
    </w:p>
    <w:p w:rsidR="005A745D" w:rsidRPr="005A745D" w:rsidRDefault="005A745D" w:rsidP="00F7049F">
      <w:pPr>
        <w:autoSpaceDE w:val="0"/>
        <w:autoSpaceDN w:val="0"/>
        <w:adjustRightInd w:val="0"/>
        <w:ind w:left="851"/>
        <w:jc w:val="left"/>
        <w:rPr>
          <w:rFonts w:ascii="Cambria" w:hAnsi="Cambria"/>
          <w:b/>
          <w:bCs/>
        </w:rPr>
      </w:pPr>
      <w:r w:rsidRPr="005A745D">
        <w:rPr>
          <w:rFonts w:ascii="Cambria" w:hAnsi="Cambria"/>
          <w:b/>
          <w:bCs/>
        </w:rPr>
        <w:t>stopień niedostateczny – 1</w:t>
      </w:r>
    </w:p>
    <w:p w:rsidR="005A745D" w:rsidRPr="005A745D" w:rsidRDefault="005A745D" w:rsidP="00F7049F">
      <w:pPr>
        <w:autoSpaceDE w:val="0"/>
        <w:autoSpaceDN w:val="0"/>
        <w:adjustRightInd w:val="0"/>
        <w:ind w:left="851"/>
        <w:jc w:val="left"/>
        <w:rPr>
          <w:rFonts w:ascii="Cambria" w:hAnsi="Cambria"/>
        </w:rPr>
      </w:pPr>
    </w:p>
    <w:p w:rsidR="005A745D" w:rsidRPr="005A745D" w:rsidRDefault="005A745D" w:rsidP="00CE35A1">
      <w:pPr>
        <w:autoSpaceDE w:val="0"/>
        <w:autoSpaceDN w:val="0"/>
        <w:adjustRightInd w:val="0"/>
        <w:jc w:val="both"/>
        <w:rPr>
          <w:rFonts w:ascii="Cambria" w:hAnsi="Cambria"/>
          <w:b/>
          <w:bCs/>
        </w:rPr>
      </w:pPr>
      <w:r w:rsidRPr="005A745D">
        <w:rPr>
          <w:rFonts w:ascii="Cambria" w:hAnsi="Cambria"/>
        </w:rPr>
        <w:t xml:space="preserve">Osiągnięcia edukacyjne ucznia oceniane są w zakresie umiejętności: czytania, pisania, mówienia, słuchania, liczenia, rozumowania, zdobywania informacji. Narzędziem służącym do oceny tych umiejętności są </w:t>
      </w:r>
      <w:r w:rsidRPr="005A745D">
        <w:rPr>
          <w:rFonts w:ascii="Cambria" w:hAnsi="Cambria"/>
          <w:b/>
          <w:bCs/>
        </w:rPr>
        <w:t>testy i sprawdziany kompetencji</w:t>
      </w:r>
      <w:r w:rsidRPr="005A745D">
        <w:rPr>
          <w:rFonts w:ascii="Cambria" w:hAnsi="Cambria"/>
        </w:rPr>
        <w:t xml:space="preserve"> przeprowadzane wśród uczniów.</w:t>
      </w:r>
    </w:p>
    <w:p w:rsidR="005A745D" w:rsidRPr="005A745D" w:rsidRDefault="005A745D" w:rsidP="00CE35A1">
      <w:pPr>
        <w:tabs>
          <w:tab w:val="left" w:pos="284"/>
          <w:tab w:val="left" w:pos="851"/>
        </w:tabs>
        <w:suppressAutoHyphens/>
        <w:autoSpaceDE w:val="0"/>
        <w:autoSpaceDN w:val="0"/>
        <w:adjustRightInd w:val="0"/>
        <w:spacing w:before="240" w:after="120"/>
        <w:jc w:val="both"/>
        <w:rPr>
          <w:rFonts w:ascii="Cambria" w:hAnsi="Cambria"/>
        </w:rPr>
      </w:pPr>
      <w:r w:rsidRPr="005A745D">
        <w:rPr>
          <w:rFonts w:ascii="Cambria" w:hAnsi="Cambria"/>
        </w:rPr>
        <w:t>Rodzice otrzymują informacje o postępach dziecka poprzez ustne rozmowy z wychowawcą, uwagi pisemne w zeszytach, dzienniczkach ucznia, pisemną śródroczną i końcoworoczną ocenę opisową oraz w czasie konsultacji.</w:t>
      </w:r>
    </w:p>
    <w:p w:rsidR="005A745D" w:rsidRPr="005A745D" w:rsidRDefault="005A745D" w:rsidP="00CE35A1">
      <w:pPr>
        <w:autoSpaceDE w:val="0"/>
        <w:autoSpaceDN w:val="0"/>
        <w:adjustRightInd w:val="0"/>
        <w:jc w:val="both"/>
        <w:rPr>
          <w:rFonts w:ascii="Cambria" w:hAnsi="Cambria"/>
        </w:rPr>
      </w:pPr>
      <w:r w:rsidRPr="005A745D">
        <w:rPr>
          <w:rFonts w:ascii="Cambria" w:hAnsi="Cambria"/>
          <w:b/>
          <w:bCs/>
        </w:rPr>
        <w:t xml:space="preserve">Ocenianie zachowania </w:t>
      </w:r>
      <w:r w:rsidRPr="005A745D">
        <w:rPr>
          <w:rFonts w:ascii="Cambria" w:hAnsi="Cambria"/>
        </w:rPr>
        <w:t xml:space="preserve">ucznia polega na rozpoznawaniu przez wychowawcę klasy, nauczycieli oraz uczniów danej klasy stopnia respektowania przez ucznia zasad współżycia społecznego, przestrzegania ustalonych norm, używania zwrotów grzecznościowych, panowania nad emocjami. Ocenie podlega kultura osobista ucznia, jego zaangażowanie w </w:t>
      </w:r>
      <w:r w:rsidR="00F25DD7">
        <w:rPr>
          <w:rFonts w:ascii="Cambria" w:hAnsi="Cambria"/>
        </w:rPr>
        <w:t>pracę, przygotowanie do zajęć (</w:t>
      </w:r>
      <w:r w:rsidRPr="005A745D">
        <w:rPr>
          <w:rFonts w:ascii="Cambria" w:hAnsi="Cambria"/>
        </w:rPr>
        <w:t>odrabianie prac domowych), aktywność w życiu klasy oraz właściwa postawa w kontaktach z rówieśnikami i dorosłymi. Ocena postępów w rozwoju emocjonalno – społecznym dokonywana jest również w formie opisowej na zakończenie I półrocza i na koniec roku szkolnego.</w:t>
      </w:r>
    </w:p>
    <w:p w:rsidR="005A745D" w:rsidRPr="005A745D" w:rsidRDefault="0095085A" w:rsidP="00CE35A1">
      <w:pPr>
        <w:tabs>
          <w:tab w:val="left" w:pos="0"/>
        </w:tabs>
        <w:autoSpaceDE w:val="0"/>
        <w:autoSpaceDN w:val="0"/>
        <w:adjustRightInd w:val="0"/>
        <w:jc w:val="both"/>
        <w:rPr>
          <w:rFonts w:ascii="Cambria" w:hAnsi="Cambria"/>
        </w:rPr>
      </w:pPr>
      <w:r>
        <w:rPr>
          <w:rFonts w:ascii="Cambria" w:hAnsi="Cambria"/>
        </w:rPr>
        <w:tab/>
        <w:t xml:space="preserve"> </w:t>
      </w:r>
    </w:p>
    <w:p w:rsidR="005A745D" w:rsidRPr="005A745D" w:rsidRDefault="005A745D" w:rsidP="00CE35A1">
      <w:pPr>
        <w:tabs>
          <w:tab w:val="left" w:pos="0"/>
          <w:tab w:val="left" w:pos="284"/>
          <w:tab w:val="left" w:pos="851"/>
        </w:tabs>
        <w:suppressAutoHyphens/>
        <w:autoSpaceDE w:val="0"/>
        <w:autoSpaceDN w:val="0"/>
        <w:adjustRightInd w:val="0"/>
        <w:spacing w:after="120"/>
        <w:jc w:val="both"/>
        <w:rPr>
          <w:rFonts w:ascii="Cambria" w:hAnsi="Cambria"/>
        </w:rPr>
      </w:pPr>
      <w:r w:rsidRPr="005A745D">
        <w:rPr>
          <w:rFonts w:ascii="Cambria" w:hAnsi="Cambria"/>
        </w:rPr>
        <w:t>W wyjątkowych przypadkach Rada Pedagogiczna może postanowić o powtarzaniu klasy przez ucznia klasy I– III szkoły podstawowej.</w:t>
      </w:r>
    </w:p>
    <w:p w:rsidR="00B03105" w:rsidRPr="00D65D96" w:rsidRDefault="00B03105" w:rsidP="00F7049F">
      <w:pPr>
        <w:pStyle w:val="Obszartekstu"/>
        <w:rPr>
          <w:rFonts w:ascii="Cambria" w:hAnsi="Cambria" w:cs="Arial"/>
          <w:b/>
          <w:sz w:val="22"/>
          <w:szCs w:val="22"/>
        </w:rPr>
      </w:pPr>
    </w:p>
    <w:p w:rsidR="00B03105" w:rsidRDefault="004D302E" w:rsidP="00F7049F">
      <w:pPr>
        <w:pStyle w:val="Obszartekstu"/>
        <w:rPr>
          <w:rFonts w:ascii="Cambria" w:hAnsi="Cambria" w:cs="Arial"/>
          <w:b/>
          <w:bCs/>
          <w:sz w:val="22"/>
          <w:szCs w:val="22"/>
        </w:rPr>
      </w:pPr>
      <w:r>
        <w:rPr>
          <w:rFonts w:ascii="Cambria" w:hAnsi="Cambria" w:cs="Arial"/>
          <w:b/>
          <w:sz w:val="22"/>
          <w:szCs w:val="22"/>
        </w:rPr>
        <w:t>§ 124</w:t>
      </w:r>
      <w:r w:rsidR="00B03105">
        <w:rPr>
          <w:rFonts w:ascii="Cambria" w:hAnsi="Cambria" w:cs="Arial"/>
          <w:b/>
          <w:sz w:val="22"/>
          <w:szCs w:val="22"/>
        </w:rPr>
        <w:t>.</w:t>
      </w:r>
      <w:r w:rsidR="00B03105" w:rsidRPr="00D65D96">
        <w:rPr>
          <w:rFonts w:ascii="Cambria" w:hAnsi="Cambria" w:cs="Arial"/>
          <w:i/>
          <w:sz w:val="22"/>
          <w:szCs w:val="22"/>
        </w:rPr>
        <w:t xml:space="preserve"> </w:t>
      </w:r>
      <w:r w:rsidR="00B03105" w:rsidRPr="00D65D96">
        <w:rPr>
          <w:rFonts w:ascii="Cambria" w:hAnsi="Cambria" w:cs="Arial"/>
          <w:sz w:val="22"/>
          <w:szCs w:val="22"/>
        </w:rPr>
        <w:t xml:space="preserve">  </w:t>
      </w:r>
      <w:r w:rsidR="00B03105" w:rsidRPr="00D65D96">
        <w:rPr>
          <w:rFonts w:ascii="Cambria" w:hAnsi="Cambria" w:cs="Arial"/>
          <w:b/>
          <w:bCs/>
          <w:sz w:val="22"/>
          <w:szCs w:val="22"/>
        </w:rPr>
        <w:t>Ocenianie zachowania</w:t>
      </w:r>
    </w:p>
    <w:p w:rsidR="0099232D" w:rsidRPr="0099232D" w:rsidRDefault="0099232D" w:rsidP="00F7049F">
      <w:pPr>
        <w:tabs>
          <w:tab w:val="num" w:pos="567"/>
          <w:tab w:val="left" w:pos="993"/>
        </w:tabs>
        <w:suppressAutoHyphens/>
        <w:jc w:val="left"/>
        <w:rPr>
          <w:rFonts w:ascii="Cambria" w:hAnsi="Cambria" w:cs="Arial"/>
        </w:rPr>
      </w:pPr>
    </w:p>
    <w:p w:rsidR="00CE35A1" w:rsidRDefault="0099232D" w:rsidP="00CE35A1">
      <w:pPr>
        <w:pStyle w:val="Obszartekstu"/>
        <w:jc w:val="both"/>
        <w:rPr>
          <w:rFonts w:ascii="Cambria" w:hAnsi="Cambria" w:cs="Arial"/>
          <w:sz w:val="22"/>
          <w:szCs w:val="22"/>
        </w:rPr>
      </w:pPr>
      <w:r>
        <w:rPr>
          <w:rFonts w:ascii="Cambria" w:hAnsi="Cambria" w:cs="Arial"/>
          <w:b/>
          <w:sz w:val="22"/>
          <w:szCs w:val="22"/>
        </w:rPr>
        <w:t xml:space="preserve">1. </w:t>
      </w:r>
      <w:r>
        <w:rPr>
          <w:rFonts w:ascii="Cambria" w:hAnsi="Cambria" w:cs="Arial"/>
          <w:sz w:val="22"/>
          <w:szCs w:val="22"/>
        </w:rPr>
        <w:t xml:space="preserve"> </w:t>
      </w:r>
      <w:r w:rsidR="00B03105" w:rsidRPr="003C2A92">
        <w:rPr>
          <w:rFonts w:ascii="Cambria" w:hAnsi="Cambria" w:cs="Arial"/>
          <w:sz w:val="22"/>
          <w:szCs w:val="22"/>
        </w:rPr>
        <w:t>Ocenianie</w:t>
      </w:r>
      <w:r w:rsidR="00CE35A1">
        <w:rPr>
          <w:rFonts w:ascii="Cambria" w:hAnsi="Cambria" w:cs="Arial"/>
          <w:sz w:val="22"/>
          <w:szCs w:val="22"/>
        </w:rPr>
        <w:t xml:space="preserve"> </w:t>
      </w:r>
      <w:r w:rsidR="00B03105" w:rsidRPr="003C2A92">
        <w:rPr>
          <w:rFonts w:ascii="Cambria" w:hAnsi="Cambria" w:cs="Arial"/>
          <w:sz w:val="22"/>
          <w:szCs w:val="22"/>
        </w:rPr>
        <w:t xml:space="preserve"> zachowania </w:t>
      </w:r>
      <w:r w:rsidR="00CE35A1">
        <w:rPr>
          <w:rFonts w:ascii="Cambria" w:hAnsi="Cambria" w:cs="Arial"/>
          <w:sz w:val="22"/>
          <w:szCs w:val="22"/>
        </w:rPr>
        <w:t xml:space="preserve"> </w:t>
      </w:r>
      <w:r w:rsidR="00B03105" w:rsidRPr="003C2A92">
        <w:rPr>
          <w:rFonts w:ascii="Cambria" w:hAnsi="Cambria" w:cs="Arial"/>
          <w:sz w:val="22"/>
          <w:szCs w:val="22"/>
        </w:rPr>
        <w:t xml:space="preserve">ucznia </w:t>
      </w:r>
      <w:r w:rsidR="00CE35A1">
        <w:rPr>
          <w:rFonts w:ascii="Cambria" w:hAnsi="Cambria" w:cs="Arial"/>
          <w:sz w:val="22"/>
          <w:szCs w:val="22"/>
        </w:rPr>
        <w:t xml:space="preserve"> </w:t>
      </w:r>
      <w:r w:rsidR="00B03105" w:rsidRPr="003C2A92">
        <w:rPr>
          <w:rFonts w:ascii="Cambria" w:hAnsi="Cambria" w:cs="Arial"/>
          <w:sz w:val="22"/>
          <w:szCs w:val="22"/>
        </w:rPr>
        <w:t xml:space="preserve">polega </w:t>
      </w:r>
      <w:r w:rsidR="00CE35A1">
        <w:rPr>
          <w:rFonts w:ascii="Cambria" w:hAnsi="Cambria" w:cs="Arial"/>
          <w:sz w:val="22"/>
          <w:szCs w:val="22"/>
        </w:rPr>
        <w:t xml:space="preserve"> </w:t>
      </w:r>
      <w:r w:rsidR="00B03105" w:rsidRPr="003C2A92">
        <w:rPr>
          <w:rFonts w:ascii="Cambria" w:hAnsi="Cambria" w:cs="Arial"/>
          <w:sz w:val="22"/>
          <w:szCs w:val="22"/>
        </w:rPr>
        <w:t xml:space="preserve">na </w:t>
      </w:r>
      <w:r w:rsidR="00CE35A1">
        <w:rPr>
          <w:rFonts w:ascii="Cambria" w:hAnsi="Cambria" w:cs="Arial"/>
          <w:sz w:val="22"/>
          <w:szCs w:val="22"/>
        </w:rPr>
        <w:t xml:space="preserve"> </w:t>
      </w:r>
      <w:r w:rsidR="00B03105" w:rsidRPr="003C2A92">
        <w:rPr>
          <w:rFonts w:ascii="Cambria" w:hAnsi="Cambria" w:cs="Arial"/>
          <w:sz w:val="22"/>
          <w:szCs w:val="22"/>
        </w:rPr>
        <w:t>rozpoznawaniu</w:t>
      </w:r>
      <w:r w:rsidR="00CE35A1">
        <w:rPr>
          <w:rFonts w:ascii="Cambria" w:hAnsi="Cambria" w:cs="Arial"/>
          <w:sz w:val="22"/>
          <w:szCs w:val="22"/>
        </w:rPr>
        <w:t xml:space="preserve"> </w:t>
      </w:r>
      <w:r w:rsidR="00B03105" w:rsidRPr="003C2A92">
        <w:rPr>
          <w:rFonts w:ascii="Cambria" w:hAnsi="Cambria" w:cs="Arial"/>
          <w:sz w:val="22"/>
          <w:szCs w:val="22"/>
        </w:rPr>
        <w:t xml:space="preserve"> przez </w:t>
      </w:r>
      <w:r w:rsidR="00CE35A1">
        <w:rPr>
          <w:rFonts w:ascii="Cambria" w:hAnsi="Cambria" w:cs="Arial"/>
          <w:sz w:val="22"/>
          <w:szCs w:val="22"/>
        </w:rPr>
        <w:t xml:space="preserve"> </w:t>
      </w:r>
      <w:r w:rsidR="00B03105" w:rsidRPr="003C2A92">
        <w:rPr>
          <w:rFonts w:ascii="Cambria" w:hAnsi="Cambria" w:cs="Arial"/>
          <w:sz w:val="22"/>
          <w:szCs w:val="22"/>
        </w:rPr>
        <w:t xml:space="preserve">wychowawcę, </w:t>
      </w:r>
      <w:r w:rsidR="00CE35A1">
        <w:rPr>
          <w:rFonts w:ascii="Cambria" w:hAnsi="Cambria" w:cs="Arial"/>
          <w:sz w:val="22"/>
          <w:szCs w:val="22"/>
        </w:rPr>
        <w:t xml:space="preserve"> </w:t>
      </w:r>
      <w:r w:rsidR="00B03105" w:rsidRPr="003C2A92">
        <w:rPr>
          <w:rFonts w:ascii="Cambria" w:hAnsi="Cambria" w:cs="Arial"/>
          <w:sz w:val="22"/>
          <w:szCs w:val="22"/>
        </w:rPr>
        <w:t xml:space="preserve">nauczycieli </w:t>
      </w:r>
    </w:p>
    <w:p w:rsidR="00B03105" w:rsidRPr="003C2A92" w:rsidRDefault="00B03105" w:rsidP="00CE35A1">
      <w:pPr>
        <w:pStyle w:val="Obszartekstu"/>
        <w:jc w:val="both"/>
        <w:rPr>
          <w:rFonts w:ascii="Cambria" w:hAnsi="Cambria" w:cs="Arial"/>
          <w:b/>
          <w:sz w:val="22"/>
          <w:szCs w:val="22"/>
        </w:rPr>
      </w:pPr>
      <w:r w:rsidRPr="003C2A92">
        <w:rPr>
          <w:rFonts w:ascii="Cambria" w:hAnsi="Cambria" w:cs="Arial"/>
          <w:sz w:val="22"/>
          <w:szCs w:val="22"/>
        </w:rPr>
        <w:t>i uczniów danej klasy stopnia respektowania przez ucznia zasad współżycia społecznego i norm etycznych.</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99232D" w:rsidP="00CE35A1">
      <w:pPr>
        <w:pStyle w:val="Standard"/>
        <w:tabs>
          <w:tab w:val="left" w:pos="993"/>
        </w:tabs>
        <w:suppressAutoHyphens/>
        <w:jc w:val="both"/>
        <w:rPr>
          <w:rFonts w:ascii="Cambria" w:hAnsi="Cambria" w:cs="Arial"/>
          <w:sz w:val="22"/>
          <w:szCs w:val="22"/>
        </w:rPr>
      </w:pPr>
      <w:r w:rsidRPr="0099232D">
        <w:rPr>
          <w:rFonts w:ascii="Cambria" w:hAnsi="Cambria" w:cs="Arial"/>
          <w:b/>
          <w:sz w:val="22"/>
          <w:szCs w:val="22"/>
        </w:rPr>
        <w:t>2.</w:t>
      </w:r>
      <w:r>
        <w:rPr>
          <w:rFonts w:ascii="Cambria" w:hAnsi="Cambria" w:cs="Arial"/>
          <w:sz w:val="22"/>
          <w:szCs w:val="22"/>
        </w:rPr>
        <w:t xml:space="preserve"> </w:t>
      </w:r>
      <w:r w:rsidR="00B03105" w:rsidRPr="00D65D96">
        <w:rPr>
          <w:rFonts w:ascii="Cambria" w:hAnsi="Cambria" w:cs="Arial"/>
          <w:sz w:val="22"/>
          <w:szCs w:val="22"/>
        </w:rPr>
        <w:t>Ocenianie wewnątrzszkolne obejmuje:</w:t>
      </w:r>
    </w:p>
    <w:p w:rsidR="00B03105" w:rsidRPr="00D65D96" w:rsidRDefault="00B03105" w:rsidP="00D77C7D">
      <w:pPr>
        <w:numPr>
          <w:ilvl w:val="1"/>
          <w:numId w:val="89"/>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rsidR="00B03105" w:rsidRPr="00D65D96" w:rsidRDefault="00B03105" w:rsidP="00D77C7D">
      <w:pPr>
        <w:numPr>
          <w:ilvl w:val="1"/>
          <w:numId w:val="89"/>
        </w:numPr>
        <w:tabs>
          <w:tab w:val="clear" w:pos="360"/>
          <w:tab w:val="num" w:pos="0"/>
          <w:tab w:val="left" w:pos="426"/>
          <w:tab w:val="left" w:pos="993"/>
        </w:tabs>
        <w:suppressAutoHyphens/>
        <w:ind w:left="0" w:firstLine="0"/>
        <w:jc w:val="both"/>
        <w:rPr>
          <w:rFonts w:ascii="Cambria" w:hAnsi="Cambria" w:cs="Arial"/>
        </w:rPr>
      </w:pPr>
      <w:r w:rsidRPr="00D65D96">
        <w:rPr>
          <w:rFonts w:ascii="Cambria" w:hAnsi="Cambria" w:cs="Arial"/>
        </w:rPr>
        <w:t>ustalenie warunków i trybu uzyskania wyższej niż przewidywana rocznej oceny klasyfikacyjnej zachowania.</w:t>
      </w:r>
    </w:p>
    <w:p w:rsidR="00B03105" w:rsidRPr="00D65D96" w:rsidRDefault="00B03105" w:rsidP="00CE35A1">
      <w:pPr>
        <w:tabs>
          <w:tab w:val="left" w:pos="993"/>
        </w:tabs>
        <w:suppressAutoHyphens/>
        <w:ind w:left="993"/>
        <w:jc w:val="both"/>
        <w:rPr>
          <w:rFonts w:ascii="Cambria" w:hAnsi="Cambria" w:cs="Arial"/>
        </w:rPr>
      </w:pPr>
    </w:p>
    <w:p w:rsidR="00B03105" w:rsidRPr="00D65D96" w:rsidRDefault="009A3B35" w:rsidP="00CE35A1">
      <w:pPr>
        <w:pStyle w:val="Standard"/>
        <w:tabs>
          <w:tab w:val="left" w:pos="993"/>
        </w:tabs>
        <w:suppressAutoHyphens/>
        <w:jc w:val="both"/>
        <w:rPr>
          <w:rFonts w:ascii="Cambria" w:hAnsi="Cambria" w:cs="Arial"/>
          <w:sz w:val="22"/>
          <w:szCs w:val="22"/>
        </w:rPr>
      </w:pPr>
      <w:r w:rsidRPr="009A3B35">
        <w:rPr>
          <w:rFonts w:ascii="Cambria" w:hAnsi="Cambria" w:cs="Arial"/>
          <w:b/>
          <w:sz w:val="22"/>
          <w:szCs w:val="22"/>
        </w:rPr>
        <w:t>3.</w:t>
      </w:r>
      <w:r>
        <w:rPr>
          <w:rFonts w:ascii="Cambria" w:hAnsi="Cambria" w:cs="Arial"/>
          <w:sz w:val="22"/>
          <w:szCs w:val="22"/>
        </w:rPr>
        <w:t xml:space="preserve"> </w:t>
      </w:r>
      <w:r w:rsidR="00B03105" w:rsidRPr="00D65D96">
        <w:rPr>
          <w:rFonts w:ascii="Cambria" w:hAnsi="Cambria" w:cs="Arial"/>
          <w:sz w:val="22"/>
          <w:szCs w:val="22"/>
        </w:rPr>
        <w:t>Ocenianie wewnątrzszkolne ma na celu:</w:t>
      </w:r>
    </w:p>
    <w:p w:rsidR="00B03105" w:rsidRPr="00D65D96" w:rsidRDefault="00B03105" w:rsidP="00D77C7D">
      <w:pPr>
        <w:numPr>
          <w:ilvl w:val="1"/>
          <w:numId w:val="92"/>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informowanie ucznia o jego zachowaniu oraz o postępach w tym zakresie;</w:t>
      </w:r>
    </w:p>
    <w:p w:rsidR="00B03105" w:rsidRPr="00D65D96" w:rsidRDefault="00B03105" w:rsidP="00D77C7D">
      <w:pPr>
        <w:numPr>
          <w:ilvl w:val="1"/>
          <w:numId w:val="92"/>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motywowanie ucznia do dalszych postępów w zachowaniu;</w:t>
      </w:r>
    </w:p>
    <w:p w:rsidR="00B03105" w:rsidRPr="00D65D96" w:rsidRDefault="00B03105" w:rsidP="00D77C7D">
      <w:pPr>
        <w:numPr>
          <w:ilvl w:val="1"/>
          <w:numId w:val="92"/>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p>
    <w:p w:rsidR="00B03105" w:rsidRPr="00D65D96" w:rsidRDefault="00B03105" w:rsidP="00CE35A1">
      <w:pPr>
        <w:tabs>
          <w:tab w:val="left" w:pos="993"/>
        </w:tabs>
        <w:suppressAutoHyphens/>
        <w:ind w:left="993"/>
        <w:jc w:val="both"/>
        <w:rPr>
          <w:rFonts w:ascii="Cambria" w:hAnsi="Cambria" w:cs="Arial"/>
        </w:rPr>
      </w:pPr>
    </w:p>
    <w:p w:rsidR="00B03105" w:rsidRPr="00D65D96" w:rsidRDefault="009A3B35" w:rsidP="00CE35A1">
      <w:pPr>
        <w:pStyle w:val="Standard"/>
        <w:tabs>
          <w:tab w:val="left" w:pos="993"/>
        </w:tabs>
        <w:suppressAutoHyphens/>
        <w:jc w:val="both"/>
        <w:rPr>
          <w:rFonts w:ascii="Cambria" w:hAnsi="Cambria" w:cs="Arial"/>
          <w:sz w:val="22"/>
          <w:szCs w:val="22"/>
        </w:rPr>
      </w:pPr>
      <w:r w:rsidRPr="009A3B35">
        <w:rPr>
          <w:rFonts w:ascii="Cambria" w:hAnsi="Cambria" w:cs="Arial"/>
          <w:b/>
          <w:sz w:val="22"/>
          <w:szCs w:val="22"/>
        </w:rPr>
        <w:t>4.</w:t>
      </w:r>
      <w:r>
        <w:rPr>
          <w:rFonts w:ascii="Cambria" w:hAnsi="Cambria" w:cs="Arial"/>
          <w:sz w:val="22"/>
          <w:szCs w:val="22"/>
        </w:rPr>
        <w:t xml:space="preserve"> </w:t>
      </w:r>
      <w:r w:rsidR="00B03105"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D65D96" w:rsidRDefault="00B03105" w:rsidP="00F7049F">
      <w:pPr>
        <w:pStyle w:val="Standard"/>
        <w:tabs>
          <w:tab w:val="left" w:pos="993"/>
        </w:tabs>
        <w:suppressAutoHyphens/>
        <w:rPr>
          <w:rFonts w:ascii="Cambria" w:hAnsi="Cambria" w:cs="Arial"/>
          <w:sz w:val="22"/>
          <w:szCs w:val="22"/>
        </w:rPr>
      </w:pPr>
    </w:p>
    <w:p w:rsidR="00B03105" w:rsidRPr="00D65D96" w:rsidRDefault="009A3B35" w:rsidP="00F7049F">
      <w:pPr>
        <w:pStyle w:val="Standard"/>
        <w:tabs>
          <w:tab w:val="left" w:pos="993"/>
        </w:tabs>
        <w:suppressAutoHyphens/>
        <w:rPr>
          <w:rFonts w:ascii="Cambria" w:hAnsi="Cambria" w:cs="Arial"/>
          <w:sz w:val="22"/>
          <w:szCs w:val="22"/>
        </w:rPr>
      </w:pPr>
      <w:r w:rsidRPr="009A3B35">
        <w:rPr>
          <w:rFonts w:ascii="Cambria" w:hAnsi="Cambria" w:cs="Arial"/>
          <w:b/>
          <w:sz w:val="22"/>
          <w:szCs w:val="22"/>
        </w:rPr>
        <w:t>5.</w:t>
      </w:r>
      <w:r>
        <w:rPr>
          <w:rFonts w:ascii="Cambria" w:hAnsi="Cambria" w:cs="Arial"/>
          <w:sz w:val="22"/>
          <w:szCs w:val="22"/>
        </w:rPr>
        <w:t xml:space="preserve"> </w:t>
      </w:r>
      <w:r w:rsidR="00B03105"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D65D96" w:rsidRDefault="00B03105" w:rsidP="00F7049F">
      <w:pPr>
        <w:pStyle w:val="Standard"/>
        <w:tabs>
          <w:tab w:val="left" w:pos="993"/>
        </w:tabs>
        <w:suppressAutoHyphens/>
        <w:rPr>
          <w:rFonts w:ascii="Cambria" w:hAnsi="Cambria" w:cs="Arial"/>
          <w:sz w:val="22"/>
          <w:szCs w:val="22"/>
        </w:rPr>
      </w:pPr>
    </w:p>
    <w:p w:rsidR="00B03105" w:rsidRPr="00D65D96" w:rsidRDefault="009A3B35" w:rsidP="00CE35A1">
      <w:pPr>
        <w:pStyle w:val="Standard"/>
        <w:tabs>
          <w:tab w:val="left" w:pos="993"/>
        </w:tabs>
        <w:suppressAutoHyphens/>
        <w:jc w:val="both"/>
        <w:rPr>
          <w:rFonts w:ascii="Cambria" w:hAnsi="Cambria" w:cs="Arial"/>
          <w:sz w:val="22"/>
          <w:szCs w:val="22"/>
        </w:rPr>
      </w:pPr>
      <w:r w:rsidRPr="009A3B35">
        <w:rPr>
          <w:rFonts w:ascii="Cambria" w:hAnsi="Cambria" w:cs="Arial"/>
          <w:b/>
          <w:sz w:val="22"/>
          <w:szCs w:val="22"/>
        </w:rPr>
        <w:t>6.</w:t>
      </w:r>
      <w:r>
        <w:rPr>
          <w:rFonts w:ascii="Cambria" w:hAnsi="Cambria" w:cs="Arial"/>
          <w:sz w:val="22"/>
          <w:szCs w:val="22"/>
        </w:rPr>
        <w:t xml:space="preserve"> </w:t>
      </w:r>
      <w:r w:rsidR="00B03105" w:rsidRPr="00D65D96">
        <w:rPr>
          <w:rFonts w:ascii="Cambria" w:hAnsi="Cambria" w:cs="Arial"/>
          <w:sz w:val="22"/>
          <w:szCs w:val="22"/>
        </w:rPr>
        <w:t>Ocenę klasyfikacyjną zachowania (śródroczną i roczną) począwszy od klasy IV ustala się według następującej skali:</w:t>
      </w:r>
    </w:p>
    <w:p w:rsidR="00B03105" w:rsidRPr="00D65D96" w:rsidRDefault="00B03105" w:rsidP="00D77C7D">
      <w:pPr>
        <w:numPr>
          <w:ilvl w:val="1"/>
          <w:numId w:val="90"/>
        </w:numPr>
        <w:tabs>
          <w:tab w:val="clear" w:pos="643"/>
          <w:tab w:val="num" w:pos="284"/>
        </w:tabs>
        <w:suppressAutoHyphens/>
        <w:ind w:left="1620" w:firstLine="0"/>
        <w:jc w:val="both"/>
        <w:rPr>
          <w:rFonts w:ascii="Cambria" w:hAnsi="Cambria" w:cs="Arial"/>
        </w:rPr>
      </w:pPr>
      <w:r w:rsidRPr="00D65D96">
        <w:rPr>
          <w:rFonts w:ascii="Cambria" w:hAnsi="Cambria" w:cs="Arial"/>
        </w:rPr>
        <w:t xml:space="preserve"> wzorowe – wz,</w:t>
      </w:r>
    </w:p>
    <w:p w:rsidR="00B03105" w:rsidRPr="00D65D96" w:rsidRDefault="00B03105" w:rsidP="00D77C7D">
      <w:pPr>
        <w:numPr>
          <w:ilvl w:val="1"/>
          <w:numId w:val="90"/>
        </w:numPr>
        <w:tabs>
          <w:tab w:val="clear" w:pos="643"/>
          <w:tab w:val="num" w:pos="284"/>
        </w:tabs>
        <w:suppressAutoHyphens/>
        <w:ind w:left="1620" w:firstLine="0"/>
        <w:jc w:val="both"/>
        <w:rPr>
          <w:rFonts w:ascii="Cambria" w:hAnsi="Cambria" w:cs="Arial"/>
        </w:rPr>
      </w:pPr>
      <w:r w:rsidRPr="00D65D96">
        <w:rPr>
          <w:rFonts w:ascii="Cambria" w:hAnsi="Cambria" w:cs="Arial"/>
        </w:rPr>
        <w:t>bardzo dobre – bdb,</w:t>
      </w:r>
    </w:p>
    <w:p w:rsidR="00B03105" w:rsidRPr="00D65D96" w:rsidRDefault="00B03105" w:rsidP="00D77C7D">
      <w:pPr>
        <w:numPr>
          <w:ilvl w:val="1"/>
          <w:numId w:val="90"/>
        </w:numPr>
        <w:tabs>
          <w:tab w:val="clear" w:pos="643"/>
          <w:tab w:val="num" w:pos="284"/>
        </w:tabs>
        <w:suppressAutoHyphens/>
        <w:ind w:left="1620" w:firstLine="0"/>
        <w:jc w:val="both"/>
        <w:rPr>
          <w:rFonts w:ascii="Cambria" w:hAnsi="Cambria" w:cs="Arial"/>
        </w:rPr>
      </w:pPr>
      <w:r w:rsidRPr="00D65D96">
        <w:rPr>
          <w:rFonts w:ascii="Cambria" w:hAnsi="Cambria" w:cs="Arial"/>
        </w:rPr>
        <w:t>dobre – db,</w:t>
      </w:r>
    </w:p>
    <w:p w:rsidR="00B03105" w:rsidRPr="00D65D96" w:rsidRDefault="00B03105" w:rsidP="00D77C7D">
      <w:pPr>
        <w:numPr>
          <w:ilvl w:val="1"/>
          <w:numId w:val="90"/>
        </w:numPr>
        <w:tabs>
          <w:tab w:val="clear" w:pos="643"/>
          <w:tab w:val="num" w:pos="284"/>
        </w:tabs>
        <w:suppressAutoHyphens/>
        <w:ind w:left="1620" w:firstLine="0"/>
        <w:jc w:val="both"/>
        <w:rPr>
          <w:rFonts w:ascii="Cambria" w:hAnsi="Cambria" w:cs="Arial"/>
        </w:rPr>
      </w:pPr>
      <w:r w:rsidRPr="00D65D96">
        <w:rPr>
          <w:rFonts w:ascii="Cambria" w:hAnsi="Cambria" w:cs="Arial"/>
        </w:rPr>
        <w:t>poprawne – pop,</w:t>
      </w:r>
    </w:p>
    <w:p w:rsidR="00B03105" w:rsidRPr="00D65D96" w:rsidRDefault="00B03105" w:rsidP="00D77C7D">
      <w:pPr>
        <w:numPr>
          <w:ilvl w:val="1"/>
          <w:numId w:val="90"/>
        </w:numPr>
        <w:tabs>
          <w:tab w:val="clear" w:pos="643"/>
          <w:tab w:val="num" w:pos="284"/>
        </w:tabs>
        <w:suppressAutoHyphens/>
        <w:ind w:left="1620" w:firstLine="0"/>
        <w:jc w:val="both"/>
        <w:rPr>
          <w:rFonts w:ascii="Cambria" w:hAnsi="Cambria" w:cs="Arial"/>
        </w:rPr>
      </w:pPr>
      <w:r w:rsidRPr="00D65D96">
        <w:rPr>
          <w:rFonts w:ascii="Cambria" w:hAnsi="Cambria" w:cs="Arial"/>
        </w:rPr>
        <w:t>nieodpowiednie – ndp,</w:t>
      </w:r>
    </w:p>
    <w:p w:rsidR="00B03105" w:rsidRPr="00D65D96" w:rsidRDefault="00B03105" w:rsidP="00D77C7D">
      <w:pPr>
        <w:numPr>
          <w:ilvl w:val="1"/>
          <w:numId w:val="90"/>
        </w:numPr>
        <w:tabs>
          <w:tab w:val="clear" w:pos="643"/>
          <w:tab w:val="num" w:pos="284"/>
        </w:tabs>
        <w:suppressAutoHyphens/>
        <w:ind w:left="1620" w:firstLine="0"/>
        <w:jc w:val="both"/>
        <w:rPr>
          <w:rFonts w:ascii="Cambria" w:hAnsi="Cambria" w:cs="Arial"/>
        </w:rPr>
      </w:pPr>
      <w:r w:rsidRPr="00D65D96">
        <w:rPr>
          <w:rFonts w:ascii="Cambria" w:hAnsi="Cambria" w:cs="Arial"/>
        </w:rPr>
        <w:t>naganne – ng</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9A3B35" w:rsidP="00CE35A1">
      <w:pPr>
        <w:pStyle w:val="Standard"/>
        <w:tabs>
          <w:tab w:val="left" w:pos="993"/>
        </w:tabs>
        <w:suppressAutoHyphens/>
        <w:jc w:val="both"/>
        <w:rPr>
          <w:rFonts w:ascii="Cambria" w:hAnsi="Cambria" w:cs="Arial"/>
          <w:sz w:val="22"/>
          <w:szCs w:val="22"/>
        </w:rPr>
      </w:pPr>
      <w:r w:rsidRPr="009A3B35">
        <w:rPr>
          <w:rFonts w:ascii="Cambria" w:hAnsi="Cambria" w:cs="Arial"/>
          <w:b/>
          <w:color w:val="000000"/>
          <w:sz w:val="22"/>
          <w:szCs w:val="22"/>
        </w:rPr>
        <w:t>7.</w:t>
      </w:r>
      <w:r>
        <w:rPr>
          <w:rFonts w:ascii="Cambria" w:hAnsi="Cambria" w:cs="Arial"/>
          <w:color w:val="000000"/>
          <w:sz w:val="22"/>
          <w:szCs w:val="22"/>
        </w:rPr>
        <w:t xml:space="preserve"> </w:t>
      </w:r>
      <w:r w:rsidR="00B03105" w:rsidRPr="00D65D96">
        <w:rPr>
          <w:rFonts w:ascii="Cambria" w:hAnsi="Cambria" w:cs="Arial"/>
          <w:color w:val="000000"/>
          <w:sz w:val="22"/>
          <w:szCs w:val="22"/>
        </w:rPr>
        <w:t>W klasach I – III ocena klasyfikacyjna zachowania śród</w:t>
      </w:r>
      <w:r w:rsidR="00F723B9">
        <w:rPr>
          <w:rFonts w:ascii="Cambria" w:hAnsi="Cambria" w:cs="Arial"/>
          <w:color w:val="000000"/>
          <w:sz w:val="22"/>
          <w:szCs w:val="22"/>
        </w:rPr>
        <w:t xml:space="preserve">roczna i roczna jest oceną </w:t>
      </w:r>
      <w:r w:rsidR="00B03105" w:rsidRPr="00D65D96">
        <w:rPr>
          <w:rFonts w:ascii="Cambria" w:hAnsi="Cambria" w:cs="Arial"/>
          <w:color w:val="000000"/>
          <w:sz w:val="22"/>
          <w:szCs w:val="22"/>
        </w:rPr>
        <w:t>opisową</w:t>
      </w:r>
      <w:r w:rsidR="00B03105" w:rsidRPr="00D65D96">
        <w:rPr>
          <w:rFonts w:ascii="Cambria" w:hAnsi="Cambria" w:cs="Arial"/>
          <w:sz w:val="22"/>
          <w:szCs w:val="22"/>
        </w:rPr>
        <w:t>.</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9A3B35" w:rsidP="00CE35A1">
      <w:pPr>
        <w:pStyle w:val="Standard"/>
        <w:tabs>
          <w:tab w:val="left" w:pos="993"/>
        </w:tabs>
        <w:suppressAutoHyphens/>
        <w:jc w:val="both"/>
        <w:rPr>
          <w:rFonts w:ascii="Cambria" w:hAnsi="Cambria" w:cs="Arial"/>
          <w:sz w:val="22"/>
          <w:szCs w:val="22"/>
        </w:rPr>
      </w:pPr>
      <w:r w:rsidRPr="009A3B35">
        <w:rPr>
          <w:rFonts w:ascii="Cambria" w:hAnsi="Cambria" w:cs="Arial"/>
          <w:b/>
          <w:color w:val="000000"/>
          <w:sz w:val="22"/>
          <w:szCs w:val="22"/>
        </w:rPr>
        <w:t>8.</w:t>
      </w:r>
      <w:r>
        <w:rPr>
          <w:rFonts w:ascii="Cambria" w:hAnsi="Cambria" w:cs="Arial"/>
          <w:color w:val="000000"/>
          <w:sz w:val="22"/>
          <w:szCs w:val="22"/>
        </w:rPr>
        <w:t xml:space="preserve"> </w:t>
      </w:r>
      <w:r w:rsidR="00B03105" w:rsidRPr="00D65D96">
        <w:rPr>
          <w:rFonts w:ascii="Cambria" w:hAnsi="Cambria" w:cs="Arial"/>
          <w:color w:val="000000"/>
          <w:sz w:val="22"/>
          <w:szCs w:val="22"/>
        </w:rPr>
        <w:t xml:space="preserve">Punktem wyjścia w sześciostopniowej skali jest ocena </w:t>
      </w:r>
      <w:r w:rsidR="00B03105" w:rsidRPr="00D65D96">
        <w:rPr>
          <w:rFonts w:ascii="Cambria" w:hAnsi="Cambria" w:cs="Arial"/>
          <w:b/>
          <w:color w:val="000000"/>
          <w:sz w:val="22"/>
          <w:szCs w:val="22"/>
        </w:rPr>
        <w:t>dobra</w:t>
      </w:r>
      <w:r w:rsidR="00B03105" w:rsidRPr="00D65D96">
        <w:rPr>
          <w:rFonts w:ascii="Cambria" w:hAnsi="Cambria" w:cs="Arial"/>
          <w:color w:val="000000"/>
          <w:sz w:val="22"/>
          <w:szCs w:val="22"/>
        </w:rPr>
        <w:t xml:space="preserve">. Ocena ta wyraża </w:t>
      </w:r>
      <w:r w:rsidR="00B03105" w:rsidRPr="00D65D96">
        <w:rPr>
          <w:rFonts w:ascii="Cambria" w:hAnsi="Cambria" w:cs="Arial"/>
          <w:color w:val="000000"/>
          <w:sz w:val="22"/>
          <w:szCs w:val="22"/>
          <w:u w:val="single"/>
        </w:rPr>
        <w:t>przeciętne</w:t>
      </w:r>
      <w:r w:rsidR="00B03105" w:rsidRPr="00D65D96">
        <w:rPr>
          <w:rFonts w:ascii="Cambria" w:hAnsi="Cambria" w:cs="Arial"/>
          <w:color w:val="000000"/>
          <w:sz w:val="22"/>
          <w:szCs w:val="22"/>
        </w:rPr>
        <w:t xml:space="preserve"> zachowanie ucznia. Ocena </w:t>
      </w:r>
      <w:r w:rsidR="00B03105" w:rsidRPr="00D65D96">
        <w:rPr>
          <w:rFonts w:ascii="Cambria" w:hAnsi="Cambria" w:cs="Arial"/>
          <w:b/>
          <w:color w:val="000000"/>
          <w:sz w:val="22"/>
          <w:szCs w:val="22"/>
        </w:rPr>
        <w:t>bardzo dobra</w:t>
      </w:r>
      <w:r w:rsidR="00B03105" w:rsidRPr="00D65D96">
        <w:rPr>
          <w:rFonts w:ascii="Cambria" w:hAnsi="Cambria" w:cs="Arial"/>
          <w:color w:val="000000"/>
          <w:sz w:val="22"/>
          <w:szCs w:val="22"/>
        </w:rPr>
        <w:t xml:space="preserve"> i </w:t>
      </w:r>
      <w:r w:rsidR="00B03105" w:rsidRPr="00D65D96">
        <w:rPr>
          <w:rFonts w:ascii="Cambria" w:hAnsi="Cambria" w:cs="Arial"/>
          <w:b/>
          <w:color w:val="000000"/>
          <w:sz w:val="22"/>
          <w:szCs w:val="22"/>
        </w:rPr>
        <w:t>wzorowa</w:t>
      </w:r>
      <w:r w:rsidR="00B03105" w:rsidRPr="00D65D96">
        <w:rPr>
          <w:rFonts w:ascii="Cambria" w:hAnsi="Cambria" w:cs="Arial"/>
          <w:color w:val="000000"/>
          <w:sz w:val="22"/>
          <w:szCs w:val="22"/>
        </w:rPr>
        <w:t xml:space="preserve"> to zachowanie lepsze niż przeciętne. Ocena </w:t>
      </w:r>
      <w:r w:rsidR="00B03105" w:rsidRPr="00D65D96">
        <w:rPr>
          <w:rFonts w:ascii="Cambria" w:hAnsi="Cambria" w:cs="Arial"/>
          <w:b/>
          <w:color w:val="000000"/>
          <w:sz w:val="22"/>
          <w:szCs w:val="22"/>
        </w:rPr>
        <w:t xml:space="preserve">poprawna, nieodpowiednia i naganna </w:t>
      </w:r>
      <w:r w:rsidR="00B03105" w:rsidRPr="00D65D96">
        <w:rPr>
          <w:rFonts w:ascii="Cambria" w:hAnsi="Cambria" w:cs="Arial"/>
          <w:color w:val="000000"/>
          <w:sz w:val="22"/>
          <w:szCs w:val="22"/>
        </w:rPr>
        <w:t>oznaczają zachowanie gorsze niż przeciętne.</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9A3B35" w:rsidP="00CE35A1">
      <w:pPr>
        <w:pStyle w:val="Standard"/>
        <w:tabs>
          <w:tab w:val="left" w:pos="993"/>
        </w:tabs>
        <w:suppressAutoHyphens/>
        <w:jc w:val="both"/>
        <w:rPr>
          <w:rFonts w:ascii="Cambria" w:hAnsi="Cambria" w:cs="Arial"/>
          <w:sz w:val="22"/>
          <w:szCs w:val="22"/>
        </w:rPr>
      </w:pPr>
      <w:r w:rsidRPr="009A3B35">
        <w:rPr>
          <w:rFonts w:ascii="Cambria" w:hAnsi="Cambria" w:cs="Arial"/>
          <w:b/>
          <w:color w:val="000000"/>
          <w:sz w:val="22"/>
          <w:szCs w:val="22"/>
        </w:rPr>
        <w:t>9.</w:t>
      </w:r>
      <w:r>
        <w:rPr>
          <w:rFonts w:ascii="Cambria" w:hAnsi="Cambria" w:cs="Arial"/>
          <w:color w:val="000000"/>
          <w:sz w:val="22"/>
          <w:szCs w:val="22"/>
        </w:rPr>
        <w:t xml:space="preserve"> </w:t>
      </w:r>
      <w:r w:rsidR="00B03105" w:rsidRPr="00D65D96">
        <w:rPr>
          <w:rFonts w:ascii="Cambria" w:hAnsi="Cambria" w:cs="Arial"/>
          <w:color w:val="000000"/>
          <w:sz w:val="22"/>
          <w:szCs w:val="22"/>
        </w:rPr>
        <w:t>Ocena wychowawcy jest oceną podsumowującą, jawną, umotywowaną</w:t>
      </w:r>
      <w:r w:rsidR="00BA692B">
        <w:rPr>
          <w:rFonts w:ascii="Cambria" w:hAnsi="Cambria" w:cs="Arial"/>
          <w:color w:val="000000"/>
          <w:sz w:val="22"/>
          <w:szCs w:val="22"/>
        </w:rPr>
        <w:t>,</w:t>
      </w:r>
      <w:r w:rsidR="00B03105" w:rsidRPr="00D65D96">
        <w:rPr>
          <w:rFonts w:ascii="Cambria" w:hAnsi="Cambria" w:cs="Arial"/>
          <w:color w:val="000000"/>
          <w:sz w:val="22"/>
          <w:szCs w:val="22"/>
        </w:rPr>
        <w:t xml:space="preserve"> uwzględniającą opinię własną ucznia, opinię wyrażoną przez jego kolegów z klasy, opinię nauczycieli uczących w szkole oraz innych pracowników szkoły.</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F723B9" w:rsidP="00CE35A1">
      <w:pPr>
        <w:pStyle w:val="Standard"/>
        <w:tabs>
          <w:tab w:val="left" w:pos="993"/>
        </w:tabs>
        <w:suppressAutoHyphens/>
        <w:jc w:val="both"/>
        <w:rPr>
          <w:rFonts w:ascii="Cambria" w:hAnsi="Cambria" w:cs="Arial"/>
          <w:sz w:val="22"/>
          <w:szCs w:val="22"/>
        </w:rPr>
      </w:pPr>
      <w:r w:rsidRPr="00F723B9">
        <w:rPr>
          <w:rFonts w:ascii="Cambria" w:hAnsi="Cambria" w:cs="Arial"/>
          <w:b/>
          <w:color w:val="000000"/>
          <w:sz w:val="22"/>
          <w:szCs w:val="22"/>
        </w:rPr>
        <w:t>10.</w:t>
      </w:r>
      <w:r>
        <w:rPr>
          <w:rFonts w:ascii="Cambria" w:hAnsi="Cambria" w:cs="Arial"/>
          <w:color w:val="000000"/>
          <w:sz w:val="22"/>
          <w:szCs w:val="22"/>
        </w:rPr>
        <w:t xml:space="preserve"> </w:t>
      </w:r>
      <w:r w:rsidR="00BA692B">
        <w:rPr>
          <w:rFonts w:ascii="Cambria" w:hAnsi="Cambria" w:cs="Arial"/>
          <w:color w:val="000000"/>
          <w:sz w:val="22"/>
          <w:szCs w:val="22"/>
        </w:rPr>
        <w:t xml:space="preserve">W ciągu okresu </w:t>
      </w:r>
      <w:r w:rsidR="00B03105" w:rsidRPr="00D65D96">
        <w:rPr>
          <w:rFonts w:ascii="Cambria" w:hAnsi="Cambria" w:cs="Arial"/>
          <w:color w:val="000000"/>
          <w:sz w:val="22"/>
          <w:szCs w:val="22"/>
        </w:rPr>
        <w:t>nauczyciele uczący ucznia i nie uczący w danej klasie, w tym także osoby pełniące funkcje kierownicze w szkole dokonują wpisów o pozytywnych i negatywny</w:t>
      </w:r>
      <w:r w:rsidR="006E558B">
        <w:rPr>
          <w:rFonts w:ascii="Cambria" w:hAnsi="Cambria" w:cs="Arial"/>
          <w:color w:val="000000"/>
          <w:sz w:val="22"/>
          <w:szCs w:val="22"/>
        </w:rPr>
        <w:t>ch prze</w:t>
      </w:r>
      <w:r>
        <w:rPr>
          <w:rFonts w:ascii="Cambria" w:hAnsi="Cambria" w:cs="Arial"/>
          <w:color w:val="000000"/>
          <w:sz w:val="22"/>
          <w:szCs w:val="22"/>
        </w:rPr>
        <w:t>jawach zachowań ucznia w arkuszach</w:t>
      </w:r>
      <w:r w:rsidR="006E558B">
        <w:rPr>
          <w:rFonts w:ascii="Cambria" w:hAnsi="Cambria" w:cs="Arial"/>
          <w:color w:val="000000"/>
          <w:sz w:val="22"/>
          <w:szCs w:val="22"/>
        </w:rPr>
        <w:t xml:space="preserve"> obserwacji</w:t>
      </w:r>
      <w:r w:rsidR="00B03105" w:rsidRPr="006E558B">
        <w:rPr>
          <w:rFonts w:ascii="Cambria" w:hAnsi="Cambria" w:cs="Arial"/>
          <w:color w:val="000000"/>
          <w:sz w:val="22"/>
          <w:szCs w:val="22"/>
        </w:rPr>
        <w:t>.</w:t>
      </w:r>
      <w:r w:rsidR="00B03105" w:rsidRPr="00D65D96">
        <w:rPr>
          <w:rFonts w:ascii="Cambria" w:hAnsi="Cambria" w:cs="Arial"/>
          <w:b/>
          <w:color w:val="000000"/>
          <w:sz w:val="22"/>
          <w:szCs w:val="22"/>
        </w:rPr>
        <w:t xml:space="preserve"> </w:t>
      </w:r>
      <w:r w:rsidR="00B03105" w:rsidRPr="00D65D96">
        <w:rPr>
          <w:rFonts w:ascii="Cambria" w:hAnsi="Cambria" w:cs="Arial"/>
          <w:color w:val="000000"/>
          <w:sz w:val="22"/>
          <w:szCs w:val="22"/>
        </w:rPr>
        <w:t>Także inni pracownicy szkoły informują wychowawcę klasy o zachowaniu ucznia.</w:t>
      </w:r>
      <w:r w:rsidR="00B03105" w:rsidRPr="00D65D96">
        <w:rPr>
          <w:rFonts w:ascii="Cambria" w:hAnsi="Cambria" w:cs="Arial"/>
          <w:b/>
          <w:color w:val="000000"/>
          <w:sz w:val="22"/>
          <w:szCs w:val="22"/>
        </w:rPr>
        <w:t xml:space="preserve"> </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F723B9" w:rsidP="00CE35A1">
      <w:pPr>
        <w:pStyle w:val="Standard"/>
        <w:tabs>
          <w:tab w:val="left" w:pos="993"/>
        </w:tabs>
        <w:suppressAutoHyphens/>
        <w:jc w:val="both"/>
        <w:rPr>
          <w:rFonts w:ascii="Cambria" w:hAnsi="Cambria" w:cs="Arial"/>
          <w:sz w:val="22"/>
          <w:szCs w:val="22"/>
        </w:rPr>
      </w:pPr>
      <w:r w:rsidRPr="00F723B9">
        <w:rPr>
          <w:rFonts w:ascii="Cambria" w:hAnsi="Cambria" w:cs="Arial"/>
          <w:b/>
          <w:color w:val="000000"/>
          <w:sz w:val="22"/>
          <w:szCs w:val="22"/>
        </w:rPr>
        <w:t>11.</w:t>
      </w:r>
      <w:r>
        <w:rPr>
          <w:rFonts w:ascii="Cambria" w:hAnsi="Cambria" w:cs="Arial"/>
          <w:color w:val="000000"/>
          <w:sz w:val="22"/>
          <w:szCs w:val="22"/>
        </w:rPr>
        <w:t xml:space="preserve"> </w:t>
      </w:r>
      <w:r w:rsidR="00B03105" w:rsidRPr="00D65D96">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B03105" w:rsidRPr="00D65D96" w:rsidRDefault="00B03105" w:rsidP="00F7049F">
      <w:pPr>
        <w:pStyle w:val="Standard"/>
        <w:tabs>
          <w:tab w:val="left" w:pos="993"/>
        </w:tabs>
        <w:suppressAutoHyphens/>
        <w:rPr>
          <w:rFonts w:ascii="Cambria" w:hAnsi="Cambria" w:cs="Arial"/>
          <w:sz w:val="22"/>
          <w:szCs w:val="22"/>
        </w:rPr>
      </w:pPr>
    </w:p>
    <w:p w:rsidR="00B03105" w:rsidRPr="00D65D96" w:rsidRDefault="00F723B9" w:rsidP="00CE35A1">
      <w:pPr>
        <w:pStyle w:val="Standard"/>
        <w:tabs>
          <w:tab w:val="left" w:pos="993"/>
        </w:tabs>
        <w:suppressAutoHyphens/>
        <w:jc w:val="both"/>
        <w:rPr>
          <w:rFonts w:ascii="Cambria" w:hAnsi="Cambria" w:cs="Arial"/>
          <w:sz w:val="22"/>
          <w:szCs w:val="22"/>
        </w:rPr>
      </w:pPr>
      <w:r w:rsidRPr="00F723B9">
        <w:rPr>
          <w:rFonts w:ascii="Cambria" w:hAnsi="Cambria" w:cs="Arial"/>
          <w:b/>
          <w:color w:val="000000"/>
          <w:sz w:val="22"/>
          <w:szCs w:val="22"/>
        </w:rPr>
        <w:t>12.</w:t>
      </w:r>
      <w:r>
        <w:rPr>
          <w:rFonts w:ascii="Cambria" w:hAnsi="Cambria" w:cs="Arial"/>
          <w:color w:val="000000"/>
          <w:sz w:val="22"/>
          <w:szCs w:val="22"/>
        </w:rPr>
        <w:t xml:space="preserve"> </w:t>
      </w:r>
      <w:r w:rsidR="00B03105" w:rsidRPr="00D65D96">
        <w:rPr>
          <w:rFonts w:ascii="Cambria" w:hAnsi="Cambria" w:cs="Arial"/>
          <w:color w:val="000000"/>
          <w:sz w:val="22"/>
          <w:szCs w:val="22"/>
        </w:rPr>
        <w:t>Ustalona przez wychowawcę klasy śródroczna i roczna ocena klasyfikac</w:t>
      </w:r>
      <w:r w:rsidR="00BB0A76">
        <w:rPr>
          <w:rFonts w:ascii="Cambria" w:hAnsi="Cambria" w:cs="Arial"/>
          <w:color w:val="000000"/>
          <w:sz w:val="22"/>
          <w:szCs w:val="22"/>
        </w:rPr>
        <w:t>yjna zachowania jest ostateczna</w:t>
      </w:r>
      <w:r w:rsidR="00B03105" w:rsidRPr="00D65D96">
        <w:rPr>
          <w:rFonts w:ascii="Cambria" w:hAnsi="Cambria" w:cs="Arial"/>
          <w:color w:val="000000"/>
          <w:sz w:val="22"/>
          <w:szCs w:val="22"/>
        </w:rPr>
        <w:t xml:space="preserve">  </w:t>
      </w:r>
      <w:r w:rsidR="00B03105" w:rsidRPr="00D65D96">
        <w:rPr>
          <w:rFonts w:ascii="Cambria" w:hAnsi="Cambria" w:cs="Arial"/>
          <w:sz w:val="22"/>
          <w:szCs w:val="22"/>
        </w:rPr>
        <w:t>z zastrzeżeniem</w:t>
      </w:r>
      <w:r w:rsidR="00B03105" w:rsidRPr="00D65D96">
        <w:rPr>
          <w:rFonts w:ascii="Cambria" w:hAnsi="Cambria" w:cs="Arial"/>
          <w:color w:val="FF0000"/>
          <w:sz w:val="22"/>
          <w:szCs w:val="22"/>
        </w:rPr>
        <w:t xml:space="preserve"> </w:t>
      </w:r>
      <w:r w:rsidR="00BA692B">
        <w:rPr>
          <w:rFonts w:ascii="Cambria" w:hAnsi="Cambria" w:cs="Arial"/>
          <w:sz w:val="22"/>
          <w:szCs w:val="22"/>
        </w:rPr>
        <w:t>ust. 17</w:t>
      </w:r>
      <w:r w:rsidR="00B03105" w:rsidRPr="00D65D96">
        <w:rPr>
          <w:rFonts w:ascii="Cambria" w:hAnsi="Cambria" w:cs="Arial"/>
          <w:sz w:val="22"/>
          <w:szCs w:val="22"/>
        </w:rPr>
        <w:t>.</w:t>
      </w:r>
    </w:p>
    <w:p w:rsidR="00B03105" w:rsidRPr="00D65D96" w:rsidRDefault="00B03105" w:rsidP="00CE35A1">
      <w:pPr>
        <w:pStyle w:val="Standard"/>
        <w:tabs>
          <w:tab w:val="left" w:pos="993"/>
        </w:tabs>
        <w:jc w:val="both"/>
        <w:rPr>
          <w:rFonts w:ascii="Cambria" w:hAnsi="Cambria" w:cs="Arial"/>
          <w:sz w:val="22"/>
          <w:szCs w:val="22"/>
        </w:rPr>
      </w:pPr>
    </w:p>
    <w:p w:rsidR="00B03105" w:rsidRPr="00D65D96" w:rsidRDefault="00F723B9" w:rsidP="00CE35A1">
      <w:pPr>
        <w:pStyle w:val="Standard"/>
        <w:tabs>
          <w:tab w:val="left" w:pos="993"/>
        </w:tabs>
        <w:suppressAutoHyphens/>
        <w:jc w:val="both"/>
        <w:rPr>
          <w:rFonts w:ascii="Cambria" w:hAnsi="Cambria" w:cs="Arial"/>
          <w:sz w:val="22"/>
          <w:szCs w:val="22"/>
        </w:rPr>
      </w:pPr>
      <w:r w:rsidRPr="00F723B9">
        <w:rPr>
          <w:rFonts w:ascii="Cambria" w:hAnsi="Cambria" w:cs="Arial"/>
          <w:b/>
          <w:sz w:val="22"/>
          <w:szCs w:val="22"/>
        </w:rPr>
        <w:t>13.</w:t>
      </w:r>
      <w:r>
        <w:rPr>
          <w:rFonts w:ascii="Cambria" w:hAnsi="Cambria" w:cs="Arial"/>
          <w:sz w:val="22"/>
          <w:szCs w:val="22"/>
        </w:rPr>
        <w:t xml:space="preserve"> </w:t>
      </w:r>
      <w:r w:rsidR="00B03105" w:rsidRPr="00D65D96">
        <w:rPr>
          <w:rFonts w:ascii="Cambria" w:hAnsi="Cambria" w:cs="Arial"/>
          <w:sz w:val="22"/>
          <w:szCs w:val="22"/>
        </w:rPr>
        <w:t>Oceny są jawne zarówno dla ucznia, jak i jego rodziców (prawnych opiekunów).</w:t>
      </w:r>
    </w:p>
    <w:p w:rsidR="00B03105" w:rsidRPr="00D65D96" w:rsidRDefault="00B03105" w:rsidP="00CE35A1">
      <w:pPr>
        <w:pStyle w:val="Standard"/>
        <w:tabs>
          <w:tab w:val="left" w:pos="993"/>
        </w:tabs>
        <w:suppressAutoHyphens/>
        <w:jc w:val="both"/>
        <w:rPr>
          <w:rFonts w:ascii="Cambria" w:hAnsi="Cambria" w:cs="Arial"/>
          <w:sz w:val="22"/>
          <w:szCs w:val="22"/>
        </w:rPr>
      </w:pPr>
    </w:p>
    <w:p w:rsidR="00B03105" w:rsidRPr="00D65D96" w:rsidRDefault="00F723B9" w:rsidP="00CE35A1">
      <w:pPr>
        <w:pStyle w:val="Standard"/>
        <w:tabs>
          <w:tab w:val="left" w:pos="426"/>
          <w:tab w:val="left" w:pos="993"/>
        </w:tabs>
        <w:suppressAutoHyphens/>
        <w:jc w:val="both"/>
        <w:rPr>
          <w:rFonts w:ascii="Cambria" w:hAnsi="Cambria" w:cs="Arial"/>
          <w:sz w:val="22"/>
          <w:szCs w:val="22"/>
        </w:rPr>
      </w:pPr>
      <w:r w:rsidRPr="00F723B9">
        <w:rPr>
          <w:rFonts w:ascii="Cambria" w:hAnsi="Cambria" w:cs="Arial"/>
          <w:b/>
          <w:sz w:val="22"/>
          <w:szCs w:val="22"/>
        </w:rPr>
        <w:t>14.</w:t>
      </w:r>
      <w:r>
        <w:rPr>
          <w:rFonts w:ascii="Cambria" w:hAnsi="Cambria" w:cs="Arial"/>
          <w:sz w:val="22"/>
          <w:szCs w:val="22"/>
        </w:rPr>
        <w:t xml:space="preserve"> </w:t>
      </w:r>
      <w:r w:rsidR="00B03105" w:rsidRPr="00D65D96">
        <w:rPr>
          <w:rFonts w:ascii="Cambria" w:hAnsi="Cambria" w:cs="Arial"/>
          <w:sz w:val="22"/>
          <w:szCs w:val="22"/>
        </w:rPr>
        <w:t>Na wniosek ucznia lub jego rodziców (prawnych opiekunów) wychowawca uzasadnia ustaloną ocenę.</w:t>
      </w:r>
    </w:p>
    <w:p w:rsidR="00B03105" w:rsidRPr="00D65D96" w:rsidRDefault="00B03105" w:rsidP="00CE35A1">
      <w:pPr>
        <w:pStyle w:val="Standard"/>
        <w:suppressAutoHyphens/>
        <w:jc w:val="both"/>
        <w:rPr>
          <w:rFonts w:ascii="Cambria" w:hAnsi="Cambria" w:cs="Arial"/>
          <w:sz w:val="22"/>
          <w:szCs w:val="22"/>
        </w:rPr>
      </w:pPr>
    </w:p>
    <w:p w:rsidR="00B03105" w:rsidRPr="00D65D96" w:rsidRDefault="00BA692B" w:rsidP="00CE35A1">
      <w:pPr>
        <w:pStyle w:val="Standard"/>
        <w:suppressAutoHyphens/>
        <w:jc w:val="both"/>
        <w:rPr>
          <w:rFonts w:ascii="Cambria" w:hAnsi="Cambria" w:cs="Arial"/>
          <w:sz w:val="22"/>
          <w:szCs w:val="22"/>
        </w:rPr>
      </w:pPr>
      <w:r>
        <w:rPr>
          <w:rFonts w:ascii="Cambria" w:hAnsi="Cambria" w:cs="Arial"/>
          <w:b/>
          <w:sz w:val="22"/>
          <w:szCs w:val="22"/>
        </w:rPr>
        <w:t>15</w:t>
      </w:r>
      <w:r w:rsidR="00B03105" w:rsidRPr="00D65D96">
        <w:rPr>
          <w:rFonts w:ascii="Cambria" w:hAnsi="Cambria" w:cs="Arial"/>
          <w:sz w:val="22"/>
          <w:szCs w:val="22"/>
        </w:rPr>
        <w:t>. Ocena klasyfikacyjna zachowania uwzględnia w szczególności:</w:t>
      </w:r>
    </w:p>
    <w:p w:rsidR="00B03105" w:rsidRPr="00D65D96"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wywiązywanie się z obowiązków ucznia;</w:t>
      </w:r>
    </w:p>
    <w:p w:rsidR="00B03105" w:rsidRPr="00D65D96"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postępowanie zgodne z dobrem społeczności szkolnej;</w:t>
      </w:r>
    </w:p>
    <w:p w:rsidR="00B03105" w:rsidRPr="00D65D96"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honor i tradycje szkoły;</w:t>
      </w:r>
    </w:p>
    <w:p w:rsidR="00B03105" w:rsidRPr="00D65D96"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piękno mowy ojczystej;</w:t>
      </w:r>
    </w:p>
    <w:p w:rsidR="00B03105" w:rsidRPr="00D65D96"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dbałość o bezpieczeństwo i zdrowie własne oraz innych osób;</w:t>
      </w:r>
    </w:p>
    <w:p w:rsidR="00B03105" w:rsidRPr="00D65D96"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godne, kulturalne zachowanie się w szkole i poza nią;</w:t>
      </w:r>
    </w:p>
    <w:p w:rsidR="00B03105" w:rsidRDefault="00B03105" w:rsidP="00D77C7D">
      <w:pPr>
        <w:numPr>
          <w:ilvl w:val="1"/>
          <w:numId w:val="93"/>
        </w:numPr>
        <w:tabs>
          <w:tab w:val="clear" w:pos="643"/>
          <w:tab w:val="num" w:pos="0"/>
          <w:tab w:val="left" w:pos="284"/>
        </w:tabs>
        <w:suppressAutoHyphens/>
        <w:ind w:left="0" w:firstLine="0"/>
        <w:jc w:val="both"/>
        <w:rPr>
          <w:rFonts w:ascii="Cambria" w:hAnsi="Cambria" w:cs="Arial"/>
        </w:rPr>
      </w:pPr>
      <w:r w:rsidRPr="00D65D96">
        <w:rPr>
          <w:rFonts w:ascii="Cambria" w:hAnsi="Cambria" w:cs="Arial"/>
        </w:rPr>
        <w:t>okazywanie szacunku innym osobom.</w:t>
      </w:r>
    </w:p>
    <w:p w:rsidR="0099232D" w:rsidRDefault="0099232D" w:rsidP="00CE35A1">
      <w:pPr>
        <w:tabs>
          <w:tab w:val="left" w:pos="284"/>
        </w:tabs>
        <w:suppressAutoHyphens/>
        <w:jc w:val="both"/>
        <w:rPr>
          <w:rFonts w:ascii="Cambria" w:hAnsi="Cambria" w:cs="Arial"/>
        </w:rPr>
      </w:pPr>
    </w:p>
    <w:p w:rsidR="0099232D" w:rsidRDefault="00F723B9" w:rsidP="00CE35A1">
      <w:pPr>
        <w:tabs>
          <w:tab w:val="left" w:pos="993"/>
        </w:tabs>
        <w:jc w:val="both"/>
        <w:rPr>
          <w:rFonts w:ascii="Cambria" w:hAnsi="Cambria" w:cs="Arial"/>
        </w:rPr>
      </w:pPr>
      <w:r w:rsidRPr="00283D9F">
        <w:rPr>
          <w:rFonts w:ascii="Cambria" w:hAnsi="Cambria" w:cs="Arial"/>
          <w:b/>
        </w:rPr>
        <w:t>16.</w:t>
      </w:r>
      <w:r>
        <w:rPr>
          <w:rFonts w:ascii="Cambria" w:hAnsi="Cambria" w:cs="Arial"/>
        </w:rPr>
        <w:t xml:space="preserve"> </w:t>
      </w:r>
      <w:r w:rsidR="0099232D" w:rsidRPr="00F723B9">
        <w:rPr>
          <w:rFonts w:ascii="Cambria" w:hAnsi="Cambria" w:cs="Arial"/>
        </w:rPr>
        <w:t>Oceny klasyfikacyjne z zajęć edukacyjnych nie mają wpływu na ocenę klasyfikacyjną zachowania.</w:t>
      </w:r>
    </w:p>
    <w:p w:rsidR="00283D9F" w:rsidRPr="00F723B9" w:rsidRDefault="00283D9F" w:rsidP="00F7049F">
      <w:pPr>
        <w:tabs>
          <w:tab w:val="left" w:pos="993"/>
        </w:tabs>
        <w:jc w:val="left"/>
        <w:rPr>
          <w:rFonts w:ascii="Arial" w:hAnsi="Arial" w:cs="Arial"/>
          <w:b/>
        </w:rPr>
      </w:pPr>
    </w:p>
    <w:p w:rsidR="0099232D" w:rsidRDefault="0099232D" w:rsidP="00CE35A1">
      <w:pPr>
        <w:pStyle w:val="Standard"/>
        <w:tabs>
          <w:tab w:val="left" w:pos="993"/>
        </w:tabs>
        <w:suppressAutoHyphens/>
        <w:jc w:val="both"/>
        <w:rPr>
          <w:rFonts w:ascii="Cambria" w:hAnsi="Cambria" w:cs="Arial"/>
          <w:sz w:val="22"/>
          <w:szCs w:val="22"/>
        </w:rPr>
      </w:pPr>
      <w:r>
        <w:rPr>
          <w:rFonts w:ascii="Cambria" w:hAnsi="Cambria" w:cs="Arial"/>
          <w:b/>
          <w:sz w:val="22"/>
          <w:szCs w:val="22"/>
        </w:rPr>
        <w:t>1</w:t>
      </w:r>
      <w:r w:rsidR="00283D9F">
        <w:rPr>
          <w:rFonts w:ascii="Cambria" w:hAnsi="Cambria" w:cs="Arial"/>
          <w:b/>
          <w:sz w:val="22"/>
          <w:szCs w:val="22"/>
        </w:rPr>
        <w:t>7</w:t>
      </w:r>
      <w:r w:rsidRPr="0099232D">
        <w:rPr>
          <w:rFonts w:ascii="Cambria" w:hAnsi="Cambria" w:cs="Arial"/>
          <w:b/>
          <w:sz w:val="22"/>
          <w:szCs w:val="22"/>
        </w:rPr>
        <w:t>.</w:t>
      </w:r>
      <w:r>
        <w:rPr>
          <w:rFonts w:ascii="Cambria" w:hAnsi="Cambria" w:cs="Arial"/>
          <w:sz w:val="22"/>
          <w:szCs w:val="22"/>
        </w:rPr>
        <w:t xml:space="preserve"> </w:t>
      </w:r>
      <w:r w:rsidRPr="00D65D96">
        <w:rPr>
          <w:rFonts w:ascii="Cambria" w:hAnsi="Cambria" w:cs="Arial"/>
          <w:sz w:val="22"/>
          <w:szCs w:val="22"/>
        </w:rPr>
        <w:t xml:space="preserve">Ocena klasyfikacyjna </w:t>
      </w:r>
      <w:r w:rsidR="00283D9F">
        <w:rPr>
          <w:rFonts w:ascii="Cambria" w:hAnsi="Cambria" w:cs="Arial"/>
          <w:sz w:val="22"/>
          <w:szCs w:val="22"/>
        </w:rPr>
        <w:t xml:space="preserve">z </w:t>
      </w:r>
      <w:r w:rsidRPr="00D65D96">
        <w:rPr>
          <w:rFonts w:ascii="Cambria" w:hAnsi="Cambria" w:cs="Arial"/>
          <w:sz w:val="22"/>
          <w:szCs w:val="22"/>
        </w:rPr>
        <w:t>zachowania nie ma wpływu na:</w:t>
      </w:r>
    </w:p>
    <w:p w:rsidR="0099232D" w:rsidRPr="00EA78FE" w:rsidRDefault="0099232D" w:rsidP="00CE35A1">
      <w:pPr>
        <w:pStyle w:val="Standard"/>
        <w:tabs>
          <w:tab w:val="left" w:pos="993"/>
        </w:tabs>
        <w:suppressAutoHyphens/>
        <w:ind w:left="567"/>
        <w:jc w:val="both"/>
        <w:rPr>
          <w:rFonts w:ascii="Cambria" w:hAnsi="Cambria" w:cs="Arial"/>
          <w:sz w:val="22"/>
          <w:szCs w:val="22"/>
        </w:rPr>
      </w:pPr>
    </w:p>
    <w:p w:rsidR="0099232D" w:rsidRPr="00D65D96" w:rsidRDefault="0099232D" w:rsidP="00D77C7D">
      <w:pPr>
        <w:numPr>
          <w:ilvl w:val="1"/>
          <w:numId w:val="96"/>
        </w:numPr>
        <w:tabs>
          <w:tab w:val="clear" w:pos="643"/>
          <w:tab w:val="num" w:pos="426"/>
          <w:tab w:val="num" w:pos="567"/>
          <w:tab w:val="left" w:pos="993"/>
        </w:tabs>
        <w:suppressAutoHyphens/>
        <w:ind w:left="1080" w:firstLine="0"/>
        <w:jc w:val="both"/>
        <w:rPr>
          <w:rFonts w:ascii="Cambria" w:hAnsi="Cambria" w:cs="Arial"/>
        </w:rPr>
      </w:pPr>
      <w:r w:rsidRPr="00D65D96">
        <w:rPr>
          <w:rFonts w:ascii="Cambria" w:hAnsi="Cambria" w:cs="Arial"/>
        </w:rPr>
        <w:t>oceny klasyfikacyjne z zajęć edukacyjnych,</w:t>
      </w:r>
    </w:p>
    <w:p w:rsidR="0099232D" w:rsidRDefault="0099232D" w:rsidP="00D77C7D">
      <w:pPr>
        <w:numPr>
          <w:ilvl w:val="1"/>
          <w:numId w:val="96"/>
        </w:numPr>
        <w:tabs>
          <w:tab w:val="clear" w:pos="643"/>
          <w:tab w:val="num" w:pos="426"/>
          <w:tab w:val="num" w:pos="567"/>
          <w:tab w:val="left" w:pos="993"/>
        </w:tabs>
        <w:suppressAutoHyphens/>
        <w:ind w:left="1080" w:firstLine="0"/>
        <w:jc w:val="both"/>
        <w:rPr>
          <w:rFonts w:ascii="Cambria" w:hAnsi="Cambria" w:cs="Arial"/>
        </w:rPr>
      </w:pPr>
      <w:r w:rsidRPr="00D65D96">
        <w:rPr>
          <w:rFonts w:ascii="Cambria" w:hAnsi="Cambria" w:cs="Arial"/>
        </w:rPr>
        <w:t>promocję do klasy programowo wyższej lub ukończenie szkoły.</w:t>
      </w:r>
    </w:p>
    <w:p w:rsidR="00BA692B" w:rsidRPr="00BA692B" w:rsidRDefault="00BA692B" w:rsidP="00CE35A1">
      <w:pPr>
        <w:pStyle w:val="Standard"/>
        <w:tabs>
          <w:tab w:val="left" w:pos="1134"/>
        </w:tabs>
        <w:suppressAutoHyphens/>
        <w:jc w:val="both"/>
        <w:rPr>
          <w:rFonts w:ascii="Cambria" w:hAnsi="Cambria" w:cs="Arial"/>
          <w:sz w:val="22"/>
          <w:szCs w:val="22"/>
        </w:rPr>
      </w:pPr>
    </w:p>
    <w:p w:rsidR="00CE35A1" w:rsidRDefault="00283D9F" w:rsidP="00CE35A1">
      <w:pPr>
        <w:pStyle w:val="Standard"/>
        <w:tabs>
          <w:tab w:val="left" w:pos="1134"/>
        </w:tabs>
        <w:suppressAutoHyphens/>
        <w:jc w:val="both"/>
        <w:rPr>
          <w:rFonts w:ascii="Cambria" w:hAnsi="Cambria" w:cs="Arial"/>
          <w:sz w:val="22"/>
          <w:szCs w:val="22"/>
        </w:rPr>
      </w:pPr>
      <w:r w:rsidRPr="00283D9F">
        <w:rPr>
          <w:rFonts w:ascii="Cambria" w:hAnsi="Cambria" w:cs="Arial"/>
          <w:b/>
          <w:sz w:val="22"/>
          <w:szCs w:val="22"/>
          <w:shd w:val="clear" w:color="auto" w:fill="FFFFFF" w:themeFill="background2"/>
        </w:rPr>
        <w:t>18.</w:t>
      </w:r>
      <w:r>
        <w:rPr>
          <w:rFonts w:ascii="Cambria" w:hAnsi="Cambria" w:cs="Arial"/>
          <w:sz w:val="22"/>
          <w:szCs w:val="22"/>
          <w:shd w:val="clear" w:color="auto" w:fill="FFFFFF" w:themeFill="background2"/>
        </w:rPr>
        <w:t xml:space="preserve"> </w:t>
      </w:r>
      <w:r w:rsidR="00BA692B">
        <w:rPr>
          <w:rFonts w:ascii="Cambria" w:hAnsi="Cambria" w:cs="Arial"/>
          <w:sz w:val="22"/>
          <w:szCs w:val="22"/>
          <w:shd w:val="clear" w:color="auto" w:fill="FFFFFF" w:themeFill="background2"/>
        </w:rPr>
        <w:t xml:space="preserve">Na </w:t>
      </w:r>
      <w:r w:rsidR="00B03105" w:rsidRPr="00811235">
        <w:rPr>
          <w:rFonts w:ascii="Cambria" w:hAnsi="Cambria" w:cs="Arial"/>
          <w:sz w:val="22"/>
          <w:szCs w:val="22"/>
          <w:shd w:val="clear" w:color="auto" w:fill="FFFFFF" w:themeFill="background2"/>
        </w:rPr>
        <w:t>14 dni</w:t>
      </w:r>
      <w:r w:rsidR="00B03105">
        <w:rPr>
          <w:rFonts w:ascii="Cambria" w:hAnsi="Cambria" w:cs="Arial"/>
          <w:sz w:val="22"/>
          <w:szCs w:val="22"/>
        </w:rPr>
        <w:t xml:space="preserve"> </w:t>
      </w:r>
      <w:r w:rsidR="00B03105" w:rsidRPr="00D65D96">
        <w:rPr>
          <w:rFonts w:ascii="Cambria" w:hAnsi="Cambria" w:cs="Arial"/>
          <w:sz w:val="22"/>
          <w:szCs w:val="22"/>
        </w:rPr>
        <w:t xml:space="preserve"> przed rocznym klasyfikacyjnym posiedzeniem Rady Pedagogicznej wychowawca jest zobowiązany poinformować ucznia i jego</w:t>
      </w:r>
      <w:r w:rsidR="00B03105">
        <w:rPr>
          <w:rFonts w:ascii="Cambria" w:hAnsi="Cambria" w:cs="Arial"/>
          <w:sz w:val="22"/>
          <w:szCs w:val="22"/>
        </w:rPr>
        <w:t xml:space="preserve"> rodziców (prawnych opiekunów)</w:t>
      </w:r>
    </w:p>
    <w:p w:rsidR="00B03105" w:rsidRDefault="00B03105" w:rsidP="00CE35A1">
      <w:pPr>
        <w:pStyle w:val="Standard"/>
        <w:tabs>
          <w:tab w:val="left" w:pos="1134"/>
        </w:tabs>
        <w:suppressAutoHyphens/>
        <w:jc w:val="both"/>
        <w:rPr>
          <w:rFonts w:ascii="Cambria" w:hAnsi="Cambria" w:cs="Arial"/>
          <w:sz w:val="22"/>
          <w:szCs w:val="22"/>
        </w:rPr>
      </w:pPr>
      <w:r>
        <w:rPr>
          <w:rFonts w:ascii="Cambria" w:hAnsi="Cambria" w:cs="Arial"/>
          <w:sz w:val="22"/>
          <w:szCs w:val="22"/>
        </w:rPr>
        <w:t xml:space="preserve"> </w:t>
      </w:r>
      <w:r w:rsidRPr="00D65D96">
        <w:rPr>
          <w:rFonts w:ascii="Cambria" w:hAnsi="Cambria" w:cs="Arial"/>
          <w:sz w:val="22"/>
          <w:szCs w:val="22"/>
        </w:rPr>
        <w:t>o przewidywanej ocenie klasyfikacyjnej zachowania.</w:t>
      </w:r>
    </w:p>
    <w:p w:rsidR="00B03105" w:rsidRPr="006E1699" w:rsidRDefault="00B03105" w:rsidP="00CE35A1">
      <w:pPr>
        <w:pStyle w:val="Standard"/>
        <w:tabs>
          <w:tab w:val="left" w:pos="1134"/>
        </w:tabs>
        <w:suppressAutoHyphens/>
        <w:ind w:left="567"/>
        <w:jc w:val="both"/>
        <w:rPr>
          <w:rFonts w:ascii="Cambria" w:hAnsi="Cambria" w:cs="Arial"/>
          <w:sz w:val="22"/>
          <w:szCs w:val="22"/>
        </w:rPr>
      </w:pPr>
    </w:p>
    <w:p w:rsidR="00CE35A1" w:rsidRDefault="00283D9F" w:rsidP="00CE35A1">
      <w:pPr>
        <w:pStyle w:val="Standard"/>
        <w:tabs>
          <w:tab w:val="left" w:pos="1134"/>
        </w:tabs>
        <w:suppressAutoHyphens/>
        <w:jc w:val="both"/>
        <w:rPr>
          <w:rFonts w:ascii="Cambria" w:hAnsi="Cambria" w:cs="Arial"/>
          <w:sz w:val="22"/>
          <w:szCs w:val="22"/>
        </w:rPr>
      </w:pPr>
      <w:r w:rsidRPr="00283D9F">
        <w:rPr>
          <w:rFonts w:ascii="Cambria" w:hAnsi="Cambria" w:cs="Arial"/>
          <w:b/>
          <w:sz w:val="22"/>
          <w:szCs w:val="22"/>
        </w:rPr>
        <w:t>19.</w:t>
      </w:r>
      <w:r>
        <w:rPr>
          <w:rFonts w:ascii="Cambria" w:hAnsi="Cambria" w:cs="Arial"/>
          <w:sz w:val="22"/>
          <w:szCs w:val="22"/>
        </w:rPr>
        <w:t xml:space="preserve"> </w:t>
      </w:r>
      <w:r w:rsidR="00B03105" w:rsidRPr="004F6513">
        <w:rPr>
          <w:rFonts w:ascii="Cambria" w:hAnsi="Cambria" w:cs="Arial"/>
          <w:sz w:val="22"/>
          <w:szCs w:val="22"/>
        </w:rPr>
        <w:t xml:space="preserve">Uczeń lub jego rodzice (prawni opiekunowie) mogą zgłosić zastrzeżenia do dyrektora szkoły, jeśli uznają, że roczna ocena klasyfikacyjna zachowania została ustalona niezgodnie </w:t>
      </w:r>
    </w:p>
    <w:p w:rsidR="00CE35A1" w:rsidRDefault="00B03105" w:rsidP="00CE35A1">
      <w:pPr>
        <w:pStyle w:val="Standard"/>
        <w:tabs>
          <w:tab w:val="left" w:pos="1134"/>
        </w:tabs>
        <w:suppressAutoHyphens/>
        <w:jc w:val="both"/>
        <w:rPr>
          <w:rFonts w:ascii="Cambria" w:hAnsi="Cambria" w:cs="Arial"/>
          <w:sz w:val="22"/>
          <w:szCs w:val="22"/>
        </w:rPr>
      </w:pPr>
      <w:r w:rsidRPr="004F6513">
        <w:rPr>
          <w:rFonts w:ascii="Cambria" w:hAnsi="Cambria" w:cs="Arial"/>
          <w:sz w:val="22"/>
          <w:szCs w:val="22"/>
        </w:rPr>
        <w:t xml:space="preserve">z przepisami prawa dotyczącymi trybu ustalania tej oceny. Zastrzeżenia mogą być zgłoszone </w:t>
      </w:r>
    </w:p>
    <w:p w:rsidR="00CE35A1" w:rsidRDefault="00B03105" w:rsidP="00CE35A1">
      <w:pPr>
        <w:pStyle w:val="Standard"/>
        <w:tabs>
          <w:tab w:val="left" w:pos="1134"/>
        </w:tabs>
        <w:suppressAutoHyphens/>
        <w:jc w:val="both"/>
        <w:rPr>
          <w:rFonts w:ascii="Cambria" w:hAnsi="Cambria" w:cs="Arial"/>
          <w:sz w:val="22"/>
          <w:szCs w:val="22"/>
        </w:rPr>
      </w:pPr>
      <w:r w:rsidRPr="004F6513">
        <w:rPr>
          <w:rFonts w:ascii="Cambria" w:hAnsi="Cambria" w:cs="Arial"/>
          <w:sz w:val="22"/>
          <w:szCs w:val="22"/>
        </w:rPr>
        <w:t xml:space="preserve">w terminie do 2 dni po zakończeniu zajęć dydaktyczno-wychowawczych. W przypadku stwierdzenia, że roczna ocena klasyfikacyjna zachowania została ustalona niezgodnie </w:t>
      </w:r>
    </w:p>
    <w:p w:rsidR="00B03105" w:rsidRPr="004F6513" w:rsidRDefault="00B03105" w:rsidP="00CE35A1">
      <w:pPr>
        <w:pStyle w:val="Standard"/>
        <w:tabs>
          <w:tab w:val="left" w:pos="1134"/>
        </w:tabs>
        <w:suppressAutoHyphens/>
        <w:jc w:val="both"/>
        <w:rPr>
          <w:rFonts w:ascii="Cambria" w:hAnsi="Cambria" w:cs="Arial"/>
          <w:sz w:val="22"/>
          <w:szCs w:val="22"/>
        </w:rPr>
      </w:pPr>
      <w:r w:rsidRPr="004F6513">
        <w:rPr>
          <w:rFonts w:ascii="Cambria" w:hAnsi="Cambria" w:cs="Arial"/>
          <w:sz w:val="22"/>
          <w:szCs w:val="22"/>
        </w:rPr>
        <w:t>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4F6513" w:rsidRDefault="00B03105" w:rsidP="00D77C7D">
      <w:pPr>
        <w:numPr>
          <w:ilvl w:val="1"/>
          <w:numId w:val="94"/>
        </w:numPr>
        <w:tabs>
          <w:tab w:val="clear" w:pos="643"/>
          <w:tab w:val="num" w:pos="0"/>
          <w:tab w:val="left" w:pos="426"/>
        </w:tabs>
        <w:suppressAutoHyphens/>
        <w:ind w:left="0" w:firstLine="0"/>
        <w:jc w:val="left"/>
        <w:rPr>
          <w:rFonts w:ascii="Cambria" w:hAnsi="Cambria" w:cs="Arial"/>
        </w:rPr>
      </w:pPr>
      <w:r w:rsidRPr="004F6513">
        <w:rPr>
          <w:rFonts w:ascii="Cambria" w:hAnsi="Cambria" w:cs="Arial"/>
        </w:rPr>
        <w:t>dyrektor albo nauczyciel zajmujący w szkole stanowisko kierownicze – jako przewodniczący komisji;</w:t>
      </w:r>
    </w:p>
    <w:p w:rsidR="00B03105" w:rsidRPr="004F6513" w:rsidRDefault="00BA692B" w:rsidP="00D77C7D">
      <w:pPr>
        <w:numPr>
          <w:ilvl w:val="1"/>
          <w:numId w:val="94"/>
        </w:numPr>
        <w:tabs>
          <w:tab w:val="clear" w:pos="643"/>
          <w:tab w:val="num" w:pos="0"/>
          <w:tab w:val="left" w:pos="426"/>
        </w:tabs>
        <w:suppressAutoHyphens/>
        <w:ind w:left="0" w:firstLine="0"/>
        <w:jc w:val="left"/>
        <w:rPr>
          <w:rFonts w:ascii="Cambria" w:hAnsi="Cambria" w:cs="Arial"/>
        </w:rPr>
      </w:pPr>
      <w:r>
        <w:rPr>
          <w:rFonts w:ascii="Cambria" w:hAnsi="Cambria" w:cs="Arial"/>
        </w:rPr>
        <w:t>wychowawca klas;</w:t>
      </w:r>
    </w:p>
    <w:p w:rsidR="00B03105" w:rsidRPr="004F6513" w:rsidRDefault="00B03105" w:rsidP="00D77C7D">
      <w:pPr>
        <w:numPr>
          <w:ilvl w:val="1"/>
          <w:numId w:val="94"/>
        </w:numPr>
        <w:tabs>
          <w:tab w:val="clear" w:pos="643"/>
          <w:tab w:val="num" w:pos="0"/>
          <w:tab w:val="left" w:pos="426"/>
        </w:tabs>
        <w:suppressAutoHyphens/>
        <w:ind w:left="0" w:firstLine="0"/>
        <w:jc w:val="left"/>
        <w:rPr>
          <w:rFonts w:ascii="Cambria" w:hAnsi="Cambria" w:cs="Arial"/>
        </w:rPr>
      </w:pPr>
      <w:r w:rsidRPr="004F6513">
        <w:rPr>
          <w:rFonts w:ascii="Cambria" w:hAnsi="Cambria" w:cs="Arial"/>
        </w:rPr>
        <w:t>wskazany przez dyrektora szkoły nauczyciel prowadzący zajęcia edukacyjne w danej klasie;</w:t>
      </w:r>
    </w:p>
    <w:p w:rsidR="00B03105" w:rsidRPr="004F6513" w:rsidRDefault="00B03105" w:rsidP="00D77C7D">
      <w:pPr>
        <w:numPr>
          <w:ilvl w:val="1"/>
          <w:numId w:val="94"/>
        </w:numPr>
        <w:tabs>
          <w:tab w:val="clear" w:pos="643"/>
          <w:tab w:val="num" w:pos="0"/>
          <w:tab w:val="left" w:pos="426"/>
        </w:tabs>
        <w:suppressAutoHyphens/>
        <w:ind w:left="0" w:firstLine="0"/>
        <w:jc w:val="left"/>
        <w:rPr>
          <w:rFonts w:ascii="Cambria" w:hAnsi="Cambria" w:cs="Arial"/>
        </w:rPr>
      </w:pPr>
      <w:r w:rsidRPr="004F6513">
        <w:rPr>
          <w:rFonts w:ascii="Cambria" w:hAnsi="Cambria" w:cs="Arial"/>
        </w:rPr>
        <w:t>pedagog, jeżeli jest zatrudniony w szkol</w:t>
      </w:r>
      <w:r w:rsidR="00BA692B">
        <w:rPr>
          <w:rFonts w:ascii="Cambria" w:hAnsi="Cambria" w:cs="Arial"/>
        </w:rPr>
        <w:t>e;</w:t>
      </w:r>
    </w:p>
    <w:p w:rsidR="00B03105" w:rsidRPr="004F6513" w:rsidRDefault="00B03105" w:rsidP="00D77C7D">
      <w:pPr>
        <w:numPr>
          <w:ilvl w:val="1"/>
          <w:numId w:val="94"/>
        </w:numPr>
        <w:tabs>
          <w:tab w:val="clear" w:pos="643"/>
          <w:tab w:val="num" w:pos="0"/>
          <w:tab w:val="left" w:pos="426"/>
        </w:tabs>
        <w:suppressAutoHyphens/>
        <w:ind w:left="0" w:firstLine="0"/>
        <w:jc w:val="left"/>
        <w:rPr>
          <w:rFonts w:ascii="Cambria" w:hAnsi="Cambria" w:cs="Arial"/>
        </w:rPr>
      </w:pPr>
      <w:r w:rsidRPr="004F6513">
        <w:rPr>
          <w:rFonts w:ascii="Cambria" w:hAnsi="Cambria" w:cs="Arial"/>
        </w:rPr>
        <w:t>psycholog, jeżeli jest zatrudniony w szkole;</w:t>
      </w:r>
    </w:p>
    <w:p w:rsidR="00B03105" w:rsidRPr="004F6513" w:rsidRDefault="00BA692B" w:rsidP="00D77C7D">
      <w:pPr>
        <w:numPr>
          <w:ilvl w:val="1"/>
          <w:numId w:val="94"/>
        </w:numPr>
        <w:tabs>
          <w:tab w:val="clear" w:pos="643"/>
          <w:tab w:val="num" w:pos="0"/>
          <w:tab w:val="left" w:pos="426"/>
        </w:tabs>
        <w:suppressAutoHyphens/>
        <w:ind w:left="0" w:firstLine="0"/>
        <w:jc w:val="left"/>
        <w:rPr>
          <w:rFonts w:ascii="Cambria" w:hAnsi="Cambria" w:cs="Arial"/>
        </w:rPr>
      </w:pPr>
      <w:r>
        <w:rPr>
          <w:rFonts w:ascii="Cambria" w:hAnsi="Cambria" w:cs="Arial"/>
        </w:rPr>
        <w:t>przedstawiciel Samorządu</w:t>
      </w:r>
      <w:r w:rsidR="00B03105" w:rsidRPr="004F6513">
        <w:rPr>
          <w:rFonts w:ascii="Cambria" w:hAnsi="Cambria" w:cs="Arial"/>
        </w:rPr>
        <w:t xml:space="preserve"> Uczniowskiego;</w:t>
      </w:r>
    </w:p>
    <w:p w:rsidR="00B03105" w:rsidRPr="004F6513" w:rsidRDefault="00B03105" w:rsidP="00D77C7D">
      <w:pPr>
        <w:numPr>
          <w:ilvl w:val="1"/>
          <w:numId w:val="94"/>
        </w:numPr>
        <w:tabs>
          <w:tab w:val="clear" w:pos="643"/>
          <w:tab w:val="num" w:pos="0"/>
          <w:tab w:val="left" w:pos="426"/>
        </w:tabs>
        <w:suppressAutoHyphens/>
        <w:ind w:left="0" w:firstLine="0"/>
        <w:jc w:val="left"/>
        <w:rPr>
          <w:rFonts w:ascii="Cambria" w:hAnsi="Cambria" w:cs="Arial"/>
        </w:rPr>
      </w:pPr>
      <w:r w:rsidRPr="004F6513">
        <w:rPr>
          <w:rFonts w:ascii="Cambria" w:hAnsi="Cambria" w:cs="Arial"/>
        </w:rPr>
        <w:t>przedstawiciel Rady Rodziców.</w:t>
      </w:r>
    </w:p>
    <w:p w:rsidR="00B03105" w:rsidRPr="004F6513" w:rsidRDefault="00B03105" w:rsidP="00F7049F">
      <w:pPr>
        <w:spacing w:before="240"/>
        <w:jc w:val="left"/>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rsidR="00B03105" w:rsidRPr="004F6513" w:rsidRDefault="00B03105" w:rsidP="00F7049F">
      <w:pPr>
        <w:spacing w:before="240"/>
        <w:jc w:val="left"/>
        <w:rPr>
          <w:rFonts w:ascii="Cambria" w:hAnsi="Cambria" w:cs="Arial"/>
        </w:rPr>
      </w:pPr>
      <w:r w:rsidRPr="004F6513">
        <w:rPr>
          <w:rFonts w:ascii="Cambria" w:hAnsi="Cambria" w:cs="Arial"/>
        </w:rPr>
        <w:t>Z prac komisji sporządza się protokół zawierający w szczególności:</w:t>
      </w:r>
    </w:p>
    <w:p w:rsidR="00B03105" w:rsidRPr="004F6513" w:rsidRDefault="00B03105" w:rsidP="00D77C7D">
      <w:pPr>
        <w:numPr>
          <w:ilvl w:val="1"/>
          <w:numId w:val="95"/>
        </w:numPr>
        <w:tabs>
          <w:tab w:val="clear" w:pos="643"/>
          <w:tab w:val="num" w:pos="0"/>
        </w:tabs>
        <w:suppressAutoHyphens/>
        <w:ind w:left="284" w:firstLine="0"/>
        <w:jc w:val="left"/>
        <w:rPr>
          <w:rFonts w:ascii="Cambria" w:hAnsi="Cambria" w:cs="Arial"/>
        </w:rPr>
      </w:pPr>
      <w:r w:rsidRPr="004F6513">
        <w:rPr>
          <w:rFonts w:ascii="Cambria" w:hAnsi="Cambria" w:cs="Arial"/>
        </w:rPr>
        <w:t>skład komisji;</w:t>
      </w:r>
    </w:p>
    <w:p w:rsidR="00B03105" w:rsidRPr="004F6513" w:rsidRDefault="00B03105" w:rsidP="00D77C7D">
      <w:pPr>
        <w:numPr>
          <w:ilvl w:val="1"/>
          <w:numId w:val="95"/>
        </w:numPr>
        <w:tabs>
          <w:tab w:val="clear" w:pos="643"/>
          <w:tab w:val="num" w:pos="0"/>
        </w:tabs>
        <w:suppressAutoHyphens/>
        <w:ind w:left="284" w:firstLine="0"/>
        <w:jc w:val="left"/>
        <w:rPr>
          <w:rFonts w:ascii="Cambria" w:hAnsi="Cambria" w:cs="Arial"/>
        </w:rPr>
      </w:pPr>
      <w:r w:rsidRPr="004F6513">
        <w:rPr>
          <w:rFonts w:ascii="Cambria" w:hAnsi="Cambria" w:cs="Arial"/>
        </w:rPr>
        <w:t>termin posiedzenia komisji;</w:t>
      </w:r>
    </w:p>
    <w:p w:rsidR="00B03105" w:rsidRPr="004F6513" w:rsidRDefault="00B03105" w:rsidP="00D77C7D">
      <w:pPr>
        <w:numPr>
          <w:ilvl w:val="1"/>
          <w:numId w:val="95"/>
        </w:numPr>
        <w:tabs>
          <w:tab w:val="clear" w:pos="643"/>
          <w:tab w:val="num" w:pos="0"/>
        </w:tabs>
        <w:suppressAutoHyphens/>
        <w:ind w:left="284" w:firstLine="0"/>
        <w:jc w:val="left"/>
        <w:rPr>
          <w:rFonts w:ascii="Cambria" w:hAnsi="Cambria" w:cs="Arial"/>
        </w:rPr>
      </w:pPr>
      <w:r w:rsidRPr="004F6513">
        <w:rPr>
          <w:rFonts w:ascii="Cambria" w:hAnsi="Cambria" w:cs="Arial"/>
        </w:rPr>
        <w:t>wynik głosowania;</w:t>
      </w:r>
    </w:p>
    <w:p w:rsidR="00B03105" w:rsidRPr="004F6513" w:rsidRDefault="00B03105" w:rsidP="00D77C7D">
      <w:pPr>
        <w:numPr>
          <w:ilvl w:val="1"/>
          <w:numId w:val="95"/>
        </w:numPr>
        <w:tabs>
          <w:tab w:val="clear" w:pos="643"/>
          <w:tab w:val="num" w:pos="0"/>
        </w:tabs>
        <w:suppressAutoHyphens/>
        <w:ind w:left="284" w:firstLine="0"/>
        <w:jc w:val="left"/>
        <w:rPr>
          <w:rFonts w:ascii="Cambria" w:hAnsi="Cambria" w:cs="Arial"/>
        </w:rPr>
      </w:pPr>
      <w:r w:rsidRPr="004F6513">
        <w:rPr>
          <w:rFonts w:ascii="Cambria" w:hAnsi="Cambria" w:cs="Arial"/>
        </w:rPr>
        <w:t>ustaloną ocenę zachowania wraz z uzasadnieniem.</w:t>
      </w:r>
    </w:p>
    <w:p w:rsidR="00B03105" w:rsidRDefault="00B03105" w:rsidP="00F7049F">
      <w:pPr>
        <w:pStyle w:val="Tekstpodstawowywcity"/>
        <w:ind w:left="0"/>
        <w:jc w:val="left"/>
        <w:rPr>
          <w:rFonts w:ascii="Cambria" w:hAnsi="Cambria" w:cs="Arial"/>
          <w:b/>
        </w:rPr>
      </w:pPr>
      <w:r w:rsidRPr="004F6513">
        <w:rPr>
          <w:rFonts w:ascii="Cambria" w:hAnsi="Cambria" w:cs="Arial"/>
        </w:rPr>
        <w:t>Protokół stanowi załącznik do arkusza ocen ucznia</w:t>
      </w:r>
      <w:r w:rsidR="00BA692B" w:rsidRPr="00BA692B">
        <w:rPr>
          <w:rFonts w:ascii="Cambria" w:hAnsi="Cambria" w:cs="Arial"/>
          <w:b/>
        </w:rPr>
        <w:t>.</w:t>
      </w:r>
    </w:p>
    <w:p w:rsidR="00B03105" w:rsidRPr="00D65D96" w:rsidRDefault="00B03105" w:rsidP="00F7049F">
      <w:pPr>
        <w:jc w:val="left"/>
        <w:rPr>
          <w:rFonts w:ascii="Cambria" w:hAnsi="Cambria" w:cs="Arial"/>
          <w:bCs/>
        </w:rPr>
      </w:pPr>
    </w:p>
    <w:p w:rsidR="00B03105" w:rsidRPr="00D65D96" w:rsidRDefault="00B03105" w:rsidP="00F7049F">
      <w:pPr>
        <w:jc w:val="left"/>
        <w:rPr>
          <w:rFonts w:ascii="Cambria" w:hAnsi="Cambria"/>
          <w:b/>
          <w:bCs/>
        </w:rPr>
      </w:pPr>
      <w:r>
        <w:rPr>
          <w:rFonts w:ascii="Cambria" w:hAnsi="Cambria" w:cs="Arial"/>
          <w:b/>
        </w:rPr>
        <w:t>§ 1</w:t>
      </w:r>
      <w:r w:rsidR="004D302E">
        <w:rPr>
          <w:rFonts w:ascii="Cambria" w:hAnsi="Cambria" w:cs="Arial"/>
          <w:b/>
        </w:rPr>
        <w:t>25</w:t>
      </w:r>
      <w:r w:rsidRPr="00D65D96">
        <w:rPr>
          <w:rFonts w:ascii="Cambria" w:hAnsi="Cambria"/>
          <w:b/>
          <w:bCs/>
        </w:rPr>
        <w:t xml:space="preserve">.  </w:t>
      </w:r>
      <w:r w:rsidRPr="00D65D96">
        <w:rPr>
          <w:rFonts w:ascii="Cambria" w:hAnsi="Cambria" w:cs="Arial"/>
          <w:b/>
          <w:bCs/>
        </w:rPr>
        <w:t>Kryteria ocen z zachowania</w:t>
      </w:r>
      <w:r w:rsidRPr="00D65D96">
        <w:rPr>
          <w:rFonts w:ascii="Cambria" w:hAnsi="Cambria"/>
          <w:b/>
          <w:bCs/>
        </w:rPr>
        <w:t xml:space="preserve"> </w:t>
      </w:r>
    </w:p>
    <w:p w:rsidR="00B03105" w:rsidRPr="00D65D96" w:rsidRDefault="00B03105" w:rsidP="00F7049F">
      <w:pPr>
        <w:jc w:val="left"/>
        <w:rPr>
          <w:rFonts w:ascii="Cambria" w:hAnsi="Cambria"/>
          <w:b/>
          <w:bCs/>
        </w:rPr>
      </w:pPr>
    </w:p>
    <w:p w:rsidR="00B03105" w:rsidRPr="00D65D96" w:rsidRDefault="00B03105" w:rsidP="00CE35A1">
      <w:pPr>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color w:val="000000"/>
        </w:rPr>
        <w:t xml:space="preserve"> </w:t>
      </w:r>
      <w:r w:rsidRPr="00D65D96">
        <w:rPr>
          <w:rFonts w:ascii="Cambria" w:hAnsi="Cambria" w:cs="Arial"/>
          <w:b/>
          <w:color w:val="000000"/>
          <w:u w:val="single"/>
        </w:rPr>
        <w:t>wzorowe</w:t>
      </w:r>
    </w:p>
    <w:p w:rsidR="00B03105" w:rsidRPr="00D65D96" w:rsidRDefault="00B03105" w:rsidP="00CE35A1">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interesuje się postacią </w:t>
      </w:r>
      <w:r w:rsidR="00283D9F">
        <w:rPr>
          <w:rFonts w:ascii="Cambria" w:hAnsi="Cambria" w:cs="Arial"/>
          <w:color w:val="000000"/>
        </w:rPr>
        <w:t>patrona szkoły, zna hymn szkoły,</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rozwija swoje zainteresowania poprzez udział w szkolnych i pozaszkolnych kołach zainteresowań,</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reprezentuje godnie szkołę w konkursach, zawodach sportowych,</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wywiązuje się bez zastrzeżeń z przydzielonych mu zadań przez szkołę, wychowawcę, organizację,</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nie opuszcza żadnych zajęć szkolnych bez usprawiedliwienia i nie spóźnia się na lekcje,</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zachowuje się kulturalnie podczas przerw i reaguje na negatywne postawy kolegów,</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przejawia troskę o mienie szkoły,</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dba o higienę osobistą i estetykę własneg</w:t>
      </w:r>
      <w:r w:rsidR="0099232D">
        <w:rPr>
          <w:rFonts w:ascii="Cambria" w:hAnsi="Cambria" w:cs="Arial"/>
          <w:color w:val="000000"/>
        </w:rPr>
        <w:t>o wyglądu, nosi obuwie zmienne</w:t>
      </w:r>
      <w:r w:rsidRPr="00D65D96">
        <w:rPr>
          <w:rFonts w:ascii="Cambria" w:hAnsi="Cambria" w:cs="Arial"/>
          <w:color w:val="000000"/>
        </w:rPr>
        <w:t>,</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zasad bezpieczeństwa w szkole i poza nią,</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w:t>
      </w:r>
      <w:r w:rsidRPr="00D65D96">
        <w:rPr>
          <w:rFonts w:ascii="Cambria" w:hAnsi="Cambria" w:cs="Arial"/>
          <w:color w:val="000000"/>
        </w:rPr>
        <w:t>,</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reaguje właściwie w sytuacjach zagrażających bezpieczeństwu innym,</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poszerza swój zakres języka ojczystego </w:t>
      </w:r>
      <w:r>
        <w:rPr>
          <w:rFonts w:ascii="Cambria" w:hAnsi="Cambria" w:cs="Arial"/>
          <w:color w:val="000000"/>
        </w:rPr>
        <w:t>(</w:t>
      </w:r>
      <w:r w:rsidRPr="00D65D96">
        <w:rPr>
          <w:rFonts w:ascii="Cambria" w:hAnsi="Cambria" w:cs="Arial"/>
          <w:color w:val="000000"/>
        </w:rPr>
        <w:t>literatura, teatr, film</w:t>
      </w:r>
      <w:r>
        <w:rPr>
          <w:rFonts w:ascii="Cambria" w:hAnsi="Cambria" w:cs="Arial"/>
          <w:color w:val="000000"/>
        </w:rPr>
        <w:t>)</w:t>
      </w:r>
      <w:r w:rsidRPr="00D65D96">
        <w:rPr>
          <w:rFonts w:ascii="Cambria" w:hAnsi="Cambria" w:cs="Arial"/>
          <w:color w:val="000000"/>
        </w:rPr>
        <w:t>,</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przestrzega ogólnie przyjętych norm zachowania w miejscach publicznych,</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w sposób kulturalny przejawia postawę asertywną wobec innych,</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zawsze, w miarę swoich możliwości, udziela pomocy osobom potrzebującym,</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przeciwdziała intrygom, obmowom i szykanom w zespole klasowym,</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rsidR="00B03105" w:rsidRPr="00D65D96" w:rsidRDefault="00B03105" w:rsidP="00D77C7D">
      <w:pPr>
        <w:widowControl w:val="0"/>
        <w:numPr>
          <w:ilvl w:val="0"/>
          <w:numId w:val="88"/>
        </w:numPr>
        <w:tabs>
          <w:tab w:val="clear" w:pos="680"/>
          <w:tab w:val="left" w:pos="0"/>
          <w:tab w:val="left" w:pos="426"/>
        </w:tabs>
        <w:suppressAutoHyphens/>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rsidR="00B03105" w:rsidRPr="00D65D96" w:rsidRDefault="00B03105" w:rsidP="00F7049F">
      <w:pPr>
        <w:jc w:val="left"/>
        <w:rPr>
          <w:rFonts w:ascii="Cambria" w:hAnsi="Cambria" w:cs="Arial"/>
          <w:color w:val="000000"/>
        </w:rPr>
      </w:pPr>
    </w:p>
    <w:p w:rsidR="00B03105" w:rsidRPr="00D65D96" w:rsidRDefault="00B03105" w:rsidP="00CE35A1">
      <w:pPr>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rsidR="00B03105" w:rsidRPr="00D65D96" w:rsidRDefault="00B03105" w:rsidP="00CE35A1">
      <w:pPr>
        <w:jc w:val="both"/>
        <w:rPr>
          <w:rFonts w:ascii="Cambria" w:hAnsi="Cambria" w:cs="Arial"/>
          <w:color w:val="000000"/>
        </w:rPr>
      </w:pPr>
      <w:r w:rsidRPr="00D65D96">
        <w:rPr>
          <w:rFonts w:ascii="Cambria" w:hAnsi="Cambria" w:cs="Arial"/>
          <w:color w:val="000000"/>
        </w:rPr>
        <w:t>Otrzymuje uczeń, który:</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używa zwrotów grzecznościowych w stosunku do wszystkich pracown</w:t>
      </w:r>
      <w:r w:rsidR="0077155F">
        <w:rPr>
          <w:rFonts w:ascii="Cambria" w:hAnsi="Cambria" w:cs="Arial"/>
          <w:color w:val="000000"/>
        </w:rPr>
        <w:t>ików szkoły, kolegów, znajomych;</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wymagań Statutu Szkoły i norm społecznych,</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zna i chętnie śpiewa hymn s</w:t>
      </w:r>
      <w:r w:rsidR="00283D9F">
        <w:rPr>
          <w:rFonts w:ascii="Cambria" w:hAnsi="Cambria" w:cs="Arial"/>
          <w:color w:val="000000"/>
        </w:rPr>
        <w:t>zkoły</w:t>
      </w:r>
      <w:r w:rsidR="0077155F">
        <w:rPr>
          <w:rFonts w:ascii="Cambria" w:hAnsi="Cambria" w:cs="Arial"/>
          <w:color w:val="000000"/>
        </w:rPr>
        <w:t>;</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p</w:t>
      </w:r>
      <w:r w:rsidR="0077155F">
        <w:rPr>
          <w:rFonts w:ascii="Cambria" w:hAnsi="Cambria" w:cs="Arial"/>
          <w:color w:val="000000"/>
        </w:rPr>
        <w:t>rzejawia troskę o mienie szkoły;</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pom</w:t>
      </w:r>
      <w:r w:rsidR="0077155F">
        <w:rPr>
          <w:rFonts w:ascii="Cambria" w:hAnsi="Cambria" w:cs="Arial"/>
          <w:color w:val="000000"/>
        </w:rPr>
        <w:t>aga słabszym i młodszym kolegom;</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sidR="0077155F">
        <w:rPr>
          <w:rFonts w:ascii="Cambria" w:hAnsi="Cambria" w:cs="Arial"/>
          <w:color w:val="000000"/>
        </w:rPr>
        <w:t>zachowania kolegów wobec innych;</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kulturalnie zachow</w:t>
      </w:r>
      <w:r w:rsidR="0077155F">
        <w:rPr>
          <w:rFonts w:ascii="Cambria" w:hAnsi="Cambria" w:cs="Arial"/>
          <w:color w:val="000000"/>
        </w:rPr>
        <w:t>uje się w miejscach publicznych;</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bierze udział w konkursach, ol</w:t>
      </w:r>
      <w:r w:rsidR="0077155F">
        <w:rPr>
          <w:rFonts w:ascii="Cambria" w:hAnsi="Cambria" w:cs="Arial"/>
          <w:color w:val="000000"/>
        </w:rPr>
        <w:t>impiadach i zawodach sportowych;</w:t>
      </w:r>
    </w:p>
    <w:p w:rsidR="00B03105" w:rsidRPr="00D65D96" w:rsidRDefault="00B03105" w:rsidP="00D77C7D">
      <w:pPr>
        <w:widowControl w:val="0"/>
        <w:numPr>
          <w:ilvl w:val="0"/>
          <w:numId w:val="137"/>
        </w:numPr>
        <w:tabs>
          <w:tab w:val="left" w:pos="426"/>
        </w:tabs>
        <w:suppressAutoHyphens/>
        <w:ind w:left="0" w:firstLine="0"/>
        <w:jc w:val="both"/>
        <w:rPr>
          <w:rFonts w:ascii="Cambria" w:hAnsi="Cambria" w:cs="Arial"/>
          <w:color w:val="000000"/>
        </w:rPr>
      </w:pPr>
      <w:r w:rsidRPr="00D65D96">
        <w:rPr>
          <w:rFonts w:ascii="Cambria" w:hAnsi="Cambria" w:cs="Arial"/>
          <w:color w:val="000000"/>
        </w:rPr>
        <w:t>przestrzega zasad bezpie</w:t>
      </w:r>
      <w:r w:rsidR="0077155F">
        <w:rPr>
          <w:rFonts w:ascii="Cambria" w:hAnsi="Cambria" w:cs="Arial"/>
          <w:color w:val="000000"/>
        </w:rPr>
        <w:t>czeństwa w szkole i poza szkołą;</w:t>
      </w:r>
    </w:p>
    <w:p w:rsidR="00B03105" w:rsidRPr="00D65D96" w:rsidRDefault="00B03105" w:rsidP="00D77C7D">
      <w:pPr>
        <w:widowControl w:val="0"/>
        <w:numPr>
          <w:ilvl w:val="0"/>
          <w:numId w:val="13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przestrzega zasad higien</w:t>
      </w:r>
      <w:r w:rsidR="0077155F">
        <w:rPr>
          <w:rFonts w:ascii="Cambria" w:hAnsi="Cambria" w:cs="Arial"/>
          <w:color w:val="000000"/>
        </w:rPr>
        <w:t>y osobistej;</w:t>
      </w:r>
    </w:p>
    <w:p w:rsidR="00B03105" w:rsidRPr="00D65D96" w:rsidRDefault="0077155F" w:rsidP="00D77C7D">
      <w:pPr>
        <w:widowControl w:val="0"/>
        <w:numPr>
          <w:ilvl w:val="0"/>
          <w:numId w:val="137"/>
        </w:numPr>
        <w:tabs>
          <w:tab w:val="left" w:pos="426"/>
          <w:tab w:val="left" w:pos="851"/>
        </w:tabs>
        <w:suppressAutoHyphens/>
        <w:ind w:left="0" w:firstLine="0"/>
        <w:jc w:val="both"/>
        <w:rPr>
          <w:rFonts w:ascii="Cambria" w:hAnsi="Cambria" w:cs="Arial"/>
          <w:color w:val="000000"/>
        </w:rPr>
      </w:pPr>
      <w:r>
        <w:rPr>
          <w:rFonts w:ascii="Cambria" w:hAnsi="Cambria" w:cs="Arial"/>
          <w:color w:val="000000"/>
        </w:rPr>
        <w:t>nigdy nie ulega nałogom;</w:t>
      </w:r>
    </w:p>
    <w:p w:rsidR="00B03105" w:rsidRPr="00D65D96" w:rsidRDefault="00B03105" w:rsidP="00D77C7D">
      <w:pPr>
        <w:widowControl w:val="0"/>
        <w:numPr>
          <w:ilvl w:val="0"/>
          <w:numId w:val="13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bardzo dobrze wywią</w:t>
      </w:r>
      <w:r w:rsidR="0077155F">
        <w:rPr>
          <w:rFonts w:ascii="Cambria" w:hAnsi="Cambria" w:cs="Arial"/>
          <w:color w:val="000000"/>
        </w:rPr>
        <w:t>zuje się z obowiązków szkolnych;</w:t>
      </w:r>
    </w:p>
    <w:p w:rsidR="00B03105" w:rsidRPr="00D65D96" w:rsidRDefault="00B03105" w:rsidP="00D77C7D">
      <w:pPr>
        <w:widowControl w:val="0"/>
        <w:numPr>
          <w:ilvl w:val="0"/>
          <w:numId w:val="13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nie</w:t>
      </w:r>
      <w:r w:rsidR="0077155F">
        <w:rPr>
          <w:rFonts w:ascii="Cambria" w:hAnsi="Cambria" w:cs="Arial"/>
          <w:color w:val="000000"/>
        </w:rPr>
        <w:t xml:space="preserve"> spóźnia się na zajęcia szkolne;</w:t>
      </w:r>
    </w:p>
    <w:p w:rsidR="00B03105" w:rsidRPr="00D65D96" w:rsidRDefault="00B03105" w:rsidP="00D77C7D">
      <w:pPr>
        <w:widowControl w:val="0"/>
        <w:numPr>
          <w:ilvl w:val="0"/>
          <w:numId w:val="13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zawsze nosi tarczę szkolną i o</w:t>
      </w:r>
      <w:r w:rsidR="0077155F">
        <w:rPr>
          <w:rFonts w:ascii="Cambria" w:hAnsi="Cambria" w:cs="Arial"/>
          <w:color w:val="000000"/>
        </w:rPr>
        <w:t>dpowiedni strój, zmienia obuwie;</w:t>
      </w:r>
    </w:p>
    <w:p w:rsidR="00B03105" w:rsidRDefault="00B03105" w:rsidP="00D77C7D">
      <w:pPr>
        <w:widowControl w:val="0"/>
        <w:numPr>
          <w:ilvl w:val="0"/>
          <w:numId w:val="137"/>
        </w:numPr>
        <w:tabs>
          <w:tab w:val="left" w:pos="426"/>
          <w:tab w:val="left" w:pos="851"/>
        </w:tabs>
        <w:suppressAutoHyphens/>
        <w:ind w:left="0" w:firstLine="0"/>
        <w:jc w:val="both"/>
        <w:rPr>
          <w:rFonts w:ascii="Cambria" w:hAnsi="Cambria" w:cs="Arial"/>
          <w:color w:val="000000"/>
        </w:rPr>
      </w:pPr>
      <w:r w:rsidRPr="00D65D96">
        <w:rPr>
          <w:rFonts w:ascii="Cambria" w:hAnsi="Cambria" w:cs="Arial"/>
          <w:color w:val="000000"/>
        </w:rPr>
        <w:t>chętnie udziela się spo</w:t>
      </w:r>
      <w:r w:rsidR="00941694">
        <w:rPr>
          <w:rFonts w:ascii="Cambria" w:hAnsi="Cambria" w:cs="Arial"/>
          <w:color w:val="000000"/>
        </w:rPr>
        <w:t>łecznie na rzecz klasy i szkoły</w:t>
      </w:r>
    </w:p>
    <w:p w:rsidR="00941694" w:rsidRPr="00941694" w:rsidRDefault="00941694" w:rsidP="00F7049F">
      <w:pPr>
        <w:widowControl w:val="0"/>
        <w:tabs>
          <w:tab w:val="left" w:pos="426"/>
          <w:tab w:val="left" w:pos="851"/>
        </w:tabs>
        <w:suppressAutoHyphens/>
        <w:jc w:val="left"/>
        <w:rPr>
          <w:rFonts w:ascii="Cambria" w:hAnsi="Cambria" w:cs="Arial"/>
          <w:color w:val="000000"/>
        </w:rPr>
      </w:pPr>
    </w:p>
    <w:p w:rsidR="00B03105" w:rsidRPr="00D65D96" w:rsidRDefault="00B03105" w:rsidP="00CE35A1">
      <w:pPr>
        <w:widowControl w:val="0"/>
        <w:tabs>
          <w:tab w:val="left" w:pos="720"/>
        </w:tabs>
        <w:suppressAutoHyphens/>
        <w:jc w:val="both"/>
        <w:rPr>
          <w:rFonts w:ascii="Cambria" w:hAnsi="Cambria" w:cs="Arial"/>
          <w:color w:val="000000"/>
        </w:rPr>
      </w:pPr>
      <w:r w:rsidRPr="00D65D96">
        <w:rPr>
          <w:rFonts w:ascii="Cambria" w:hAnsi="Cambria" w:cs="Arial"/>
          <w:b/>
          <w:color w:val="000000"/>
        </w:rPr>
        <w:t>3.</w:t>
      </w:r>
      <w:r w:rsidRPr="00D65D96">
        <w:rPr>
          <w:rFonts w:ascii="Cambria" w:hAnsi="Cambria" w:cs="Arial"/>
          <w:color w:val="000000"/>
        </w:rPr>
        <w:t xml:space="preserve"> </w:t>
      </w:r>
      <w:r w:rsidRPr="00D65D96">
        <w:rPr>
          <w:rFonts w:ascii="Cambria" w:hAnsi="Cambria" w:cs="Arial"/>
          <w:b/>
          <w:color w:val="000000"/>
          <w:u w:val="single"/>
        </w:rPr>
        <w:t xml:space="preserve"> dobre</w:t>
      </w:r>
    </w:p>
    <w:p w:rsidR="00B03105" w:rsidRPr="00D65D96" w:rsidRDefault="00B03105" w:rsidP="00CE35A1">
      <w:pPr>
        <w:jc w:val="both"/>
        <w:rPr>
          <w:rFonts w:ascii="Cambria" w:hAnsi="Cambria" w:cs="Arial"/>
          <w:color w:val="000000"/>
        </w:rPr>
      </w:pPr>
      <w:r w:rsidRPr="00D65D96">
        <w:rPr>
          <w:rFonts w:ascii="Cambria" w:hAnsi="Cambria" w:cs="Arial"/>
          <w:color w:val="000000"/>
        </w:rPr>
        <w:t>Otrzymuje uczeń, który :</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spełnia stawiane przed nim wymagania, nie wykazując przy tym inicjatywy własnej,</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punktualnie przychodzi na lekcje i inne zajęcia,</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przestrzega zasad dobrego zachowania w kontaktach ze starszymi i rówieśnikami,</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 xml:space="preserve">inspirowany przez wychowawcę bądź kolegów uczestniczy w pracach na rzecz klasy </w:t>
      </w:r>
      <w:r>
        <w:rPr>
          <w:rFonts w:ascii="Cambria" w:hAnsi="Cambria" w:cs="Arial"/>
        </w:rPr>
        <w:br/>
      </w:r>
      <w:r w:rsidR="00CE35A1">
        <w:rPr>
          <w:rFonts w:ascii="Cambria" w:hAnsi="Cambria" w:cs="Arial"/>
        </w:rPr>
        <w:t xml:space="preserve">         </w:t>
      </w:r>
      <w:r w:rsidRPr="00D65D96">
        <w:rPr>
          <w:rFonts w:ascii="Cambria" w:hAnsi="Cambria" w:cs="Arial"/>
        </w:rPr>
        <w:t>i szkoły,</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prezentuje pozytywny st</w:t>
      </w:r>
      <w:r w:rsidR="0077155F">
        <w:rPr>
          <w:rFonts w:ascii="Cambria" w:hAnsi="Cambria" w:cs="Arial"/>
        </w:rPr>
        <w:t>osunek do nauczycieli i kolegów;</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zna symbole</w:t>
      </w:r>
      <w:r w:rsidR="00283D9F">
        <w:rPr>
          <w:rFonts w:ascii="Cambria" w:hAnsi="Cambria" w:cs="Arial"/>
        </w:rPr>
        <w:t xml:space="preserve"> szkoły, hymn</w:t>
      </w:r>
      <w:r w:rsidR="0077155F">
        <w:rPr>
          <w:rFonts w:ascii="Cambria" w:hAnsi="Cambria" w:cs="Arial"/>
        </w:rPr>
        <w:t>;</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nosi tarcze, odzież i obu</w:t>
      </w:r>
      <w:r w:rsidR="0077155F">
        <w:rPr>
          <w:rFonts w:ascii="Cambria" w:hAnsi="Cambria" w:cs="Arial"/>
        </w:rPr>
        <w:t>wie wymagane regulaminem szkoły;</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nie używa wulgaryzmów i słów obraźliwych</w:t>
      </w:r>
      <w:r w:rsidR="0077155F">
        <w:rPr>
          <w:rFonts w:ascii="Cambria" w:hAnsi="Cambria" w:cs="Arial"/>
        </w:rPr>
        <w:t xml:space="preserve"> naruszających godność osobistą;</w:t>
      </w:r>
    </w:p>
    <w:p w:rsidR="00CE35A1"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sidR="00021673">
        <w:rPr>
          <w:rFonts w:ascii="Cambria" w:hAnsi="Cambria" w:cs="Arial"/>
        </w:rPr>
        <w:t xml:space="preserve">   </w:t>
      </w:r>
    </w:p>
    <w:p w:rsidR="00B03105" w:rsidRPr="00D65D96" w:rsidRDefault="00021673" w:rsidP="00CE35A1">
      <w:pPr>
        <w:widowControl w:val="0"/>
        <w:tabs>
          <w:tab w:val="left" w:pos="426"/>
        </w:tabs>
        <w:suppressAutoHyphens/>
        <w:jc w:val="both"/>
        <w:rPr>
          <w:rFonts w:ascii="Cambria" w:hAnsi="Cambria" w:cs="Arial"/>
        </w:rPr>
      </w:pPr>
      <w:r>
        <w:rPr>
          <w:rFonts w:ascii="Cambria" w:hAnsi="Cambria" w:cs="Arial"/>
        </w:rPr>
        <w:t xml:space="preserve">      </w:t>
      </w:r>
      <w:r w:rsidR="00CE35A1">
        <w:rPr>
          <w:rFonts w:ascii="Cambria" w:hAnsi="Cambria" w:cs="Arial"/>
        </w:rPr>
        <w:t xml:space="preserve">   </w:t>
      </w:r>
      <w:r w:rsidR="0077155F">
        <w:rPr>
          <w:rFonts w:ascii="Cambria" w:hAnsi="Cambria" w:cs="Arial"/>
        </w:rPr>
        <w:t>i imprezach szkolnych;</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dba o higi</w:t>
      </w:r>
      <w:r w:rsidR="0077155F">
        <w:rPr>
          <w:rFonts w:ascii="Cambria" w:hAnsi="Cambria" w:cs="Arial"/>
        </w:rPr>
        <w:t>enę osobistą i estetykę wyglądu;</w:t>
      </w:r>
      <w:r w:rsidRPr="00D65D96">
        <w:rPr>
          <w:rFonts w:ascii="Cambria" w:hAnsi="Cambria" w:cs="Arial"/>
        </w:rPr>
        <w:t xml:space="preserve"> </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prawidłowo reag</w:t>
      </w:r>
      <w:r w:rsidR="0077155F">
        <w:rPr>
          <w:rFonts w:ascii="Cambria" w:hAnsi="Cambria" w:cs="Arial"/>
        </w:rPr>
        <w:t>uje w sytuacjach zagrożeniowych;</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nie uleg</w:t>
      </w:r>
      <w:r w:rsidR="0077155F">
        <w:rPr>
          <w:rFonts w:ascii="Cambria" w:hAnsi="Cambria" w:cs="Arial"/>
        </w:rPr>
        <w:t>a nałogom;</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roz</w:t>
      </w:r>
      <w:r w:rsidR="0077155F">
        <w:rPr>
          <w:rFonts w:ascii="Cambria" w:hAnsi="Cambria" w:cs="Arial"/>
        </w:rPr>
        <w:t>umie i stosuje normy społeczne;</w:t>
      </w:r>
    </w:p>
    <w:p w:rsidR="00B03105" w:rsidRPr="00D65D96" w:rsidRDefault="0077155F" w:rsidP="00D77C7D">
      <w:pPr>
        <w:widowControl w:val="0"/>
        <w:numPr>
          <w:ilvl w:val="0"/>
          <w:numId w:val="138"/>
        </w:numPr>
        <w:tabs>
          <w:tab w:val="left" w:pos="426"/>
        </w:tabs>
        <w:suppressAutoHyphens/>
        <w:ind w:left="0" w:firstLine="0"/>
        <w:jc w:val="left"/>
        <w:rPr>
          <w:rFonts w:ascii="Cambria" w:hAnsi="Cambria" w:cs="Arial"/>
        </w:rPr>
      </w:pPr>
      <w:r>
        <w:rPr>
          <w:rFonts w:ascii="Cambria" w:hAnsi="Cambria" w:cs="Arial"/>
        </w:rPr>
        <w:t>szanuje mienie społeczne;</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przestrze</w:t>
      </w:r>
      <w:r w:rsidR="0077155F">
        <w:rPr>
          <w:rFonts w:ascii="Cambria" w:hAnsi="Cambria" w:cs="Arial"/>
        </w:rPr>
        <w:t>ga wymagań regulaminu szkolnego;</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pozytywnie reaguje na uwagi dyrektora, nauczyci</w:t>
      </w:r>
      <w:r w:rsidR="0077155F">
        <w:rPr>
          <w:rFonts w:ascii="Cambria" w:hAnsi="Cambria" w:cs="Arial"/>
        </w:rPr>
        <w:t>eli i innych pracowników szkoły;</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 xml:space="preserve">nie odmawia udziału w </w:t>
      </w:r>
      <w:r w:rsidR="0077155F">
        <w:rPr>
          <w:rFonts w:ascii="Cambria" w:hAnsi="Cambria" w:cs="Arial"/>
        </w:rPr>
        <w:t>pracach na rzecz szkoły i klasy;</w:t>
      </w:r>
      <w:r w:rsidRPr="00D65D96">
        <w:rPr>
          <w:rFonts w:ascii="Cambria" w:hAnsi="Cambria" w:cs="Arial"/>
        </w:rPr>
        <w:t xml:space="preserve"> </w:t>
      </w:r>
    </w:p>
    <w:p w:rsidR="00CE35A1"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sidR="00021673">
        <w:rPr>
          <w:rFonts w:ascii="Cambria" w:hAnsi="Cambria" w:cs="Arial"/>
        </w:rPr>
        <w:t xml:space="preserve">         </w:t>
      </w:r>
    </w:p>
    <w:p w:rsidR="00B03105" w:rsidRPr="00D65D96" w:rsidRDefault="00021673" w:rsidP="00CE35A1">
      <w:pPr>
        <w:widowControl w:val="0"/>
        <w:tabs>
          <w:tab w:val="left" w:pos="426"/>
        </w:tabs>
        <w:suppressAutoHyphens/>
        <w:jc w:val="both"/>
        <w:rPr>
          <w:rFonts w:ascii="Cambria" w:hAnsi="Cambria" w:cs="Arial"/>
        </w:rPr>
      </w:pPr>
      <w:r>
        <w:rPr>
          <w:rFonts w:ascii="Cambria" w:hAnsi="Cambria" w:cs="Arial"/>
        </w:rPr>
        <w:t xml:space="preserve">        </w:t>
      </w:r>
      <w:r w:rsidR="0077155F">
        <w:rPr>
          <w:rFonts w:ascii="Cambria" w:hAnsi="Cambria" w:cs="Arial"/>
        </w:rPr>
        <w:t>i pracowników szkoły;</w:t>
      </w:r>
      <w:r w:rsidR="00B03105" w:rsidRPr="00D65D96">
        <w:rPr>
          <w:rFonts w:ascii="Cambria" w:hAnsi="Cambria" w:cs="Arial"/>
        </w:rPr>
        <w:t xml:space="preserve"> </w:t>
      </w:r>
    </w:p>
    <w:p w:rsidR="00B03105" w:rsidRPr="00D65D96" w:rsidRDefault="00B03105" w:rsidP="00D77C7D">
      <w:pPr>
        <w:widowControl w:val="0"/>
        <w:numPr>
          <w:ilvl w:val="0"/>
          <w:numId w:val="138"/>
        </w:numPr>
        <w:tabs>
          <w:tab w:val="left" w:pos="426"/>
        </w:tabs>
        <w:suppressAutoHyphens/>
        <w:ind w:left="0" w:firstLine="0"/>
        <w:jc w:val="both"/>
        <w:rPr>
          <w:rFonts w:ascii="Cambria" w:hAnsi="Cambria" w:cs="Arial"/>
        </w:rPr>
      </w:pPr>
      <w:r w:rsidRPr="00D65D96">
        <w:rPr>
          <w:rFonts w:ascii="Cambria" w:hAnsi="Cambria" w:cs="Arial"/>
        </w:rPr>
        <w:t>nie obraża innych osób: słowem, gestem, czynem,</w:t>
      </w:r>
    </w:p>
    <w:p w:rsidR="00B03105" w:rsidRPr="00D65D96" w:rsidRDefault="00B03105" w:rsidP="00CE35A1">
      <w:pPr>
        <w:widowControl w:val="0"/>
        <w:tabs>
          <w:tab w:val="left" w:pos="720"/>
        </w:tabs>
        <w:suppressAutoHyphens/>
        <w:jc w:val="both"/>
        <w:rPr>
          <w:rFonts w:ascii="Cambria" w:hAnsi="Cambria" w:cs="Arial"/>
          <w:b/>
          <w:color w:val="000000"/>
        </w:rPr>
      </w:pPr>
    </w:p>
    <w:p w:rsidR="00B03105" w:rsidRPr="00D65D96" w:rsidRDefault="00B03105" w:rsidP="00CE35A1">
      <w:pPr>
        <w:jc w:val="both"/>
        <w:rPr>
          <w:rFonts w:ascii="Cambria" w:hAnsi="Cambria" w:cs="Arial"/>
          <w:b/>
          <w:color w:val="000000"/>
          <w:u w:val="single"/>
        </w:rPr>
      </w:pPr>
      <w:r w:rsidRPr="00D65D96">
        <w:rPr>
          <w:rFonts w:ascii="Cambria" w:hAnsi="Cambria" w:cs="Arial"/>
          <w:b/>
          <w:color w:val="000000"/>
        </w:rPr>
        <w:t>4</w:t>
      </w:r>
      <w:r w:rsidRPr="00D65D96">
        <w:rPr>
          <w:rFonts w:ascii="Cambria" w:hAnsi="Cambria" w:cs="Arial"/>
          <w:color w:val="000000"/>
        </w:rPr>
        <w:t xml:space="preserve">.  </w:t>
      </w:r>
      <w:r w:rsidRPr="00D65D96">
        <w:rPr>
          <w:rFonts w:ascii="Cambria" w:hAnsi="Cambria" w:cs="Arial"/>
          <w:b/>
          <w:color w:val="000000"/>
          <w:u w:val="single"/>
        </w:rPr>
        <w:t>poprawne</w:t>
      </w:r>
    </w:p>
    <w:p w:rsidR="00B03105" w:rsidRPr="00D65D96" w:rsidRDefault="00B03105" w:rsidP="00CE35A1">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ma nieusprawiedliwione maksymalnie 7 godzin lekcyjnych,</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zna hymnu s</w:t>
      </w:r>
      <w:r w:rsidR="00283D9F">
        <w:rPr>
          <w:rFonts w:ascii="Cambria" w:hAnsi="Cambria" w:cs="Arial"/>
          <w:color w:val="000000"/>
          <w:sz w:val="22"/>
          <w:szCs w:val="22"/>
        </w:rPr>
        <w:t>zkoły</w:t>
      </w:r>
      <w:r w:rsidRPr="00D65D96">
        <w:rPr>
          <w:rFonts w:ascii="Cambria" w:hAnsi="Cambria" w:cs="Arial"/>
          <w:color w:val="000000"/>
          <w:sz w:val="22"/>
          <w:szCs w:val="22"/>
        </w:rPr>
        <w:t>,</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rsidR="00CE35A1"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 xml:space="preserve">zdarza mu się nie szanować podręczników szkolnych, pomocy naukowych, sprzętu </w:t>
      </w:r>
      <w:r w:rsidR="00CE35A1">
        <w:rPr>
          <w:rFonts w:ascii="Cambria" w:hAnsi="Cambria" w:cs="Arial"/>
          <w:color w:val="000000"/>
          <w:sz w:val="22"/>
          <w:szCs w:val="22"/>
        </w:rPr>
        <w:t xml:space="preserve">   </w:t>
      </w:r>
    </w:p>
    <w:p w:rsidR="00B03105" w:rsidRPr="00D65D96" w:rsidRDefault="00CE35A1" w:rsidP="00CE35A1">
      <w:pPr>
        <w:pStyle w:val="Tekstpodstawowy"/>
        <w:widowControl w:val="0"/>
        <w:tabs>
          <w:tab w:val="left" w:pos="0"/>
          <w:tab w:val="left" w:pos="426"/>
        </w:tabs>
        <w:suppressAutoHyphens/>
        <w:rPr>
          <w:rFonts w:ascii="Cambria" w:hAnsi="Cambria" w:cs="Arial"/>
          <w:color w:val="000000"/>
          <w:sz w:val="22"/>
          <w:szCs w:val="22"/>
        </w:rPr>
      </w:pPr>
      <w:r>
        <w:rPr>
          <w:rFonts w:ascii="Cambria" w:hAnsi="Cambria" w:cs="Arial"/>
          <w:color w:val="000000"/>
          <w:sz w:val="22"/>
          <w:szCs w:val="22"/>
        </w:rPr>
        <w:t xml:space="preserve">         s</w:t>
      </w:r>
      <w:r w:rsidR="00B03105" w:rsidRPr="00D65D96">
        <w:rPr>
          <w:rFonts w:ascii="Cambria" w:hAnsi="Cambria" w:cs="Arial"/>
          <w:color w:val="000000"/>
          <w:sz w:val="22"/>
          <w:szCs w:val="22"/>
        </w:rPr>
        <w:t>zkolnego,</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rsidR="00CE35A1"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 xml:space="preserve">czasem używa wulgaryzmów i słów obraźliwych przy jednoczesnym wyrażeniu chęci </w:t>
      </w:r>
    </w:p>
    <w:p w:rsidR="00B03105" w:rsidRPr="00D65D96" w:rsidRDefault="00CE35A1" w:rsidP="00CE35A1">
      <w:pPr>
        <w:pStyle w:val="Tekstpodstawowy"/>
        <w:widowControl w:val="0"/>
        <w:tabs>
          <w:tab w:val="left" w:pos="0"/>
          <w:tab w:val="left" w:pos="426"/>
        </w:tabs>
        <w:suppressAutoHyphens/>
        <w:rPr>
          <w:rFonts w:ascii="Cambria" w:hAnsi="Cambria" w:cs="Arial"/>
          <w:color w:val="000000"/>
          <w:sz w:val="22"/>
          <w:szCs w:val="22"/>
        </w:rPr>
      </w:pPr>
      <w:r>
        <w:rPr>
          <w:rFonts w:ascii="Cambria" w:hAnsi="Cambria" w:cs="Arial"/>
          <w:color w:val="000000"/>
          <w:sz w:val="22"/>
          <w:szCs w:val="22"/>
        </w:rPr>
        <w:t xml:space="preserve">         </w:t>
      </w:r>
      <w:r w:rsidR="00B03105" w:rsidRPr="00D65D96">
        <w:rPr>
          <w:rFonts w:ascii="Cambria" w:hAnsi="Cambria" w:cs="Arial"/>
          <w:color w:val="000000"/>
          <w:sz w:val="22"/>
          <w:szCs w:val="22"/>
        </w:rPr>
        <w:t>naprawienia swojego błędu,</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czasami zapomina obuwia zmiennego,</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używa zwrotów grzecznościowych,</w:t>
      </w:r>
    </w:p>
    <w:p w:rsidR="00B03105" w:rsidRPr="00D65D96" w:rsidRDefault="00B03105" w:rsidP="00D77C7D">
      <w:pPr>
        <w:pStyle w:val="Tekstpodstawowy"/>
        <w:widowControl w:val="0"/>
        <w:numPr>
          <w:ilvl w:val="0"/>
          <w:numId w:val="139"/>
        </w:numPr>
        <w:tabs>
          <w:tab w:val="left" w:pos="0"/>
          <w:tab w:val="left" w:pos="426"/>
        </w:tabs>
        <w:suppressAutoHyphens/>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rsidR="00B03105" w:rsidRPr="00D65D96" w:rsidRDefault="00B03105" w:rsidP="00F7049F">
      <w:pPr>
        <w:jc w:val="left"/>
        <w:rPr>
          <w:rFonts w:ascii="Cambria" w:hAnsi="Cambria" w:cs="Arial"/>
          <w:strike/>
          <w:color w:val="000000"/>
        </w:rPr>
      </w:pPr>
    </w:p>
    <w:p w:rsidR="00B03105" w:rsidRPr="00D65D96" w:rsidRDefault="00B03105" w:rsidP="00CE35A1">
      <w:pPr>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nieodpowiednie</w:t>
      </w:r>
    </w:p>
    <w:p w:rsidR="00B03105" w:rsidRPr="00D65D96" w:rsidRDefault="00B03105" w:rsidP="00CE35A1">
      <w:pPr>
        <w:jc w:val="both"/>
        <w:rPr>
          <w:rFonts w:ascii="Cambria" w:hAnsi="Cambria" w:cs="Arial"/>
          <w:color w:val="000000"/>
        </w:rPr>
      </w:pPr>
      <w:r w:rsidRPr="00D65D96">
        <w:rPr>
          <w:rFonts w:ascii="Cambria" w:hAnsi="Cambria" w:cs="Arial"/>
          <w:color w:val="000000"/>
        </w:rPr>
        <w:t>Otrzymuje uczeń, który:</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  </w:t>
      </w:r>
      <w:r w:rsidR="00B03105" w:rsidRPr="00D65D96">
        <w:rPr>
          <w:rFonts w:ascii="Cambria" w:hAnsi="Cambria" w:cs="Arial"/>
          <w:sz w:val="22"/>
          <w:szCs w:val="22"/>
        </w:rPr>
        <w:t>jest niezdyscyplinowany i arogancki, przeszkadza w prowadzeniu lekcji,</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2) </w:t>
      </w:r>
      <w:r w:rsidR="00B03105" w:rsidRPr="00D65D96">
        <w:rPr>
          <w:rFonts w:ascii="Cambria" w:hAnsi="Cambria" w:cs="Arial"/>
          <w:sz w:val="22"/>
          <w:szCs w:val="22"/>
        </w:rPr>
        <w:t xml:space="preserve"> wielokrotnie spóźnia się na lekcje,</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3) </w:t>
      </w:r>
      <w:r w:rsidR="00B03105" w:rsidRPr="00D65D96">
        <w:rPr>
          <w:rFonts w:ascii="Cambria" w:hAnsi="Cambria" w:cs="Arial"/>
          <w:sz w:val="22"/>
          <w:szCs w:val="22"/>
        </w:rPr>
        <w:t>opuścił więcej niż 7 godzin bez usprawiedliwienia,</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4) </w:t>
      </w:r>
      <w:r w:rsidR="00B03105" w:rsidRPr="00D65D96">
        <w:rPr>
          <w:rFonts w:ascii="Cambria" w:hAnsi="Cambria" w:cs="Arial"/>
          <w:sz w:val="22"/>
          <w:szCs w:val="22"/>
        </w:rPr>
        <w:t xml:space="preserve"> często nie odrabia zadań domowych, nie przygotowuje się do lekcji,</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5) </w:t>
      </w:r>
      <w:r w:rsidR="00283D9F">
        <w:rPr>
          <w:rFonts w:ascii="Cambria" w:hAnsi="Cambria" w:cs="Arial"/>
          <w:sz w:val="22"/>
          <w:szCs w:val="22"/>
        </w:rPr>
        <w:t xml:space="preserve"> nie nosi</w:t>
      </w:r>
      <w:r w:rsidR="00B03105" w:rsidRPr="00D65D96">
        <w:rPr>
          <w:rFonts w:ascii="Cambria" w:hAnsi="Cambria" w:cs="Arial"/>
          <w:sz w:val="22"/>
          <w:szCs w:val="22"/>
        </w:rPr>
        <w:t xml:space="preserve"> obuwia zamiennego, jego ubiór i fryzura budzą zastrzeżenia,</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6) </w:t>
      </w:r>
      <w:r w:rsidR="00B03105" w:rsidRPr="00D65D96">
        <w:rPr>
          <w:rFonts w:ascii="Cambria" w:hAnsi="Cambria" w:cs="Arial"/>
          <w:sz w:val="22"/>
          <w:szCs w:val="22"/>
        </w:rPr>
        <w:t xml:space="preserve"> niszczy sprzęt szkolny i mienie społeczne,</w:t>
      </w:r>
    </w:p>
    <w:p w:rsidR="00CE35A1"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7) </w:t>
      </w:r>
      <w:r w:rsidR="00B03105" w:rsidRPr="00D65D96">
        <w:rPr>
          <w:rFonts w:ascii="Cambria" w:hAnsi="Cambria" w:cs="Arial"/>
          <w:sz w:val="22"/>
          <w:szCs w:val="22"/>
        </w:rPr>
        <w:t xml:space="preserve">w sposób lekceważący odnosi się do  nauczycieli, pracowników szkoły, rodziców, osób </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      </w:t>
      </w:r>
      <w:r w:rsidR="00B03105" w:rsidRPr="00D65D96">
        <w:rPr>
          <w:rFonts w:ascii="Cambria" w:hAnsi="Cambria" w:cs="Arial"/>
          <w:sz w:val="22"/>
          <w:szCs w:val="22"/>
        </w:rPr>
        <w:t>starszych,</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8) </w:t>
      </w:r>
      <w:r w:rsidR="00B03105" w:rsidRPr="00D65D96">
        <w:rPr>
          <w:rFonts w:ascii="Cambria" w:hAnsi="Cambria" w:cs="Arial"/>
          <w:sz w:val="22"/>
          <w:szCs w:val="22"/>
        </w:rPr>
        <w:t xml:space="preserve"> jest agresywny  w stosunku do rówieśników,</w:t>
      </w:r>
    </w:p>
    <w:p w:rsidR="00B03105" w:rsidRPr="00D65D96" w:rsidRDefault="00CE35A1" w:rsidP="00CE35A1">
      <w:pPr>
        <w:pStyle w:val="Listapunktowana21"/>
        <w:numPr>
          <w:ilvl w:val="0"/>
          <w:numId w:val="0"/>
        </w:numPr>
        <w:tabs>
          <w:tab w:val="left" w:pos="426"/>
        </w:tabs>
        <w:jc w:val="both"/>
        <w:rPr>
          <w:rFonts w:ascii="Cambria" w:hAnsi="Cambria" w:cs="Arial"/>
          <w:sz w:val="22"/>
          <w:szCs w:val="22"/>
        </w:rPr>
      </w:pPr>
      <w:r>
        <w:rPr>
          <w:rFonts w:ascii="Cambria" w:hAnsi="Cambria" w:cs="Arial"/>
          <w:sz w:val="22"/>
          <w:szCs w:val="22"/>
        </w:rPr>
        <w:t xml:space="preserve">9) </w:t>
      </w:r>
      <w:r w:rsidR="00B03105" w:rsidRPr="00D65D96">
        <w:rPr>
          <w:rFonts w:ascii="Cambria" w:hAnsi="Cambria" w:cs="Arial"/>
          <w:sz w:val="22"/>
          <w:szCs w:val="22"/>
        </w:rPr>
        <w:t xml:space="preserve"> lekceważy zadania przydzielone prze szkołę, wychowawcę , zespół klasowy,</w:t>
      </w:r>
    </w:p>
    <w:p w:rsidR="00B03105" w:rsidRPr="00D65D96" w:rsidRDefault="00CE35A1" w:rsidP="00CE35A1">
      <w:pPr>
        <w:pStyle w:val="Listapunktowana21"/>
        <w:numPr>
          <w:ilvl w:val="0"/>
          <w:numId w:val="0"/>
        </w:numPr>
        <w:tabs>
          <w:tab w:val="left" w:pos="567"/>
          <w:tab w:val="left" w:pos="851"/>
        </w:tabs>
        <w:jc w:val="both"/>
        <w:rPr>
          <w:rFonts w:ascii="Cambria" w:hAnsi="Cambria" w:cs="Arial"/>
          <w:sz w:val="22"/>
          <w:szCs w:val="22"/>
        </w:rPr>
      </w:pPr>
      <w:r>
        <w:rPr>
          <w:rFonts w:ascii="Cambria" w:hAnsi="Cambria" w:cs="Arial"/>
          <w:sz w:val="22"/>
          <w:szCs w:val="22"/>
        </w:rPr>
        <w:t xml:space="preserve">10) </w:t>
      </w:r>
      <w:r w:rsidR="00B03105" w:rsidRPr="00D65D96">
        <w:rPr>
          <w:rFonts w:ascii="Cambria" w:hAnsi="Cambria" w:cs="Arial"/>
          <w:sz w:val="22"/>
          <w:szCs w:val="22"/>
        </w:rPr>
        <w:t>w codziennym postępowaniu nagminnie dopuszcza się kłamstwa,</w:t>
      </w:r>
    </w:p>
    <w:p w:rsidR="00CE35A1"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11) </w:t>
      </w:r>
      <w:r w:rsidR="00B03105" w:rsidRPr="00D65D96">
        <w:rPr>
          <w:rFonts w:ascii="Cambria" w:hAnsi="Cambria" w:cs="Arial"/>
          <w:sz w:val="22"/>
          <w:szCs w:val="22"/>
        </w:rPr>
        <w:t xml:space="preserve"> wykazuje lekceważącą postawę wobec symboli i tradycji szkoły, zakłóca  przebieg </w:t>
      </w:r>
    </w:p>
    <w:p w:rsidR="00CE35A1"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         </w:t>
      </w:r>
      <w:r w:rsidR="00B03105" w:rsidRPr="00D65D96">
        <w:rPr>
          <w:rFonts w:ascii="Cambria" w:hAnsi="Cambria" w:cs="Arial"/>
          <w:sz w:val="22"/>
          <w:szCs w:val="22"/>
        </w:rPr>
        <w:t>uroczystości szkolnych,</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12) </w:t>
      </w:r>
      <w:r w:rsidR="00B03105" w:rsidRPr="00D65D96">
        <w:rPr>
          <w:rFonts w:ascii="Cambria" w:hAnsi="Cambria" w:cs="Arial"/>
          <w:sz w:val="22"/>
          <w:szCs w:val="22"/>
        </w:rPr>
        <w:t xml:space="preserve"> używa wulgarnych słów, obraźliwych gestów w szkole i poza nią,</w:t>
      </w:r>
    </w:p>
    <w:p w:rsidR="00CE35A1"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13) </w:t>
      </w:r>
      <w:r w:rsidR="00B03105" w:rsidRPr="00D65D96">
        <w:rPr>
          <w:rFonts w:ascii="Cambria" w:hAnsi="Cambria" w:cs="Arial"/>
          <w:sz w:val="22"/>
          <w:szCs w:val="22"/>
        </w:rPr>
        <w:t xml:space="preserve"> nie przestrzega zasad bezpieczeństwa w szkole i poza nią </w:t>
      </w:r>
      <w:r w:rsidR="00B03105">
        <w:rPr>
          <w:rFonts w:ascii="Cambria" w:hAnsi="Cambria" w:cs="Arial"/>
          <w:sz w:val="22"/>
          <w:szCs w:val="22"/>
        </w:rPr>
        <w:t>(</w:t>
      </w:r>
      <w:r w:rsidR="00B03105" w:rsidRPr="00D65D96">
        <w:rPr>
          <w:rFonts w:ascii="Cambria" w:hAnsi="Cambria" w:cs="Arial"/>
          <w:sz w:val="22"/>
          <w:szCs w:val="22"/>
        </w:rPr>
        <w:t xml:space="preserve">wycieczki, spacery, wyjazdy, </w:t>
      </w:r>
      <w:r>
        <w:rPr>
          <w:rFonts w:ascii="Cambria" w:hAnsi="Cambria" w:cs="Arial"/>
          <w:sz w:val="22"/>
          <w:szCs w:val="22"/>
        </w:rPr>
        <w:t xml:space="preserve">  </w:t>
      </w:r>
    </w:p>
    <w:p w:rsidR="00B03105"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        </w:t>
      </w:r>
      <w:r w:rsidR="00B03105" w:rsidRPr="00D65D96">
        <w:rPr>
          <w:rFonts w:ascii="Cambria" w:hAnsi="Cambria" w:cs="Arial"/>
          <w:sz w:val="22"/>
          <w:szCs w:val="22"/>
        </w:rPr>
        <w:t>zajęcia na basenie),</w:t>
      </w:r>
    </w:p>
    <w:p w:rsidR="00B03105"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14) </w:t>
      </w:r>
      <w:r w:rsidR="00B03105" w:rsidRPr="00D65D96">
        <w:rPr>
          <w:rFonts w:ascii="Cambria" w:hAnsi="Cambria" w:cs="Arial"/>
          <w:sz w:val="22"/>
          <w:szCs w:val="22"/>
        </w:rPr>
        <w:t>często zaniedbuje higienę osobistą,</w:t>
      </w:r>
    </w:p>
    <w:p w:rsidR="00B03105"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15) </w:t>
      </w:r>
      <w:r w:rsidR="00B03105" w:rsidRPr="00D65D96">
        <w:rPr>
          <w:rFonts w:ascii="Cambria" w:hAnsi="Cambria" w:cs="Arial"/>
          <w:sz w:val="22"/>
          <w:szCs w:val="22"/>
        </w:rPr>
        <w:t xml:space="preserve"> ulega nałogom,</w:t>
      </w:r>
    </w:p>
    <w:p w:rsidR="00B03105"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16) </w:t>
      </w:r>
      <w:r w:rsidR="00B03105" w:rsidRPr="00D65D96">
        <w:rPr>
          <w:rFonts w:ascii="Cambria" w:hAnsi="Cambria" w:cs="Arial"/>
          <w:sz w:val="22"/>
          <w:szCs w:val="22"/>
        </w:rPr>
        <w:t xml:space="preserve"> ma negatywny wpływ na swoich kolegów,</w:t>
      </w:r>
    </w:p>
    <w:p w:rsidR="00B03105"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17) </w:t>
      </w:r>
      <w:r w:rsidR="00B03105" w:rsidRPr="00D65D96">
        <w:rPr>
          <w:rFonts w:ascii="Cambria" w:hAnsi="Cambria" w:cs="Arial"/>
          <w:sz w:val="22"/>
          <w:szCs w:val="22"/>
        </w:rPr>
        <w:t>lekceważy ustalone normy społeczne,</w:t>
      </w:r>
    </w:p>
    <w:p w:rsidR="00B03105" w:rsidRPr="00D65D96" w:rsidRDefault="00CE35A1" w:rsidP="00CE35A1">
      <w:pPr>
        <w:pStyle w:val="Listapunktowana21"/>
        <w:numPr>
          <w:ilvl w:val="0"/>
          <w:numId w:val="0"/>
        </w:numPr>
        <w:tabs>
          <w:tab w:val="left" w:pos="567"/>
        </w:tabs>
        <w:jc w:val="both"/>
        <w:rPr>
          <w:rFonts w:ascii="Cambria" w:hAnsi="Cambria" w:cs="Arial"/>
          <w:sz w:val="22"/>
          <w:szCs w:val="22"/>
        </w:rPr>
      </w:pPr>
      <w:r>
        <w:rPr>
          <w:rFonts w:ascii="Cambria" w:hAnsi="Cambria" w:cs="Arial"/>
          <w:sz w:val="22"/>
          <w:szCs w:val="22"/>
        </w:rPr>
        <w:t xml:space="preserve">18) </w:t>
      </w:r>
      <w:r w:rsidR="00B03105" w:rsidRPr="00D65D96">
        <w:rPr>
          <w:rFonts w:ascii="Cambria" w:hAnsi="Cambria" w:cs="Arial"/>
          <w:sz w:val="22"/>
          <w:szCs w:val="22"/>
        </w:rPr>
        <w:t>nie podejmuje żadnych prób poprawy swojego zachowania.</w:t>
      </w:r>
    </w:p>
    <w:p w:rsidR="00B03105" w:rsidRPr="00D65D96" w:rsidRDefault="00B03105" w:rsidP="00F7049F">
      <w:pPr>
        <w:jc w:val="left"/>
        <w:rPr>
          <w:rFonts w:ascii="Cambria" w:hAnsi="Cambria" w:cs="Arial"/>
          <w:color w:val="000000"/>
        </w:rPr>
      </w:pPr>
    </w:p>
    <w:p w:rsidR="00B03105" w:rsidRPr="00D65D96" w:rsidRDefault="00B03105" w:rsidP="00CE35A1">
      <w:pPr>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rsidR="00B03105" w:rsidRPr="00D65D96" w:rsidRDefault="00B03105" w:rsidP="00CE35A1">
      <w:pPr>
        <w:jc w:val="both"/>
        <w:rPr>
          <w:rFonts w:ascii="Cambria" w:hAnsi="Cambria" w:cs="Arial"/>
          <w:color w:val="000000"/>
        </w:rPr>
      </w:pPr>
      <w:r w:rsidRPr="00D65D96">
        <w:rPr>
          <w:rFonts w:ascii="Cambria" w:hAnsi="Cambria" w:cs="Arial"/>
          <w:color w:val="000000"/>
        </w:rPr>
        <w:t>Otrzymuje uczeń, który:</w:t>
      </w:r>
    </w:p>
    <w:p w:rsidR="00CE35A1"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 xml:space="preserve">nagminnie nie wywiązuje się z obowiązków szkolnych – nie przygotowuje się do lekcji, nie </w:t>
      </w:r>
      <w:r w:rsidR="00CE35A1">
        <w:rPr>
          <w:rFonts w:ascii="Cambria" w:hAnsi="Cambria" w:cs="Arial"/>
        </w:rPr>
        <w:t xml:space="preserve"> </w:t>
      </w:r>
    </w:p>
    <w:p w:rsidR="00B03105" w:rsidRPr="00D65D96" w:rsidRDefault="00CE35A1" w:rsidP="00CE35A1">
      <w:pPr>
        <w:widowControl w:val="0"/>
        <w:tabs>
          <w:tab w:val="left" w:pos="0"/>
          <w:tab w:val="left" w:pos="426"/>
        </w:tabs>
        <w:suppressAutoHyphens/>
        <w:jc w:val="both"/>
        <w:rPr>
          <w:rFonts w:ascii="Cambria" w:hAnsi="Cambria" w:cs="Arial"/>
        </w:rPr>
      </w:pPr>
      <w:r>
        <w:rPr>
          <w:rFonts w:ascii="Cambria" w:hAnsi="Cambria" w:cs="Arial"/>
        </w:rPr>
        <w:t xml:space="preserve">         </w:t>
      </w:r>
      <w:r w:rsidR="00B03105" w:rsidRPr="00D65D96">
        <w:rPr>
          <w:rFonts w:ascii="Cambria" w:hAnsi="Cambria" w:cs="Arial"/>
        </w:rPr>
        <w:t>odrabia zajęć domowych, wagaruje,</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nagminnie nie wykonuje poleceń nauczycieli,</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nagminnie nie realizuje zarządzeń dyrektora szkoły i ustaleń samorządu uczniowskiego,</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jest agresywny w stosunku do kolegów i pracowników szkoły,</w:t>
      </w:r>
    </w:p>
    <w:p w:rsidR="00CE35A1"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 xml:space="preserve">poprzez nieprzestrzeganie przepisów bezpieczeństwa w szkole i poza nią naraża zdrowie </w:t>
      </w:r>
    </w:p>
    <w:p w:rsidR="00B03105" w:rsidRPr="00D65D96" w:rsidRDefault="00CE35A1" w:rsidP="00CE35A1">
      <w:pPr>
        <w:widowControl w:val="0"/>
        <w:tabs>
          <w:tab w:val="left" w:pos="0"/>
          <w:tab w:val="left" w:pos="426"/>
        </w:tabs>
        <w:suppressAutoHyphens/>
        <w:jc w:val="both"/>
        <w:rPr>
          <w:rFonts w:ascii="Cambria" w:hAnsi="Cambria" w:cs="Arial"/>
        </w:rPr>
      </w:pPr>
      <w:r>
        <w:rPr>
          <w:rFonts w:ascii="Cambria" w:hAnsi="Cambria" w:cs="Arial"/>
        </w:rPr>
        <w:t xml:space="preserve">        </w:t>
      </w:r>
      <w:r w:rsidR="00B03105" w:rsidRPr="00D65D96">
        <w:rPr>
          <w:rFonts w:ascii="Cambria" w:hAnsi="Cambria" w:cs="Arial"/>
        </w:rPr>
        <w:t>własne i innych,</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bardzo często zaniedbuje higienę osobistą, nie zmienia obuwia,</w:t>
      </w:r>
    </w:p>
    <w:p w:rsidR="00CE35A1"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 xml:space="preserve">nagminnie używa wulgarnego słownictwa przy jednoczesnym braku chęci naprawy </w:t>
      </w:r>
    </w:p>
    <w:p w:rsidR="00B03105" w:rsidRPr="00D65D96" w:rsidRDefault="00CE35A1" w:rsidP="00CE35A1">
      <w:pPr>
        <w:widowControl w:val="0"/>
        <w:tabs>
          <w:tab w:val="left" w:pos="0"/>
          <w:tab w:val="left" w:pos="426"/>
        </w:tabs>
        <w:suppressAutoHyphens/>
        <w:jc w:val="both"/>
        <w:rPr>
          <w:rFonts w:ascii="Cambria" w:hAnsi="Cambria" w:cs="Arial"/>
        </w:rPr>
      </w:pPr>
      <w:r>
        <w:rPr>
          <w:rFonts w:ascii="Cambria" w:hAnsi="Cambria" w:cs="Arial"/>
        </w:rPr>
        <w:t xml:space="preserve">         </w:t>
      </w:r>
      <w:r w:rsidR="00B03105" w:rsidRPr="00D65D96">
        <w:rPr>
          <w:rFonts w:ascii="Cambria" w:hAnsi="Cambria" w:cs="Arial"/>
        </w:rPr>
        <w:t>swojego błędu,</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ulega nałogom,</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celowo niszczy mienie szkoły,</w:t>
      </w:r>
    </w:p>
    <w:p w:rsidR="00B03105" w:rsidRPr="00D65D96"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wchodzi w konflikt z prawem</w:t>
      </w:r>
    </w:p>
    <w:p w:rsidR="00B03105" w:rsidRPr="00941694" w:rsidRDefault="00B03105" w:rsidP="00D77C7D">
      <w:pPr>
        <w:widowControl w:val="0"/>
        <w:numPr>
          <w:ilvl w:val="0"/>
          <w:numId w:val="140"/>
        </w:numPr>
        <w:tabs>
          <w:tab w:val="left" w:pos="0"/>
          <w:tab w:val="left" w:pos="426"/>
        </w:tabs>
        <w:suppressAutoHyphens/>
        <w:ind w:left="0" w:firstLine="0"/>
        <w:jc w:val="both"/>
        <w:rPr>
          <w:rFonts w:ascii="Cambria" w:hAnsi="Cambria" w:cs="Arial"/>
        </w:rPr>
      </w:pPr>
      <w:r w:rsidRPr="00D65D96">
        <w:rPr>
          <w:rFonts w:ascii="Cambria" w:hAnsi="Cambria" w:cs="Arial"/>
        </w:rPr>
        <w:t>swoim zachowaniem w szkole i poza nią obraża honor szkoły i Ojczyzny.</w:t>
      </w:r>
    </w:p>
    <w:p w:rsidR="00B03105" w:rsidRPr="00D65D96" w:rsidRDefault="00B03105" w:rsidP="00F7049F">
      <w:pPr>
        <w:widowControl w:val="0"/>
        <w:tabs>
          <w:tab w:val="left" w:pos="0"/>
          <w:tab w:val="left" w:pos="426"/>
        </w:tabs>
        <w:suppressAutoHyphens/>
        <w:jc w:val="left"/>
        <w:rPr>
          <w:rFonts w:ascii="Cambria" w:hAnsi="Cambria" w:cs="Arial"/>
        </w:rPr>
      </w:pPr>
    </w:p>
    <w:p w:rsidR="00B03105" w:rsidRPr="00B02871" w:rsidRDefault="004D302E" w:rsidP="00F7049F">
      <w:pPr>
        <w:jc w:val="left"/>
        <w:rPr>
          <w:rFonts w:ascii="Cambria" w:hAnsi="Cambria"/>
          <w:b/>
        </w:rPr>
      </w:pPr>
      <w:r>
        <w:rPr>
          <w:rFonts w:ascii="Cambria" w:hAnsi="Cambria"/>
          <w:b/>
        </w:rPr>
        <w:t>§ 126</w:t>
      </w:r>
      <w:r w:rsidR="00B03105" w:rsidRPr="00B02871">
        <w:rPr>
          <w:rFonts w:ascii="Cambria" w:hAnsi="Cambria"/>
          <w:b/>
        </w:rPr>
        <w:t>.   Klasyfikacja śródroczna i roczna</w:t>
      </w:r>
    </w:p>
    <w:p w:rsidR="00B03105" w:rsidRPr="00D65D96" w:rsidRDefault="00B03105" w:rsidP="00F7049F">
      <w:pPr>
        <w:jc w:val="left"/>
        <w:rPr>
          <w:rFonts w:ascii="Cambria" w:hAnsi="Cambria" w:cs="Arial"/>
          <w:b/>
          <w:color w:val="000000"/>
          <w:u w:val="single"/>
        </w:rPr>
      </w:pPr>
    </w:p>
    <w:p w:rsidR="00B03105" w:rsidRPr="00D65D96" w:rsidRDefault="00B03105" w:rsidP="00D77C7D">
      <w:pPr>
        <w:pStyle w:val="Tekstpodstawowy"/>
        <w:numPr>
          <w:ilvl w:val="0"/>
          <w:numId w:val="112"/>
        </w:numPr>
        <w:tabs>
          <w:tab w:val="left" w:pos="284"/>
          <w:tab w:val="left" w:pos="1440"/>
        </w:tabs>
        <w:ind w:left="0" w:firstLine="0"/>
        <w:jc w:val="left"/>
        <w:rPr>
          <w:rFonts w:ascii="Cambria" w:hAnsi="Cambria" w:cs="Arial"/>
          <w:color w:val="000000"/>
          <w:sz w:val="22"/>
          <w:szCs w:val="22"/>
        </w:rPr>
      </w:pPr>
      <w:r w:rsidRPr="00D65D96">
        <w:rPr>
          <w:rFonts w:ascii="Cambria" w:hAnsi="Cambria" w:cs="Arial"/>
          <w:color w:val="000000"/>
          <w:sz w:val="22"/>
          <w:szCs w:val="22"/>
        </w:rPr>
        <w:t>Rok szkolny dzieli się na dwa okresy.</w:t>
      </w:r>
    </w:p>
    <w:p w:rsidR="00B03105" w:rsidRPr="00D65D96" w:rsidRDefault="00B03105" w:rsidP="00F7049F">
      <w:pPr>
        <w:pStyle w:val="Tekstpodstawowy"/>
        <w:tabs>
          <w:tab w:val="left" w:pos="284"/>
          <w:tab w:val="left" w:pos="1440"/>
        </w:tabs>
        <w:jc w:val="left"/>
        <w:rPr>
          <w:rFonts w:ascii="Cambria" w:hAnsi="Cambria" w:cs="Arial"/>
          <w:color w:val="000000"/>
          <w:sz w:val="22"/>
          <w:szCs w:val="22"/>
        </w:rPr>
      </w:pPr>
    </w:p>
    <w:p w:rsidR="00CE35A1" w:rsidRPr="00CE35A1" w:rsidRDefault="00B03105" w:rsidP="00D77C7D">
      <w:pPr>
        <w:pStyle w:val="Tekstpodstawowy"/>
        <w:numPr>
          <w:ilvl w:val="0"/>
          <w:numId w:val="112"/>
        </w:numPr>
        <w:tabs>
          <w:tab w:val="left" w:pos="284"/>
          <w:tab w:val="left" w:pos="1440"/>
        </w:tabs>
        <w:ind w:left="0" w:firstLine="0"/>
        <w:rPr>
          <w:rFonts w:ascii="Cambria" w:hAnsi="Cambria" w:cs="Arial"/>
          <w:color w:val="000000"/>
          <w:sz w:val="22"/>
          <w:szCs w:val="22"/>
        </w:rPr>
      </w:pPr>
      <w:r w:rsidRPr="00D65D96">
        <w:rPr>
          <w:rFonts w:ascii="Cambria" w:hAnsi="Cambria" w:cs="Arial"/>
          <w:sz w:val="22"/>
          <w:szCs w:val="22"/>
        </w:rPr>
        <w:t xml:space="preserve">Okres pierwszy trwa od rozpoczęcia roku szkolnego </w:t>
      </w:r>
      <w:r w:rsidRPr="00021673">
        <w:rPr>
          <w:rFonts w:ascii="Cambria" w:hAnsi="Cambria" w:cs="Arial"/>
          <w:b/>
          <w:bCs/>
          <w:sz w:val="22"/>
          <w:szCs w:val="22"/>
          <w:shd w:val="clear" w:color="auto" w:fill="FFFFFF" w:themeFill="background2"/>
        </w:rPr>
        <w:t>do</w:t>
      </w:r>
      <w:r w:rsidRPr="00021673">
        <w:rPr>
          <w:rFonts w:ascii="Cambria" w:hAnsi="Cambria" w:cs="Arial"/>
          <w:sz w:val="22"/>
          <w:szCs w:val="22"/>
          <w:shd w:val="clear" w:color="auto" w:fill="FFFFFF" w:themeFill="background2"/>
        </w:rPr>
        <w:t xml:space="preserve"> </w:t>
      </w:r>
      <w:r w:rsidRPr="00021673">
        <w:rPr>
          <w:rFonts w:ascii="Cambria" w:hAnsi="Cambria" w:cs="Arial"/>
          <w:b/>
          <w:bCs/>
          <w:sz w:val="22"/>
          <w:szCs w:val="22"/>
          <w:shd w:val="clear" w:color="auto" w:fill="FFFFFF" w:themeFill="background2"/>
        </w:rPr>
        <w:t>31 stycznia</w:t>
      </w:r>
      <w:r w:rsidRPr="00021673">
        <w:rPr>
          <w:rFonts w:ascii="Cambria" w:hAnsi="Cambria" w:cs="Arial"/>
          <w:b/>
          <w:bCs/>
          <w:sz w:val="22"/>
          <w:szCs w:val="22"/>
        </w:rPr>
        <w:t>,</w:t>
      </w:r>
      <w:r w:rsidRPr="00D65D96">
        <w:rPr>
          <w:rFonts w:ascii="Cambria" w:hAnsi="Cambria" w:cs="Arial"/>
          <w:sz w:val="22"/>
          <w:szCs w:val="22"/>
        </w:rPr>
        <w:t xml:space="preserve">  a </w:t>
      </w:r>
      <w:r>
        <w:rPr>
          <w:rFonts w:ascii="Cambria" w:hAnsi="Cambria" w:cs="Arial"/>
          <w:sz w:val="22"/>
          <w:szCs w:val="22"/>
        </w:rPr>
        <w:t xml:space="preserve">okres </w:t>
      </w:r>
      <w:r w:rsidRPr="00D65D96">
        <w:rPr>
          <w:rFonts w:ascii="Cambria" w:hAnsi="Cambria" w:cs="Arial"/>
          <w:sz w:val="22"/>
          <w:szCs w:val="22"/>
        </w:rPr>
        <w:t xml:space="preserve">drugi trwa </w:t>
      </w:r>
    </w:p>
    <w:p w:rsidR="00B03105" w:rsidRPr="00D65D96" w:rsidRDefault="00B03105" w:rsidP="00082611">
      <w:pPr>
        <w:pStyle w:val="Tekstpodstawowy"/>
        <w:tabs>
          <w:tab w:val="left" w:pos="284"/>
          <w:tab w:val="left" w:pos="1440"/>
        </w:tabs>
        <w:rPr>
          <w:rFonts w:ascii="Cambria" w:hAnsi="Cambria" w:cs="Arial"/>
          <w:color w:val="000000"/>
          <w:sz w:val="22"/>
          <w:szCs w:val="22"/>
        </w:rPr>
      </w:pPr>
      <w:r w:rsidRPr="00D65D96">
        <w:rPr>
          <w:rFonts w:ascii="Cambria" w:hAnsi="Cambria" w:cs="Arial"/>
          <w:b/>
          <w:bCs/>
          <w:sz w:val="22"/>
          <w:szCs w:val="22"/>
        </w:rPr>
        <w:t>od 1 lutego</w:t>
      </w:r>
      <w:r w:rsidRPr="00D65D96">
        <w:rPr>
          <w:rFonts w:ascii="Cambria" w:hAnsi="Cambria" w:cs="Arial"/>
          <w:sz w:val="22"/>
          <w:szCs w:val="22"/>
        </w:rPr>
        <w:t xml:space="preserve">  do zakończenia roku szkolnego.</w:t>
      </w:r>
    </w:p>
    <w:p w:rsidR="00B03105" w:rsidRPr="00D65D96" w:rsidRDefault="00B03105" w:rsidP="00082611">
      <w:pPr>
        <w:pStyle w:val="Tekstpodstawowy"/>
        <w:tabs>
          <w:tab w:val="left" w:pos="284"/>
          <w:tab w:val="left" w:pos="1440"/>
        </w:tabs>
        <w:rPr>
          <w:rFonts w:ascii="Cambria" w:hAnsi="Cambria" w:cs="Arial"/>
          <w:color w:val="000000"/>
          <w:sz w:val="22"/>
          <w:szCs w:val="22"/>
        </w:rPr>
      </w:pPr>
    </w:p>
    <w:p w:rsidR="00B03105" w:rsidRPr="00D65D96" w:rsidRDefault="00B03105" w:rsidP="00D77C7D">
      <w:pPr>
        <w:numPr>
          <w:ilvl w:val="0"/>
          <w:numId w:val="112"/>
        </w:numPr>
        <w:tabs>
          <w:tab w:val="left" w:pos="284"/>
        </w:tabs>
        <w:ind w:left="0" w:firstLine="0"/>
        <w:jc w:val="both"/>
        <w:rPr>
          <w:rFonts w:ascii="Cambria" w:hAnsi="Cambria" w:cs="Arial"/>
        </w:rPr>
      </w:pPr>
      <w:r w:rsidRPr="00D65D96">
        <w:rPr>
          <w:rFonts w:ascii="Cambria" w:hAnsi="Cambria" w:cs="Arial"/>
        </w:rPr>
        <w:t xml:space="preserve"> Klasyfikacja śródroczna i roczna  polega na okresowym podsumowaniu osiągnięć edukacyjnych ucznia z zajęć edukacyjnych określonych w szkolnym planie nauczania   </w:t>
      </w:r>
      <w:r w:rsidR="00021673">
        <w:rPr>
          <w:rFonts w:ascii="Cambria" w:hAnsi="Cambria" w:cs="Arial"/>
        </w:rPr>
        <w:t xml:space="preserve">                              </w:t>
      </w:r>
      <w:r w:rsidRPr="00D65D96">
        <w:rPr>
          <w:rFonts w:ascii="Cambria" w:hAnsi="Cambria" w:cs="Arial"/>
        </w:rPr>
        <w:t>i ustaleniu ocen klasyfikacyjnych, oraz oceny zachowania zgodnie ze skalą określoną w niniejszym statucie.</w:t>
      </w:r>
    </w:p>
    <w:p w:rsidR="00B03105" w:rsidRPr="00D65D96" w:rsidRDefault="00B03105" w:rsidP="00082611">
      <w:pPr>
        <w:tabs>
          <w:tab w:val="left" w:pos="284"/>
        </w:tabs>
        <w:jc w:val="both"/>
        <w:rPr>
          <w:rFonts w:ascii="Cambria" w:hAnsi="Cambria" w:cs="Arial"/>
        </w:rPr>
      </w:pPr>
    </w:p>
    <w:p w:rsidR="00B03105" w:rsidRPr="00D65D96" w:rsidRDefault="00B03105" w:rsidP="00D77C7D">
      <w:pPr>
        <w:numPr>
          <w:ilvl w:val="0"/>
          <w:numId w:val="112"/>
        </w:numPr>
        <w:tabs>
          <w:tab w:val="left" w:pos="284"/>
        </w:tabs>
        <w:ind w:left="0" w:firstLine="0"/>
        <w:jc w:val="both"/>
        <w:rPr>
          <w:rFonts w:ascii="Cambria" w:hAnsi="Cambria" w:cs="Arial"/>
        </w:rPr>
      </w:pPr>
      <w:r w:rsidRPr="00D65D96">
        <w:rPr>
          <w:rFonts w:ascii="Cambria" w:hAnsi="Cambria" w:cs="Arial"/>
        </w:rPr>
        <w:t xml:space="preserve"> Klasyfikowanie śródroczne uczniów przeprowadza się najpóźniej w ostatnim tygodniu pierwszego okresu. </w:t>
      </w:r>
    </w:p>
    <w:p w:rsidR="00B03105" w:rsidRPr="00D65D96" w:rsidRDefault="00B03105" w:rsidP="00082611">
      <w:pPr>
        <w:tabs>
          <w:tab w:val="left" w:pos="284"/>
        </w:tabs>
        <w:jc w:val="both"/>
        <w:rPr>
          <w:rFonts w:ascii="Cambria" w:hAnsi="Cambria" w:cs="Arial"/>
        </w:rPr>
      </w:pPr>
    </w:p>
    <w:p w:rsidR="00B03105" w:rsidRPr="000736AF" w:rsidRDefault="00B03105" w:rsidP="00D77C7D">
      <w:pPr>
        <w:numPr>
          <w:ilvl w:val="0"/>
          <w:numId w:val="112"/>
        </w:numPr>
        <w:tabs>
          <w:tab w:val="left" w:pos="284"/>
        </w:tabs>
        <w:ind w:left="0" w:firstLine="0"/>
        <w:jc w:val="both"/>
        <w:rPr>
          <w:rFonts w:ascii="Cambria" w:hAnsi="Cambria" w:cs="Arial"/>
        </w:rPr>
      </w:pPr>
      <w:r w:rsidRPr="00D65D96">
        <w:rPr>
          <w:rFonts w:ascii="Cambria" w:hAnsi="Cambria" w:cs="Arial"/>
          <w:color w:val="000000"/>
        </w:rPr>
        <w:t xml:space="preserve">Śródroczne i roczne oceny klasyfikacyjne z zajęć edukacyjnych i klasyfikacyjna ocena </w:t>
      </w:r>
      <w:r w:rsidRPr="000736AF">
        <w:rPr>
          <w:rFonts w:ascii="Cambria" w:hAnsi="Cambria" w:cs="Arial"/>
          <w:color w:val="000000"/>
        </w:rPr>
        <w:t>zachowania nie mogą być średnią arytmetyczną ocen cząstkowych.</w:t>
      </w:r>
    </w:p>
    <w:p w:rsidR="00B03105" w:rsidRPr="00D65D96" w:rsidRDefault="00B03105" w:rsidP="00082611">
      <w:pPr>
        <w:tabs>
          <w:tab w:val="left" w:pos="284"/>
        </w:tabs>
        <w:jc w:val="both"/>
        <w:rPr>
          <w:rFonts w:ascii="Cambria" w:hAnsi="Cambria" w:cs="Arial"/>
        </w:rPr>
      </w:pPr>
    </w:p>
    <w:p w:rsidR="00B03105" w:rsidRPr="00D65D96" w:rsidRDefault="00B03105" w:rsidP="00D77C7D">
      <w:pPr>
        <w:numPr>
          <w:ilvl w:val="0"/>
          <w:numId w:val="112"/>
        </w:numPr>
        <w:tabs>
          <w:tab w:val="left" w:pos="284"/>
        </w:tabs>
        <w:ind w:left="0" w:firstLine="0"/>
        <w:jc w:val="both"/>
        <w:rPr>
          <w:rFonts w:ascii="Cambria" w:hAnsi="Cambria" w:cs="Arial"/>
        </w:rPr>
      </w:pPr>
      <w:r w:rsidRPr="00D65D96">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rsidR="00B03105" w:rsidRPr="00D65D96" w:rsidRDefault="00B03105" w:rsidP="00082611">
      <w:pPr>
        <w:pStyle w:val="Obszartekstu"/>
        <w:tabs>
          <w:tab w:val="left" w:pos="284"/>
        </w:tabs>
        <w:suppressAutoHyphens/>
        <w:jc w:val="both"/>
        <w:rPr>
          <w:rFonts w:ascii="Cambria" w:hAnsi="Cambria" w:cs="Arial"/>
          <w:sz w:val="22"/>
          <w:szCs w:val="22"/>
        </w:rPr>
      </w:pPr>
    </w:p>
    <w:p w:rsidR="00B03105" w:rsidRPr="00D65D96" w:rsidRDefault="00B03105" w:rsidP="00D77C7D">
      <w:pPr>
        <w:pStyle w:val="Obszartekstu"/>
        <w:numPr>
          <w:ilvl w:val="0"/>
          <w:numId w:val="112"/>
        </w:numPr>
        <w:tabs>
          <w:tab w:val="left" w:pos="284"/>
        </w:tabs>
        <w:suppressAutoHyphens/>
        <w:ind w:left="0" w:firstLine="0"/>
        <w:jc w:val="both"/>
        <w:rPr>
          <w:rFonts w:ascii="Cambria" w:hAnsi="Cambria" w:cs="Arial"/>
          <w:sz w:val="22"/>
          <w:szCs w:val="22"/>
        </w:rPr>
      </w:pP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D65D96" w:rsidRDefault="00B03105" w:rsidP="00082611">
      <w:pPr>
        <w:pStyle w:val="Obszartekstu"/>
        <w:tabs>
          <w:tab w:val="left" w:pos="284"/>
        </w:tabs>
        <w:suppressAutoHyphens/>
        <w:jc w:val="both"/>
        <w:rPr>
          <w:rFonts w:ascii="Cambria" w:hAnsi="Cambria" w:cs="Arial"/>
          <w:sz w:val="22"/>
          <w:szCs w:val="22"/>
        </w:rPr>
      </w:pPr>
    </w:p>
    <w:p w:rsidR="00B03105" w:rsidRPr="00D65D96" w:rsidRDefault="00B03105" w:rsidP="00D77C7D">
      <w:pPr>
        <w:pStyle w:val="Obszartekstu"/>
        <w:numPr>
          <w:ilvl w:val="0"/>
          <w:numId w:val="112"/>
        </w:numPr>
        <w:tabs>
          <w:tab w:val="left" w:pos="284"/>
        </w:tabs>
        <w:suppressAutoHyphens/>
        <w:ind w:left="0" w:firstLine="0"/>
        <w:jc w:val="both"/>
        <w:rPr>
          <w:rFonts w:ascii="Cambria" w:hAnsi="Cambria" w:cs="Arial"/>
          <w:sz w:val="22"/>
          <w:szCs w:val="22"/>
        </w:rPr>
      </w:pP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D65D96" w:rsidRDefault="00B03105" w:rsidP="00F7049F">
      <w:pPr>
        <w:pStyle w:val="Obszartekstu"/>
        <w:tabs>
          <w:tab w:val="left" w:pos="284"/>
        </w:tabs>
        <w:suppressAutoHyphens/>
        <w:rPr>
          <w:rFonts w:ascii="Cambria" w:hAnsi="Cambria" w:cs="Arial"/>
          <w:sz w:val="22"/>
          <w:szCs w:val="22"/>
        </w:rPr>
      </w:pPr>
    </w:p>
    <w:p w:rsidR="00B03105" w:rsidRPr="00D65D96" w:rsidRDefault="00B03105" w:rsidP="00D77C7D">
      <w:pPr>
        <w:pStyle w:val="Obszartekstu"/>
        <w:numPr>
          <w:ilvl w:val="0"/>
          <w:numId w:val="112"/>
        </w:numPr>
        <w:tabs>
          <w:tab w:val="left" w:pos="284"/>
        </w:tabs>
        <w:suppressAutoHyphens/>
        <w:ind w:left="0" w:firstLine="0"/>
        <w:jc w:val="both"/>
        <w:rPr>
          <w:rFonts w:ascii="Cambria" w:hAnsi="Cambria" w:cs="Arial"/>
          <w:sz w:val="22"/>
          <w:szCs w:val="22"/>
        </w:rPr>
      </w:pPr>
      <w:r w:rsidRPr="00D65D96">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D65D96" w:rsidRDefault="00B03105" w:rsidP="00F7049F">
      <w:pPr>
        <w:pStyle w:val="Obszartekstu"/>
        <w:tabs>
          <w:tab w:val="left" w:pos="284"/>
        </w:tabs>
        <w:suppressAutoHyphens/>
        <w:rPr>
          <w:rFonts w:ascii="Cambria" w:hAnsi="Cambria" w:cs="Arial"/>
          <w:sz w:val="22"/>
          <w:szCs w:val="22"/>
        </w:rPr>
      </w:pPr>
    </w:p>
    <w:p w:rsidR="00B03105" w:rsidRPr="00D65D96" w:rsidRDefault="00B03105" w:rsidP="00D77C7D">
      <w:pPr>
        <w:pStyle w:val="Obszartekstu"/>
        <w:numPr>
          <w:ilvl w:val="0"/>
          <w:numId w:val="112"/>
        </w:numPr>
        <w:tabs>
          <w:tab w:val="left" w:pos="426"/>
        </w:tabs>
        <w:suppressAutoHyphens/>
        <w:ind w:left="0" w:firstLine="0"/>
        <w:jc w:val="both"/>
        <w:rPr>
          <w:rFonts w:ascii="Cambria" w:hAnsi="Cambria" w:cs="Arial"/>
          <w:sz w:val="22"/>
          <w:szCs w:val="22"/>
        </w:rPr>
      </w:pPr>
      <w:r w:rsidRPr="00D65D96">
        <w:rPr>
          <w:rFonts w:ascii="Cambria" w:hAnsi="Cambria" w:cs="Arial"/>
          <w:sz w:val="22"/>
          <w:szCs w:val="22"/>
        </w:rPr>
        <w:t>W przypadku przedmiotu nauczanego w danym roku szkolnym tylko w pierwszym okresie ocena śródroczna staje się oceną roczną.</w:t>
      </w:r>
    </w:p>
    <w:p w:rsidR="00B03105" w:rsidRPr="00D65D96" w:rsidRDefault="00B03105" w:rsidP="00082611">
      <w:pPr>
        <w:pStyle w:val="Obszartekstu"/>
        <w:tabs>
          <w:tab w:val="left" w:pos="426"/>
        </w:tabs>
        <w:suppressAutoHyphens/>
        <w:jc w:val="both"/>
        <w:rPr>
          <w:rFonts w:ascii="Cambria" w:hAnsi="Cambria" w:cs="Arial"/>
          <w:sz w:val="22"/>
          <w:szCs w:val="22"/>
        </w:rPr>
      </w:pPr>
    </w:p>
    <w:p w:rsidR="00B03105" w:rsidRPr="00D65D96" w:rsidRDefault="00B03105" w:rsidP="00D77C7D">
      <w:pPr>
        <w:pStyle w:val="Obszartekstu"/>
        <w:numPr>
          <w:ilvl w:val="0"/>
          <w:numId w:val="112"/>
        </w:numPr>
        <w:tabs>
          <w:tab w:val="left" w:pos="426"/>
        </w:tabs>
        <w:suppressAutoHyphens/>
        <w:ind w:left="0" w:firstLine="0"/>
        <w:jc w:val="both"/>
        <w:rPr>
          <w:rFonts w:ascii="Cambria" w:hAnsi="Cambria" w:cs="Arial"/>
          <w:sz w:val="22"/>
          <w:szCs w:val="22"/>
        </w:rPr>
      </w:pPr>
      <w:r w:rsidRPr="00D65D96">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D65D96" w:rsidRDefault="00B03105" w:rsidP="00082611">
      <w:pPr>
        <w:pStyle w:val="Obszartekstu"/>
        <w:tabs>
          <w:tab w:val="left" w:pos="284"/>
        </w:tabs>
        <w:suppressAutoHyphens/>
        <w:jc w:val="both"/>
        <w:rPr>
          <w:rFonts w:ascii="Cambria" w:hAnsi="Cambria" w:cs="Arial"/>
          <w:sz w:val="22"/>
          <w:szCs w:val="22"/>
        </w:rPr>
      </w:pPr>
    </w:p>
    <w:p w:rsidR="00B03105" w:rsidRPr="00D65D96" w:rsidRDefault="00B03105" w:rsidP="00D77C7D">
      <w:pPr>
        <w:pStyle w:val="Obszartekstu"/>
        <w:numPr>
          <w:ilvl w:val="0"/>
          <w:numId w:val="112"/>
        </w:numPr>
        <w:tabs>
          <w:tab w:val="left" w:pos="567"/>
        </w:tabs>
        <w:suppressAutoHyphens/>
        <w:ind w:left="0" w:firstLine="0"/>
        <w:jc w:val="both"/>
        <w:rPr>
          <w:rFonts w:ascii="Cambria" w:hAnsi="Cambria" w:cs="Arial"/>
          <w:sz w:val="22"/>
          <w:szCs w:val="22"/>
        </w:rPr>
      </w:pPr>
      <w:r w:rsidRPr="00D65D96">
        <w:rPr>
          <w:rFonts w:ascii="Cambria" w:hAnsi="Cambria" w:cs="Arial"/>
          <w:sz w:val="22"/>
          <w:szCs w:val="22"/>
        </w:rPr>
        <w:t>O osiągnięciach i postępach, uczniowie i ich rodzice (prawni opiekunowie) są informowani na zebraniach ogólnych i indywidualnych</w:t>
      </w:r>
      <w:r w:rsidR="00283D9F">
        <w:rPr>
          <w:rFonts w:ascii="Cambria" w:hAnsi="Cambria" w:cs="Arial"/>
          <w:sz w:val="22"/>
          <w:szCs w:val="22"/>
        </w:rPr>
        <w:t>.</w:t>
      </w:r>
    </w:p>
    <w:p w:rsidR="00B03105" w:rsidRPr="00D65D96" w:rsidRDefault="00B03105" w:rsidP="00F7049F">
      <w:pPr>
        <w:pStyle w:val="Standard"/>
        <w:tabs>
          <w:tab w:val="left" w:pos="793"/>
        </w:tabs>
        <w:rPr>
          <w:rFonts w:ascii="Cambria" w:hAnsi="Cambria" w:cs="Arial"/>
          <w:b/>
          <w:sz w:val="22"/>
          <w:szCs w:val="22"/>
        </w:rPr>
      </w:pPr>
    </w:p>
    <w:p w:rsidR="00082611" w:rsidRDefault="00AB433B" w:rsidP="00082611">
      <w:pPr>
        <w:pStyle w:val="Standard"/>
        <w:tabs>
          <w:tab w:val="left" w:pos="0"/>
        </w:tabs>
        <w:jc w:val="both"/>
        <w:rPr>
          <w:rFonts w:ascii="Cambria" w:hAnsi="Cambria" w:cs="Arial"/>
          <w:sz w:val="22"/>
          <w:szCs w:val="22"/>
        </w:rPr>
      </w:pPr>
      <w:r>
        <w:rPr>
          <w:rFonts w:ascii="Cambria" w:hAnsi="Cambria" w:cs="Arial"/>
          <w:b/>
          <w:sz w:val="22"/>
          <w:szCs w:val="22"/>
        </w:rPr>
        <w:t>§ 127</w:t>
      </w:r>
      <w:r w:rsidR="00B03105" w:rsidRPr="00D65D96">
        <w:rPr>
          <w:rFonts w:ascii="Cambria" w:hAnsi="Cambria" w:cs="Arial"/>
          <w:b/>
          <w:sz w:val="22"/>
          <w:szCs w:val="22"/>
        </w:rPr>
        <w:t xml:space="preserve">. 1. </w:t>
      </w:r>
      <w:r w:rsidR="0078225F" w:rsidRPr="00283D9F">
        <w:rPr>
          <w:rFonts w:ascii="Cambria" w:hAnsi="Cambria" w:cs="Arial"/>
          <w:sz w:val="22"/>
          <w:szCs w:val="22"/>
        </w:rPr>
        <w:t>Na miesiąc</w:t>
      </w:r>
      <w:r w:rsidR="0078225F">
        <w:rPr>
          <w:rFonts w:ascii="Cambria" w:hAnsi="Cambria" w:cs="Arial"/>
          <w:b/>
          <w:sz w:val="22"/>
          <w:szCs w:val="22"/>
        </w:rPr>
        <w:t xml:space="preserve"> </w:t>
      </w:r>
      <w:r w:rsidR="0078225F">
        <w:rPr>
          <w:rFonts w:ascii="Cambria" w:hAnsi="Cambria" w:cs="Arial"/>
          <w:sz w:val="22"/>
          <w:szCs w:val="22"/>
        </w:rPr>
        <w:t>p</w:t>
      </w:r>
      <w:r w:rsidR="0078225F" w:rsidRPr="00D65D96">
        <w:rPr>
          <w:rFonts w:ascii="Cambria" w:hAnsi="Cambria" w:cs="Arial"/>
          <w:sz w:val="22"/>
          <w:szCs w:val="22"/>
        </w:rPr>
        <w:t>rzed</w:t>
      </w:r>
      <w:r w:rsidR="0078225F">
        <w:rPr>
          <w:rFonts w:ascii="Cambria" w:hAnsi="Cambria" w:cs="Arial"/>
          <w:sz w:val="22"/>
          <w:szCs w:val="22"/>
        </w:rPr>
        <w:t xml:space="preserve"> śródrocznym lub rocznym klasyfikacyjnym posiedzeniem Rady P</w:t>
      </w:r>
      <w:r w:rsidR="0078225F" w:rsidRPr="00D65D96">
        <w:rPr>
          <w:rFonts w:ascii="Cambria" w:hAnsi="Cambria" w:cs="Arial"/>
          <w:sz w:val="22"/>
          <w:szCs w:val="22"/>
        </w:rPr>
        <w:t xml:space="preserve">edagogicznej  </w:t>
      </w:r>
      <w:r w:rsidR="0078225F">
        <w:rPr>
          <w:rFonts w:ascii="Cambria" w:hAnsi="Cambria" w:cs="Arial"/>
          <w:sz w:val="22"/>
          <w:szCs w:val="22"/>
        </w:rPr>
        <w:t xml:space="preserve">każdy wychowawca </w:t>
      </w:r>
      <w:r w:rsidR="00862F66">
        <w:rPr>
          <w:rFonts w:ascii="Cambria" w:hAnsi="Cambria" w:cs="Arial"/>
          <w:sz w:val="22"/>
          <w:szCs w:val="22"/>
        </w:rPr>
        <w:t xml:space="preserve">zaznacza w dzienniku lekcyjnym tych uczniów, którym proponuje ocenę naganną z zachowania. Następnie </w:t>
      </w:r>
      <w:r w:rsidR="0078225F">
        <w:rPr>
          <w:rFonts w:ascii="Cambria" w:hAnsi="Cambria" w:cs="Arial"/>
          <w:sz w:val="22"/>
          <w:szCs w:val="22"/>
        </w:rPr>
        <w:t>informuje ucznia i jego rodziców (prawnych opiekunów) w formie pisemnej o przewidywanej ocenie nagannej z zachowania. Rodzic potwierdza otrzymanie informacji podpisem. W przypadku, gdy rodzic nie zgłosi się na wezwanie – informacja zostaje p</w:t>
      </w:r>
      <w:r w:rsidR="00C40104">
        <w:rPr>
          <w:rFonts w:ascii="Cambria" w:hAnsi="Cambria" w:cs="Arial"/>
          <w:sz w:val="22"/>
          <w:szCs w:val="22"/>
        </w:rPr>
        <w:t>rzekazana drogą administracyjną</w:t>
      </w:r>
      <w:r w:rsidR="0078225F">
        <w:rPr>
          <w:rFonts w:ascii="Cambria" w:hAnsi="Cambria" w:cs="Arial"/>
          <w:sz w:val="22"/>
          <w:szCs w:val="22"/>
        </w:rPr>
        <w:t xml:space="preserve"> (kopia pisma znajduje się </w:t>
      </w:r>
    </w:p>
    <w:p w:rsidR="0078225F" w:rsidRDefault="0078225F" w:rsidP="00082611">
      <w:pPr>
        <w:pStyle w:val="Standard"/>
        <w:tabs>
          <w:tab w:val="left" w:pos="0"/>
        </w:tabs>
        <w:jc w:val="both"/>
        <w:rPr>
          <w:rFonts w:ascii="Cambria" w:hAnsi="Cambria" w:cs="Arial"/>
          <w:b/>
          <w:sz w:val="22"/>
          <w:szCs w:val="22"/>
        </w:rPr>
      </w:pPr>
      <w:r>
        <w:rPr>
          <w:rFonts w:ascii="Cambria" w:hAnsi="Cambria" w:cs="Arial"/>
          <w:sz w:val="22"/>
          <w:szCs w:val="22"/>
        </w:rPr>
        <w:t>w dokumentacji szkolnej w sekretariacie szkoły).</w:t>
      </w:r>
    </w:p>
    <w:p w:rsidR="0078225F" w:rsidRDefault="0078225F" w:rsidP="00F7049F">
      <w:pPr>
        <w:pStyle w:val="Standard"/>
        <w:tabs>
          <w:tab w:val="left" w:pos="0"/>
        </w:tabs>
        <w:rPr>
          <w:rFonts w:ascii="Cambria" w:hAnsi="Cambria" w:cs="Arial"/>
          <w:b/>
          <w:sz w:val="22"/>
          <w:szCs w:val="22"/>
        </w:rPr>
      </w:pPr>
    </w:p>
    <w:p w:rsidR="00082611" w:rsidRDefault="0078225F" w:rsidP="00082611">
      <w:pPr>
        <w:pStyle w:val="Standard"/>
        <w:tabs>
          <w:tab w:val="left" w:pos="0"/>
        </w:tabs>
        <w:jc w:val="both"/>
        <w:rPr>
          <w:rFonts w:ascii="Cambria" w:hAnsi="Cambria" w:cs="Arial"/>
          <w:sz w:val="22"/>
          <w:szCs w:val="22"/>
        </w:rPr>
      </w:pPr>
      <w:r>
        <w:rPr>
          <w:rFonts w:ascii="Cambria" w:hAnsi="Cambria" w:cs="Arial"/>
          <w:b/>
          <w:sz w:val="22"/>
          <w:szCs w:val="22"/>
        </w:rPr>
        <w:t xml:space="preserve">2. </w:t>
      </w:r>
      <w:r w:rsidR="00283D9F" w:rsidRPr="00283D9F">
        <w:rPr>
          <w:rFonts w:ascii="Cambria" w:hAnsi="Cambria" w:cs="Arial"/>
          <w:sz w:val="22"/>
          <w:szCs w:val="22"/>
        </w:rPr>
        <w:t>Na miesiąc</w:t>
      </w:r>
      <w:r w:rsidR="00283D9F">
        <w:rPr>
          <w:rFonts w:ascii="Cambria" w:hAnsi="Cambria" w:cs="Arial"/>
          <w:b/>
          <w:sz w:val="22"/>
          <w:szCs w:val="22"/>
        </w:rPr>
        <w:t xml:space="preserve"> </w:t>
      </w:r>
      <w:r w:rsidR="00283D9F">
        <w:rPr>
          <w:rFonts w:ascii="Cambria" w:hAnsi="Cambria" w:cs="Arial"/>
          <w:sz w:val="22"/>
          <w:szCs w:val="22"/>
        </w:rPr>
        <w:t>p</w:t>
      </w:r>
      <w:r w:rsidR="00283D9F" w:rsidRPr="00D65D96">
        <w:rPr>
          <w:rFonts w:ascii="Cambria" w:hAnsi="Cambria" w:cs="Arial"/>
          <w:sz w:val="22"/>
          <w:szCs w:val="22"/>
        </w:rPr>
        <w:t>rzed</w:t>
      </w:r>
      <w:r w:rsidR="00283D9F">
        <w:rPr>
          <w:rFonts w:ascii="Cambria" w:hAnsi="Cambria" w:cs="Arial"/>
          <w:sz w:val="22"/>
          <w:szCs w:val="22"/>
        </w:rPr>
        <w:t xml:space="preserve"> śródrocznym lub rocznym klasyfikacyjnym posiedzeniem Rady P</w:t>
      </w:r>
      <w:r w:rsidR="00283D9F" w:rsidRPr="00D65D96">
        <w:rPr>
          <w:rFonts w:ascii="Cambria" w:hAnsi="Cambria" w:cs="Arial"/>
          <w:sz w:val="22"/>
          <w:szCs w:val="22"/>
        </w:rPr>
        <w:t xml:space="preserve">edagogicznej  </w:t>
      </w:r>
      <w:r w:rsidR="00283D9F">
        <w:rPr>
          <w:rFonts w:ascii="Cambria" w:hAnsi="Cambria" w:cs="Arial"/>
          <w:sz w:val="22"/>
          <w:szCs w:val="22"/>
        </w:rPr>
        <w:t xml:space="preserve">każdy nauczyciel </w:t>
      </w:r>
      <w:r w:rsidR="00862F66">
        <w:rPr>
          <w:rFonts w:ascii="Cambria" w:hAnsi="Cambria" w:cs="Arial"/>
          <w:sz w:val="22"/>
          <w:szCs w:val="22"/>
        </w:rPr>
        <w:t xml:space="preserve">zaznacza w dzienniku lekcyjnym tych uczniów, którzy zagrożeni są oceną niedostateczną z jego przedmiotu. Następnie wychowawca </w:t>
      </w:r>
      <w:r>
        <w:rPr>
          <w:rFonts w:ascii="Cambria" w:hAnsi="Cambria" w:cs="Arial"/>
          <w:sz w:val="22"/>
          <w:szCs w:val="22"/>
        </w:rPr>
        <w:t xml:space="preserve">informuje ucznia </w:t>
      </w:r>
    </w:p>
    <w:p w:rsidR="00082611" w:rsidRDefault="0078225F" w:rsidP="00082611">
      <w:pPr>
        <w:pStyle w:val="Standard"/>
        <w:tabs>
          <w:tab w:val="left" w:pos="0"/>
        </w:tabs>
        <w:jc w:val="both"/>
        <w:rPr>
          <w:rFonts w:ascii="Cambria" w:hAnsi="Cambria" w:cs="Arial"/>
          <w:sz w:val="22"/>
          <w:szCs w:val="22"/>
        </w:rPr>
      </w:pPr>
      <w:r>
        <w:rPr>
          <w:rFonts w:ascii="Cambria" w:hAnsi="Cambria" w:cs="Arial"/>
          <w:sz w:val="22"/>
          <w:szCs w:val="22"/>
        </w:rPr>
        <w:t xml:space="preserve">i jego rodziców (prawnych opiekunów) w formie pisemnej o przewidywanej ocenie niedostatecznej z zajęć edukacyjnych. Rodzic potwierdza otrzymanie informacji podpisem. </w:t>
      </w:r>
    </w:p>
    <w:p w:rsidR="00283D9F" w:rsidRDefault="0078225F" w:rsidP="00082611">
      <w:pPr>
        <w:pStyle w:val="Standard"/>
        <w:tabs>
          <w:tab w:val="left" w:pos="0"/>
        </w:tabs>
        <w:jc w:val="both"/>
        <w:rPr>
          <w:rFonts w:ascii="Cambria" w:hAnsi="Cambria" w:cs="Arial"/>
          <w:b/>
          <w:sz w:val="22"/>
          <w:szCs w:val="22"/>
        </w:rPr>
      </w:pPr>
      <w:r>
        <w:rPr>
          <w:rFonts w:ascii="Cambria" w:hAnsi="Cambria" w:cs="Arial"/>
          <w:sz w:val="22"/>
          <w:szCs w:val="22"/>
        </w:rPr>
        <w:t>W przypadku, gdy rodzic nie zgłosi się na wezwanie – informacja zostaje p</w:t>
      </w:r>
      <w:r w:rsidR="00C40104">
        <w:rPr>
          <w:rFonts w:ascii="Cambria" w:hAnsi="Cambria" w:cs="Arial"/>
          <w:sz w:val="22"/>
          <w:szCs w:val="22"/>
        </w:rPr>
        <w:t>rzekazana drogą administracyjną</w:t>
      </w:r>
      <w:r>
        <w:rPr>
          <w:rFonts w:ascii="Cambria" w:hAnsi="Cambria" w:cs="Arial"/>
          <w:sz w:val="22"/>
          <w:szCs w:val="22"/>
        </w:rPr>
        <w:t xml:space="preserve"> (kopia pisma znajduje się w dokumentacji szkolnej w sekretariacie szkoły). </w:t>
      </w:r>
    </w:p>
    <w:p w:rsidR="00283D9F" w:rsidRDefault="00283D9F" w:rsidP="00F7049F">
      <w:pPr>
        <w:pStyle w:val="Standard"/>
        <w:tabs>
          <w:tab w:val="left" w:pos="0"/>
        </w:tabs>
        <w:rPr>
          <w:rFonts w:ascii="Cambria" w:hAnsi="Cambria" w:cs="Arial"/>
          <w:b/>
          <w:sz w:val="22"/>
          <w:szCs w:val="22"/>
        </w:rPr>
      </w:pPr>
    </w:p>
    <w:p w:rsidR="00082611" w:rsidRDefault="0078225F" w:rsidP="00082611">
      <w:pPr>
        <w:pStyle w:val="Standard"/>
        <w:tabs>
          <w:tab w:val="left" w:pos="0"/>
        </w:tabs>
        <w:jc w:val="both"/>
        <w:rPr>
          <w:rFonts w:ascii="Cambria" w:hAnsi="Cambria" w:cs="Arial"/>
          <w:sz w:val="22"/>
          <w:szCs w:val="22"/>
        </w:rPr>
      </w:pPr>
      <w:r>
        <w:rPr>
          <w:rFonts w:ascii="Cambria" w:hAnsi="Cambria" w:cs="Arial"/>
          <w:b/>
          <w:sz w:val="22"/>
          <w:szCs w:val="22"/>
        </w:rPr>
        <w:t>3.</w:t>
      </w:r>
      <w:r w:rsidR="00283D9F">
        <w:rPr>
          <w:rFonts w:ascii="Cambria" w:hAnsi="Cambria" w:cs="Arial"/>
          <w:b/>
          <w:sz w:val="22"/>
          <w:szCs w:val="22"/>
        </w:rPr>
        <w:t xml:space="preserve"> </w:t>
      </w:r>
      <w:r w:rsidR="00283D9F">
        <w:rPr>
          <w:rFonts w:ascii="Cambria" w:hAnsi="Cambria" w:cs="Arial"/>
          <w:sz w:val="22"/>
          <w:szCs w:val="22"/>
        </w:rPr>
        <w:t>W t</w:t>
      </w:r>
      <w:r w:rsidR="00283D9F" w:rsidRPr="00D65D96">
        <w:rPr>
          <w:rFonts w:ascii="Cambria" w:hAnsi="Cambria" w:cs="Arial"/>
          <w:sz w:val="22"/>
          <w:szCs w:val="22"/>
        </w:rPr>
        <w:t>erminie</w:t>
      </w:r>
      <w:r w:rsidR="00283D9F">
        <w:rPr>
          <w:rFonts w:ascii="Cambria" w:hAnsi="Cambria" w:cs="Arial"/>
          <w:sz w:val="22"/>
          <w:szCs w:val="22"/>
        </w:rPr>
        <w:t xml:space="preserve"> na 14 dni p</w:t>
      </w:r>
      <w:r w:rsidR="00B03105" w:rsidRPr="00D65D96">
        <w:rPr>
          <w:rFonts w:ascii="Cambria" w:hAnsi="Cambria" w:cs="Arial"/>
          <w:sz w:val="22"/>
          <w:szCs w:val="22"/>
        </w:rPr>
        <w:t>rzed</w:t>
      </w:r>
      <w:r w:rsidR="00283D9F">
        <w:rPr>
          <w:rFonts w:ascii="Cambria" w:hAnsi="Cambria" w:cs="Arial"/>
          <w:sz w:val="22"/>
          <w:szCs w:val="22"/>
        </w:rPr>
        <w:t xml:space="preserve"> śródrocznym i rocznym </w:t>
      </w:r>
      <w:r>
        <w:rPr>
          <w:rFonts w:ascii="Cambria" w:hAnsi="Cambria" w:cs="Arial"/>
          <w:sz w:val="22"/>
          <w:szCs w:val="22"/>
        </w:rPr>
        <w:t xml:space="preserve">klasyfikacyjnym </w:t>
      </w:r>
      <w:r w:rsidR="00283D9F">
        <w:rPr>
          <w:rFonts w:ascii="Cambria" w:hAnsi="Cambria" w:cs="Arial"/>
          <w:sz w:val="22"/>
          <w:szCs w:val="22"/>
        </w:rPr>
        <w:t>posiedzeniem Rady P</w:t>
      </w:r>
      <w:r w:rsidR="00B03105" w:rsidRPr="00D65D96">
        <w:rPr>
          <w:rFonts w:ascii="Cambria" w:hAnsi="Cambria" w:cs="Arial"/>
          <w:sz w:val="22"/>
          <w:szCs w:val="22"/>
        </w:rPr>
        <w:t xml:space="preserve">edagogicznej </w:t>
      </w:r>
      <w:r w:rsidR="00283D9F" w:rsidRPr="00D65D96">
        <w:rPr>
          <w:rFonts w:ascii="Cambria" w:hAnsi="Cambria" w:cs="Arial"/>
          <w:sz w:val="22"/>
          <w:szCs w:val="22"/>
        </w:rPr>
        <w:t xml:space="preserve"> </w:t>
      </w:r>
      <w:r w:rsidR="00862F66">
        <w:rPr>
          <w:rFonts w:ascii="Cambria" w:hAnsi="Cambria" w:cs="Arial"/>
          <w:sz w:val="22"/>
          <w:szCs w:val="22"/>
        </w:rPr>
        <w:t>nauczyciele</w:t>
      </w:r>
      <w:r w:rsidR="00B03105" w:rsidRPr="00D65D96">
        <w:rPr>
          <w:rFonts w:ascii="Cambria" w:hAnsi="Cambria" w:cs="Arial"/>
          <w:sz w:val="22"/>
          <w:szCs w:val="22"/>
        </w:rPr>
        <w:t xml:space="preserve"> są zobowiązani poinformować ucznia i jego rodziców (prawnych opiekunów) o przewidywanych dla niego </w:t>
      </w:r>
      <w:r w:rsidR="00283D9F">
        <w:rPr>
          <w:rFonts w:ascii="Cambria" w:hAnsi="Cambria" w:cs="Arial"/>
          <w:sz w:val="22"/>
          <w:szCs w:val="22"/>
        </w:rPr>
        <w:t xml:space="preserve">śródrocznych lub </w:t>
      </w:r>
      <w:r w:rsidR="00B03105" w:rsidRPr="00D65D96">
        <w:rPr>
          <w:rFonts w:ascii="Cambria" w:hAnsi="Cambria" w:cs="Arial"/>
          <w:sz w:val="22"/>
          <w:szCs w:val="22"/>
        </w:rPr>
        <w:t>rocznych ocenach klasyf</w:t>
      </w:r>
      <w:r w:rsidR="00283D9F">
        <w:rPr>
          <w:rFonts w:ascii="Cambria" w:hAnsi="Cambria" w:cs="Arial"/>
          <w:sz w:val="22"/>
          <w:szCs w:val="22"/>
        </w:rPr>
        <w:t>ikacyjnych</w:t>
      </w:r>
    </w:p>
    <w:p w:rsidR="00B03105" w:rsidRPr="00D65D96" w:rsidRDefault="00283D9F" w:rsidP="00082611">
      <w:pPr>
        <w:pStyle w:val="Standard"/>
        <w:tabs>
          <w:tab w:val="left" w:pos="0"/>
        </w:tabs>
        <w:jc w:val="both"/>
        <w:rPr>
          <w:rFonts w:ascii="Cambria" w:hAnsi="Cambria" w:cs="Arial"/>
          <w:sz w:val="22"/>
          <w:szCs w:val="22"/>
        </w:rPr>
      </w:pPr>
      <w:r>
        <w:rPr>
          <w:rFonts w:ascii="Cambria" w:hAnsi="Cambria" w:cs="Arial"/>
          <w:sz w:val="22"/>
          <w:szCs w:val="22"/>
        </w:rPr>
        <w:t xml:space="preserve"> z zajęć edukacyjnych.</w:t>
      </w:r>
    </w:p>
    <w:p w:rsidR="00B03105" w:rsidRPr="00D65D96" w:rsidRDefault="00B03105" w:rsidP="00082611">
      <w:pPr>
        <w:pStyle w:val="Standard"/>
        <w:jc w:val="both"/>
        <w:rPr>
          <w:rFonts w:ascii="Cambria" w:hAnsi="Cambria" w:cs="Arial"/>
          <w:b/>
          <w:bCs/>
          <w:sz w:val="22"/>
          <w:szCs w:val="22"/>
        </w:rPr>
      </w:pPr>
    </w:p>
    <w:p w:rsidR="00B03105" w:rsidRDefault="003206EA" w:rsidP="00082611">
      <w:pPr>
        <w:pStyle w:val="Standard"/>
        <w:jc w:val="both"/>
        <w:rPr>
          <w:rFonts w:ascii="Cambria" w:hAnsi="Cambria" w:cs="Arial"/>
          <w:b/>
          <w:bCs/>
          <w:sz w:val="22"/>
          <w:szCs w:val="22"/>
        </w:rPr>
      </w:pPr>
      <w:r>
        <w:rPr>
          <w:rFonts w:ascii="Cambria" w:hAnsi="Cambria" w:cs="Arial"/>
          <w:b/>
          <w:bCs/>
          <w:sz w:val="22"/>
          <w:szCs w:val="22"/>
        </w:rPr>
        <w:t>§ 12</w:t>
      </w:r>
      <w:r w:rsidR="00AB433B">
        <w:rPr>
          <w:rFonts w:ascii="Cambria" w:hAnsi="Cambria" w:cs="Arial"/>
          <w:b/>
          <w:bCs/>
          <w:sz w:val="22"/>
          <w:szCs w:val="22"/>
        </w:rPr>
        <w:t>8</w:t>
      </w:r>
      <w:r w:rsidR="00B03105" w:rsidRPr="00D65D96">
        <w:rPr>
          <w:rFonts w:ascii="Cambria" w:hAnsi="Cambria" w:cs="Arial"/>
          <w:b/>
          <w:bCs/>
          <w:sz w:val="22"/>
          <w:szCs w:val="22"/>
        </w:rPr>
        <w:t xml:space="preserve">. </w:t>
      </w:r>
      <w:r w:rsidR="00B03105" w:rsidRPr="00D65D96">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C03571" w:rsidRDefault="00D22303" w:rsidP="00082611">
      <w:pPr>
        <w:pStyle w:val="Standard"/>
        <w:jc w:val="both"/>
        <w:rPr>
          <w:rFonts w:ascii="Cambria" w:hAnsi="Cambria" w:cs="Arial"/>
          <w:b/>
          <w:bCs/>
          <w:sz w:val="22"/>
          <w:szCs w:val="22"/>
        </w:rPr>
      </w:pPr>
    </w:p>
    <w:p w:rsidR="00B03105" w:rsidRPr="00D65D96" w:rsidRDefault="00B03105" w:rsidP="00082611">
      <w:pPr>
        <w:pStyle w:val="Standard"/>
        <w:spacing w:line="100" w:lineRule="atLeast"/>
        <w:jc w:val="both"/>
        <w:rPr>
          <w:rFonts w:ascii="Cambria" w:hAnsi="Cambria" w:cs="Arial"/>
          <w:b/>
          <w:sz w:val="22"/>
          <w:szCs w:val="22"/>
        </w:rPr>
      </w:pPr>
      <w:r>
        <w:rPr>
          <w:rFonts w:ascii="Cambria" w:hAnsi="Cambria" w:cs="Arial"/>
          <w:b/>
          <w:sz w:val="22"/>
          <w:szCs w:val="22"/>
        </w:rPr>
        <w:t>§ 1</w:t>
      </w:r>
      <w:r w:rsidR="00AB433B">
        <w:rPr>
          <w:rFonts w:ascii="Cambria" w:hAnsi="Cambria" w:cs="Arial"/>
          <w:b/>
          <w:sz w:val="22"/>
          <w:szCs w:val="22"/>
        </w:rPr>
        <w:t>29</w:t>
      </w:r>
      <w:r w:rsidRPr="00D65D96">
        <w:rPr>
          <w:rFonts w:ascii="Cambria" w:hAnsi="Cambria" w:cs="Arial"/>
          <w:b/>
          <w:sz w:val="22"/>
          <w:szCs w:val="22"/>
        </w:rPr>
        <w:t xml:space="preserve">. </w:t>
      </w:r>
      <w:r w:rsidRPr="00D65D96">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D65D96" w:rsidRDefault="00B03105" w:rsidP="00082611">
      <w:pPr>
        <w:pStyle w:val="Tekstpodstawowy"/>
        <w:rPr>
          <w:rFonts w:ascii="Cambria" w:hAnsi="Cambria" w:cs="Arial"/>
          <w:color w:val="000000"/>
          <w:sz w:val="22"/>
          <w:szCs w:val="22"/>
        </w:rPr>
      </w:pPr>
      <w:r w:rsidRPr="00D65D96">
        <w:rPr>
          <w:rFonts w:ascii="Cambria" w:hAnsi="Cambria" w:cs="Arial"/>
          <w:color w:val="000000"/>
          <w:sz w:val="22"/>
          <w:szCs w:val="22"/>
        </w:rPr>
        <w:t xml:space="preserve"> </w:t>
      </w:r>
    </w:p>
    <w:p w:rsidR="00B03105" w:rsidRPr="005C3868" w:rsidRDefault="00AB433B" w:rsidP="00082611">
      <w:pPr>
        <w:pStyle w:val="Standard"/>
        <w:tabs>
          <w:tab w:val="left" w:pos="709"/>
        </w:tabs>
        <w:suppressAutoHyphens/>
        <w:jc w:val="both"/>
        <w:rPr>
          <w:rFonts w:ascii="Cambria" w:hAnsi="Cambria" w:cs="Arial"/>
          <w:sz w:val="22"/>
          <w:szCs w:val="22"/>
        </w:rPr>
      </w:pPr>
      <w:r>
        <w:rPr>
          <w:rFonts w:ascii="Cambria" w:hAnsi="Cambria" w:cs="Arial"/>
          <w:b/>
          <w:sz w:val="22"/>
          <w:szCs w:val="22"/>
        </w:rPr>
        <w:t xml:space="preserve"> § 130</w:t>
      </w:r>
      <w:r w:rsidR="00B03105" w:rsidRPr="005C3868">
        <w:rPr>
          <w:rFonts w:ascii="Cambria" w:hAnsi="Cambria" w:cs="Arial"/>
          <w:b/>
          <w:sz w:val="22"/>
          <w:szCs w:val="22"/>
        </w:rPr>
        <w:t>.</w:t>
      </w:r>
      <w:r w:rsidR="00B03105" w:rsidRPr="005C3868">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B03105" w:rsidRPr="00E100FE" w:rsidRDefault="00B03105" w:rsidP="00082611">
      <w:pPr>
        <w:pStyle w:val="Tekstpodstawowywcity"/>
        <w:ind w:left="0"/>
        <w:jc w:val="both"/>
        <w:rPr>
          <w:rFonts w:ascii="Arial" w:hAnsi="Arial" w:cs="Arial"/>
        </w:rPr>
      </w:pPr>
    </w:p>
    <w:p w:rsidR="00B03105" w:rsidRPr="00586ADE" w:rsidRDefault="009B4184" w:rsidP="00082611">
      <w:pPr>
        <w:tabs>
          <w:tab w:val="left" w:pos="851"/>
        </w:tabs>
        <w:autoSpaceDE w:val="0"/>
        <w:autoSpaceDN w:val="0"/>
        <w:adjustRightInd w:val="0"/>
        <w:jc w:val="both"/>
        <w:rPr>
          <w:rFonts w:ascii="Cambria" w:hAnsi="Cambria" w:cs="Arial"/>
          <w:b/>
          <w:bCs/>
        </w:rPr>
      </w:pPr>
      <w:r>
        <w:rPr>
          <w:rFonts w:ascii="Cambria" w:hAnsi="Cambria" w:cs="Arial"/>
          <w:b/>
          <w:bCs/>
        </w:rPr>
        <w:t xml:space="preserve">§ </w:t>
      </w:r>
      <w:r w:rsidR="00AB433B">
        <w:rPr>
          <w:rFonts w:ascii="Cambria" w:hAnsi="Cambria" w:cs="Arial"/>
          <w:b/>
          <w:bCs/>
        </w:rPr>
        <w:t>131</w:t>
      </w:r>
      <w:r w:rsidR="0078225F">
        <w:rPr>
          <w:rFonts w:ascii="Cambria" w:hAnsi="Cambria" w:cs="Arial"/>
          <w:b/>
          <w:bCs/>
        </w:rPr>
        <w:t>.</w:t>
      </w:r>
      <w:r w:rsidR="00B03105" w:rsidRPr="00586ADE">
        <w:rPr>
          <w:rFonts w:ascii="Cambria" w:hAnsi="Cambria" w:cs="Arial"/>
          <w:b/>
          <w:bCs/>
        </w:rPr>
        <w:t xml:space="preserve">  Tryb i warunki uzyskania wyższej niż przewidywana rocznej oceny z zajęć edukacyjnych.</w:t>
      </w:r>
    </w:p>
    <w:p w:rsidR="00B03105" w:rsidRPr="00586ADE" w:rsidRDefault="00B03105" w:rsidP="00082611">
      <w:pPr>
        <w:tabs>
          <w:tab w:val="left" w:pos="851"/>
        </w:tabs>
        <w:autoSpaceDE w:val="0"/>
        <w:autoSpaceDN w:val="0"/>
        <w:adjustRightInd w:val="0"/>
        <w:jc w:val="both"/>
        <w:rPr>
          <w:rFonts w:ascii="Cambria" w:hAnsi="Cambria" w:cs="Arial"/>
          <w:b/>
          <w:bCs/>
        </w:rPr>
      </w:pPr>
      <w:r w:rsidRPr="00586ADE">
        <w:rPr>
          <w:rFonts w:ascii="Cambria" w:hAnsi="Cambria" w:cs="Arial"/>
          <w:b/>
          <w:bCs/>
        </w:rPr>
        <w:t xml:space="preserve"> </w:t>
      </w: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w:t>
      </w:r>
      <w:r w:rsidRPr="00586ADE">
        <w:rPr>
          <w:rFonts w:ascii="Cambria" w:hAnsi="Cambria" w:cs="Arial"/>
        </w:rPr>
        <w:t xml:space="preserve"> Za  przewidywaną  ocenę  roczną  przyjmuje  się  ocenę  zaproponowaną    przez nauczyciela  zgodnie  z terminem ustalonym w statucie Szkoły.  </w:t>
      </w:r>
    </w:p>
    <w:p w:rsidR="00B03105" w:rsidRPr="00586ADE" w:rsidRDefault="00B03105" w:rsidP="00F7049F">
      <w:pPr>
        <w:tabs>
          <w:tab w:val="left" w:pos="851"/>
        </w:tabs>
        <w:autoSpaceDE w:val="0"/>
        <w:autoSpaceDN w:val="0"/>
        <w:adjustRightInd w:val="0"/>
        <w:ind w:left="284"/>
        <w:jc w:val="left"/>
        <w:rPr>
          <w:rFonts w:ascii="Cambria" w:hAnsi="Cambria" w:cs="Arial"/>
        </w:rPr>
      </w:pPr>
    </w:p>
    <w:p w:rsidR="00082611"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 xml:space="preserve"> 2.</w:t>
      </w:r>
      <w:r w:rsidRPr="00586ADE">
        <w:rPr>
          <w:rFonts w:ascii="Cambria" w:hAnsi="Cambria" w:cs="Arial"/>
        </w:rPr>
        <w:t xml:space="preserve"> Uczeń  może  ubiegać  się  o  podwyższenie  przewidywanej  oceny  tylko  o  jeden  stopień  </w:t>
      </w:r>
    </w:p>
    <w:p w:rsidR="00B03105" w:rsidRPr="00586ADE" w:rsidRDefault="00B03105" w:rsidP="00082611">
      <w:pPr>
        <w:tabs>
          <w:tab w:val="left" w:pos="851"/>
        </w:tabs>
        <w:autoSpaceDE w:val="0"/>
        <w:autoSpaceDN w:val="0"/>
        <w:adjustRightInd w:val="0"/>
        <w:jc w:val="both"/>
        <w:rPr>
          <w:rFonts w:ascii="Cambria" w:hAnsi="Cambria" w:cs="Arial"/>
        </w:rPr>
      </w:pPr>
      <w:r w:rsidRPr="00586ADE">
        <w:rPr>
          <w:rFonts w:ascii="Cambria" w:hAnsi="Cambria" w:cs="Arial"/>
        </w:rPr>
        <w:t>i  tylko  w  przypadku</w:t>
      </w:r>
      <w:r w:rsidR="001A569C">
        <w:rPr>
          <w:rFonts w:ascii="Cambria" w:hAnsi="Cambria" w:cs="Arial"/>
        </w:rPr>
        <w:t>,</w:t>
      </w:r>
      <w:r w:rsidRPr="00586ADE">
        <w:rPr>
          <w:rFonts w:ascii="Cambria" w:hAnsi="Cambria" w:cs="Arial"/>
        </w:rPr>
        <w:t xml:space="preserve">  gdy  co najmniej  połowa  uzyskanych  przez  niego  ocen  cząstkowych  jest  równ</w:t>
      </w:r>
      <w:r w:rsidR="001A569C">
        <w:rPr>
          <w:rFonts w:ascii="Cambria" w:hAnsi="Cambria" w:cs="Arial"/>
        </w:rPr>
        <w:t>a  ocenie, o  którą się  ubiega</w:t>
      </w:r>
      <w:r w:rsidRPr="00586ADE">
        <w:rPr>
          <w:rFonts w:ascii="Cambria" w:hAnsi="Cambria" w:cs="Arial"/>
        </w:rPr>
        <w:t xml:space="preserve"> lub od niej wyższa. </w:t>
      </w:r>
    </w:p>
    <w:p w:rsidR="00B03105" w:rsidRPr="00586ADE" w:rsidRDefault="00B03105" w:rsidP="00082611">
      <w:pPr>
        <w:tabs>
          <w:tab w:val="left" w:pos="851"/>
        </w:tabs>
        <w:autoSpaceDE w:val="0"/>
        <w:autoSpaceDN w:val="0"/>
        <w:adjustRightInd w:val="0"/>
        <w:jc w:val="both"/>
        <w:rPr>
          <w:rFonts w:ascii="Cambria" w:hAnsi="Cambria" w:cs="Arial"/>
        </w:rPr>
      </w:pPr>
    </w:p>
    <w:p w:rsidR="00B03105" w:rsidRPr="00586ADE" w:rsidRDefault="00B03105" w:rsidP="00082611">
      <w:pPr>
        <w:tabs>
          <w:tab w:val="left" w:pos="851"/>
        </w:tabs>
        <w:autoSpaceDE w:val="0"/>
        <w:autoSpaceDN w:val="0"/>
        <w:adjustRightInd w:val="0"/>
        <w:jc w:val="both"/>
        <w:rPr>
          <w:rFonts w:ascii="Cambria" w:hAnsi="Cambria" w:cs="Arial"/>
          <w:color w:val="FF0000"/>
        </w:rPr>
      </w:pPr>
      <w:r w:rsidRPr="00082611">
        <w:rPr>
          <w:rFonts w:ascii="Cambria" w:hAnsi="Cambria" w:cs="Arial"/>
          <w:b/>
        </w:rPr>
        <w:t>3.</w:t>
      </w:r>
      <w:r w:rsidRPr="00586ADE">
        <w:rPr>
          <w:rFonts w:ascii="Cambria" w:hAnsi="Cambria" w:cs="Arial"/>
        </w:rPr>
        <w:t xml:space="preserve"> Uczeń nie może ubiegać się o ocenę celująca, ponieważ jej uzyska</w:t>
      </w:r>
      <w:r w:rsidR="001A569C">
        <w:rPr>
          <w:rFonts w:ascii="Cambria" w:hAnsi="Cambria" w:cs="Arial"/>
        </w:rPr>
        <w:t>nie regulują oddzielne przepisy</w:t>
      </w:r>
      <w:r w:rsidRPr="00586ADE">
        <w:rPr>
          <w:rFonts w:ascii="Cambria" w:hAnsi="Cambria" w:cs="Arial"/>
          <w:i/>
        </w:rPr>
        <w:t>.</w:t>
      </w:r>
    </w:p>
    <w:p w:rsidR="00B03105" w:rsidRPr="00586ADE" w:rsidRDefault="00B03105" w:rsidP="00082611">
      <w:pPr>
        <w:tabs>
          <w:tab w:val="left" w:pos="851"/>
        </w:tabs>
        <w:autoSpaceDE w:val="0"/>
        <w:autoSpaceDN w:val="0"/>
        <w:adjustRightInd w:val="0"/>
        <w:jc w:val="both"/>
        <w:rPr>
          <w:rFonts w:ascii="Cambria" w:hAnsi="Cambria" w:cs="Arial"/>
        </w:rPr>
      </w:pPr>
      <w:r w:rsidRPr="00586ADE">
        <w:rPr>
          <w:rFonts w:ascii="Cambria" w:hAnsi="Cambria" w:cs="Arial"/>
        </w:rPr>
        <w:t xml:space="preserve"> </w:t>
      </w: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4.</w:t>
      </w:r>
      <w:r w:rsidRPr="00586ADE">
        <w:rPr>
          <w:rFonts w:ascii="Cambria" w:hAnsi="Cambria" w:cs="Arial"/>
        </w:rPr>
        <w:t xml:space="preserve"> Warunki ubiegania się o ocenę wyższą niż przewidywana: </w:t>
      </w:r>
    </w:p>
    <w:p w:rsidR="00B03105" w:rsidRPr="00586ADE" w:rsidRDefault="00B03105" w:rsidP="00D77C7D">
      <w:pPr>
        <w:numPr>
          <w:ilvl w:val="0"/>
          <w:numId w:val="10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rsidR="00B03105" w:rsidRPr="00586ADE" w:rsidRDefault="00B03105" w:rsidP="00D77C7D">
      <w:pPr>
        <w:numPr>
          <w:ilvl w:val="0"/>
          <w:numId w:val="10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usprawiedliwienie wszystkich nieobecności na zajęciach; </w:t>
      </w:r>
    </w:p>
    <w:p w:rsidR="00B03105" w:rsidRPr="00586ADE" w:rsidRDefault="00B03105" w:rsidP="00D77C7D">
      <w:pPr>
        <w:numPr>
          <w:ilvl w:val="0"/>
          <w:numId w:val="10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rsidR="00B03105" w:rsidRPr="00586ADE" w:rsidRDefault="00B03105" w:rsidP="00D77C7D">
      <w:pPr>
        <w:numPr>
          <w:ilvl w:val="0"/>
          <w:numId w:val="10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uzyskanie  z  wszystkich  sprawdzianów  i  prac  pisemnych  ocen  pozytywnych  (wyższych  niż    ocena  niedostateczna), również w trybie poprawy ocen niedostatecznych; </w:t>
      </w:r>
    </w:p>
    <w:p w:rsidR="00B03105" w:rsidRPr="00586ADE" w:rsidRDefault="00B03105" w:rsidP="00D77C7D">
      <w:pPr>
        <w:numPr>
          <w:ilvl w:val="0"/>
          <w:numId w:val="10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rsidR="00B03105" w:rsidRPr="00586ADE" w:rsidRDefault="00B03105" w:rsidP="00082611">
      <w:pPr>
        <w:tabs>
          <w:tab w:val="left" w:pos="851"/>
        </w:tabs>
        <w:autoSpaceDE w:val="0"/>
        <w:autoSpaceDN w:val="0"/>
        <w:adjustRightInd w:val="0"/>
        <w:ind w:left="540"/>
        <w:jc w:val="both"/>
        <w:rPr>
          <w:rFonts w:ascii="Cambria" w:hAnsi="Cambria" w:cs="Arial"/>
        </w:rPr>
      </w:pPr>
    </w:p>
    <w:p w:rsidR="00082611"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5.</w:t>
      </w:r>
      <w:r w:rsidRPr="00586ADE">
        <w:rPr>
          <w:rFonts w:ascii="Cambria" w:hAnsi="Cambria" w:cs="Arial"/>
        </w:rPr>
        <w:t xml:space="preserve"> Uczeń ubiegający się o podwyższenie oceny zwraca się z pisemną prośbą w formie podania do wychowawcy klasy, w ciągu 7 dni od ostatecznego   terminu  poinformowania uczniów </w:t>
      </w:r>
    </w:p>
    <w:p w:rsidR="00B03105" w:rsidRPr="00586ADE" w:rsidRDefault="00B03105" w:rsidP="00082611">
      <w:pPr>
        <w:tabs>
          <w:tab w:val="left" w:pos="851"/>
        </w:tabs>
        <w:autoSpaceDE w:val="0"/>
        <w:autoSpaceDN w:val="0"/>
        <w:adjustRightInd w:val="0"/>
        <w:jc w:val="both"/>
        <w:rPr>
          <w:rFonts w:ascii="Cambria" w:hAnsi="Cambria" w:cs="Arial"/>
        </w:rPr>
      </w:pPr>
      <w:r w:rsidRPr="00586ADE">
        <w:rPr>
          <w:rFonts w:ascii="Cambria" w:hAnsi="Cambria" w:cs="Arial"/>
        </w:rPr>
        <w:t xml:space="preserve">o przewidywanych ocenach rocznych. </w:t>
      </w:r>
    </w:p>
    <w:p w:rsidR="00B03105" w:rsidRPr="00586ADE" w:rsidRDefault="00B03105" w:rsidP="00082611">
      <w:pPr>
        <w:tabs>
          <w:tab w:val="left" w:pos="851"/>
        </w:tabs>
        <w:autoSpaceDE w:val="0"/>
        <w:autoSpaceDN w:val="0"/>
        <w:adjustRightInd w:val="0"/>
        <w:jc w:val="both"/>
        <w:rPr>
          <w:rFonts w:ascii="Cambria" w:hAnsi="Cambria" w:cs="Arial"/>
        </w:rPr>
      </w:pP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6.</w:t>
      </w:r>
      <w:r w:rsidRPr="00586ADE">
        <w:rPr>
          <w:rFonts w:ascii="Cambria" w:hAnsi="Cambria" w:cs="Arial"/>
        </w:rPr>
        <w:t xml:space="preserve"> Wychowawca klasy sprawdza spełnienie wymogu w ust.4 pkt 1 i 2, a nauczyciel przedmiotu spełnienie wymogów ust. 4 pkt 3, 4 i 5.</w:t>
      </w:r>
    </w:p>
    <w:p w:rsidR="00B03105" w:rsidRPr="00586ADE" w:rsidRDefault="00B03105" w:rsidP="00082611">
      <w:pPr>
        <w:tabs>
          <w:tab w:val="left" w:pos="851"/>
        </w:tabs>
        <w:autoSpaceDE w:val="0"/>
        <w:autoSpaceDN w:val="0"/>
        <w:adjustRightInd w:val="0"/>
        <w:ind w:left="284"/>
        <w:jc w:val="both"/>
        <w:rPr>
          <w:rFonts w:ascii="Cambria" w:hAnsi="Cambria" w:cs="Arial"/>
        </w:rPr>
      </w:pPr>
      <w:r w:rsidRPr="00586ADE">
        <w:rPr>
          <w:rFonts w:ascii="Cambria" w:hAnsi="Cambria" w:cs="Arial"/>
        </w:rPr>
        <w:t xml:space="preserve">  </w:t>
      </w: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7.</w:t>
      </w:r>
      <w:r w:rsidRPr="00586ADE">
        <w:rPr>
          <w:rFonts w:ascii="Cambria" w:hAnsi="Cambria" w:cs="Arial"/>
        </w:rPr>
        <w:t xml:space="preserve"> W przypadku spełnienia przez ucznia wszystkich warunków z ust. 4, nauczyciel przedmiotu wyrażają  zgodę  na przystąpienie do poprawy oceny. </w:t>
      </w:r>
    </w:p>
    <w:p w:rsidR="00B03105" w:rsidRPr="00586ADE" w:rsidRDefault="00B03105" w:rsidP="00082611">
      <w:pPr>
        <w:tabs>
          <w:tab w:val="left" w:pos="851"/>
        </w:tabs>
        <w:autoSpaceDE w:val="0"/>
        <w:autoSpaceDN w:val="0"/>
        <w:adjustRightInd w:val="0"/>
        <w:ind w:left="284"/>
        <w:jc w:val="both"/>
        <w:rPr>
          <w:rFonts w:ascii="Cambria" w:hAnsi="Cambria" w:cs="Arial"/>
        </w:rPr>
      </w:pP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8.</w:t>
      </w:r>
      <w:r w:rsidRPr="00586ADE">
        <w:rPr>
          <w:rFonts w:ascii="Cambria" w:hAnsi="Cambria" w:cs="Arial"/>
        </w:rPr>
        <w:t xml:space="preserve"> W  przypadku  niespełnienia  któregokolwiek  z  wa</w:t>
      </w:r>
      <w:r w:rsidR="001A569C">
        <w:rPr>
          <w:rFonts w:ascii="Cambria" w:hAnsi="Cambria" w:cs="Arial"/>
        </w:rPr>
        <w:t>runków  wymienionych  w  ust. 4</w:t>
      </w:r>
      <w:r w:rsidRPr="00586ADE">
        <w:rPr>
          <w:rFonts w:ascii="Cambria" w:hAnsi="Cambria" w:cs="Arial"/>
        </w:rPr>
        <w:t xml:space="preserve"> prośba  ucznia  zostaje odrzucona, a wychowawca lub nauczyciel odnotowuje na podaniu przyczynę jej odrzucenia. </w:t>
      </w:r>
    </w:p>
    <w:p w:rsidR="00B03105" w:rsidRPr="00586ADE" w:rsidRDefault="00B03105" w:rsidP="00082611">
      <w:pPr>
        <w:tabs>
          <w:tab w:val="left" w:pos="851"/>
        </w:tabs>
        <w:autoSpaceDE w:val="0"/>
        <w:autoSpaceDN w:val="0"/>
        <w:adjustRightInd w:val="0"/>
        <w:ind w:left="284"/>
        <w:jc w:val="both"/>
        <w:rPr>
          <w:rFonts w:ascii="Cambria" w:hAnsi="Cambria" w:cs="Arial"/>
        </w:rPr>
      </w:pP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9.</w:t>
      </w:r>
      <w:r w:rsidRPr="00586ADE">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w:t>
      </w:r>
      <w:r w:rsidR="0078225F">
        <w:rPr>
          <w:rFonts w:ascii="Cambria" w:hAnsi="Cambria" w:cs="Arial"/>
        </w:rPr>
        <w:t>.</w:t>
      </w:r>
      <w:r w:rsidRPr="00586ADE">
        <w:rPr>
          <w:rFonts w:ascii="Cambria" w:hAnsi="Cambria" w:cs="Arial"/>
        </w:rPr>
        <w:t xml:space="preserve"> </w:t>
      </w:r>
    </w:p>
    <w:p w:rsidR="00B03105" w:rsidRPr="00586ADE" w:rsidRDefault="00B03105" w:rsidP="00082611">
      <w:pPr>
        <w:tabs>
          <w:tab w:val="left" w:pos="851"/>
        </w:tabs>
        <w:autoSpaceDE w:val="0"/>
        <w:autoSpaceDN w:val="0"/>
        <w:adjustRightInd w:val="0"/>
        <w:jc w:val="both"/>
        <w:rPr>
          <w:rFonts w:ascii="Cambria" w:hAnsi="Cambria" w:cs="Arial"/>
        </w:rPr>
      </w:pP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10.</w:t>
      </w:r>
      <w:r w:rsidRPr="00586ADE">
        <w:rPr>
          <w:rFonts w:ascii="Cambria" w:hAnsi="Cambria" w:cs="Arial"/>
        </w:rPr>
        <w:t xml:space="preserve"> Spra</w:t>
      </w:r>
      <w:r w:rsidR="0078225F">
        <w:rPr>
          <w:rFonts w:ascii="Cambria" w:hAnsi="Cambria" w:cs="Arial"/>
        </w:rPr>
        <w:t>wdzian,  oceniony  zgodnie  z  P</w:t>
      </w:r>
      <w:r w:rsidRPr="00586ADE">
        <w:rPr>
          <w:rFonts w:ascii="Cambria" w:hAnsi="Cambria" w:cs="Arial"/>
        </w:rPr>
        <w:t>rzedmi</w:t>
      </w:r>
      <w:r w:rsidR="0078225F">
        <w:rPr>
          <w:rFonts w:ascii="Cambria" w:hAnsi="Cambria" w:cs="Arial"/>
        </w:rPr>
        <w:t>otowymi Zasadami O</w:t>
      </w:r>
      <w:r w:rsidRPr="00586ADE">
        <w:rPr>
          <w:rFonts w:ascii="Cambria" w:hAnsi="Cambria" w:cs="Arial"/>
        </w:rPr>
        <w:t xml:space="preserve">ceniania,  zostaje  dołączony  do  dokumentacji wychowawcy klasy. </w:t>
      </w:r>
    </w:p>
    <w:p w:rsidR="00B03105" w:rsidRPr="00586ADE" w:rsidRDefault="00B03105" w:rsidP="00082611">
      <w:pPr>
        <w:tabs>
          <w:tab w:val="left" w:pos="851"/>
        </w:tabs>
        <w:autoSpaceDE w:val="0"/>
        <w:autoSpaceDN w:val="0"/>
        <w:adjustRightInd w:val="0"/>
        <w:jc w:val="both"/>
        <w:rPr>
          <w:rFonts w:ascii="Cambria" w:hAnsi="Cambria" w:cs="Arial"/>
        </w:rPr>
      </w:pPr>
      <w:r w:rsidRPr="00586ADE">
        <w:rPr>
          <w:rFonts w:ascii="Cambria" w:hAnsi="Cambria" w:cs="Arial"/>
        </w:rPr>
        <w:t xml:space="preserve"> </w:t>
      </w: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11.</w:t>
      </w:r>
      <w:r w:rsidRPr="00586ADE">
        <w:rPr>
          <w:rFonts w:ascii="Cambria" w:hAnsi="Cambria" w:cs="Arial"/>
        </w:rPr>
        <w:t xml:space="preserve"> Poprawa oceny rocznej  może  nastąpić jedynie  w przypadku,  gdy sprawdzian został zaliczony na  ocenę, o którą ubiega się uczeń lub ocenę wyższą. </w:t>
      </w:r>
    </w:p>
    <w:p w:rsidR="00B03105" w:rsidRPr="00586ADE" w:rsidRDefault="00B03105" w:rsidP="00F7049F">
      <w:pPr>
        <w:tabs>
          <w:tab w:val="left" w:pos="851"/>
        </w:tabs>
        <w:autoSpaceDE w:val="0"/>
        <w:autoSpaceDN w:val="0"/>
        <w:adjustRightInd w:val="0"/>
        <w:jc w:val="left"/>
        <w:rPr>
          <w:rFonts w:ascii="Cambria" w:hAnsi="Cambria" w:cs="Arial"/>
        </w:rPr>
      </w:pPr>
    </w:p>
    <w:p w:rsidR="00B03105" w:rsidRPr="00586ADE"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12.</w:t>
      </w:r>
      <w:r w:rsidRPr="00586ADE">
        <w:rPr>
          <w:rFonts w:ascii="Cambria" w:hAnsi="Cambria" w:cs="Arial"/>
        </w:rPr>
        <w:t xml:space="preserve"> Ostateczna  ocena  roczna  nie  może  być  niższa  od  oceny  proponowanej,  niezależnie  od  wyników sprawdzianu, do którego przystąpił uczeń w ramach poprawy. </w:t>
      </w:r>
    </w:p>
    <w:p w:rsidR="00B03105" w:rsidRPr="00586ADE" w:rsidRDefault="00B03105" w:rsidP="00082611">
      <w:pPr>
        <w:tabs>
          <w:tab w:val="left" w:pos="851"/>
        </w:tabs>
        <w:autoSpaceDE w:val="0"/>
        <w:autoSpaceDN w:val="0"/>
        <w:adjustRightInd w:val="0"/>
        <w:ind w:left="284"/>
        <w:jc w:val="both"/>
        <w:rPr>
          <w:rFonts w:ascii="Cambria" w:hAnsi="Cambria" w:cs="Arial"/>
        </w:rPr>
      </w:pPr>
    </w:p>
    <w:p w:rsidR="00B03105" w:rsidRPr="00586ADE" w:rsidRDefault="009B4184" w:rsidP="00082611">
      <w:pPr>
        <w:tabs>
          <w:tab w:val="left" w:pos="851"/>
        </w:tabs>
        <w:autoSpaceDE w:val="0"/>
        <w:autoSpaceDN w:val="0"/>
        <w:adjustRightInd w:val="0"/>
        <w:jc w:val="both"/>
        <w:rPr>
          <w:rFonts w:ascii="Cambria" w:hAnsi="Cambria" w:cs="Arial"/>
          <w:b/>
          <w:bCs/>
        </w:rPr>
      </w:pPr>
      <w:r>
        <w:rPr>
          <w:rFonts w:ascii="Cambria" w:hAnsi="Cambria" w:cs="Arial"/>
          <w:b/>
          <w:bCs/>
        </w:rPr>
        <w:t>§ 1</w:t>
      </w:r>
      <w:r w:rsidR="00AB433B">
        <w:rPr>
          <w:rFonts w:ascii="Cambria" w:hAnsi="Cambria" w:cs="Arial"/>
          <w:b/>
          <w:bCs/>
        </w:rPr>
        <w:t>32</w:t>
      </w:r>
      <w:r w:rsidR="00B03105" w:rsidRPr="00586ADE">
        <w:rPr>
          <w:rFonts w:ascii="Cambria" w:hAnsi="Cambria" w:cs="Arial"/>
          <w:b/>
          <w:bCs/>
        </w:rPr>
        <w:t xml:space="preserve">.  Egzamin klasyfikacyjny. </w:t>
      </w:r>
    </w:p>
    <w:p w:rsidR="00B03105" w:rsidRPr="00586ADE" w:rsidRDefault="00B03105" w:rsidP="00082611">
      <w:pPr>
        <w:tabs>
          <w:tab w:val="left" w:pos="851"/>
        </w:tabs>
        <w:autoSpaceDE w:val="0"/>
        <w:autoSpaceDN w:val="0"/>
        <w:adjustRightInd w:val="0"/>
        <w:jc w:val="both"/>
        <w:rPr>
          <w:rFonts w:ascii="Cambria" w:hAnsi="Cambria" w:cs="Arial"/>
          <w:b/>
          <w:bCs/>
        </w:rPr>
      </w:pPr>
      <w:r w:rsidRPr="00586ADE">
        <w:rPr>
          <w:rFonts w:ascii="Cambria" w:hAnsi="Cambria" w:cs="Arial"/>
          <w:b/>
          <w:bCs/>
        </w:rPr>
        <w:t xml:space="preserve"> </w:t>
      </w:r>
    </w:p>
    <w:p w:rsidR="00B03105" w:rsidRPr="005743E3" w:rsidRDefault="0078225F" w:rsidP="00082611">
      <w:pPr>
        <w:tabs>
          <w:tab w:val="left" w:pos="851"/>
        </w:tabs>
        <w:autoSpaceDE w:val="0"/>
        <w:autoSpaceDN w:val="0"/>
        <w:adjustRightInd w:val="0"/>
        <w:jc w:val="both"/>
        <w:rPr>
          <w:rFonts w:ascii="Cambria" w:hAnsi="Cambria" w:cs="Arial"/>
        </w:rPr>
      </w:pPr>
      <w:r w:rsidRPr="00082611">
        <w:rPr>
          <w:rFonts w:ascii="Cambria" w:hAnsi="Cambria" w:cs="Arial"/>
          <w:b/>
        </w:rPr>
        <w:t>1.</w:t>
      </w:r>
      <w:r>
        <w:rPr>
          <w:rFonts w:ascii="Cambria" w:hAnsi="Cambria" w:cs="Arial"/>
        </w:rPr>
        <w:t xml:space="preserve"> Uczeń może być nie</w:t>
      </w:r>
      <w:r w:rsidR="00B03105" w:rsidRPr="005743E3">
        <w:rPr>
          <w:rFonts w:ascii="Cambria" w:hAnsi="Cambria" w:cs="Arial"/>
        </w:rPr>
        <w:t xml:space="preserv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5743E3" w:rsidRDefault="00B03105" w:rsidP="00F7049F">
      <w:pPr>
        <w:tabs>
          <w:tab w:val="left" w:pos="851"/>
        </w:tabs>
        <w:autoSpaceDE w:val="0"/>
        <w:autoSpaceDN w:val="0"/>
        <w:adjustRightInd w:val="0"/>
        <w:jc w:val="left"/>
        <w:rPr>
          <w:rFonts w:ascii="Cambria" w:hAnsi="Cambria" w:cs="Arial"/>
        </w:rPr>
      </w:pPr>
    </w:p>
    <w:p w:rsidR="00082611"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2.</w:t>
      </w:r>
      <w:r w:rsidRPr="005743E3">
        <w:rPr>
          <w:rFonts w:ascii="Cambria" w:hAnsi="Cambria" w:cs="Arial"/>
        </w:rPr>
        <w:t xml:space="preserve"> Brak klasyfikacji oznacza, że nauczyciel nie mógł ocenić osiągnięć edukacyjnych ucznia  </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z powodu określonej w ust. 1 absencji.</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 xml:space="preserve"> </w:t>
      </w:r>
    </w:p>
    <w:p w:rsidR="00B03105" w:rsidRPr="005743E3" w:rsidRDefault="0078225F" w:rsidP="00082611">
      <w:pPr>
        <w:tabs>
          <w:tab w:val="left" w:pos="851"/>
        </w:tabs>
        <w:autoSpaceDE w:val="0"/>
        <w:autoSpaceDN w:val="0"/>
        <w:adjustRightInd w:val="0"/>
        <w:jc w:val="both"/>
        <w:rPr>
          <w:rFonts w:ascii="Cambria" w:hAnsi="Cambria" w:cs="Arial"/>
        </w:rPr>
      </w:pPr>
      <w:r w:rsidRPr="00082611">
        <w:rPr>
          <w:rFonts w:ascii="Cambria" w:hAnsi="Cambria" w:cs="Arial"/>
          <w:b/>
        </w:rPr>
        <w:t>3.</w:t>
      </w:r>
      <w:r>
        <w:rPr>
          <w:rFonts w:ascii="Cambria" w:hAnsi="Cambria" w:cs="Arial"/>
        </w:rPr>
        <w:t xml:space="preserve"> Uczeń nie</w:t>
      </w:r>
      <w:r w:rsidR="00B03105" w:rsidRPr="005743E3">
        <w:rPr>
          <w:rFonts w:ascii="Cambria" w:hAnsi="Cambria" w:cs="Arial"/>
        </w:rPr>
        <w:t>klasyfikowany z powodu usprawiedliwionej nieobecności może zdawać egzamin klasyfikacyjny.</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4.</w:t>
      </w:r>
      <w:r w:rsidRPr="005743E3">
        <w:rPr>
          <w:rFonts w:ascii="Cambria" w:hAnsi="Cambria" w:cs="Arial"/>
        </w:rPr>
        <w:t xml:space="preserve"> Na wniosek ucznia nieklasyfikow</w:t>
      </w:r>
      <w:r w:rsidR="001A569C">
        <w:rPr>
          <w:rFonts w:ascii="Cambria" w:hAnsi="Cambria" w:cs="Arial"/>
        </w:rPr>
        <w:t>anego z powodu nieobecności nie</w:t>
      </w:r>
      <w:r w:rsidRPr="005743E3">
        <w:rPr>
          <w:rFonts w:ascii="Cambria" w:hAnsi="Cambria" w:cs="Arial"/>
        </w:rPr>
        <w:t>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 xml:space="preserve"> </w:t>
      </w: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5</w:t>
      </w:r>
      <w:r w:rsidRPr="005743E3">
        <w:rPr>
          <w:rFonts w:ascii="Cambria" w:hAnsi="Cambria" w:cs="Arial"/>
        </w:rPr>
        <w:t xml:space="preserve">. Egzamin klasyfikacyjny zdaje również uczeń realizujący na podstawie odrębnych przepisów indywidualny tok lub program nauki, uczeń spełniający obowiązek szkolny </w:t>
      </w:r>
      <w:r w:rsidR="0078225F">
        <w:rPr>
          <w:rFonts w:ascii="Cambria" w:hAnsi="Cambria" w:cs="Arial"/>
        </w:rPr>
        <w:t>lub obowiązek nauki poza Szkołą.</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6.</w:t>
      </w:r>
      <w:r w:rsidRPr="005743E3">
        <w:rPr>
          <w:rFonts w:ascii="Cambria" w:hAnsi="Cambria" w:cs="Arial"/>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F60E73" w:rsidP="00082611">
      <w:pPr>
        <w:tabs>
          <w:tab w:val="left" w:pos="851"/>
        </w:tabs>
        <w:autoSpaceDE w:val="0"/>
        <w:autoSpaceDN w:val="0"/>
        <w:adjustRightInd w:val="0"/>
        <w:jc w:val="both"/>
        <w:rPr>
          <w:rFonts w:ascii="Cambria" w:hAnsi="Cambria" w:cs="Arial"/>
        </w:rPr>
      </w:pPr>
      <w:r w:rsidRPr="00082611">
        <w:rPr>
          <w:rFonts w:ascii="Cambria" w:hAnsi="Cambria" w:cs="Arial"/>
          <w:b/>
        </w:rPr>
        <w:t>7.</w:t>
      </w:r>
      <w:r>
        <w:rPr>
          <w:rFonts w:ascii="Cambria" w:hAnsi="Cambria" w:cs="Arial"/>
        </w:rPr>
        <w:t xml:space="preserve"> Egzamin klasyfikacyjny</w:t>
      </w:r>
      <w:r w:rsidR="00B03105" w:rsidRPr="005743E3">
        <w:rPr>
          <w:rFonts w:ascii="Cambria" w:hAnsi="Cambria" w:cs="Arial"/>
        </w:rPr>
        <w:t xml:space="preserve"> przeprowadza się nie później niż w dniu poprzedzającym dzień zakończenia rocznych zajęć dydaktyczno- wychowawczych. </w:t>
      </w:r>
    </w:p>
    <w:p w:rsidR="00B03105" w:rsidRPr="005743E3" w:rsidRDefault="00B03105" w:rsidP="00F7049F">
      <w:pPr>
        <w:tabs>
          <w:tab w:val="left" w:pos="851"/>
        </w:tabs>
        <w:autoSpaceDE w:val="0"/>
        <w:autoSpaceDN w:val="0"/>
        <w:adjustRightInd w:val="0"/>
        <w:jc w:val="left"/>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8.</w:t>
      </w:r>
      <w:r w:rsidRPr="005743E3">
        <w:rPr>
          <w:rFonts w:ascii="Cambria" w:hAnsi="Cambria" w:cs="Arial"/>
        </w:rPr>
        <w:t xml:space="preserve"> Termin egzaminu klasyfikacyjnego uzgadnia się z uczniem i jego rodzicami (prawnymi opiekunami). </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9.</w:t>
      </w:r>
      <w:r w:rsidRPr="005743E3">
        <w:rPr>
          <w:rFonts w:ascii="Cambria" w:hAnsi="Cambria" w:cs="Arial"/>
        </w:rPr>
        <w:t xml:space="preserve">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10.</w:t>
      </w:r>
      <w:r w:rsidRPr="005743E3">
        <w:rPr>
          <w:rFonts w:ascii="Cambria" w:hAnsi="Cambria" w:cs="Arial"/>
        </w:rPr>
        <w:t xml:space="preserve"> Egzamin  klasyfikacyjny w przypadkach,  o  których  mowa  w  ust.  3,  4,  przeprowadza  nauczyciel  danych  zajęć  edukacyjnych  w  obecności  wskazanego  przez  Dyrektora  Szkoły  nauczyciela  takich  samych  lub  pokrewnych  zajęć edukacyjnych. </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11.</w:t>
      </w:r>
      <w:r w:rsidRPr="005743E3">
        <w:rPr>
          <w:rFonts w:ascii="Cambria" w:hAnsi="Cambria" w:cs="Arial"/>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7B5C8F" w:rsidP="00D77C7D">
      <w:pPr>
        <w:numPr>
          <w:ilvl w:val="0"/>
          <w:numId w:val="108"/>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D</w:t>
      </w:r>
      <w:r w:rsidR="00B03105" w:rsidRPr="005743E3">
        <w:rPr>
          <w:rFonts w:ascii="Cambria" w:hAnsi="Cambria" w:cs="Arial"/>
        </w:rPr>
        <w:t xml:space="preserve">yrektor  Szkoły  albo  </w:t>
      </w:r>
      <w:r w:rsidR="00B54DFB">
        <w:rPr>
          <w:rFonts w:ascii="Cambria" w:hAnsi="Cambria" w:cs="Arial"/>
        </w:rPr>
        <w:t>inny nauczyciel wyznaczony przez dyrektora szkoły</w:t>
      </w:r>
      <w:r w:rsidR="00B03105" w:rsidRPr="005743E3">
        <w:rPr>
          <w:rFonts w:ascii="Cambria" w:hAnsi="Cambria" w:cs="Arial"/>
        </w:rPr>
        <w:t xml:space="preserve">  –    jako przewodniczący komisji; </w:t>
      </w:r>
    </w:p>
    <w:p w:rsidR="00B03105" w:rsidRPr="005743E3" w:rsidRDefault="00B03105" w:rsidP="00D77C7D">
      <w:pPr>
        <w:numPr>
          <w:ilvl w:val="0"/>
          <w:numId w:val="108"/>
        </w:numPr>
        <w:tabs>
          <w:tab w:val="clear" w:pos="1980"/>
          <w:tab w:val="left" w:pos="0"/>
          <w:tab w:val="num" w:pos="426"/>
        </w:tabs>
        <w:autoSpaceDE w:val="0"/>
        <w:autoSpaceDN w:val="0"/>
        <w:adjustRightInd w:val="0"/>
        <w:ind w:left="0" w:firstLine="0"/>
        <w:jc w:val="both"/>
        <w:rPr>
          <w:rFonts w:ascii="Cambria" w:hAnsi="Cambria" w:cs="Arial"/>
        </w:rPr>
      </w:pPr>
      <w:r w:rsidRPr="005743E3">
        <w:rPr>
          <w:rFonts w:ascii="Cambria" w:hAnsi="Cambria" w:cs="Arial"/>
        </w:rPr>
        <w:t xml:space="preserve">nauczyciele obowiązkowych  zajęć edukacyjnych określonych w szkolnym planie nauczania dla odpowiedniej klasy. </w:t>
      </w:r>
    </w:p>
    <w:p w:rsidR="00B03105" w:rsidRPr="005743E3" w:rsidRDefault="00B03105" w:rsidP="00082611">
      <w:pPr>
        <w:tabs>
          <w:tab w:val="left" w:pos="851"/>
        </w:tabs>
        <w:autoSpaceDE w:val="0"/>
        <w:autoSpaceDN w:val="0"/>
        <w:adjustRightInd w:val="0"/>
        <w:ind w:left="540"/>
        <w:jc w:val="both"/>
        <w:rPr>
          <w:rFonts w:ascii="Cambria" w:hAnsi="Cambria" w:cs="Arial"/>
        </w:rPr>
      </w:pPr>
    </w:p>
    <w:p w:rsidR="00082611"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12.</w:t>
      </w:r>
      <w:r w:rsidRPr="005743E3">
        <w:rPr>
          <w:rFonts w:ascii="Cambria" w:hAnsi="Cambria" w:cs="Arial"/>
        </w:rPr>
        <w:t xml:space="preserve"> Przewodniczący komisji, o której mowa w ust. 11 uzgadnia z uczniem oraz jego rodzicami (prawnymi opiekunami) liczbę zajęć edukacyjnych, z których uczeń może zdawać egzaminy </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w ciągu jednego dnia.</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13.</w:t>
      </w:r>
      <w:r w:rsidRPr="005743E3">
        <w:rPr>
          <w:rFonts w:ascii="Cambria" w:hAnsi="Cambria" w:cs="Arial"/>
        </w:rPr>
        <w:t xml:space="preserve"> W  czasie  egzaminu  klasyfikacyjnego  mogą  być  obecni – w  charakterze obserwatorów  rodzice  (prawni opiekunowie) ucznia.</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 xml:space="preserve"> </w:t>
      </w:r>
    </w:p>
    <w:p w:rsidR="00082611"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14.</w:t>
      </w:r>
      <w:r w:rsidRPr="005743E3">
        <w:rPr>
          <w:rFonts w:ascii="Cambria" w:hAnsi="Cambria" w:cs="Arial"/>
        </w:rPr>
        <w:t xml:space="preserve"> Z  przeprowadzonego  egzaminu  klasyfikacyjnego  sporządza  się  protokół  zawierający  imiona  i  nazwiska  nauczycieli,  o których mowa  w ust. 10  lub  skład  komisji, o której mowa  </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5743E3" w:rsidRDefault="00B03105" w:rsidP="00082611">
      <w:pPr>
        <w:tabs>
          <w:tab w:val="left" w:pos="851"/>
        </w:tabs>
        <w:autoSpaceDE w:val="0"/>
        <w:autoSpaceDN w:val="0"/>
        <w:adjustRightInd w:val="0"/>
        <w:jc w:val="both"/>
        <w:rPr>
          <w:rFonts w:ascii="Cambria" w:hAnsi="Cambria" w:cs="Arial"/>
        </w:rPr>
      </w:pPr>
    </w:p>
    <w:p w:rsidR="00082611"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15.</w:t>
      </w:r>
      <w:r w:rsidRPr="005743E3">
        <w:rPr>
          <w:rFonts w:ascii="Cambria" w:hAnsi="Cambria" w:cs="Arial"/>
        </w:rPr>
        <w:t xml:space="preserve"> Uczeń, który z przyczyn usprawiedliwionych nie przystąpił do egzaminu klasyfikacyjnego </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w  wyznaczonym terminie, może przystąpić do niego w dodatkowym terminie wyznaczonym przez dyrektora szkoły.</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16.</w:t>
      </w:r>
      <w:r w:rsidRPr="005743E3">
        <w:rPr>
          <w:rFonts w:ascii="Cambria" w:hAnsi="Cambria" w:cs="Arial"/>
        </w:rPr>
        <w:t xml:space="preserve"> Uzyskana w wyniku egzaminu klasyfikacyjnego ocena z zajęć edukacyjnych  jest  ostateczna,  z zastrzeżeniem ust. 15 oraz </w:t>
      </w:r>
      <w:r w:rsidR="00AB433B">
        <w:rPr>
          <w:rFonts w:ascii="Cambria" w:hAnsi="Cambria" w:cs="Arial"/>
        </w:rPr>
        <w:t>§ 132</w:t>
      </w:r>
      <w:r w:rsidR="00F60E73">
        <w:rPr>
          <w:rFonts w:ascii="Cambria" w:hAnsi="Cambria" w:cs="Arial"/>
        </w:rPr>
        <w:t>.</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pStyle w:val="Stopka"/>
        <w:tabs>
          <w:tab w:val="clear" w:pos="4536"/>
          <w:tab w:val="clear" w:pos="9072"/>
          <w:tab w:val="left" w:pos="851"/>
        </w:tabs>
        <w:autoSpaceDE w:val="0"/>
        <w:autoSpaceDN w:val="0"/>
        <w:adjustRightInd w:val="0"/>
        <w:jc w:val="both"/>
        <w:rPr>
          <w:rFonts w:ascii="Cambria" w:hAnsi="Cambria" w:cs="Arial"/>
          <w:sz w:val="22"/>
          <w:szCs w:val="22"/>
        </w:rPr>
      </w:pPr>
      <w:r w:rsidRPr="00082611">
        <w:rPr>
          <w:rFonts w:ascii="Cambria" w:hAnsi="Cambria" w:cs="Arial"/>
          <w:b/>
          <w:sz w:val="22"/>
          <w:szCs w:val="22"/>
        </w:rPr>
        <w:t>17.</w:t>
      </w:r>
      <w:r w:rsidRPr="005743E3">
        <w:rPr>
          <w:rFonts w:ascii="Cambria" w:hAnsi="Cambria" w:cs="Arial"/>
          <w:sz w:val="22"/>
          <w:szCs w:val="22"/>
        </w:rPr>
        <w:t xml:space="preserve"> Uczeń, któremu w wyniku egz</w:t>
      </w:r>
      <w:r w:rsidR="00F60E73">
        <w:rPr>
          <w:rFonts w:ascii="Cambria" w:hAnsi="Cambria" w:cs="Arial"/>
          <w:sz w:val="22"/>
          <w:szCs w:val="22"/>
        </w:rPr>
        <w:t>aminów klasyfikacyjnych rocznych</w:t>
      </w:r>
      <w:r w:rsidRPr="005743E3">
        <w:rPr>
          <w:rFonts w:ascii="Cambria" w:hAnsi="Cambria" w:cs="Arial"/>
          <w:sz w:val="22"/>
          <w:szCs w:val="22"/>
        </w:rPr>
        <w:t xml:space="preserve"> ustalono dwie oceny niedostateczne, może przystąpić do egzaminów poprawkowych. </w:t>
      </w:r>
    </w:p>
    <w:p w:rsidR="00B03105" w:rsidRPr="005743E3" w:rsidRDefault="00B03105" w:rsidP="00F7049F">
      <w:pPr>
        <w:tabs>
          <w:tab w:val="left" w:pos="851"/>
        </w:tabs>
        <w:autoSpaceDE w:val="0"/>
        <w:autoSpaceDN w:val="0"/>
        <w:adjustRightInd w:val="0"/>
        <w:jc w:val="left"/>
        <w:rPr>
          <w:rFonts w:ascii="Cambria" w:hAnsi="Cambria" w:cs="Arial"/>
          <w:bCs/>
        </w:rPr>
      </w:pPr>
    </w:p>
    <w:p w:rsidR="00B03105" w:rsidRPr="006E1699" w:rsidRDefault="005743E3" w:rsidP="00F7049F">
      <w:pPr>
        <w:tabs>
          <w:tab w:val="left" w:pos="567"/>
        </w:tabs>
        <w:autoSpaceDE w:val="0"/>
        <w:autoSpaceDN w:val="0"/>
        <w:adjustRightInd w:val="0"/>
        <w:jc w:val="left"/>
        <w:rPr>
          <w:rFonts w:ascii="Cambria" w:hAnsi="Cambria" w:cs="Arial"/>
          <w:b/>
          <w:bCs/>
        </w:rPr>
      </w:pPr>
      <w:r>
        <w:rPr>
          <w:rFonts w:ascii="Cambria" w:hAnsi="Cambria" w:cs="Arial"/>
          <w:b/>
          <w:bCs/>
        </w:rPr>
        <w:t xml:space="preserve">§ </w:t>
      </w:r>
      <w:r w:rsidR="00AB433B">
        <w:rPr>
          <w:rFonts w:ascii="Cambria" w:hAnsi="Cambria" w:cs="Arial"/>
          <w:b/>
          <w:bCs/>
        </w:rPr>
        <w:t>133</w:t>
      </w:r>
      <w:r w:rsidR="00B03105" w:rsidRPr="006E1699">
        <w:rPr>
          <w:rFonts w:ascii="Cambria" w:hAnsi="Cambria" w:cs="Arial"/>
          <w:b/>
          <w:bCs/>
        </w:rPr>
        <w:t>.</w:t>
      </w:r>
      <w:r w:rsidR="00B03105" w:rsidRPr="006E1699">
        <w:rPr>
          <w:rFonts w:ascii="Cambria" w:hAnsi="Cambria" w:cs="Arial"/>
          <w:b/>
        </w:rPr>
        <w:t xml:space="preserve"> S</w:t>
      </w:r>
      <w:r w:rsidR="00B03105" w:rsidRPr="006E1699">
        <w:rPr>
          <w:rFonts w:ascii="Cambria" w:hAnsi="Cambria" w:cs="Arial"/>
          <w:b/>
          <w:bCs/>
        </w:rPr>
        <w:t xml:space="preserve">prawdzian wiadomości i umiejętności w trybie odwoławczym. </w:t>
      </w:r>
    </w:p>
    <w:p w:rsidR="00B03105" w:rsidRPr="00586ADE" w:rsidRDefault="00B03105" w:rsidP="00F7049F">
      <w:pPr>
        <w:tabs>
          <w:tab w:val="left" w:pos="851"/>
        </w:tabs>
        <w:autoSpaceDE w:val="0"/>
        <w:autoSpaceDN w:val="0"/>
        <w:adjustRightInd w:val="0"/>
        <w:jc w:val="left"/>
        <w:rPr>
          <w:rFonts w:ascii="Cambria" w:hAnsi="Cambria" w:cs="Arial"/>
          <w:bCs/>
        </w:rPr>
      </w:pPr>
    </w:p>
    <w:p w:rsidR="00B03105" w:rsidRPr="005743E3"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5743E3" w:rsidRDefault="00B03105" w:rsidP="00082611">
      <w:pPr>
        <w:tabs>
          <w:tab w:val="left" w:pos="284"/>
          <w:tab w:val="left" w:pos="851"/>
        </w:tabs>
        <w:autoSpaceDE w:val="0"/>
        <w:autoSpaceDN w:val="0"/>
        <w:adjustRightInd w:val="0"/>
        <w:jc w:val="both"/>
        <w:rPr>
          <w:rFonts w:ascii="Cambria" w:hAnsi="Cambria" w:cs="Arial"/>
        </w:rPr>
      </w:pPr>
    </w:p>
    <w:p w:rsidR="00B03105" w:rsidRPr="005743E3"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5743E3">
        <w:rPr>
          <w:rFonts w:ascii="Cambria" w:hAnsi="Cambria" w:cs="Arial"/>
        </w:rPr>
        <w:t xml:space="preserve"> ucznia,  w  formie  pisemnej  </w:t>
      </w:r>
      <w:r w:rsidRPr="005743E3">
        <w:rPr>
          <w:rFonts w:ascii="Cambria" w:hAnsi="Cambria" w:cs="Arial"/>
        </w:rPr>
        <w:t xml:space="preserve">i  ustnej,  oraz  ustala  roczną ocenę klasyfikacyjną z danych zajęć edukacyjnych. </w:t>
      </w:r>
    </w:p>
    <w:p w:rsidR="00B03105" w:rsidRPr="005743E3" w:rsidRDefault="00B03105" w:rsidP="00082611">
      <w:pPr>
        <w:tabs>
          <w:tab w:val="left" w:pos="284"/>
          <w:tab w:val="left" w:pos="851"/>
        </w:tabs>
        <w:autoSpaceDE w:val="0"/>
        <w:autoSpaceDN w:val="0"/>
        <w:adjustRightInd w:val="0"/>
        <w:ind w:left="567"/>
        <w:jc w:val="both"/>
        <w:rPr>
          <w:rFonts w:ascii="Cambria" w:hAnsi="Cambria" w:cs="Arial"/>
        </w:rPr>
      </w:pPr>
    </w:p>
    <w:p w:rsidR="00082611"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 xml:space="preserve">Sprawdzian, o którym mowa w ust. 1 przeprowadza powołana przez dyrektora komisja </w:t>
      </w:r>
    </w:p>
    <w:p w:rsidR="00B03105" w:rsidRPr="005743E3" w:rsidRDefault="00B03105" w:rsidP="00082611">
      <w:pPr>
        <w:tabs>
          <w:tab w:val="left" w:pos="284"/>
          <w:tab w:val="left" w:pos="851"/>
        </w:tabs>
        <w:autoSpaceDE w:val="0"/>
        <w:autoSpaceDN w:val="0"/>
        <w:adjustRightInd w:val="0"/>
        <w:jc w:val="both"/>
        <w:rPr>
          <w:rFonts w:ascii="Cambria" w:hAnsi="Cambria" w:cs="Arial"/>
        </w:rPr>
      </w:pPr>
      <w:r w:rsidRPr="005743E3">
        <w:rPr>
          <w:rFonts w:ascii="Cambria" w:hAnsi="Cambria" w:cs="Arial"/>
        </w:rPr>
        <w:t xml:space="preserve">w terminie 5 dni od dnia zgłoszenia zastrzeżeń. Termin sprawdzianu uzgadnia się z uczniem </w:t>
      </w:r>
      <w:r w:rsidR="00021673">
        <w:rPr>
          <w:rFonts w:ascii="Cambria" w:hAnsi="Cambria" w:cs="Arial"/>
        </w:rPr>
        <w:t xml:space="preserve">                   </w:t>
      </w:r>
      <w:r w:rsidRPr="005743E3">
        <w:rPr>
          <w:rFonts w:ascii="Cambria" w:hAnsi="Cambria" w:cs="Arial"/>
        </w:rPr>
        <w:t>i jego rodzicom</w:t>
      </w:r>
      <w:r w:rsidR="00021673">
        <w:rPr>
          <w:rFonts w:ascii="Cambria" w:hAnsi="Cambria" w:cs="Arial"/>
        </w:rPr>
        <w:t>.</w:t>
      </w:r>
    </w:p>
    <w:p w:rsidR="00B03105" w:rsidRPr="005743E3" w:rsidRDefault="00B03105" w:rsidP="00082611">
      <w:pPr>
        <w:tabs>
          <w:tab w:val="left" w:pos="284"/>
          <w:tab w:val="left" w:pos="851"/>
        </w:tabs>
        <w:autoSpaceDE w:val="0"/>
        <w:autoSpaceDN w:val="0"/>
        <w:adjustRightInd w:val="0"/>
        <w:jc w:val="both"/>
        <w:rPr>
          <w:rFonts w:ascii="Cambria" w:hAnsi="Cambria" w:cs="Arial"/>
        </w:rPr>
      </w:pPr>
    </w:p>
    <w:p w:rsidR="00B03105" w:rsidRPr="005743E3"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 xml:space="preserve">W skład komisji do przeprowadzenia sprawdzianu z edukacji przedmiotowej wchodzą: </w:t>
      </w:r>
    </w:p>
    <w:p w:rsidR="00B03105" w:rsidRPr="005743E3" w:rsidRDefault="00B03105" w:rsidP="00082611">
      <w:pPr>
        <w:tabs>
          <w:tab w:val="left" w:pos="284"/>
          <w:tab w:val="left" w:pos="851"/>
        </w:tabs>
        <w:autoSpaceDE w:val="0"/>
        <w:autoSpaceDN w:val="0"/>
        <w:adjustRightInd w:val="0"/>
        <w:ind w:left="567"/>
        <w:jc w:val="both"/>
        <w:rPr>
          <w:rFonts w:ascii="Cambria" w:hAnsi="Cambria" w:cs="Arial"/>
        </w:rPr>
      </w:pPr>
    </w:p>
    <w:p w:rsidR="00B03105" w:rsidRPr="005743E3" w:rsidRDefault="00B03105" w:rsidP="00D77C7D">
      <w:pPr>
        <w:numPr>
          <w:ilvl w:val="0"/>
          <w:numId w:val="109"/>
        </w:numPr>
        <w:tabs>
          <w:tab w:val="clear" w:pos="1920"/>
          <w:tab w:val="left" w:pos="426"/>
        </w:tabs>
        <w:autoSpaceDE w:val="0"/>
        <w:autoSpaceDN w:val="0"/>
        <w:adjustRightInd w:val="0"/>
        <w:ind w:left="0" w:firstLine="0"/>
        <w:jc w:val="both"/>
        <w:rPr>
          <w:rFonts w:ascii="Cambria" w:hAnsi="Cambria" w:cs="Arial"/>
        </w:rPr>
      </w:pPr>
      <w:r w:rsidRPr="005743E3">
        <w:rPr>
          <w:rFonts w:ascii="Cambria" w:hAnsi="Cambria" w:cs="Arial"/>
        </w:rPr>
        <w:t xml:space="preserve">Dyrektor Szkoły albo </w:t>
      </w:r>
      <w:r w:rsidR="00B54DFB">
        <w:rPr>
          <w:rFonts w:ascii="Cambria" w:hAnsi="Cambria" w:cs="Arial"/>
        </w:rPr>
        <w:t>nauczyciel wyznaczony przed dyrektora szkoły</w:t>
      </w:r>
      <w:r w:rsidRPr="005743E3">
        <w:rPr>
          <w:rFonts w:ascii="Cambria" w:hAnsi="Cambria" w:cs="Arial"/>
        </w:rPr>
        <w:t xml:space="preserve"> – jako przewodniczący  komisji;</w:t>
      </w:r>
    </w:p>
    <w:p w:rsidR="00B03105" w:rsidRPr="005743E3" w:rsidRDefault="00B03105" w:rsidP="00D77C7D">
      <w:pPr>
        <w:numPr>
          <w:ilvl w:val="0"/>
          <w:numId w:val="109"/>
        </w:numPr>
        <w:tabs>
          <w:tab w:val="clear" w:pos="1920"/>
          <w:tab w:val="left" w:pos="426"/>
        </w:tabs>
        <w:autoSpaceDE w:val="0"/>
        <w:autoSpaceDN w:val="0"/>
        <w:adjustRightInd w:val="0"/>
        <w:ind w:left="0" w:firstLine="0"/>
        <w:jc w:val="both"/>
        <w:rPr>
          <w:rFonts w:ascii="Cambria" w:hAnsi="Cambria" w:cs="Arial"/>
        </w:rPr>
      </w:pPr>
      <w:r w:rsidRPr="005743E3">
        <w:rPr>
          <w:rFonts w:ascii="Cambria" w:hAnsi="Cambria" w:cs="Arial"/>
        </w:rPr>
        <w:t>nauczyciel prowadzący dane zajęcia edukacyjne;</w:t>
      </w:r>
    </w:p>
    <w:p w:rsidR="00B03105" w:rsidRPr="005743E3" w:rsidRDefault="00B03105" w:rsidP="00D77C7D">
      <w:pPr>
        <w:numPr>
          <w:ilvl w:val="0"/>
          <w:numId w:val="109"/>
        </w:numPr>
        <w:tabs>
          <w:tab w:val="clear" w:pos="1920"/>
          <w:tab w:val="left" w:pos="426"/>
        </w:tabs>
        <w:autoSpaceDE w:val="0"/>
        <w:autoSpaceDN w:val="0"/>
        <w:adjustRightInd w:val="0"/>
        <w:ind w:left="0" w:firstLine="0"/>
        <w:jc w:val="both"/>
        <w:rPr>
          <w:rFonts w:ascii="Cambria" w:hAnsi="Cambria" w:cs="Arial"/>
        </w:rPr>
      </w:pPr>
      <w:r w:rsidRPr="005743E3">
        <w:rPr>
          <w:rFonts w:ascii="Cambria" w:hAnsi="Cambria" w:cs="Arial"/>
        </w:rPr>
        <w:t xml:space="preserve">dwóch nauczycieli z danej lub innej szkoły tego samego typu, prowadzący takie same zajęcia  edukacyjne. </w:t>
      </w:r>
    </w:p>
    <w:p w:rsidR="00B03105" w:rsidRPr="005743E3" w:rsidRDefault="00B03105" w:rsidP="00082611">
      <w:pPr>
        <w:tabs>
          <w:tab w:val="left" w:pos="851"/>
        </w:tabs>
        <w:autoSpaceDE w:val="0"/>
        <w:autoSpaceDN w:val="0"/>
        <w:adjustRightInd w:val="0"/>
        <w:ind w:left="540"/>
        <w:jc w:val="both"/>
        <w:rPr>
          <w:rFonts w:ascii="Cambria" w:hAnsi="Cambria" w:cs="Arial"/>
        </w:rPr>
      </w:pPr>
    </w:p>
    <w:p w:rsidR="00B03105" w:rsidRPr="005743E3"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5743E3" w:rsidRDefault="00B03105" w:rsidP="00082611">
      <w:pPr>
        <w:tabs>
          <w:tab w:val="left" w:pos="284"/>
          <w:tab w:val="left" w:pos="851"/>
        </w:tabs>
        <w:autoSpaceDE w:val="0"/>
        <w:autoSpaceDN w:val="0"/>
        <w:adjustRightInd w:val="0"/>
        <w:jc w:val="both"/>
        <w:rPr>
          <w:rFonts w:ascii="Cambria" w:hAnsi="Cambria" w:cs="Arial"/>
        </w:rPr>
      </w:pPr>
      <w:r w:rsidRPr="005743E3">
        <w:rPr>
          <w:rFonts w:ascii="Cambria" w:hAnsi="Cambria" w:cs="Arial"/>
        </w:rPr>
        <w:t xml:space="preserve"> </w:t>
      </w:r>
    </w:p>
    <w:p w:rsidR="00B03105" w:rsidRPr="005743E3"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Ustalona  przez  komisję  roczna  ocena  klasyfikacyjna  z  zajęć  edukacyjnych  nie  może  być  niższa  od  ustalonej wcześniej oceny.</w:t>
      </w:r>
    </w:p>
    <w:p w:rsidR="00B03105" w:rsidRPr="005743E3" w:rsidRDefault="00B03105" w:rsidP="00F7049F">
      <w:pPr>
        <w:tabs>
          <w:tab w:val="left" w:pos="284"/>
          <w:tab w:val="left" w:pos="851"/>
        </w:tabs>
        <w:autoSpaceDE w:val="0"/>
        <w:autoSpaceDN w:val="0"/>
        <w:adjustRightInd w:val="0"/>
        <w:jc w:val="left"/>
        <w:rPr>
          <w:rFonts w:ascii="Cambria" w:hAnsi="Cambria" w:cs="Arial"/>
        </w:rPr>
      </w:pPr>
    </w:p>
    <w:p w:rsidR="00B03105" w:rsidRPr="005743E3" w:rsidRDefault="00B03105" w:rsidP="00D77C7D">
      <w:pPr>
        <w:numPr>
          <w:ilvl w:val="0"/>
          <w:numId w:val="110"/>
        </w:numPr>
        <w:tabs>
          <w:tab w:val="left" w:pos="284"/>
          <w:tab w:val="left" w:pos="851"/>
        </w:tabs>
        <w:autoSpaceDE w:val="0"/>
        <w:autoSpaceDN w:val="0"/>
        <w:adjustRightInd w:val="0"/>
        <w:ind w:left="0" w:firstLine="0"/>
        <w:jc w:val="both"/>
        <w:rPr>
          <w:rFonts w:ascii="Cambria" w:hAnsi="Cambria" w:cs="Arial"/>
        </w:rPr>
      </w:pPr>
      <w:r w:rsidRPr="005743E3">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8.</w:t>
      </w:r>
      <w:r w:rsidR="00082611">
        <w:rPr>
          <w:rFonts w:ascii="Cambria" w:hAnsi="Cambria" w:cs="Arial"/>
        </w:rPr>
        <w:t xml:space="preserve"> </w:t>
      </w:r>
      <w:r w:rsidRPr="005743E3">
        <w:rPr>
          <w:rFonts w:ascii="Cambria" w:hAnsi="Cambria" w:cs="Arial"/>
        </w:rPr>
        <w:t xml:space="preserve"> Z  prac  komisji  sporządza  się  protokół  zawierający  skład  komisji,  termin  sprawdzianu,  zadania  sprawdzające, wynik sprawdzianu oraz ustaloną ocenę. Protokół stanowi załącznik do arkusza ocen ucznia. </w:t>
      </w:r>
    </w:p>
    <w:p w:rsidR="00AB433B" w:rsidRDefault="00AB433B"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9.</w:t>
      </w:r>
      <w:r w:rsidRPr="005743E3">
        <w:rPr>
          <w:rFonts w:ascii="Cambria" w:hAnsi="Cambria" w:cs="Arial"/>
        </w:rPr>
        <w:t xml:space="preserve"> Do  protokołu,  o  którym  mowa  w  pkt  7,  dołącza  się  pisemne  prace  ucznia </w:t>
      </w:r>
      <w:r w:rsidR="00021673">
        <w:rPr>
          <w:rFonts w:ascii="Cambria" w:hAnsi="Cambria" w:cs="Arial"/>
        </w:rPr>
        <w:t xml:space="preserve"> </w:t>
      </w:r>
      <w:r w:rsidRPr="005743E3">
        <w:rPr>
          <w:rFonts w:ascii="Cambria" w:hAnsi="Cambria" w:cs="Arial"/>
        </w:rPr>
        <w:t xml:space="preserve">i  zwięzłą  informację  o  ustnych odpowiedziach ucznia. </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10.</w:t>
      </w:r>
      <w:r w:rsidRPr="005743E3">
        <w:rPr>
          <w:rFonts w:ascii="Cambria" w:hAnsi="Cambria" w:cs="Arial"/>
        </w:rPr>
        <w:t xml:space="preserve"> Uczeń,  który  z  przyczyn  usprawiedliwionych  nie  przystąpił  do  sprawdzianu, o  którym  mowa  w  pkt  2,  w wyznaczonym  terminie,  może  przystąpić  do  niego  w  dodatkowym  terminie,  wyznaczonym  przez  Dyrektora Szkoły</w:t>
      </w:r>
      <w:r w:rsidR="00B54DFB">
        <w:rPr>
          <w:rFonts w:ascii="Cambria" w:hAnsi="Cambria" w:cs="Arial"/>
        </w:rPr>
        <w:t xml:space="preserve"> w porozumieniu z uczniem i jego rodziacami (opiekunami prawnymi)</w:t>
      </w:r>
      <w:r w:rsidRPr="005743E3">
        <w:rPr>
          <w:rFonts w:ascii="Cambria" w:hAnsi="Cambria" w:cs="Arial"/>
        </w:rPr>
        <w:t>.</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 xml:space="preserve"> </w:t>
      </w:r>
    </w:p>
    <w:p w:rsidR="00B03105" w:rsidRPr="005743E3" w:rsidRDefault="00082611" w:rsidP="00082611">
      <w:pPr>
        <w:tabs>
          <w:tab w:val="left" w:pos="851"/>
        </w:tabs>
        <w:autoSpaceDE w:val="0"/>
        <w:autoSpaceDN w:val="0"/>
        <w:adjustRightInd w:val="0"/>
        <w:jc w:val="both"/>
        <w:rPr>
          <w:rFonts w:ascii="Cambria" w:hAnsi="Cambria" w:cs="Arial"/>
        </w:rPr>
      </w:pPr>
      <w:r w:rsidRPr="00082611">
        <w:rPr>
          <w:rFonts w:ascii="Cambria" w:hAnsi="Cambria" w:cs="Arial"/>
          <w:b/>
        </w:rPr>
        <w:t>11</w:t>
      </w:r>
      <w:r w:rsidR="00B03105" w:rsidRPr="00082611">
        <w:rPr>
          <w:rFonts w:ascii="Cambria" w:hAnsi="Cambria" w:cs="Arial"/>
          <w:b/>
        </w:rPr>
        <w:t>.</w:t>
      </w:r>
      <w:r w:rsidR="00B03105" w:rsidRPr="005743E3">
        <w:rPr>
          <w:rFonts w:ascii="Cambria" w:hAnsi="Cambria" w:cs="Arial"/>
        </w:rPr>
        <w:t xml:space="preserve"> Przepisy  1-9  stosuje  się  odpowiednio w przypadku  rocznej oceny klasyfikacyjnej  </w:t>
      </w:r>
      <w:r w:rsidR="00021673">
        <w:rPr>
          <w:rFonts w:ascii="Cambria" w:hAnsi="Cambria" w:cs="Arial"/>
        </w:rPr>
        <w:t xml:space="preserve">                    </w:t>
      </w:r>
      <w:r w:rsidR="00B03105" w:rsidRPr="005743E3">
        <w:rPr>
          <w:rFonts w:ascii="Cambria" w:hAnsi="Cambria" w:cs="Arial"/>
        </w:rPr>
        <w:t xml:space="preserve">z  zajęć  edukacyjnych  uzyskanej w wyniku  egzaminu poprawkowego.   </w:t>
      </w:r>
    </w:p>
    <w:p w:rsidR="00B03105" w:rsidRPr="005743E3" w:rsidRDefault="00B03105" w:rsidP="00F7049F">
      <w:pPr>
        <w:autoSpaceDE w:val="0"/>
        <w:autoSpaceDN w:val="0"/>
        <w:adjustRightInd w:val="0"/>
        <w:jc w:val="left"/>
        <w:rPr>
          <w:rFonts w:ascii="Cambria" w:hAnsi="Cambria" w:cs="Arial"/>
          <w:i/>
          <w:iCs/>
        </w:rPr>
      </w:pPr>
    </w:p>
    <w:p w:rsidR="00B03105" w:rsidRPr="00DD1807" w:rsidRDefault="00AB433B" w:rsidP="00F7049F">
      <w:pPr>
        <w:autoSpaceDE w:val="0"/>
        <w:autoSpaceDN w:val="0"/>
        <w:adjustRightInd w:val="0"/>
        <w:jc w:val="left"/>
        <w:rPr>
          <w:rFonts w:ascii="Cambria" w:hAnsi="Cambria" w:cs="Arial"/>
          <w:b/>
        </w:rPr>
      </w:pPr>
      <w:r>
        <w:rPr>
          <w:rFonts w:ascii="Cambria" w:hAnsi="Cambria" w:cs="Arial"/>
          <w:b/>
          <w:bCs/>
        </w:rPr>
        <w:t>§ 134</w:t>
      </w:r>
      <w:r w:rsidR="00B03105" w:rsidRPr="00DD1807">
        <w:rPr>
          <w:rFonts w:ascii="Cambria" w:hAnsi="Cambria" w:cs="Arial"/>
          <w:b/>
          <w:bCs/>
        </w:rPr>
        <w:t>.  Egzamin poprawkowy.</w:t>
      </w:r>
      <w:r w:rsidR="00B03105" w:rsidRPr="00DD1807">
        <w:rPr>
          <w:rFonts w:ascii="Cambria" w:hAnsi="Cambria" w:cs="Arial"/>
          <w:b/>
        </w:rPr>
        <w:t xml:space="preserve">  </w:t>
      </w:r>
    </w:p>
    <w:p w:rsidR="00B03105" w:rsidRPr="005743E3" w:rsidRDefault="00B03105" w:rsidP="00F7049F">
      <w:pPr>
        <w:autoSpaceDE w:val="0"/>
        <w:autoSpaceDN w:val="0"/>
        <w:adjustRightInd w:val="0"/>
        <w:jc w:val="left"/>
        <w:rPr>
          <w:rFonts w:ascii="Cambria" w:hAnsi="Cambria" w:cs="Arial"/>
          <w:bCs/>
        </w:rPr>
      </w:pPr>
    </w:p>
    <w:p w:rsidR="00B03105" w:rsidRPr="005743E3"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1.</w:t>
      </w:r>
      <w:r w:rsidRPr="005743E3">
        <w:rPr>
          <w:rFonts w:ascii="Cambria" w:hAnsi="Cambria" w:cs="Arial"/>
        </w:rPr>
        <w:t xml:space="preserve"> Każdy uczeń, który w wyniku rocznej klasyfikacji uzyskał ocenę niedostateczną z </w:t>
      </w:r>
      <w:r w:rsidRPr="005743E3">
        <w:rPr>
          <w:rFonts w:ascii="Cambria" w:hAnsi="Cambria" w:cs="Arial"/>
          <w:u w:val="single"/>
        </w:rPr>
        <w:t>jednych lub dwóch obowiązkowych</w:t>
      </w:r>
      <w:r w:rsidRPr="005743E3">
        <w:rPr>
          <w:rFonts w:ascii="Cambria" w:hAnsi="Cambria" w:cs="Arial"/>
        </w:rPr>
        <w:t xml:space="preserve"> zajęć edukacyjnych, może zdawać egzamin poprawkowy. </w:t>
      </w:r>
    </w:p>
    <w:p w:rsidR="00B03105" w:rsidRPr="005743E3" w:rsidRDefault="00B03105" w:rsidP="00082611">
      <w:pPr>
        <w:pStyle w:val="Stopka"/>
        <w:tabs>
          <w:tab w:val="clear" w:pos="4536"/>
          <w:tab w:val="clear" w:pos="9072"/>
          <w:tab w:val="left" w:pos="851"/>
        </w:tabs>
        <w:autoSpaceDE w:val="0"/>
        <w:autoSpaceDN w:val="0"/>
        <w:adjustRightInd w:val="0"/>
        <w:jc w:val="both"/>
        <w:rPr>
          <w:rFonts w:ascii="Cambria" w:hAnsi="Cambria" w:cs="Arial"/>
          <w:sz w:val="22"/>
          <w:szCs w:val="22"/>
        </w:rPr>
      </w:pPr>
    </w:p>
    <w:p w:rsidR="00B03105" w:rsidRPr="005743E3" w:rsidRDefault="00B03105" w:rsidP="00D77C7D">
      <w:pPr>
        <w:numPr>
          <w:ilvl w:val="0"/>
          <w:numId w:val="102"/>
        </w:numPr>
        <w:tabs>
          <w:tab w:val="clear" w:pos="720"/>
          <w:tab w:val="num" w:pos="360"/>
          <w:tab w:val="left" w:pos="851"/>
        </w:tabs>
        <w:autoSpaceDE w:val="0"/>
        <w:autoSpaceDN w:val="0"/>
        <w:adjustRightInd w:val="0"/>
        <w:ind w:left="0" w:firstLine="0"/>
        <w:jc w:val="both"/>
        <w:rPr>
          <w:rFonts w:ascii="Cambria" w:hAnsi="Cambria" w:cs="Arial"/>
        </w:rPr>
      </w:pPr>
      <w:r w:rsidRPr="005743E3">
        <w:rPr>
          <w:rFonts w:ascii="Cambria" w:hAnsi="Cambria" w:cs="Aria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D77C7D">
      <w:pPr>
        <w:numPr>
          <w:ilvl w:val="0"/>
          <w:numId w:val="102"/>
        </w:numPr>
        <w:tabs>
          <w:tab w:val="clear" w:pos="720"/>
          <w:tab w:val="num" w:pos="360"/>
          <w:tab w:val="left" w:pos="851"/>
        </w:tabs>
        <w:autoSpaceDE w:val="0"/>
        <w:autoSpaceDN w:val="0"/>
        <w:adjustRightInd w:val="0"/>
        <w:ind w:left="0" w:firstLine="0"/>
        <w:jc w:val="both"/>
        <w:rPr>
          <w:rFonts w:ascii="Cambria" w:hAnsi="Cambria" w:cs="Arial"/>
        </w:rPr>
      </w:pPr>
      <w:r w:rsidRPr="005743E3">
        <w:rPr>
          <w:rFonts w:ascii="Cambria" w:hAnsi="Cambria" w:cs="Arial"/>
        </w:rPr>
        <w:t>W jednym dniu uczeń może zdawać egzamin poprawkowy tylko z jednego przedmiotu.</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D77C7D">
      <w:pPr>
        <w:numPr>
          <w:ilvl w:val="0"/>
          <w:numId w:val="102"/>
        </w:numPr>
        <w:tabs>
          <w:tab w:val="clear" w:pos="720"/>
          <w:tab w:val="num" w:pos="360"/>
          <w:tab w:val="left" w:pos="851"/>
        </w:tabs>
        <w:autoSpaceDE w:val="0"/>
        <w:autoSpaceDN w:val="0"/>
        <w:adjustRightInd w:val="0"/>
        <w:ind w:left="0" w:firstLine="0"/>
        <w:jc w:val="both"/>
        <w:rPr>
          <w:rFonts w:ascii="Cambria" w:hAnsi="Cambria" w:cs="Arial"/>
        </w:rPr>
      </w:pPr>
      <w:r w:rsidRPr="005743E3">
        <w:rPr>
          <w:rFonts w:ascii="Cambria" w:hAnsi="Cambria" w:cs="Arial"/>
        </w:rPr>
        <w:t>Dyrektor szkoły wyznacza termin egzaminów poprawkowych do dnia zakończenia zajęć dydaktyczno-wychowawczych i podaje do wiadomości uczniów i rodziców.</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Pr="005743E3" w:rsidRDefault="00B03105" w:rsidP="00D77C7D">
      <w:pPr>
        <w:numPr>
          <w:ilvl w:val="0"/>
          <w:numId w:val="102"/>
        </w:numPr>
        <w:tabs>
          <w:tab w:val="clear" w:pos="720"/>
          <w:tab w:val="num" w:pos="360"/>
          <w:tab w:val="left" w:pos="851"/>
        </w:tabs>
        <w:autoSpaceDE w:val="0"/>
        <w:autoSpaceDN w:val="0"/>
        <w:adjustRightInd w:val="0"/>
        <w:ind w:left="0" w:firstLine="0"/>
        <w:jc w:val="both"/>
        <w:rPr>
          <w:rFonts w:ascii="Cambria" w:hAnsi="Cambria" w:cs="Arial"/>
        </w:rPr>
      </w:pPr>
      <w:r w:rsidRPr="005743E3">
        <w:rPr>
          <w:rFonts w:ascii="Cambria" w:hAnsi="Cambria" w:cs="Arial"/>
        </w:rPr>
        <w:t xml:space="preserve">Egzamin poprawkowy przeprowadza się w ostatnim tygodniu ferii letnich. </w:t>
      </w:r>
    </w:p>
    <w:p w:rsidR="00B03105" w:rsidRPr="005743E3" w:rsidRDefault="00B03105" w:rsidP="00082611">
      <w:pPr>
        <w:tabs>
          <w:tab w:val="left" w:pos="851"/>
        </w:tabs>
        <w:autoSpaceDE w:val="0"/>
        <w:autoSpaceDN w:val="0"/>
        <w:adjustRightInd w:val="0"/>
        <w:ind w:left="567"/>
        <w:jc w:val="both"/>
        <w:rPr>
          <w:rFonts w:ascii="Cambria" w:hAnsi="Cambria" w:cs="Arial"/>
        </w:rPr>
      </w:pPr>
    </w:p>
    <w:p w:rsidR="00082611" w:rsidRDefault="00B03105" w:rsidP="00D77C7D">
      <w:pPr>
        <w:numPr>
          <w:ilvl w:val="0"/>
          <w:numId w:val="102"/>
        </w:numPr>
        <w:tabs>
          <w:tab w:val="clear" w:pos="720"/>
          <w:tab w:val="num" w:pos="360"/>
          <w:tab w:val="left" w:pos="851"/>
        </w:tabs>
        <w:autoSpaceDE w:val="0"/>
        <w:autoSpaceDN w:val="0"/>
        <w:adjustRightInd w:val="0"/>
        <w:ind w:left="0" w:firstLine="0"/>
        <w:jc w:val="both"/>
        <w:rPr>
          <w:rFonts w:ascii="Cambria" w:hAnsi="Cambria" w:cs="Arial"/>
        </w:rPr>
      </w:pPr>
      <w:r w:rsidRPr="005743E3">
        <w:rPr>
          <w:rFonts w:ascii="Cambria" w:hAnsi="Cambria" w:cs="Arial"/>
        </w:rPr>
        <w:t xml:space="preserve">Uczeń, który z przyczyn usprawiedliwionych nie przystąpił do egzaminu poprawkowego </w:t>
      </w:r>
    </w:p>
    <w:p w:rsidR="00B03105" w:rsidRPr="005743E3" w:rsidRDefault="00B03105" w:rsidP="00082611">
      <w:pPr>
        <w:tabs>
          <w:tab w:val="left" w:pos="851"/>
        </w:tabs>
        <w:autoSpaceDE w:val="0"/>
        <w:autoSpaceDN w:val="0"/>
        <w:adjustRightInd w:val="0"/>
        <w:jc w:val="both"/>
        <w:rPr>
          <w:rFonts w:ascii="Cambria" w:hAnsi="Cambria" w:cs="Arial"/>
        </w:rPr>
      </w:pPr>
      <w:r w:rsidRPr="005743E3">
        <w:rPr>
          <w:rFonts w:ascii="Cambria" w:hAnsi="Cambria" w:cs="Arial"/>
        </w:rPr>
        <w:t>w wyznaczonym terminie, może przystąpić do niego w dodatkowym terminie, wyznaczonym przez dyrektora szkoły, nie później niż do końca września.</w:t>
      </w:r>
    </w:p>
    <w:p w:rsidR="00B03105" w:rsidRPr="005743E3" w:rsidRDefault="00B03105" w:rsidP="00082611">
      <w:pPr>
        <w:tabs>
          <w:tab w:val="left" w:pos="851"/>
        </w:tabs>
        <w:autoSpaceDE w:val="0"/>
        <w:autoSpaceDN w:val="0"/>
        <w:adjustRightInd w:val="0"/>
        <w:jc w:val="both"/>
        <w:rPr>
          <w:rFonts w:ascii="Cambria" w:hAnsi="Cambria" w:cs="Arial"/>
        </w:rPr>
      </w:pPr>
    </w:p>
    <w:p w:rsidR="00B03105" w:rsidRDefault="00B03105" w:rsidP="00082611">
      <w:pPr>
        <w:tabs>
          <w:tab w:val="left" w:pos="851"/>
        </w:tabs>
        <w:autoSpaceDE w:val="0"/>
        <w:autoSpaceDN w:val="0"/>
        <w:adjustRightInd w:val="0"/>
        <w:jc w:val="both"/>
        <w:rPr>
          <w:rFonts w:ascii="Cambria" w:hAnsi="Cambria" w:cs="Arial"/>
        </w:rPr>
      </w:pPr>
      <w:r w:rsidRPr="00082611">
        <w:rPr>
          <w:rFonts w:ascii="Cambria" w:hAnsi="Cambria" w:cs="Arial"/>
          <w:b/>
        </w:rPr>
        <w:t>7.</w:t>
      </w:r>
      <w:r w:rsidRPr="005743E3">
        <w:rPr>
          <w:rFonts w:ascii="Cambria" w:hAnsi="Cambria" w:cs="Arial"/>
        </w:rPr>
        <w:t xml:space="preserve"> Egzamin poprawkowy przeprowadza komisja powołana przez Dyrektora Szkoły.  W skład komisji wchodzą: </w:t>
      </w:r>
    </w:p>
    <w:p w:rsidR="00B03105" w:rsidRDefault="00B03105" w:rsidP="00D77C7D">
      <w:pPr>
        <w:pStyle w:val="Akapitzlist"/>
        <w:numPr>
          <w:ilvl w:val="0"/>
          <w:numId w:val="271"/>
        </w:numPr>
        <w:tabs>
          <w:tab w:val="left" w:pos="851"/>
        </w:tabs>
        <w:autoSpaceDE w:val="0"/>
        <w:autoSpaceDN w:val="0"/>
        <w:adjustRightInd w:val="0"/>
        <w:spacing w:after="0" w:line="240" w:lineRule="auto"/>
        <w:jc w:val="both"/>
        <w:rPr>
          <w:rFonts w:ascii="Cambria" w:hAnsi="Cambria" w:cs="Arial"/>
        </w:rPr>
      </w:pPr>
      <w:r w:rsidRPr="00082611">
        <w:rPr>
          <w:rFonts w:ascii="Cambria" w:hAnsi="Cambria" w:cs="Arial"/>
        </w:rPr>
        <w:t xml:space="preserve">Dyrektor Szkoły albo nauczyciel </w:t>
      </w:r>
      <w:r w:rsidR="00B54DFB" w:rsidRPr="00082611">
        <w:rPr>
          <w:rFonts w:ascii="Cambria" w:hAnsi="Cambria" w:cs="Arial"/>
        </w:rPr>
        <w:t>wyznaczony przez dyrektora szkoły</w:t>
      </w:r>
      <w:r w:rsidRPr="00082611">
        <w:rPr>
          <w:rFonts w:ascii="Cambria" w:hAnsi="Cambria" w:cs="Arial"/>
        </w:rPr>
        <w:t xml:space="preserve"> – jako przewodniczący  komisji;</w:t>
      </w:r>
    </w:p>
    <w:p w:rsidR="00B03105" w:rsidRDefault="00B03105" w:rsidP="00D77C7D">
      <w:pPr>
        <w:pStyle w:val="Akapitzlist"/>
        <w:numPr>
          <w:ilvl w:val="0"/>
          <w:numId w:val="271"/>
        </w:numPr>
        <w:tabs>
          <w:tab w:val="left" w:pos="851"/>
        </w:tabs>
        <w:autoSpaceDE w:val="0"/>
        <w:autoSpaceDN w:val="0"/>
        <w:adjustRightInd w:val="0"/>
        <w:spacing w:after="0" w:line="240" w:lineRule="auto"/>
        <w:jc w:val="both"/>
        <w:rPr>
          <w:rFonts w:ascii="Cambria" w:hAnsi="Cambria" w:cs="Arial"/>
        </w:rPr>
      </w:pPr>
      <w:r w:rsidRPr="00082611">
        <w:rPr>
          <w:rFonts w:ascii="Cambria" w:hAnsi="Cambria" w:cs="Arial"/>
        </w:rPr>
        <w:t xml:space="preserve"> nauczyciel prowadzący dane zajęcia edukacyjne – jako egzaminujący;</w:t>
      </w:r>
    </w:p>
    <w:p w:rsidR="00B03105" w:rsidRDefault="00B03105" w:rsidP="00D77C7D">
      <w:pPr>
        <w:pStyle w:val="Akapitzlist"/>
        <w:numPr>
          <w:ilvl w:val="0"/>
          <w:numId w:val="271"/>
        </w:numPr>
        <w:tabs>
          <w:tab w:val="left" w:pos="851"/>
        </w:tabs>
        <w:autoSpaceDE w:val="0"/>
        <w:autoSpaceDN w:val="0"/>
        <w:adjustRightInd w:val="0"/>
        <w:spacing w:after="0" w:line="240" w:lineRule="auto"/>
        <w:jc w:val="both"/>
        <w:rPr>
          <w:rFonts w:ascii="Cambria" w:hAnsi="Cambria" w:cs="Arial"/>
        </w:rPr>
      </w:pPr>
      <w:r w:rsidRPr="00082611">
        <w:rPr>
          <w:rFonts w:ascii="Cambria" w:hAnsi="Cambria" w:cs="Arial"/>
        </w:rPr>
        <w:t xml:space="preserve"> nauczyciel prowadzący takie same lub pokrewne zajęcia edukacyjne – jako członek   komisji. </w:t>
      </w:r>
    </w:p>
    <w:p w:rsidR="00082611" w:rsidRPr="00082611" w:rsidRDefault="00082611" w:rsidP="00082611">
      <w:pPr>
        <w:tabs>
          <w:tab w:val="left" w:pos="851"/>
        </w:tabs>
        <w:autoSpaceDE w:val="0"/>
        <w:autoSpaceDN w:val="0"/>
        <w:adjustRightInd w:val="0"/>
        <w:jc w:val="both"/>
        <w:rPr>
          <w:rFonts w:ascii="Cambria" w:hAnsi="Cambria" w:cs="Arial"/>
        </w:rPr>
      </w:pP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8.</w:t>
      </w:r>
      <w:r w:rsidRPr="005743E3">
        <w:rPr>
          <w:rFonts w:ascii="Cambria" w:hAnsi="Cambria" w:cs="Arial"/>
        </w:rPr>
        <w:t xml:space="preserve"> Pytania egzaminacyjne układa egzaminator, a zatwierdza Dyrektor Szkoły najpóźniej na dzień przed egzaminem poprawkowym. Stopień trudności pytań powinien odpowiadać wymaganiom edukacyjnym, o  których mowa w  </w:t>
      </w:r>
      <w:r w:rsidR="00AB433B">
        <w:rPr>
          <w:rFonts w:ascii="Cambria" w:hAnsi="Cambria" w:cs="Arial"/>
        </w:rPr>
        <w:t>§ 121</w:t>
      </w:r>
      <w:r w:rsidR="00F60E73">
        <w:rPr>
          <w:rFonts w:ascii="Cambria" w:hAnsi="Cambria" w:cs="Arial"/>
        </w:rPr>
        <w:t xml:space="preserve"> </w:t>
      </w:r>
      <w:r w:rsidRPr="005743E3">
        <w:rPr>
          <w:rFonts w:ascii="Cambria" w:hAnsi="Cambria" w:cs="Arial"/>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5743E3" w:rsidRDefault="00B03105" w:rsidP="00F7049F">
      <w:pPr>
        <w:autoSpaceDE w:val="0"/>
        <w:autoSpaceDN w:val="0"/>
        <w:adjustRightInd w:val="0"/>
        <w:jc w:val="left"/>
        <w:rPr>
          <w:rFonts w:ascii="Cambria" w:hAnsi="Cambria" w:cs="Arial"/>
        </w:rPr>
      </w:pP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9.</w:t>
      </w:r>
      <w:r w:rsidRPr="005743E3">
        <w:rPr>
          <w:rFonts w:ascii="Cambria" w:hAnsi="Cambria" w:cs="Arial"/>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w:t>
      </w:r>
      <w:r w:rsidR="00F60E73">
        <w:rPr>
          <w:rFonts w:ascii="Cambria" w:hAnsi="Cambria" w:cs="Arial"/>
        </w:rPr>
        <w:t>porozumieniu z</w:t>
      </w:r>
      <w:r w:rsidRPr="005743E3">
        <w:rPr>
          <w:rFonts w:ascii="Cambria" w:hAnsi="Cambria" w:cs="Arial"/>
        </w:rPr>
        <w:t xml:space="preserve"> dyrektorem tej szkoły. </w:t>
      </w:r>
    </w:p>
    <w:p w:rsidR="00B03105" w:rsidRPr="005743E3" w:rsidRDefault="00B03105" w:rsidP="00082611">
      <w:pPr>
        <w:autoSpaceDE w:val="0"/>
        <w:autoSpaceDN w:val="0"/>
        <w:adjustRightInd w:val="0"/>
        <w:jc w:val="both"/>
        <w:rPr>
          <w:rFonts w:ascii="Cambria" w:hAnsi="Cambria" w:cs="Arial"/>
        </w:rPr>
      </w:pP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10.</w:t>
      </w:r>
      <w:r w:rsidRPr="005743E3">
        <w:rPr>
          <w:rFonts w:ascii="Cambria" w:hAnsi="Cambria" w:cs="Arial"/>
        </w:rPr>
        <w:t xml:space="preserve"> Z przeprowadzonego egzaminu poprawkowego sporządza się protokół zawierający skład komisji, termin egzaminu, pytania egzaminacyjne, wynik egzaminu oraz ocenę ustaloną przez komisję.  </w:t>
      </w:r>
    </w:p>
    <w:p w:rsidR="00B03105" w:rsidRPr="005743E3" w:rsidRDefault="00B03105" w:rsidP="00082611">
      <w:pPr>
        <w:autoSpaceDE w:val="0"/>
        <w:autoSpaceDN w:val="0"/>
        <w:adjustRightInd w:val="0"/>
        <w:jc w:val="both"/>
        <w:rPr>
          <w:rFonts w:ascii="Cambria" w:hAnsi="Cambria" w:cs="Arial"/>
        </w:rPr>
      </w:pP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11.</w:t>
      </w:r>
      <w:r w:rsidRPr="005743E3">
        <w:rPr>
          <w:rFonts w:ascii="Cambria" w:hAnsi="Cambria" w:cs="Arial"/>
        </w:rPr>
        <w:t xml:space="preserve"> Do protokołu załącza się pisemne prace ucznia i zwięzłą informację o ustnych odpowiedziach ucznia. Protokół stanowi załącznik do arkusza ocen.</w:t>
      </w:r>
    </w:p>
    <w:p w:rsidR="00B03105" w:rsidRPr="005743E3" w:rsidRDefault="00B03105" w:rsidP="00082611">
      <w:pPr>
        <w:autoSpaceDE w:val="0"/>
        <w:autoSpaceDN w:val="0"/>
        <w:adjustRightInd w:val="0"/>
        <w:jc w:val="both"/>
        <w:rPr>
          <w:rFonts w:ascii="Cambria" w:hAnsi="Cambria" w:cs="Arial"/>
        </w:rPr>
      </w:pPr>
      <w:r w:rsidRPr="005743E3">
        <w:rPr>
          <w:rFonts w:ascii="Cambria" w:hAnsi="Cambria" w:cs="Arial"/>
        </w:rPr>
        <w:t xml:space="preserve"> </w:t>
      </w: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12.</w:t>
      </w:r>
      <w:r w:rsidRPr="005743E3">
        <w:rPr>
          <w:rFonts w:ascii="Cambria" w:hAnsi="Cambria" w:cs="Arial"/>
        </w:rPr>
        <w:t xml:space="preserve"> Ocena ustalona w wyniku </w:t>
      </w:r>
      <w:r w:rsidR="00F60E73">
        <w:rPr>
          <w:rFonts w:ascii="Cambria" w:hAnsi="Cambria" w:cs="Arial"/>
        </w:rPr>
        <w:t xml:space="preserve">egzaminu poprawkowego jest oceną </w:t>
      </w:r>
      <w:r w:rsidRPr="005743E3">
        <w:rPr>
          <w:rFonts w:ascii="Cambria" w:hAnsi="Cambria" w:cs="Arial"/>
        </w:rPr>
        <w:t>os</w:t>
      </w:r>
      <w:r w:rsidR="00F60E73">
        <w:rPr>
          <w:rFonts w:ascii="Cambria" w:hAnsi="Cambria" w:cs="Arial"/>
        </w:rPr>
        <w:t>tateczną</w:t>
      </w:r>
      <w:r w:rsidR="00C76E33" w:rsidRPr="005743E3">
        <w:rPr>
          <w:rFonts w:ascii="Cambria" w:hAnsi="Cambria" w:cs="Arial"/>
        </w:rPr>
        <w:t xml:space="preserve"> </w:t>
      </w:r>
      <w:r w:rsidR="00C76E33" w:rsidRPr="005743E3">
        <w:rPr>
          <w:rFonts w:ascii="Cambria" w:hAnsi="Cambria" w:cs="Arial"/>
        </w:rPr>
        <w:br/>
        <w:t xml:space="preserve">z zastrzeżeniem § </w:t>
      </w:r>
      <w:r w:rsidR="00AB433B">
        <w:rPr>
          <w:rFonts w:ascii="Cambria" w:hAnsi="Cambria" w:cs="Arial"/>
        </w:rPr>
        <w:t>133</w:t>
      </w:r>
      <w:r w:rsidRPr="005743E3">
        <w:rPr>
          <w:rFonts w:ascii="Cambria" w:hAnsi="Cambria" w:cs="Arial"/>
        </w:rPr>
        <w:t xml:space="preserve"> ust. 1.</w:t>
      </w:r>
    </w:p>
    <w:p w:rsidR="00B03105" w:rsidRPr="005743E3" w:rsidRDefault="00B03105" w:rsidP="00082611">
      <w:pPr>
        <w:autoSpaceDE w:val="0"/>
        <w:autoSpaceDN w:val="0"/>
        <w:adjustRightInd w:val="0"/>
        <w:jc w:val="both"/>
        <w:rPr>
          <w:rFonts w:ascii="Cambria" w:hAnsi="Cambria" w:cs="Arial"/>
        </w:rPr>
      </w:pP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13.</w:t>
      </w:r>
      <w:r w:rsidRPr="005743E3">
        <w:rPr>
          <w:rFonts w:ascii="Cambria" w:hAnsi="Cambria" w:cs="Arial"/>
        </w:rPr>
        <w:t xml:space="preserve">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rsidR="00B03105" w:rsidRPr="005743E3" w:rsidRDefault="00B03105" w:rsidP="00082611">
      <w:pPr>
        <w:autoSpaceDE w:val="0"/>
        <w:autoSpaceDN w:val="0"/>
        <w:adjustRightInd w:val="0"/>
        <w:jc w:val="both"/>
        <w:rPr>
          <w:rFonts w:ascii="Cambria" w:hAnsi="Cambria" w:cs="Arial"/>
        </w:rPr>
      </w:pPr>
      <w:r w:rsidRPr="005743E3">
        <w:rPr>
          <w:rFonts w:ascii="Cambria" w:hAnsi="Cambria" w:cs="Arial"/>
        </w:rPr>
        <w:t xml:space="preserve"> </w:t>
      </w:r>
    </w:p>
    <w:p w:rsidR="00B03105" w:rsidRPr="005743E3" w:rsidRDefault="00B03105" w:rsidP="00082611">
      <w:pPr>
        <w:autoSpaceDE w:val="0"/>
        <w:autoSpaceDN w:val="0"/>
        <w:adjustRightInd w:val="0"/>
        <w:jc w:val="both"/>
        <w:rPr>
          <w:rFonts w:ascii="Cambria" w:hAnsi="Cambria" w:cs="Arial"/>
        </w:rPr>
      </w:pPr>
      <w:r w:rsidRPr="00082611">
        <w:rPr>
          <w:rFonts w:ascii="Cambria" w:hAnsi="Cambria" w:cs="Arial"/>
          <w:b/>
        </w:rPr>
        <w:t>14.</w:t>
      </w:r>
      <w:r w:rsidRPr="005743E3">
        <w:rPr>
          <w:rFonts w:ascii="Cambria" w:hAnsi="Cambria" w:cs="Arial"/>
        </w:rPr>
        <w:t xml:space="preserve"> Uczeń, który nie zdał jednego egzaminu poprawkowego nie otrzymuje promocji </w:t>
      </w:r>
      <w:r w:rsidRPr="005743E3">
        <w:rPr>
          <w:rFonts w:ascii="Cambria" w:hAnsi="Cambria" w:cs="Arial"/>
        </w:rPr>
        <w:br/>
        <w:t xml:space="preserve">i powtarza klasę. </w:t>
      </w:r>
    </w:p>
    <w:p w:rsidR="00B03105" w:rsidRPr="005743E3" w:rsidRDefault="00B03105" w:rsidP="00082611">
      <w:pPr>
        <w:autoSpaceDE w:val="0"/>
        <w:autoSpaceDN w:val="0"/>
        <w:adjustRightInd w:val="0"/>
        <w:jc w:val="both"/>
        <w:rPr>
          <w:rFonts w:ascii="Cambria" w:hAnsi="Cambria" w:cs="Arial"/>
        </w:rPr>
      </w:pPr>
    </w:p>
    <w:p w:rsidR="00B03105" w:rsidRDefault="00B03105" w:rsidP="00B43F31">
      <w:pPr>
        <w:autoSpaceDE w:val="0"/>
        <w:autoSpaceDN w:val="0"/>
        <w:adjustRightInd w:val="0"/>
        <w:jc w:val="both"/>
        <w:rPr>
          <w:rFonts w:ascii="Cambria" w:hAnsi="Cambria" w:cs="Arial"/>
        </w:rPr>
      </w:pPr>
      <w:r w:rsidRPr="00082611">
        <w:rPr>
          <w:rFonts w:ascii="Cambria" w:hAnsi="Cambria" w:cs="Arial"/>
          <w:b/>
        </w:rPr>
        <w:t>15.</w:t>
      </w:r>
      <w:r w:rsidRPr="005743E3">
        <w:rPr>
          <w:rFonts w:ascii="Cambria" w:hAnsi="Cambria" w:cs="Arial"/>
        </w:rPr>
        <w:t xml:space="preserve"> Uczeń lub jego rodzice (prawni opiekunowie) mogą zgłosić w </w:t>
      </w:r>
      <w:r w:rsidR="00B54DFB">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5743E3" w:rsidRDefault="001C318C" w:rsidP="00B43F31">
      <w:pPr>
        <w:autoSpaceDE w:val="0"/>
        <w:autoSpaceDN w:val="0"/>
        <w:adjustRightInd w:val="0"/>
        <w:jc w:val="both"/>
        <w:rPr>
          <w:rFonts w:ascii="Cambria" w:hAnsi="Cambria" w:cs="Arial"/>
        </w:rPr>
      </w:pPr>
    </w:p>
    <w:p w:rsidR="00C47EBB" w:rsidRPr="001C318C" w:rsidRDefault="001C318C" w:rsidP="00B43F31">
      <w:pPr>
        <w:autoSpaceDE w:val="0"/>
        <w:autoSpaceDN w:val="0"/>
        <w:adjustRightInd w:val="0"/>
        <w:jc w:val="both"/>
        <w:rPr>
          <w:rFonts w:ascii="Cambria" w:hAnsi="Cambria" w:cs="Arial"/>
          <w:b/>
          <w:bCs/>
          <w:color w:val="FF0000"/>
        </w:rPr>
      </w:pPr>
      <w:r w:rsidRPr="00B43F31">
        <w:rPr>
          <w:rFonts w:ascii="Cambria" w:hAnsi="Cambria" w:cs="Arial"/>
          <w:b/>
          <w:noProof w:val="0"/>
        </w:rPr>
        <w:t>16.</w:t>
      </w:r>
      <w:r>
        <w:rPr>
          <w:rFonts w:ascii="Cambria" w:hAnsi="Cambria" w:cs="Arial"/>
        </w:rPr>
        <w:t xml:space="preserve"> </w:t>
      </w:r>
      <w:r w:rsidR="00B03105" w:rsidRPr="001C318C">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F60E73">
        <w:rPr>
          <w:rFonts w:ascii="Cambria" w:hAnsi="Cambria" w:cs="Arial"/>
          <w:bCs/>
        </w:rPr>
        <w:t>§ 151</w:t>
      </w:r>
      <w:r w:rsidR="00B03105" w:rsidRPr="001C318C">
        <w:rPr>
          <w:rFonts w:ascii="Cambria" w:hAnsi="Cambria" w:cs="Arial"/>
          <w:bCs/>
        </w:rPr>
        <w:t xml:space="preserve">. Ocena ustalona przez komisję jest </w:t>
      </w:r>
      <w:r w:rsidR="00B03105" w:rsidRPr="00B43F31">
        <w:rPr>
          <w:rFonts w:ascii="Cambria" w:hAnsi="Cambria" w:cs="Arial"/>
          <w:bCs/>
        </w:rPr>
        <w:t>ostateczna</w:t>
      </w:r>
      <w:r w:rsidR="00B03105" w:rsidRPr="00B43F31">
        <w:rPr>
          <w:rFonts w:ascii="Cambria" w:hAnsi="Cambria" w:cs="Arial"/>
          <w:b/>
          <w:bCs/>
        </w:rPr>
        <w:t>.</w:t>
      </w:r>
    </w:p>
    <w:p w:rsidR="00DD2462" w:rsidRDefault="00DD2462" w:rsidP="00F7049F">
      <w:pPr>
        <w:autoSpaceDE w:val="0"/>
        <w:autoSpaceDN w:val="0"/>
        <w:adjustRightInd w:val="0"/>
        <w:jc w:val="left"/>
        <w:rPr>
          <w:rFonts w:ascii="Cambria" w:hAnsi="Cambria" w:cs="Arial"/>
          <w:b/>
          <w:bCs/>
        </w:rPr>
      </w:pPr>
    </w:p>
    <w:p w:rsidR="00C47EBB" w:rsidRPr="00BA4D9E" w:rsidRDefault="00AB433B" w:rsidP="00B43F31">
      <w:pPr>
        <w:autoSpaceDE w:val="0"/>
        <w:autoSpaceDN w:val="0"/>
        <w:adjustRightInd w:val="0"/>
        <w:jc w:val="both"/>
        <w:rPr>
          <w:rFonts w:ascii="Cambria" w:hAnsi="Cambria" w:cs="Arial"/>
        </w:rPr>
      </w:pPr>
      <w:r>
        <w:rPr>
          <w:rFonts w:ascii="Cambria" w:hAnsi="Cambria" w:cs="Arial"/>
          <w:b/>
          <w:bCs/>
        </w:rPr>
        <w:t>§ 135</w:t>
      </w:r>
      <w:r w:rsidR="00C47EBB" w:rsidRPr="00BA4D9E">
        <w:rPr>
          <w:rFonts w:ascii="Cambria" w:hAnsi="Cambria" w:cs="Arial"/>
          <w:b/>
        </w:rPr>
        <w:t xml:space="preserve">. </w:t>
      </w:r>
      <w:r w:rsidR="00824A83">
        <w:rPr>
          <w:rFonts w:ascii="Cambria" w:hAnsi="Cambria" w:cs="Arial"/>
          <w:b/>
        </w:rPr>
        <w:t>Egzamin ośmioklasisty</w:t>
      </w:r>
    </w:p>
    <w:p w:rsidR="00C47EBB" w:rsidRPr="00BA4D9E" w:rsidRDefault="00C47EBB" w:rsidP="00B43F31">
      <w:pPr>
        <w:autoSpaceDE w:val="0"/>
        <w:autoSpaceDN w:val="0"/>
        <w:adjustRightInd w:val="0"/>
        <w:jc w:val="both"/>
        <w:rPr>
          <w:rFonts w:ascii="Cambria" w:hAnsi="Cambria" w:cs="Arial"/>
        </w:rPr>
      </w:pPr>
    </w:p>
    <w:p w:rsidR="00C47EBB" w:rsidRDefault="00824A83" w:rsidP="00D77C7D">
      <w:pPr>
        <w:numPr>
          <w:ilvl w:val="0"/>
          <w:numId w:val="193"/>
        </w:numPr>
        <w:tabs>
          <w:tab w:val="left" w:pos="284"/>
          <w:tab w:val="left" w:pos="426"/>
        </w:tabs>
        <w:autoSpaceDE w:val="0"/>
        <w:autoSpaceDN w:val="0"/>
        <w:adjustRightInd w:val="0"/>
        <w:ind w:left="0" w:firstLine="0"/>
        <w:jc w:val="both"/>
        <w:rPr>
          <w:rFonts w:ascii="Cambria" w:hAnsi="Cambria" w:cs="Arial"/>
        </w:rPr>
      </w:pPr>
      <w:r>
        <w:rPr>
          <w:rFonts w:ascii="Cambria" w:hAnsi="Cambria" w:cs="Arial"/>
        </w:rPr>
        <w:t xml:space="preserve">Egzamin </w:t>
      </w:r>
      <w:r w:rsidR="00C47EBB" w:rsidRPr="00CD31B4">
        <w:rPr>
          <w:rFonts w:ascii="Cambria" w:hAnsi="Cambria" w:cs="Arial"/>
        </w:rPr>
        <w:t>przeprowadza się w klasie VI</w:t>
      </w:r>
      <w:r w:rsidR="00CD31B4" w:rsidRPr="00CD31B4">
        <w:rPr>
          <w:rFonts w:ascii="Cambria" w:hAnsi="Cambria" w:cs="Arial"/>
        </w:rPr>
        <w:t>II</w:t>
      </w:r>
      <w:r w:rsidR="00C47EBB" w:rsidRPr="00CD31B4">
        <w:rPr>
          <w:rFonts w:ascii="Cambria" w:hAnsi="Cambria" w:cs="Arial"/>
        </w:rPr>
        <w:t xml:space="preserve"> szkoły podstawowej</w:t>
      </w:r>
      <w:r w:rsidR="00725975">
        <w:rPr>
          <w:rFonts w:ascii="Cambria" w:hAnsi="Cambria" w:cs="Arial"/>
        </w:rPr>
        <w:t xml:space="preserve"> jako obowiązkowy egzamin zewnętrzny</w:t>
      </w:r>
    </w:p>
    <w:p w:rsidR="00CD31B4" w:rsidRPr="00CD31B4" w:rsidRDefault="00CD31B4" w:rsidP="00B43F31">
      <w:pPr>
        <w:tabs>
          <w:tab w:val="left" w:pos="284"/>
          <w:tab w:val="left" w:pos="426"/>
        </w:tabs>
        <w:autoSpaceDE w:val="0"/>
        <w:autoSpaceDN w:val="0"/>
        <w:adjustRightInd w:val="0"/>
        <w:ind w:left="426"/>
        <w:jc w:val="both"/>
        <w:rPr>
          <w:rFonts w:ascii="Cambria" w:hAnsi="Cambria" w:cs="Arial"/>
        </w:rPr>
      </w:pPr>
    </w:p>
    <w:p w:rsidR="00C47EBB" w:rsidRPr="00DD2462" w:rsidRDefault="002A0654" w:rsidP="00D77C7D">
      <w:pPr>
        <w:numPr>
          <w:ilvl w:val="0"/>
          <w:numId w:val="193"/>
        </w:numPr>
        <w:tabs>
          <w:tab w:val="left" w:pos="284"/>
          <w:tab w:val="left" w:pos="426"/>
        </w:tabs>
        <w:autoSpaceDE w:val="0"/>
        <w:autoSpaceDN w:val="0"/>
        <w:adjustRightInd w:val="0"/>
        <w:ind w:left="0" w:firstLine="0"/>
        <w:jc w:val="both"/>
        <w:rPr>
          <w:rFonts w:ascii="Cambria" w:hAnsi="Cambria" w:cs="Arial"/>
        </w:rPr>
      </w:pPr>
      <w:r>
        <w:rPr>
          <w:rFonts w:ascii="Cambria" w:hAnsi="Cambria" w:cs="Arial"/>
        </w:rPr>
        <w:t xml:space="preserve">Egzamin </w:t>
      </w:r>
      <w:r w:rsidR="00C47EBB" w:rsidRPr="00BA4D9E">
        <w:rPr>
          <w:rFonts w:ascii="Cambria" w:hAnsi="Cambria" w:cs="Arial"/>
        </w:rPr>
        <w:t xml:space="preserve">obejmuje  wiadomości i umiejętności kształcenia ogólnego w odniesieniu do </w:t>
      </w:r>
      <w:r w:rsidR="00215A73">
        <w:rPr>
          <w:rFonts w:ascii="Cambria" w:hAnsi="Cambria" w:cs="Arial"/>
        </w:rPr>
        <w:t xml:space="preserve">czterech </w:t>
      </w:r>
      <w:r w:rsidR="00C47EBB" w:rsidRPr="00BA4D9E">
        <w:rPr>
          <w:rFonts w:ascii="Cambria" w:hAnsi="Cambria" w:cs="Arial"/>
        </w:rPr>
        <w:t>kluczowych przedmiotów nauczanych na dwóch pierwszych etapach edukacyjnych</w:t>
      </w:r>
      <w:r w:rsidR="00215A73">
        <w:rPr>
          <w:rFonts w:ascii="Cambria" w:hAnsi="Cambria" w:cs="Arial"/>
        </w:rPr>
        <w:t xml:space="preserve"> </w:t>
      </w:r>
      <w:r w:rsidR="00C47EBB" w:rsidRPr="00BA4D9E">
        <w:rPr>
          <w:rFonts w:ascii="Cambria" w:hAnsi="Cambria" w:cs="Arial"/>
        </w:rPr>
        <w:t>tj. Języka polski</w:t>
      </w:r>
      <w:r w:rsidR="00215A73">
        <w:rPr>
          <w:rFonts w:ascii="Cambria" w:hAnsi="Cambria" w:cs="Arial"/>
        </w:rPr>
        <w:t xml:space="preserve">ego, matematyki i języka obcego oraz jednego z wybranych przedmiotów spośród: </w:t>
      </w:r>
      <w:r w:rsidR="00DD2462">
        <w:rPr>
          <w:rFonts w:ascii="Cambria" w:hAnsi="Cambria" w:cs="Arial"/>
        </w:rPr>
        <w:t xml:space="preserve">biologii, </w:t>
      </w:r>
      <w:r w:rsidR="001C318C">
        <w:rPr>
          <w:rFonts w:ascii="Cambria" w:hAnsi="Cambria" w:cs="Arial"/>
        </w:rPr>
        <w:t>ge</w:t>
      </w:r>
      <w:r w:rsidR="00DD2462">
        <w:rPr>
          <w:rFonts w:ascii="Cambria" w:hAnsi="Cambria" w:cs="Arial"/>
        </w:rPr>
        <w:t>ograf</w:t>
      </w:r>
      <w:r w:rsidR="001C318C">
        <w:rPr>
          <w:rFonts w:ascii="Cambria" w:hAnsi="Cambria" w:cs="Arial"/>
        </w:rPr>
        <w:t xml:space="preserve">ii, </w:t>
      </w:r>
      <w:r w:rsidR="00DD2462">
        <w:rPr>
          <w:rFonts w:ascii="Cambria" w:hAnsi="Cambria" w:cs="Arial"/>
        </w:rPr>
        <w:t xml:space="preserve">chemii, </w:t>
      </w:r>
      <w:r w:rsidR="001C318C" w:rsidRPr="00DD2462">
        <w:rPr>
          <w:rFonts w:ascii="Cambria" w:hAnsi="Cambria" w:cs="Arial"/>
        </w:rPr>
        <w:t>fizyki</w:t>
      </w:r>
      <w:r w:rsidR="00DD2462">
        <w:rPr>
          <w:rFonts w:ascii="Cambria" w:hAnsi="Cambria" w:cs="Arial"/>
        </w:rPr>
        <w:t xml:space="preserve"> lub historii.</w:t>
      </w:r>
    </w:p>
    <w:p w:rsidR="00C47EBB" w:rsidRPr="00BA4D9E" w:rsidRDefault="00C47EBB" w:rsidP="00B43F31">
      <w:pPr>
        <w:tabs>
          <w:tab w:val="left" w:pos="284"/>
          <w:tab w:val="left" w:pos="426"/>
        </w:tabs>
        <w:autoSpaceDE w:val="0"/>
        <w:autoSpaceDN w:val="0"/>
        <w:adjustRightInd w:val="0"/>
        <w:jc w:val="both"/>
        <w:rPr>
          <w:rFonts w:ascii="Cambria" w:hAnsi="Cambria" w:cs="Arial"/>
        </w:rPr>
      </w:pPr>
    </w:p>
    <w:p w:rsidR="00C47EBB" w:rsidRPr="00BA4D9E" w:rsidRDefault="00752C58" w:rsidP="00D77C7D">
      <w:pPr>
        <w:numPr>
          <w:ilvl w:val="0"/>
          <w:numId w:val="193"/>
        </w:numPr>
        <w:tabs>
          <w:tab w:val="left" w:pos="284"/>
        </w:tabs>
        <w:autoSpaceDE w:val="0"/>
        <w:autoSpaceDN w:val="0"/>
        <w:adjustRightInd w:val="0"/>
        <w:ind w:left="0" w:firstLine="0"/>
        <w:jc w:val="both"/>
        <w:rPr>
          <w:rFonts w:ascii="Cambria" w:hAnsi="Cambria" w:cs="Arial"/>
        </w:rPr>
      </w:pPr>
      <w:r>
        <w:rPr>
          <w:rFonts w:ascii="Cambria" w:hAnsi="Cambria" w:cs="Arial"/>
        </w:rPr>
        <w:t xml:space="preserve">Egzamin </w:t>
      </w:r>
      <w:r w:rsidR="00C47EBB" w:rsidRPr="00BA4D9E">
        <w:rPr>
          <w:rFonts w:ascii="Cambria" w:hAnsi="Cambria" w:cs="Arial"/>
        </w:rPr>
        <w:t>ma formę pisemną.</w:t>
      </w:r>
      <w:r>
        <w:rPr>
          <w:rFonts w:ascii="Cambria" w:hAnsi="Cambria" w:cs="Arial"/>
        </w:rPr>
        <w:t xml:space="preserve"> </w:t>
      </w:r>
      <w:r w:rsidR="00C47EBB" w:rsidRPr="00BA4D9E">
        <w:rPr>
          <w:rFonts w:ascii="Cambria" w:hAnsi="Cambria" w:cs="Arial"/>
        </w:rPr>
        <w:t>Przystąpienie do niego jest warunkiem ukończenia szkoły podstawowej.</w:t>
      </w:r>
    </w:p>
    <w:p w:rsidR="00C47EBB" w:rsidRPr="00BA4D9E" w:rsidRDefault="00C47EBB" w:rsidP="00B43F31">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284"/>
        </w:tabs>
        <w:autoSpaceDE w:val="0"/>
        <w:autoSpaceDN w:val="0"/>
        <w:adjustRightInd w:val="0"/>
        <w:ind w:left="0" w:firstLine="0"/>
        <w:jc w:val="both"/>
        <w:rPr>
          <w:rFonts w:ascii="Cambria" w:hAnsi="Cambria" w:cs="Arial"/>
        </w:rPr>
      </w:pPr>
      <w:r w:rsidRPr="00BA4D9E">
        <w:rPr>
          <w:rFonts w:ascii="Cambria" w:hAnsi="Cambria" w:cs="Arial"/>
        </w:rPr>
        <w:t>Uczeń może wybrać tylko jeden język, który uczy się w szkole jako obowiązkowy.</w:t>
      </w:r>
    </w:p>
    <w:p w:rsidR="00C47EBB" w:rsidRPr="00BA4D9E" w:rsidRDefault="00C47EBB" w:rsidP="00B43F31">
      <w:pPr>
        <w:tabs>
          <w:tab w:val="left" w:pos="426"/>
        </w:tabs>
        <w:autoSpaceDE w:val="0"/>
        <w:autoSpaceDN w:val="0"/>
        <w:adjustRightInd w:val="0"/>
        <w:jc w:val="both"/>
        <w:rPr>
          <w:rFonts w:ascii="Cambria" w:hAnsi="Cambria" w:cs="Arial"/>
        </w:rPr>
      </w:pPr>
    </w:p>
    <w:p w:rsidR="00C47EBB" w:rsidRPr="00BA4D9E" w:rsidRDefault="00A2012A" w:rsidP="00D77C7D">
      <w:pPr>
        <w:numPr>
          <w:ilvl w:val="0"/>
          <w:numId w:val="193"/>
        </w:numPr>
        <w:tabs>
          <w:tab w:val="left" w:pos="284"/>
        </w:tabs>
        <w:autoSpaceDE w:val="0"/>
        <w:autoSpaceDN w:val="0"/>
        <w:adjustRightInd w:val="0"/>
        <w:ind w:left="0" w:firstLine="0"/>
        <w:jc w:val="both"/>
        <w:rPr>
          <w:rFonts w:ascii="Cambria" w:hAnsi="Cambria" w:cs="Arial"/>
        </w:rPr>
      </w:pPr>
      <w:r>
        <w:rPr>
          <w:rFonts w:ascii="Cambria" w:hAnsi="Cambria" w:cs="Arial"/>
        </w:rPr>
        <w:t xml:space="preserve">Egzamin jest przeprowadzany w trzech kolejnych dniach. </w:t>
      </w:r>
    </w:p>
    <w:p w:rsidR="00C47EBB" w:rsidRPr="00BA4D9E" w:rsidRDefault="00C47EBB" w:rsidP="00B43F31">
      <w:pPr>
        <w:tabs>
          <w:tab w:val="left" w:pos="426"/>
        </w:tabs>
        <w:autoSpaceDE w:val="0"/>
        <w:autoSpaceDN w:val="0"/>
        <w:adjustRightInd w:val="0"/>
        <w:jc w:val="both"/>
        <w:rPr>
          <w:rFonts w:ascii="Cambria" w:hAnsi="Cambria" w:cs="Arial"/>
        </w:rPr>
      </w:pPr>
    </w:p>
    <w:p w:rsidR="00C47EBB" w:rsidRPr="001D69D4" w:rsidRDefault="00C47EBB" w:rsidP="00D77C7D">
      <w:pPr>
        <w:numPr>
          <w:ilvl w:val="0"/>
          <w:numId w:val="193"/>
        </w:numPr>
        <w:tabs>
          <w:tab w:val="left" w:pos="284"/>
        </w:tabs>
        <w:autoSpaceDE w:val="0"/>
        <w:autoSpaceDN w:val="0"/>
        <w:adjustRightInd w:val="0"/>
        <w:ind w:left="0" w:firstLine="0"/>
        <w:jc w:val="both"/>
        <w:rPr>
          <w:rFonts w:ascii="Cambria" w:hAnsi="Cambria" w:cs="Arial"/>
        </w:rPr>
      </w:pPr>
      <w:r w:rsidRPr="00BA4D9E">
        <w:rPr>
          <w:rFonts w:ascii="Cambria" w:eastAsia="Times New Roman" w:hAnsi="Cambria" w:cs="Arial"/>
          <w:noProof w:val="0"/>
          <w:lang w:eastAsia="pl-PL"/>
        </w:rPr>
        <w:t>Jeżeli uczeń uczy się w szkole jako przedmiotu obowiązkowego więcej niż jednego języka obcego nowożytnego, jego</w:t>
      </w:r>
      <w:r w:rsidRPr="00BA4D9E">
        <w:rPr>
          <w:rFonts w:ascii="Cambria" w:hAnsi="Cambria" w:cs="Arial"/>
        </w:rPr>
        <w:t xml:space="preserve"> </w:t>
      </w:r>
      <w:r w:rsidRPr="00BA4D9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sidR="002A0654">
        <w:rPr>
          <w:rFonts w:ascii="Cambria" w:eastAsia="Times New Roman" w:hAnsi="Cambria" w:cs="Arial"/>
          <w:noProof w:val="0"/>
          <w:lang w:eastAsia="pl-PL"/>
        </w:rPr>
        <w:t xml:space="preserve">egzamin </w:t>
      </w:r>
      <w:r w:rsidRPr="00BA4D9E">
        <w:rPr>
          <w:rFonts w:ascii="Cambria" w:eastAsia="Times New Roman" w:hAnsi="Cambria" w:cs="Arial"/>
          <w:noProof w:val="0"/>
          <w:lang w:eastAsia="pl-PL"/>
        </w:rPr>
        <w:t xml:space="preserve">pisemną </w:t>
      </w:r>
      <w:r w:rsidRPr="00BA4D9E">
        <w:rPr>
          <w:rFonts w:ascii="Cambria" w:hAnsi="Cambria" w:cs="Arial"/>
        </w:rPr>
        <w:t xml:space="preserve"> </w:t>
      </w:r>
      <w:r w:rsidRPr="00BA4D9E">
        <w:rPr>
          <w:rFonts w:ascii="Cambria" w:eastAsia="Times New Roman" w:hAnsi="Cambria" w:cs="Arial"/>
          <w:noProof w:val="0"/>
          <w:lang w:eastAsia="pl-PL"/>
        </w:rPr>
        <w:t>deklarację wskazującą język obcy nowożytny, z którego uczeń przystąpi do drugiej części</w:t>
      </w:r>
      <w:r w:rsidR="002A0654">
        <w:rPr>
          <w:rFonts w:ascii="Cambria" w:eastAsia="Times New Roman" w:hAnsi="Cambria" w:cs="Arial"/>
          <w:noProof w:val="0"/>
          <w:lang w:eastAsia="pl-PL"/>
        </w:rPr>
        <w:t xml:space="preserve"> egzaminu</w:t>
      </w:r>
      <w:r w:rsidRPr="00BA4D9E">
        <w:rPr>
          <w:rFonts w:ascii="Cambria" w:eastAsia="Times New Roman" w:hAnsi="Cambria" w:cs="Arial"/>
          <w:noProof w:val="0"/>
          <w:lang w:eastAsia="pl-PL"/>
        </w:rPr>
        <w:t>.</w:t>
      </w:r>
    </w:p>
    <w:p w:rsidR="001D69D4" w:rsidRPr="00E773FD" w:rsidRDefault="001D69D4" w:rsidP="00324724">
      <w:pPr>
        <w:jc w:val="both"/>
        <w:rPr>
          <w:rFonts w:ascii="Cambria" w:hAnsi="Cambria" w:cs="Arial"/>
        </w:rPr>
      </w:pPr>
    </w:p>
    <w:p w:rsidR="00C47EBB" w:rsidRPr="00BA4D9E" w:rsidRDefault="00C47EBB" w:rsidP="00D77C7D">
      <w:pPr>
        <w:numPr>
          <w:ilvl w:val="0"/>
          <w:numId w:val="193"/>
        </w:numPr>
        <w:tabs>
          <w:tab w:val="left" w:pos="284"/>
        </w:tabs>
        <w:autoSpaceDE w:val="0"/>
        <w:autoSpaceDN w:val="0"/>
        <w:adjustRightInd w:val="0"/>
        <w:ind w:left="0" w:firstLine="0"/>
        <w:jc w:val="both"/>
        <w:rPr>
          <w:rFonts w:ascii="Cambria" w:hAnsi="Cambria" w:cs="Arial"/>
        </w:rPr>
      </w:pPr>
      <w:r w:rsidRPr="00BA4D9E">
        <w:rPr>
          <w:rFonts w:ascii="Cambria" w:hAnsi="Cambria" w:cs="Arial"/>
        </w:rPr>
        <w:t xml:space="preserve">Uczeń, który jest laureatem lub finalistą olimiady przedmiotowej albo laureatem konkursu przedmiotowego </w:t>
      </w:r>
      <w:r w:rsidR="00F60E73">
        <w:rPr>
          <w:rFonts w:ascii="Cambria" w:hAnsi="Cambria" w:cs="Arial"/>
        </w:rPr>
        <w:t>o zasięgu woj</w:t>
      </w:r>
      <w:r w:rsidRPr="00BA4D9E">
        <w:rPr>
          <w:rFonts w:ascii="Cambria" w:hAnsi="Cambria" w:cs="Arial"/>
        </w:rPr>
        <w:t xml:space="preserve">ewódzkim lub ponadwojewódzkim, organizowanego z zakresu jednego z przedmiotów objętych </w:t>
      </w:r>
      <w:r w:rsidR="002A0654">
        <w:rPr>
          <w:rFonts w:ascii="Cambria" w:hAnsi="Cambria" w:cs="Arial"/>
        </w:rPr>
        <w:t xml:space="preserve">egzaminem </w:t>
      </w:r>
      <w:r w:rsidRPr="00BA4D9E">
        <w:rPr>
          <w:rFonts w:ascii="Cambria" w:hAnsi="Cambria" w:cs="Arial"/>
        </w:rPr>
        <w:t>je</w:t>
      </w:r>
      <w:r w:rsidR="00F60E73">
        <w:rPr>
          <w:rFonts w:ascii="Cambria" w:hAnsi="Cambria" w:cs="Arial"/>
        </w:rPr>
        <w:t>st zwolniony z odpowiedniej częś</w:t>
      </w:r>
      <w:r w:rsidRPr="00BA4D9E">
        <w:rPr>
          <w:rFonts w:ascii="Cambria" w:hAnsi="Cambria" w:cs="Arial"/>
        </w:rPr>
        <w:t>ci</w:t>
      </w:r>
      <w:r w:rsidR="00F60E73">
        <w:rPr>
          <w:rFonts w:ascii="Cambria" w:hAnsi="Cambria" w:cs="Arial"/>
        </w:rPr>
        <w:t xml:space="preserve"> </w:t>
      </w:r>
      <w:r w:rsidR="002A0654">
        <w:rPr>
          <w:rFonts w:ascii="Cambria" w:hAnsi="Cambria" w:cs="Arial"/>
        </w:rPr>
        <w:t>egzaminu</w:t>
      </w:r>
      <w:r w:rsidRPr="00BA4D9E">
        <w:rPr>
          <w:rFonts w:ascii="Cambria" w:hAnsi="Cambria" w:cs="Arial"/>
        </w:rPr>
        <w:t xml:space="preserve">. Zwolnienie jest równoznaczne z uzyskaniem z tej części </w:t>
      </w:r>
      <w:r w:rsidR="002A0654">
        <w:rPr>
          <w:rFonts w:ascii="Cambria" w:hAnsi="Cambria" w:cs="Arial"/>
        </w:rPr>
        <w:t xml:space="preserve">egzaminu </w:t>
      </w:r>
      <w:r w:rsidRPr="00BA4D9E">
        <w:rPr>
          <w:rFonts w:ascii="Cambria" w:hAnsi="Cambria" w:cs="Arial"/>
        </w:rPr>
        <w:t xml:space="preserve">najwyższego wyniku. </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284"/>
        </w:tabs>
        <w:autoSpaceDE w:val="0"/>
        <w:autoSpaceDN w:val="0"/>
        <w:adjustRightInd w:val="0"/>
        <w:ind w:left="0" w:firstLine="0"/>
        <w:jc w:val="both"/>
        <w:rPr>
          <w:rFonts w:ascii="Cambria" w:hAnsi="Cambria" w:cs="Arial"/>
        </w:rPr>
      </w:pPr>
      <w:r w:rsidRPr="00BA4D9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warunkach i/lub formach dostosowanych do ich potrzeb. Szczegółowe informacje dotyczące dostosowań są ogłaszane w</w:t>
      </w:r>
      <w:r w:rsidRPr="00BA4D9E">
        <w:rPr>
          <w:rFonts w:ascii="Cambria" w:hAnsi="Cambria" w:cs="Arial"/>
        </w:rPr>
        <w:t xml:space="preserve"> </w:t>
      </w:r>
      <w:r w:rsidRPr="00BA4D9E">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w:t>
      </w:r>
      <w:r w:rsidR="001D69D4">
        <w:rPr>
          <w:rFonts w:ascii="Cambria" w:eastAsia="Times New Roman" w:hAnsi="Cambria" w:cs="Arial"/>
          <w:noProof w:val="0"/>
          <w:lang w:eastAsia="pl-PL"/>
        </w:rPr>
        <w:t xml:space="preserve"> </w:t>
      </w:r>
      <w:r w:rsidR="001A07E8">
        <w:rPr>
          <w:rFonts w:ascii="Cambria" w:eastAsia="Times New Roman" w:hAnsi="Cambria" w:cs="Arial"/>
          <w:noProof w:val="0"/>
          <w:lang w:eastAsia="pl-PL"/>
        </w:rPr>
        <w:t>egzamin</w:t>
      </w:r>
      <w:r w:rsidRPr="00BA4D9E">
        <w:rPr>
          <w:rFonts w:ascii="Cambria" w:hAnsi="Cambria" w:cs="Arial"/>
        </w:rPr>
        <w:t>.</w:t>
      </w:r>
    </w:p>
    <w:p w:rsidR="00C47EBB" w:rsidRPr="00BA4D9E" w:rsidRDefault="00C47EBB" w:rsidP="00324724">
      <w:pPr>
        <w:tabs>
          <w:tab w:val="left" w:pos="426"/>
        </w:tabs>
        <w:autoSpaceDE w:val="0"/>
        <w:autoSpaceDN w:val="0"/>
        <w:adjustRightInd w:val="0"/>
        <w:jc w:val="both"/>
        <w:rPr>
          <w:rFonts w:ascii="Cambria" w:hAnsi="Cambria" w:cs="Arial"/>
        </w:rPr>
      </w:pPr>
    </w:p>
    <w:p w:rsidR="00324724" w:rsidRPr="00324724" w:rsidRDefault="00C47EBB" w:rsidP="00D77C7D">
      <w:pPr>
        <w:numPr>
          <w:ilvl w:val="0"/>
          <w:numId w:val="193"/>
        </w:numPr>
        <w:tabs>
          <w:tab w:val="left" w:pos="284"/>
        </w:tabs>
        <w:autoSpaceDE w:val="0"/>
        <w:autoSpaceDN w:val="0"/>
        <w:adjustRightInd w:val="0"/>
        <w:ind w:left="0" w:firstLine="0"/>
        <w:jc w:val="both"/>
        <w:rPr>
          <w:rFonts w:ascii="Cambria" w:hAnsi="Cambria" w:cs="Arial"/>
        </w:rPr>
      </w:pPr>
      <w:r w:rsidRPr="00BA4D9E">
        <w:rPr>
          <w:rFonts w:ascii="Cambria" w:eastAsia="Times New Roman" w:hAnsi="Cambria" w:cs="Arial"/>
          <w:noProof w:val="0"/>
          <w:lang w:eastAsia="pl-PL"/>
        </w:rPr>
        <w:t>Na wniosek ucznia lub jego rodziców (prawnych opiekunów) sprawdzona i oceniona praca ucznia jest udostępniana uczniowi lub jego</w:t>
      </w:r>
      <w:r w:rsidRPr="00BA4D9E">
        <w:rPr>
          <w:rFonts w:ascii="Cambria" w:hAnsi="Cambria" w:cs="Arial"/>
        </w:rPr>
        <w:t xml:space="preserve"> </w:t>
      </w:r>
      <w:r w:rsidRPr="00BA4D9E">
        <w:rPr>
          <w:rFonts w:ascii="Cambria" w:eastAsia="Times New Roman" w:hAnsi="Cambria" w:cs="Arial"/>
          <w:noProof w:val="0"/>
          <w:lang w:eastAsia="pl-PL"/>
        </w:rPr>
        <w:t xml:space="preserve">rodzicom (prawnym opiekunom) do wglądu </w:t>
      </w:r>
    </w:p>
    <w:p w:rsidR="00C47EBB" w:rsidRPr="00BA4D9E" w:rsidRDefault="00C47EBB" w:rsidP="00324724">
      <w:pPr>
        <w:tabs>
          <w:tab w:val="left" w:pos="284"/>
        </w:tabs>
        <w:autoSpaceDE w:val="0"/>
        <w:autoSpaceDN w:val="0"/>
        <w:adjustRightInd w:val="0"/>
        <w:jc w:val="both"/>
        <w:rPr>
          <w:rFonts w:ascii="Cambria" w:hAnsi="Cambria" w:cs="Arial"/>
        </w:rPr>
      </w:pPr>
      <w:r w:rsidRPr="00BA4D9E">
        <w:rPr>
          <w:rFonts w:ascii="Cambria" w:eastAsia="Times New Roman" w:hAnsi="Cambria" w:cs="Arial"/>
          <w:noProof w:val="0"/>
          <w:lang w:eastAsia="pl-PL"/>
        </w:rPr>
        <w:t>w miejscu i czasie</w:t>
      </w:r>
      <w:r w:rsidRPr="00BA4D9E">
        <w:rPr>
          <w:rFonts w:ascii="Cambria" w:hAnsi="Cambria" w:cs="Arial"/>
        </w:rPr>
        <w:t xml:space="preserve"> </w:t>
      </w:r>
      <w:r w:rsidRPr="00BA4D9E">
        <w:rPr>
          <w:rFonts w:ascii="Cambria" w:eastAsia="Times New Roman" w:hAnsi="Cambria" w:cs="Arial"/>
          <w:noProof w:val="0"/>
          <w:lang w:eastAsia="pl-PL"/>
        </w:rPr>
        <w:t>wskazanym przez dyrektora komisji okręgowej</w:t>
      </w:r>
      <w:r w:rsidRPr="00BA4D9E">
        <w:rPr>
          <w:rFonts w:ascii="Cambria" w:eastAsia="Times New Roman" w:hAnsi="Cambria" w:cs="Arial"/>
          <w:noProof w:val="0"/>
          <w:sz w:val="29"/>
          <w:szCs w:val="29"/>
          <w:lang w:eastAsia="pl-PL"/>
        </w:rPr>
        <w:t>.</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hAnsi="Cambria" w:cs="Arial"/>
        </w:rPr>
        <w:t xml:space="preserve">W przypadku uczniów posiadających orzeczenie o potrzebie indywidualnego nauczania dostosowanie warunków i formy przeprowadzania </w:t>
      </w:r>
      <w:r w:rsidR="001A07E8">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sidR="001A07E8">
        <w:rPr>
          <w:rFonts w:ascii="Cambria" w:hAnsi="Cambria" w:cs="Arial"/>
        </w:rPr>
        <w:t>egzamin.</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hAnsi="Cambria" w:cs="Arial"/>
        </w:rPr>
        <w:t xml:space="preserve">Rodzice (prawni opiekunowie) ucznia przedkładają opinię dyrektorowi szkoły, w terminie do dnia 15 października roku szkolnego, w którym jest przeprowadzany </w:t>
      </w:r>
      <w:r w:rsidR="00321D02">
        <w:rPr>
          <w:rFonts w:ascii="Cambria" w:hAnsi="Cambria" w:cs="Arial"/>
        </w:rPr>
        <w:t>egzamin</w:t>
      </w:r>
      <w:r w:rsidRPr="00BA4D9E">
        <w:rPr>
          <w:rFonts w:ascii="Cambria" w:hAnsi="Cambria" w:cs="Arial"/>
        </w:rPr>
        <w:t>.</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hAnsi="Cambria" w:cs="Arial"/>
        </w:rPr>
        <w:t xml:space="preserve">Uczniowie chorzy lub niesprawni czasowo, na podstawie zaświadczenia o stanie zdrowia, wydanego przez lekarza, mogą przystąpić do </w:t>
      </w:r>
      <w:r w:rsidR="00321D02">
        <w:rPr>
          <w:rFonts w:ascii="Cambria" w:hAnsi="Cambria" w:cs="Arial"/>
        </w:rPr>
        <w:t xml:space="preserve">egzaminu </w:t>
      </w:r>
      <w:r w:rsidRPr="00BA4D9E">
        <w:rPr>
          <w:rFonts w:ascii="Cambria" w:hAnsi="Cambria" w:cs="Arial"/>
        </w:rPr>
        <w:t>w warunkach i formie odpowiednich ze względu na ich stan zdrowia.</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eastAsia="Times New Roman" w:hAnsi="Cambria" w:cs="Arial"/>
          <w:noProof w:val="0"/>
          <w:lang w:eastAsia="pl-PL"/>
        </w:rPr>
        <w:t>Uczeń który z przyczyn losowych lub zdrowotnych:</w:t>
      </w:r>
    </w:p>
    <w:p w:rsidR="00C47EBB" w:rsidRPr="00BA4D9E" w:rsidRDefault="00C47EBB" w:rsidP="00324724">
      <w:pPr>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1)nie przystąpił do </w:t>
      </w:r>
      <w:r w:rsidR="00321D02">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ustalonym terminie albo</w:t>
      </w:r>
    </w:p>
    <w:p w:rsidR="00C47EBB" w:rsidRPr="00BA4D9E" w:rsidRDefault="00C47EBB" w:rsidP="00324724">
      <w:pPr>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2)przerwał daną część </w:t>
      </w:r>
      <w:r w:rsidR="00321D02">
        <w:rPr>
          <w:rFonts w:ascii="Cambria" w:eastAsia="Times New Roman" w:hAnsi="Cambria" w:cs="Arial"/>
          <w:noProof w:val="0"/>
          <w:lang w:eastAsia="pl-PL"/>
        </w:rPr>
        <w:t>egzaminu</w:t>
      </w:r>
      <w:r w:rsidR="00B21D62">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przystępuje do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dodatkowym terminie ustalonym w harmonogramie przeprowadzania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w szkole, której jest uczniem.</w:t>
      </w:r>
    </w:p>
    <w:p w:rsidR="00C47EBB" w:rsidRPr="00BA4D9E" w:rsidRDefault="00C47EBB" w:rsidP="00324724">
      <w:pPr>
        <w:jc w:val="both"/>
        <w:rPr>
          <w:rFonts w:ascii="Cambria" w:eastAsia="Times New Roman" w:hAnsi="Cambria" w:cs="Arial"/>
          <w:noProof w:val="0"/>
          <w:lang w:eastAsia="pl-PL"/>
        </w:rPr>
      </w:pPr>
    </w:p>
    <w:p w:rsidR="00C47EBB" w:rsidRPr="00BA4D9E" w:rsidRDefault="00C47EBB" w:rsidP="00D77C7D">
      <w:pPr>
        <w:numPr>
          <w:ilvl w:val="0"/>
          <w:numId w:val="193"/>
        </w:numPr>
        <w:tabs>
          <w:tab w:val="left" w:pos="426"/>
        </w:tabs>
        <w:ind w:left="0" w:firstLine="0"/>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Uczeń, który nie przystąpił do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powtarza ostatnią klasę odpowiednio szkoły podstawowej oraz przystępuje do </w:t>
      </w:r>
      <w:r w:rsidR="00D9314A">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następnym roku.</w:t>
      </w:r>
    </w:p>
    <w:p w:rsidR="00C47EBB" w:rsidRPr="00BA4D9E" w:rsidRDefault="00C47EBB" w:rsidP="00324724">
      <w:pPr>
        <w:tabs>
          <w:tab w:val="left" w:pos="426"/>
        </w:tabs>
        <w:jc w:val="both"/>
        <w:rPr>
          <w:rFonts w:ascii="Cambria" w:eastAsia="Times New Roman" w:hAnsi="Cambria" w:cs="Arial"/>
          <w:noProof w:val="0"/>
          <w:lang w:eastAsia="pl-PL"/>
        </w:rPr>
      </w:pPr>
    </w:p>
    <w:p w:rsidR="00C47EBB" w:rsidRPr="00BA4D9E" w:rsidRDefault="00C47EBB" w:rsidP="00D77C7D">
      <w:pPr>
        <w:numPr>
          <w:ilvl w:val="0"/>
          <w:numId w:val="193"/>
        </w:numPr>
        <w:tabs>
          <w:tab w:val="left" w:pos="426"/>
        </w:tabs>
        <w:ind w:left="0" w:firstLine="0"/>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szczególnych przypadkach losowych lub zdrowotnych, uniemożliwiających przystąpienie do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w dodatkowym terminie, ustalonym w harmonogramie przeprowadzania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komisji okręgowej, na udokumentowany wniosek dyrektora szkoły, może zwolnić ucznia z obowiązku przystąpienia do </w:t>
      </w:r>
      <w:r w:rsidR="00321D02">
        <w:rPr>
          <w:rFonts w:ascii="Cambria" w:eastAsia="Times New Roman" w:hAnsi="Cambria" w:cs="Arial"/>
          <w:noProof w:val="0"/>
          <w:lang w:eastAsia="pl-PL"/>
        </w:rPr>
        <w:t>egzaminu</w:t>
      </w:r>
      <w:r w:rsidR="00D9314A">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lub danej części </w:t>
      </w:r>
      <w:r w:rsidR="00B21D62">
        <w:rPr>
          <w:rFonts w:ascii="Cambria" w:eastAsia="Times New Roman" w:hAnsi="Cambria" w:cs="Arial"/>
          <w:noProof w:val="0"/>
          <w:lang w:eastAsia="pl-PL"/>
        </w:rPr>
        <w:t>egzaminu</w:t>
      </w:r>
      <w:r w:rsidRPr="00BA4D9E">
        <w:rPr>
          <w:rFonts w:ascii="Cambria" w:eastAsia="Times New Roman" w:hAnsi="Cambria" w:cs="Arial"/>
          <w:noProof w:val="0"/>
          <w:lang w:eastAsia="pl-PL"/>
        </w:rPr>
        <w:t xml:space="preserve">. Dyrektor szkoły składa wniosek w porozumieniu z rodzicami (prawnymi opiekunami) ucznia. </w:t>
      </w:r>
    </w:p>
    <w:p w:rsidR="00C47EBB" w:rsidRPr="00BA4D9E" w:rsidRDefault="00C47EBB" w:rsidP="00324724">
      <w:pPr>
        <w:tabs>
          <w:tab w:val="left" w:pos="426"/>
        </w:tabs>
        <w:jc w:val="both"/>
        <w:rPr>
          <w:rFonts w:ascii="Cambria" w:eastAsia="Times New Roman" w:hAnsi="Cambria" w:cs="Arial"/>
          <w:noProof w:val="0"/>
          <w:lang w:eastAsia="pl-PL"/>
        </w:rPr>
      </w:pPr>
    </w:p>
    <w:p w:rsidR="00C47EBB" w:rsidRPr="001A07E8" w:rsidRDefault="00C47EBB" w:rsidP="00D77C7D">
      <w:pPr>
        <w:numPr>
          <w:ilvl w:val="0"/>
          <w:numId w:val="193"/>
        </w:numPr>
        <w:tabs>
          <w:tab w:val="left" w:pos="426"/>
        </w:tabs>
        <w:ind w:left="0" w:firstLine="0"/>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przypadku, o którym mowa w ust. 16, w zaświadczeniu o szczegółowych wynikach </w:t>
      </w:r>
      <w:r w:rsidR="00805AB0">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zamiast wyniku z</w:t>
      </w:r>
      <w:r w:rsidR="001A07E8">
        <w:rPr>
          <w:rFonts w:ascii="Cambria" w:eastAsia="Times New Roman" w:hAnsi="Cambria" w:cs="Arial"/>
          <w:noProof w:val="0"/>
          <w:lang w:eastAsia="pl-PL"/>
        </w:rPr>
        <w:t xml:space="preserve"> egzaminu </w:t>
      </w:r>
      <w:r w:rsidRPr="00BA4D9E">
        <w:rPr>
          <w:rFonts w:ascii="Cambria" w:eastAsia="Times New Roman" w:hAnsi="Cambria" w:cs="Arial"/>
          <w:noProof w:val="0"/>
          <w:lang w:eastAsia="pl-PL"/>
        </w:rPr>
        <w:t xml:space="preserve"> z odpowiedniej części </w:t>
      </w:r>
      <w:r w:rsidR="001A07E8">
        <w:rPr>
          <w:rFonts w:ascii="Cambria" w:eastAsia="Times New Roman" w:hAnsi="Cambria" w:cs="Arial"/>
          <w:noProof w:val="0"/>
          <w:lang w:eastAsia="pl-PL"/>
        </w:rPr>
        <w:t xml:space="preserve">egzaminu </w:t>
      </w:r>
      <w:r w:rsidRPr="001A07E8">
        <w:rPr>
          <w:rFonts w:ascii="Cambria" w:eastAsia="Times New Roman" w:hAnsi="Cambria" w:cs="Arial"/>
          <w:noProof w:val="0"/>
          <w:lang w:eastAsia="pl-PL"/>
        </w:rPr>
        <w:t>wpisuje się odpowiednio „zwolniony” lub „zwolniona”.”</w:t>
      </w:r>
    </w:p>
    <w:p w:rsidR="00C47EBB" w:rsidRPr="00BA4D9E" w:rsidRDefault="00C47EBB" w:rsidP="00F7049F">
      <w:pPr>
        <w:tabs>
          <w:tab w:val="left" w:pos="426"/>
        </w:tabs>
        <w:autoSpaceDE w:val="0"/>
        <w:autoSpaceDN w:val="0"/>
        <w:adjustRightInd w:val="0"/>
        <w:jc w:val="left"/>
        <w:rPr>
          <w:rFonts w:ascii="Cambria" w:hAnsi="Cambria" w:cs="Arial"/>
        </w:rPr>
      </w:pPr>
    </w:p>
    <w:p w:rsidR="00324724"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hAnsi="Cambria" w:cs="Arial"/>
        </w:rPr>
        <w:t xml:space="preserve">Uczeń, który jest chory w czasie trwania </w:t>
      </w:r>
      <w:r w:rsidR="00D9314A">
        <w:rPr>
          <w:rFonts w:ascii="Cambria" w:hAnsi="Cambria" w:cs="Arial"/>
        </w:rPr>
        <w:t xml:space="preserve">egzaminu </w:t>
      </w:r>
      <w:r w:rsidRPr="00BA4D9E">
        <w:rPr>
          <w:rFonts w:ascii="Cambria" w:hAnsi="Cambria" w:cs="Arial"/>
        </w:rPr>
        <w:t xml:space="preserve">może korzystać ze sprzętu medycznego </w:t>
      </w:r>
    </w:p>
    <w:p w:rsidR="00C47EBB" w:rsidRPr="00BA4D9E" w:rsidRDefault="00C47EBB" w:rsidP="00324724">
      <w:pPr>
        <w:tabs>
          <w:tab w:val="left" w:pos="426"/>
        </w:tabs>
        <w:autoSpaceDE w:val="0"/>
        <w:autoSpaceDN w:val="0"/>
        <w:adjustRightInd w:val="0"/>
        <w:jc w:val="both"/>
        <w:rPr>
          <w:rFonts w:ascii="Cambria" w:hAnsi="Cambria" w:cs="Arial"/>
        </w:rPr>
      </w:pPr>
      <w:r w:rsidRPr="00BA4D9E">
        <w:rPr>
          <w:rFonts w:ascii="Cambria" w:hAnsi="Cambria" w:cs="Arial"/>
        </w:rPr>
        <w:t>i leków koniecznych ze względu na chorobę.</w:t>
      </w:r>
    </w:p>
    <w:p w:rsidR="00C47EBB" w:rsidRPr="00BA4D9E" w:rsidRDefault="00C47EBB" w:rsidP="00324724">
      <w:pPr>
        <w:tabs>
          <w:tab w:val="left" w:pos="426"/>
        </w:tabs>
        <w:autoSpaceDE w:val="0"/>
        <w:autoSpaceDN w:val="0"/>
        <w:adjustRightInd w:val="0"/>
        <w:jc w:val="both"/>
        <w:rPr>
          <w:rFonts w:ascii="Cambria" w:hAnsi="Cambria" w:cs="Arial"/>
        </w:rPr>
      </w:pPr>
    </w:p>
    <w:p w:rsidR="00C47EBB" w:rsidRPr="00BA4D9E" w:rsidRDefault="00C47EBB" w:rsidP="00D77C7D">
      <w:pPr>
        <w:numPr>
          <w:ilvl w:val="0"/>
          <w:numId w:val="193"/>
        </w:numPr>
        <w:tabs>
          <w:tab w:val="left" w:pos="426"/>
        </w:tabs>
        <w:autoSpaceDE w:val="0"/>
        <w:autoSpaceDN w:val="0"/>
        <w:adjustRightInd w:val="0"/>
        <w:ind w:left="0" w:firstLine="0"/>
        <w:jc w:val="both"/>
        <w:rPr>
          <w:rFonts w:ascii="Cambria" w:hAnsi="Cambria" w:cs="Arial"/>
        </w:rPr>
      </w:pPr>
      <w:r w:rsidRPr="00BA4D9E">
        <w:rPr>
          <w:rFonts w:ascii="Cambria" w:hAnsi="Cambria" w:cs="Arial"/>
        </w:rPr>
        <w:t xml:space="preserve">Za dostosowanie warunków i formy przeprowadzania </w:t>
      </w:r>
      <w:r w:rsidR="00D9314A">
        <w:rPr>
          <w:rFonts w:ascii="Cambria" w:hAnsi="Cambria" w:cs="Arial"/>
        </w:rPr>
        <w:t xml:space="preserve">egzaminu </w:t>
      </w:r>
      <w:r w:rsidRPr="00BA4D9E">
        <w:rPr>
          <w:rFonts w:ascii="Cambria" w:hAnsi="Cambria" w:cs="Arial"/>
        </w:rPr>
        <w:t>do potrzeb uczniów odpowiada przewodniczący szkolnego zespołu egzaminacyjnego.</w:t>
      </w:r>
    </w:p>
    <w:p w:rsidR="00C47EBB" w:rsidRPr="00BA4D9E" w:rsidRDefault="00C47EBB" w:rsidP="00324724">
      <w:pPr>
        <w:pStyle w:val="Standard"/>
        <w:jc w:val="both"/>
        <w:rPr>
          <w:rFonts w:ascii="Cambria" w:hAnsi="Cambria" w:cs="Arial"/>
          <w:b/>
          <w:sz w:val="22"/>
          <w:szCs w:val="22"/>
        </w:rPr>
      </w:pPr>
    </w:p>
    <w:p w:rsidR="00E773FD" w:rsidRDefault="00E773FD" w:rsidP="00324724">
      <w:pPr>
        <w:pStyle w:val="Standard"/>
        <w:jc w:val="both"/>
        <w:rPr>
          <w:rFonts w:ascii="Cambria" w:hAnsi="Cambria" w:cs="Arial"/>
          <w:b/>
          <w:sz w:val="22"/>
          <w:szCs w:val="22"/>
        </w:rPr>
      </w:pPr>
    </w:p>
    <w:p w:rsidR="00C47EBB" w:rsidRPr="00BA4D9E" w:rsidRDefault="00C47EBB" w:rsidP="00324724">
      <w:pPr>
        <w:pStyle w:val="Standard"/>
        <w:jc w:val="both"/>
        <w:rPr>
          <w:rFonts w:ascii="Cambria" w:hAnsi="Cambria" w:cs="Arial"/>
          <w:b/>
          <w:sz w:val="22"/>
          <w:szCs w:val="22"/>
          <w:u w:val="single"/>
        </w:rPr>
      </w:pPr>
      <w:r w:rsidRPr="00BA4D9E">
        <w:rPr>
          <w:rFonts w:ascii="Cambria" w:hAnsi="Cambria" w:cs="Arial"/>
          <w:b/>
          <w:sz w:val="22"/>
          <w:szCs w:val="22"/>
        </w:rPr>
        <w:t xml:space="preserve">§ </w:t>
      </w:r>
      <w:r w:rsidR="00AB433B">
        <w:rPr>
          <w:rFonts w:ascii="Cambria" w:hAnsi="Cambria" w:cs="Arial"/>
          <w:b/>
          <w:sz w:val="22"/>
          <w:szCs w:val="22"/>
        </w:rPr>
        <w:t>136</w:t>
      </w:r>
      <w:r w:rsidRPr="00BA4D9E">
        <w:rPr>
          <w:rFonts w:ascii="Cambria" w:hAnsi="Cambria" w:cs="Arial"/>
          <w:b/>
          <w:sz w:val="22"/>
          <w:szCs w:val="22"/>
        </w:rPr>
        <w:t xml:space="preserve">. Wyniki </w:t>
      </w:r>
      <w:r w:rsidR="00D9314A">
        <w:rPr>
          <w:rFonts w:ascii="Cambria" w:hAnsi="Cambria" w:cs="Arial"/>
          <w:b/>
          <w:sz w:val="22"/>
          <w:szCs w:val="22"/>
        </w:rPr>
        <w:t xml:space="preserve">egzaminu </w:t>
      </w:r>
    </w:p>
    <w:p w:rsidR="00C47EBB" w:rsidRPr="00BA4D9E" w:rsidRDefault="00C47EBB" w:rsidP="00324724">
      <w:pPr>
        <w:pStyle w:val="Standard"/>
        <w:tabs>
          <w:tab w:val="left" w:pos="284"/>
        </w:tabs>
        <w:suppressAutoHyphens/>
        <w:jc w:val="both"/>
        <w:rPr>
          <w:rFonts w:ascii="Cambria" w:hAnsi="Cambria" w:cs="Arial"/>
          <w:sz w:val="22"/>
          <w:szCs w:val="22"/>
        </w:rPr>
      </w:pPr>
    </w:p>
    <w:p w:rsidR="00C47EBB" w:rsidRPr="00BA4D9E"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 xml:space="preserve">Prace uczniów sprawdzają egzaminatorzy wpisani do ewidencji egzaminatorów, powołani przez dyrektora komisji okręgowej. Wynik </w:t>
      </w:r>
      <w:r w:rsidR="009B01B9">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rsidR="00C47EBB" w:rsidRPr="00BA4D9E" w:rsidRDefault="00C47EBB" w:rsidP="00324724">
      <w:pPr>
        <w:pStyle w:val="Standard"/>
        <w:suppressAutoHyphens/>
        <w:jc w:val="both"/>
        <w:rPr>
          <w:rFonts w:ascii="Cambria" w:hAnsi="Cambria" w:cs="Arial"/>
          <w:sz w:val="22"/>
          <w:szCs w:val="22"/>
        </w:rPr>
      </w:pPr>
    </w:p>
    <w:p w:rsidR="00C47EBB" w:rsidRPr="00BA4D9E"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ustalony przez komisję okręgową jest ostateczny.</w:t>
      </w:r>
    </w:p>
    <w:p w:rsidR="00C47EBB" w:rsidRPr="00BA4D9E" w:rsidRDefault="00C47EBB" w:rsidP="00324724">
      <w:pPr>
        <w:pStyle w:val="Standard"/>
        <w:suppressAutoHyphens/>
        <w:jc w:val="both"/>
        <w:rPr>
          <w:rFonts w:ascii="Cambria" w:hAnsi="Cambria" w:cs="Arial"/>
          <w:sz w:val="22"/>
          <w:szCs w:val="22"/>
        </w:rPr>
      </w:pPr>
    </w:p>
    <w:p w:rsidR="00C47EBB" w:rsidRPr="00BA4D9E"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 xml:space="preserve">są wyrażane w skali procentowej </w:t>
      </w:r>
    </w:p>
    <w:p w:rsidR="00C47EBB" w:rsidRPr="00BA4D9E" w:rsidRDefault="00C47EBB" w:rsidP="00324724">
      <w:pPr>
        <w:pStyle w:val="Standard"/>
        <w:suppressAutoHyphens/>
        <w:jc w:val="both"/>
        <w:rPr>
          <w:rFonts w:ascii="Cambria" w:hAnsi="Cambria" w:cs="Arial"/>
          <w:sz w:val="22"/>
          <w:szCs w:val="22"/>
        </w:rPr>
      </w:pPr>
    </w:p>
    <w:p w:rsidR="00324724"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 xml:space="preserve">Na wniosek ucznia lub jego rodziców (prawnych opiekunów), sprawdzona i oceniona praca ucznia jest udostępniana uczniowi lub jego rodzicom (prawnym opiekunom) do wglądu </w:t>
      </w:r>
    </w:p>
    <w:p w:rsidR="00C47EBB" w:rsidRPr="00BA4D9E" w:rsidRDefault="00C47EBB" w:rsidP="00324724">
      <w:pPr>
        <w:pStyle w:val="Standard"/>
        <w:tabs>
          <w:tab w:val="left" w:pos="284"/>
          <w:tab w:val="left" w:pos="851"/>
        </w:tabs>
        <w:suppressAutoHyphens/>
        <w:jc w:val="both"/>
        <w:rPr>
          <w:rFonts w:ascii="Cambria" w:hAnsi="Cambria" w:cs="Arial"/>
          <w:sz w:val="22"/>
          <w:szCs w:val="22"/>
        </w:rPr>
      </w:pPr>
      <w:r w:rsidRPr="00BA4D9E">
        <w:rPr>
          <w:rFonts w:ascii="Cambria" w:hAnsi="Cambria" w:cs="Arial"/>
          <w:sz w:val="22"/>
          <w:szCs w:val="22"/>
        </w:rPr>
        <w:t>w miejscu i czasie wskazanym przez dyrektora komisji okręgowej.</w:t>
      </w:r>
    </w:p>
    <w:p w:rsidR="00C47EBB" w:rsidRPr="00BA4D9E" w:rsidRDefault="00C47EBB" w:rsidP="00324724">
      <w:pPr>
        <w:pStyle w:val="Standard"/>
        <w:suppressAutoHyphens/>
        <w:jc w:val="both"/>
        <w:rPr>
          <w:rFonts w:ascii="Cambria" w:hAnsi="Cambria" w:cs="Arial"/>
          <w:sz w:val="22"/>
          <w:szCs w:val="22"/>
        </w:rPr>
      </w:pPr>
    </w:p>
    <w:p w:rsidR="00C47EBB" w:rsidRPr="00BA4D9E"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 xml:space="preserve">Wynik </w:t>
      </w:r>
      <w:r w:rsidR="009B01B9">
        <w:rPr>
          <w:rFonts w:ascii="Cambria" w:hAnsi="Cambria" w:cs="Arial"/>
          <w:sz w:val="22"/>
          <w:szCs w:val="22"/>
        </w:rPr>
        <w:t xml:space="preserve">egzaminu </w:t>
      </w:r>
      <w:r w:rsidRPr="00BA4D9E">
        <w:rPr>
          <w:rFonts w:ascii="Cambria" w:hAnsi="Cambria" w:cs="Arial"/>
          <w:sz w:val="22"/>
          <w:szCs w:val="22"/>
        </w:rPr>
        <w:t>nie wpływa na ukończenie szkoły. Wyniku</w:t>
      </w:r>
      <w:r w:rsidR="009B01B9">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rsidR="00C47EBB" w:rsidRPr="00BA4D9E" w:rsidRDefault="00C47EBB" w:rsidP="00324724">
      <w:pPr>
        <w:pStyle w:val="Standard"/>
        <w:suppressAutoHyphens/>
        <w:jc w:val="both"/>
        <w:rPr>
          <w:rFonts w:ascii="Cambria" w:hAnsi="Cambria" w:cs="Arial"/>
          <w:sz w:val="22"/>
          <w:szCs w:val="22"/>
        </w:rPr>
      </w:pPr>
    </w:p>
    <w:p w:rsidR="00C47EBB" w:rsidRPr="00BA4D9E"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 xml:space="preserve">Wyniki </w:t>
      </w:r>
      <w:r w:rsidR="009B01B9">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 dydaktyczno-wychowawczych, a w </w:t>
      </w:r>
      <w:r w:rsidR="00F95B91">
        <w:rPr>
          <w:rFonts w:ascii="Cambria" w:hAnsi="Cambria" w:cs="Arial"/>
          <w:sz w:val="22"/>
          <w:szCs w:val="22"/>
        </w:rPr>
        <w:t xml:space="preserve">przypadku, o którym mowa w </w:t>
      </w:r>
      <w:r w:rsidR="00FB5C78">
        <w:rPr>
          <w:rFonts w:ascii="Cambria" w:hAnsi="Cambria" w:cs="Arial"/>
          <w:sz w:val="22"/>
          <w:szCs w:val="22"/>
        </w:rPr>
        <w:t>§ 135</w:t>
      </w:r>
      <w:r w:rsidR="00132E94">
        <w:rPr>
          <w:rFonts w:ascii="Cambria" w:hAnsi="Cambria" w:cs="Arial"/>
          <w:sz w:val="22"/>
          <w:szCs w:val="22"/>
        </w:rPr>
        <w:t xml:space="preserve"> ust. 14</w:t>
      </w:r>
      <w:r w:rsidRPr="00BA4D9E">
        <w:rPr>
          <w:rFonts w:ascii="Cambria" w:hAnsi="Cambria" w:cs="Arial"/>
          <w:sz w:val="22"/>
          <w:szCs w:val="22"/>
        </w:rPr>
        <w:t xml:space="preserve"> – do dnia 31 sierpnia danego roku.</w:t>
      </w:r>
    </w:p>
    <w:p w:rsidR="00C47EBB" w:rsidRPr="00BA4D9E" w:rsidRDefault="00C47EBB" w:rsidP="00324724">
      <w:pPr>
        <w:pStyle w:val="Standard"/>
        <w:suppressAutoHyphens/>
        <w:jc w:val="both"/>
        <w:rPr>
          <w:rFonts w:ascii="Cambria" w:hAnsi="Cambria" w:cs="Arial"/>
          <w:sz w:val="22"/>
          <w:szCs w:val="22"/>
        </w:rPr>
      </w:pPr>
    </w:p>
    <w:p w:rsidR="00C47EBB" w:rsidRPr="00BA4D9E" w:rsidRDefault="00C47EBB" w:rsidP="00D77C7D">
      <w:pPr>
        <w:pStyle w:val="Standard"/>
        <w:numPr>
          <w:ilvl w:val="0"/>
          <w:numId w:val="192"/>
        </w:numPr>
        <w:tabs>
          <w:tab w:val="clear" w:pos="680"/>
          <w:tab w:val="num" w:pos="0"/>
          <w:tab w:val="left" w:pos="284"/>
          <w:tab w:val="left" w:pos="851"/>
        </w:tabs>
        <w:suppressAutoHyphens/>
        <w:jc w:val="both"/>
        <w:rPr>
          <w:rFonts w:ascii="Cambria" w:hAnsi="Cambria" w:cs="Arial"/>
          <w:sz w:val="22"/>
          <w:szCs w:val="22"/>
        </w:rPr>
      </w:pPr>
      <w:r w:rsidRPr="00BA4D9E">
        <w:rPr>
          <w:rFonts w:ascii="Cambria" w:hAnsi="Cambria" w:cs="Arial"/>
          <w:sz w:val="22"/>
          <w:szCs w:val="22"/>
        </w:rPr>
        <w:t>Zaświadczenie o wynikach egzaminu dyrektor szkoły przekazuje uczniowi lub jego rodzicom (prawnym opiekunom).</w:t>
      </w:r>
    </w:p>
    <w:p w:rsidR="00C47EBB" w:rsidRPr="00941694" w:rsidRDefault="00C47EBB" w:rsidP="00F7049F">
      <w:pPr>
        <w:autoSpaceDE w:val="0"/>
        <w:autoSpaceDN w:val="0"/>
        <w:adjustRightInd w:val="0"/>
        <w:jc w:val="left"/>
        <w:rPr>
          <w:rFonts w:ascii="Cambria" w:hAnsi="Cambria" w:cs="Arial"/>
        </w:rPr>
      </w:pPr>
    </w:p>
    <w:p w:rsidR="00C47EBB" w:rsidRPr="00BA4D9E" w:rsidRDefault="00AB433B" w:rsidP="00F7049F">
      <w:pPr>
        <w:autoSpaceDE w:val="0"/>
        <w:autoSpaceDN w:val="0"/>
        <w:adjustRightInd w:val="0"/>
        <w:jc w:val="left"/>
        <w:rPr>
          <w:rFonts w:ascii="Cambria" w:hAnsi="Cambria" w:cs="Arial"/>
          <w:b/>
          <w:bCs/>
        </w:rPr>
      </w:pPr>
      <w:r>
        <w:rPr>
          <w:rFonts w:ascii="Cambria" w:hAnsi="Cambria" w:cs="Arial"/>
          <w:b/>
          <w:bCs/>
        </w:rPr>
        <w:t>§ 137</w:t>
      </w:r>
      <w:r w:rsidR="00C47EBB" w:rsidRPr="00BA4D9E">
        <w:rPr>
          <w:rFonts w:ascii="Cambria" w:hAnsi="Cambria" w:cs="Arial"/>
          <w:b/>
          <w:bCs/>
        </w:rPr>
        <w:t>. Świadectwa szkolne i inne druki szkolne.</w:t>
      </w:r>
    </w:p>
    <w:p w:rsidR="00C47EBB" w:rsidRPr="00BA4D9E" w:rsidRDefault="00C47EBB" w:rsidP="00F7049F">
      <w:pPr>
        <w:autoSpaceDE w:val="0"/>
        <w:autoSpaceDN w:val="0"/>
        <w:adjustRightInd w:val="0"/>
        <w:ind w:left="284"/>
        <w:jc w:val="left"/>
        <w:rPr>
          <w:rFonts w:ascii="Cambria" w:hAnsi="Cambria" w:cs="Arial"/>
          <w:b/>
          <w:bCs/>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Uczeń, który otrzymał promocję do klasy programowo wyższej z wyróżnieniem, otrzymuje świadectwo szkolne promocyjne potwierdzające uzyskanie promocji z wyróżnieniem.</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color w:val="000000"/>
        </w:rPr>
      </w:pPr>
      <w:r w:rsidRPr="00BA4D9E">
        <w:rPr>
          <w:rFonts w:ascii="Cambria" w:hAnsi="Cambria" w:cs="Arial"/>
          <w:color w:val="000000"/>
        </w:rPr>
        <w:t>Do szczególnych osiągnięć ucznia, wpisywanych na świadectwo szkolne zalicza się osiągnięcia ok</w:t>
      </w:r>
      <w:r w:rsidR="00FE6462">
        <w:rPr>
          <w:rFonts w:ascii="Cambria" w:hAnsi="Cambria" w:cs="Arial"/>
          <w:color w:val="000000"/>
        </w:rPr>
        <w:t>reślone przez  Łódzkiego Kuratora Oświaty.</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Uczeń szkoły, który ukończył daną szkołę, otrzymuje świadectwo ukończenia szkoły.</w:t>
      </w:r>
    </w:p>
    <w:p w:rsidR="00C47EBB" w:rsidRPr="00BA4D9E" w:rsidRDefault="00C47EBB" w:rsidP="00324724">
      <w:pPr>
        <w:jc w:val="both"/>
        <w:rPr>
          <w:rFonts w:ascii="Cambria" w:hAnsi="Cambria" w:cs="Arial"/>
        </w:rPr>
      </w:pPr>
    </w:p>
    <w:p w:rsidR="00324724"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 xml:space="preserve">Uczniowi, który jest laureatem konkursu przedmiotowego o zasięgu wojewódzkim </w:t>
      </w:r>
    </w:p>
    <w:p w:rsidR="00324724" w:rsidRDefault="00324724" w:rsidP="00324724">
      <w:pPr>
        <w:pStyle w:val="Akapitzlist"/>
        <w:rPr>
          <w:rFonts w:ascii="Cambria" w:hAnsi="Cambria" w:cs="Arial"/>
        </w:rPr>
      </w:pPr>
    </w:p>
    <w:p w:rsidR="00C47EBB" w:rsidRPr="00BA4D9E" w:rsidRDefault="00C47EBB" w:rsidP="00324724">
      <w:pPr>
        <w:jc w:val="left"/>
        <w:rPr>
          <w:rFonts w:ascii="Cambria" w:hAnsi="Cambria" w:cs="Arial"/>
        </w:rPr>
      </w:pPr>
      <w:r w:rsidRPr="00BA4D9E">
        <w:rPr>
          <w:rFonts w:ascii="Cambria" w:hAnsi="Cambria" w:cs="Arial"/>
        </w:rPr>
        <w:t>i ponadwojewódzkim lub laureatem lub finalistą olimpiady przedmiotowe</w:t>
      </w:r>
      <w:r w:rsidR="00132E94">
        <w:rPr>
          <w:rFonts w:ascii="Cambria" w:hAnsi="Cambria" w:cs="Arial"/>
        </w:rPr>
        <w:t>j</w:t>
      </w:r>
      <w:r w:rsidRPr="00BA4D9E">
        <w:rPr>
          <w:rFonts w:ascii="Cambria" w:hAnsi="Cambria" w:cs="Arial"/>
        </w:rPr>
        <w:t xml:space="preserve"> wpisuje się na świadectwie celującą końcową ocenę klasyfikacyjną, nawet, jeśli wcześniej dokonano klasyfikacji na poziomie niższej oceny.</w:t>
      </w:r>
    </w:p>
    <w:p w:rsidR="00C47EBB" w:rsidRPr="00BA4D9E" w:rsidRDefault="00C47EBB" w:rsidP="00F7049F">
      <w:pPr>
        <w:jc w:val="left"/>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color w:val="000000"/>
        </w:rPr>
      </w:pPr>
      <w:r w:rsidRPr="00BA4D9E">
        <w:rPr>
          <w:rFonts w:ascii="Cambria" w:hAnsi="Cambria" w:cs="Arial"/>
        </w:rPr>
        <w:t>Ucze</w:t>
      </w:r>
      <w:r w:rsidR="008002CB">
        <w:rPr>
          <w:rFonts w:ascii="Cambria" w:hAnsi="Cambria" w:cs="Arial"/>
        </w:rPr>
        <w:t xml:space="preserve">ń, który przystąpił </w:t>
      </w:r>
      <w:r w:rsidRPr="00BA4D9E">
        <w:rPr>
          <w:rFonts w:ascii="Cambria" w:hAnsi="Cambria" w:cs="Arial"/>
        </w:rPr>
        <w:t xml:space="preserve">do </w:t>
      </w:r>
      <w:r w:rsidR="00350D10">
        <w:rPr>
          <w:rFonts w:ascii="Cambria" w:hAnsi="Cambria" w:cs="Arial"/>
        </w:rPr>
        <w:t xml:space="preserve">egzaminu </w:t>
      </w:r>
      <w:r w:rsidRPr="00BA4D9E">
        <w:rPr>
          <w:rFonts w:ascii="Cambria" w:hAnsi="Cambria" w:cs="Arial"/>
        </w:rPr>
        <w:t>otrzymuje zaświadczenie.</w:t>
      </w:r>
    </w:p>
    <w:p w:rsidR="00C47EBB" w:rsidRPr="00BA4D9E" w:rsidRDefault="00C47EBB" w:rsidP="00324724">
      <w:pPr>
        <w:jc w:val="both"/>
        <w:rPr>
          <w:rFonts w:ascii="Cambria" w:hAnsi="Cambria" w:cs="Arial"/>
          <w:b/>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Szkoła, na wniosek ucznia lub rodzica wydaje zaświadczenie dotyczące przebiegu nauczania.</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i/>
        </w:rPr>
      </w:pPr>
      <w:r w:rsidRPr="00BA4D9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Świadectwa, zaświadczenia, legitymacje szkolne są drukami ścisłego zarachowania.</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 xml:space="preserve">Szkoła prowadzi imienną ewidencję wydanych legitymacji, świadectw ukończenia szkoły, oraz zaświadczeń. </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Świadectwa szkolne promocyjne, świadectwa ukończenia szkoły i zaświadczenia dotyczące przebiegu nauczania szkoła wydaje na podstawie dokumentacji przebiegu nauczania prowadzonej przez szkołę.</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BA4D9E" w:rsidRDefault="00C47EBB" w:rsidP="00324724">
      <w:pPr>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Nie dokonuje się sprostowań na</w:t>
      </w:r>
      <w:r w:rsidR="00FE6462">
        <w:rPr>
          <w:rFonts w:ascii="Cambria" w:hAnsi="Cambria" w:cs="Arial"/>
        </w:rPr>
        <w:t xml:space="preserve"> świadectwach ukończenia szkoły</w:t>
      </w:r>
      <w:r w:rsidRPr="00BA4D9E">
        <w:rPr>
          <w:rFonts w:ascii="Cambria" w:hAnsi="Cambria" w:cs="Arial"/>
        </w:rPr>
        <w:t xml:space="preserve"> i zaświadczeniach. Dokumenty, o których mowa podlegają wymianie. </w:t>
      </w:r>
    </w:p>
    <w:p w:rsidR="00C47EBB" w:rsidRPr="00BA4D9E" w:rsidRDefault="00C47EBB" w:rsidP="00324724">
      <w:pPr>
        <w:jc w:val="both"/>
        <w:rPr>
          <w:rFonts w:ascii="Cambria" w:hAnsi="Cambria" w:cs="Arial"/>
        </w:rPr>
      </w:pPr>
    </w:p>
    <w:p w:rsidR="00324724"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 xml:space="preserve">W przypadku utraty oryginału świadectwa, odpisu,  zaświadczenia  uczeń lub absolwent może wystąpić odpowiednio  do dyrektora szkoły, komisji okręgowej lub kuratora oświaty </w:t>
      </w:r>
    </w:p>
    <w:p w:rsidR="00C47EBB" w:rsidRPr="00BA4D9E" w:rsidRDefault="00C47EBB" w:rsidP="00324724">
      <w:pPr>
        <w:jc w:val="both"/>
        <w:rPr>
          <w:rFonts w:ascii="Cambria" w:hAnsi="Cambria" w:cs="Arial"/>
        </w:rPr>
      </w:pPr>
      <w:r w:rsidRPr="00BA4D9E">
        <w:rPr>
          <w:rFonts w:ascii="Cambria" w:hAnsi="Cambria" w:cs="Arial"/>
        </w:rPr>
        <w:t>z pisemnym wnioskiem o wydanie duplikatu.</w:t>
      </w:r>
    </w:p>
    <w:p w:rsidR="00C47EBB" w:rsidRPr="00BA4D9E" w:rsidRDefault="00C47EBB" w:rsidP="00324724">
      <w:pPr>
        <w:ind w:left="426"/>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BA4D9E" w:rsidRDefault="00C47EBB" w:rsidP="00324724">
      <w:pPr>
        <w:ind w:left="426"/>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BA4D9E" w:rsidRDefault="00C47EBB" w:rsidP="00324724">
      <w:pPr>
        <w:jc w:val="both"/>
        <w:rPr>
          <w:rFonts w:ascii="Cambria" w:hAnsi="Cambria" w:cs="Arial"/>
          <w:b/>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Szkoła nie pobiera opłat za sprostowanie świadectwa szkolnego.</w:t>
      </w:r>
    </w:p>
    <w:p w:rsidR="00C47EBB" w:rsidRPr="00BA4D9E" w:rsidRDefault="00C47EBB" w:rsidP="00324724">
      <w:pPr>
        <w:ind w:left="426"/>
        <w:jc w:val="both"/>
        <w:rPr>
          <w:rFonts w:ascii="Cambria" w:hAnsi="Cambria" w:cs="Arial"/>
        </w:rPr>
      </w:pPr>
    </w:p>
    <w:p w:rsidR="00C47EBB" w:rsidRPr="00BA4D9E" w:rsidRDefault="00C47EBB" w:rsidP="00D77C7D">
      <w:pPr>
        <w:numPr>
          <w:ilvl w:val="0"/>
          <w:numId w:val="104"/>
        </w:numPr>
        <w:tabs>
          <w:tab w:val="num" w:pos="360"/>
        </w:tabs>
        <w:ind w:left="0" w:firstLine="0"/>
        <w:jc w:val="both"/>
        <w:rPr>
          <w:rFonts w:ascii="Cambria" w:hAnsi="Cambria" w:cs="Arial"/>
        </w:rPr>
      </w:pPr>
      <w:r w:rsidRPr="00BA4D9E">
        <w:rPr>
          <w:rFonts w:ascii="Cambria" w:hAnsi="Cambria" w:cs="Arial"/>
        </w:rPr>
        <w:t>Na świadectwach szkolnych promocyjnych i świadectwach ukończenia szkoły , w części dotyczącej szczególnych osiągnięć ucznia, odnotowuje się :</w:t>
      </w:r>
    </w:p>
    <w:p w:rsidR="00C47EBB" w:rsidRPr="00BA4D9E" w:rsidRDefault="00C47EBB" w:rsidP="00F7049F">
      <w:pPr>
        <w:jc w:val="left"/>
        <w:rPr>
          <w:rFonts w:ascii="Cambria" w:hAnsi="Cambria" w:cs="Arial"/>
        </w:rPr>
      </w:pPr>
    </w:p>
    <w:p w:rsidR="00C47EBB" w:rsidRPr="00BA4D9E" w:rsidRDefault="00C47EBB" w:rsidP="00D77C7D">
      <w:pPr>
        <w:numPr>
          <w:ilvl w:val="1"/>
          <w:numId w:val="104"/>
        </w:numPr>
        <w:tabs>
          <w:tab w:val="clear" w:pos="1534"/>
          <w:tab w:val="num" w:pos="0"/>
          <w:tab w:val="left" w:pos="284"/>
        </w:tabs>
        <w:ind w:left="0" w:firstLine="0"/>
        <w:jc w:val="left"/>
        <w:rPr>
          <w:rFonts w:ascii="Cambria" w:hAnsi="Cambria" w:cs="Arial"/>
        </w:rPr>
      </w:pPr>
      <w:r w:rsidRPr="00BA4D9E">
        <w:rPr>
          <w:rFonts w:ascii="Cambria" w:hAnsi="Cambria" w:cs="Arial"/>
        </w:rPr>
        <w:t xml:space="preserve">uzyskane wysokie miejsca – nagradzane lub honorowane zwycięskim tytułem –  w zawodach wiedzy, </w:t>
      </w:r>
      <w:r w:rsidR="00324724">
        <w:rPr>
          <w:rFonts w:ascii="Cambria" w:hAnsi="Cambria" w:cs="Arial"/>
        </w:rPr>
        <w:t xml:space="preserve">  </w:t>
      </w:r>
      <w:r w:rsidRPr="00BA4D9E">
        <w:rPr>
          <w:rFonts w:ascii="Cambria" w:hAnsi="Cambria" w:cs="Arial"/>
        </w:rPr>
        <w:t>artystycznych</w:t>
      </w:r>
      <w:r w:rsidR="00324724">
        <w:rPr>
          <w:rFonts w:ascii="Cambria" w:hAnsi="Cambria" w:cs="Arial"/>
        </w:rPr>
        <w:t xml:space="preserve"> </w:t>
      </w:r>
      <w:r w:rsidRPr="00BA4D9E">
        <w:rPr>
          <w:rFonts w:ascii="Cambria" w:hAnsi="Cambria" w:cs="Arial"/>
        </w:rPr>
        <w:t xml:space="preserve"> i </w:t>
      </w:r>
      <w:r w:rsidR="00324724">
        <w:rPr>
          <w:rFonts w:ascii="Cambria" w:hAnsi="Cambria" w:cs="Arial"/>
        </w:rPr>
        <w:t xml:space="preserve">  </w:t>
      </w:r>
      <w:r w:rsidRPr="00BA4D9E">
        <w:rPr>
          <w:rFonts w:ascii="Cambria" w:hAnsi="Cambria" w:cs="Arial"/>
        </w:rPr>
        <w:t xml:space="preserve">sportowych </w:t>
      </w:r>
      <w:r w:rsidR="00324724">
        <w:rPr>
          <w:rFonts w:ascii="Cambria" w:hAnsi="Cambria" w:cs="Arial"/>
        </w:rPr>
        <w:t xml:space="preserve">  </w:t>
      </w:r>
      <w:r w:rsidRPr="00BA4D9E">
        <w:rPr>
          <w:rFonts w:ascii="Cambria" w:hAnsi="Cambria" w:cs="Arial"/>
        </w:rPr>
        <w:t>organizowan</w:t>
      </w:r>
      <w:r w:rsidR="00324724">
        <w:rPr>
          <w:rFonts w:ascii="Cambria" w:hAnsi="Cambria" w:cs="Arial"/>
        </w:rPr>
        <w:t xml:space="preserve">ych   przez  kuratora   oświaty   albo </w:t>
      </w:r>
      <w:r w:rsidRPr="00BA4D9E">
        <w:rPr>
          <w:rFonts w:ascii="Cambria" w:hAnsi="Cambria" w:cs="Arial"/>
        </w:rPr>
        <w:t>organizowanych co najmniej na szczeblu powiatowym przez inne podmioty działające na terenie szkół;</w:t>
      </w:r>
    </w:p>
    <w:p w:rsidR="00C47EBB" w:rsidRPr="00BA4D9E" w:rsidRDefault="00C47EBB" w:rsidP="00F7049F">
      <w:pPr>
        <w:tabs>
          <w:tab w:val="num" w:pos="0"/>
          <w:tab w:val="left" w:pos="284"/>
        </w:tabs>
        <w:jc w:val="left"/>
        <w:rPr>
          <w:rFonts w:ascii="Cambria" w:hAnsi="Cambria" w:cs="Arial"/>
        </w:rPr>
      </w:pPr>
    </w:p>
    <w:p w:rsidR="00941694" w:rsidRDefault="00C47EBB" w:rsidP="00D77C7D">
      <w:pPr>
        <w:numPr>
          <w:ilvl w:val="1"/>
          <w:numId w:val="104"/>
        </w:numPr>
        <w:tabs>
          <w:tab w:val="clear" w:pos="1534"/>
          <w:tab w:val="num" w:pos="0"/>
          <w:tab w:val="left" w:pos="284"/>
        </w:tabs>
        <w:ind w:left="0" w:firstLine="0"/>
        <w:jc w:val="left"/>
        <w:rPr>
          <w:rFonts w:ascii="Cambria" w:hAnsi="Cambria" w:cs="Arial"/>
        </w:rPr>
      </w:pPr>
      <w:r w:rsidRPr="00BA4D9E">
        <w:rPr>
          <w:rFonts w:ascii="Cambria" w:hAnsi="Cambria" w:cs="Arial"/>
        </w:rPr>
        <w:t>osiągnięcia w aktywności na rzecz innych ludzi, zwłaszcza w formie wolontariatu lub środowiska szkolnego.</w:t>
      </w:r>
      <w:bookmarkStart w:id="33" w:name="_Toc485907113"/>
    </w:p>
    <w:p w:rsidR="00F503E0" w:rsidRPr="00F503E0" w:rsidRDefault="00F503E0" w:rsidP="00F7049F">
      <w:pPr>
        <w:tabs>
          <w:tab w:val="left" w:pos="284"/>
        </w:tabs>
        <w:jc w:val="left"/>
        <w:rPr>
          <w:rFonts w:ascii="Cambria" w:hAnsi="Cambria" w:cs="Arial"/>
        </w:rPr>
      </w:pPr>
    </w:p>
    <w:p w:rsidR="00B03105" w:rsidRPr="001D69D4" w:rsidRDefault="00B03105" w:rsidP="00324724">
      <w:pPr>
        <w:pStyle w:val="Nagwek2"/>
        <w:rPr>
          <w:rFonts w:cs="Arial"/>
          <w:color w:val="7030A0"/>
          <w:sz w:val="22"/>
          <w:szCs w:val="22"/>
        </w:rPr>
      </w:pPr>
      <w:r w:rsidRPr="001D69D4">
        <w:rPr>
          <w:rFonts w:cs="Arial"/>
          <w:color w:val="7030A0"/>
          <w:sz w:val="22"/>
          <w:szCs w:val="22"/>
        </w:rPr>
        <w:t>Rozdział 2</w:t>
      </w:r>
      <w:r w:rsidR="001D69D4">
        <w:rPr>
          <w:rFonts w:cs="Arial"/>
          <w:color w:val="7030A0"/>
          <w:sz w:val="22"/>
          <w:szCs w:val="22"/>
        </w:rPr>
        <w:br/>
      </w:r>
      <w:r w:rsidRPr="001D69D4">
        <w:rPr>
          <w:rFonts w:cs="Arial"/>
          <w:color w:val="7030A0"/>
          <w:sz w:val="22"/>
          <w:szCs w:val="22"/>
        </w:rPr>
        <w:t>Promowanie i ukończenie szkoły</w:t>
      </w:r>
      <w:bookmarkEnd w:id="33"/>
    </w:p>
    <w:p w:rsidR="00B03105" w:rsidRPr="00D65D96" w:rsidRDefault="00B03105" w:rsidP="00F7049F">
      <w:pPr>
        <w:tabs>
          <w:tab w:val="left" w:pos="993"/>
        </w:tabs>
        <w:autoSpaceDE w:val="0"/>
        <w:autoSpaceDN w:val="0"/>
        <w:adjustRightInd w:val="0"/>
        <w:jc w:val="left"/>
        <w:rPr>
          <w:rFonts w:ascii="Cambria" w:hAnsi="Cambria" w:cs="Arial"/>
          <w:b/>
          <w:bCs/>
        </w:rPr>
      </w:pPr>
    </w:p>
    <w:p w:rsidR="00B03105" w:rsidRPr="00D65D96" w:rsidRDefault="00AB433B" w:rsidP="00F7049F">
      <w:pPr>
        <w:tabs>
          <w:tab w:val="left" w:pos="993"/>
        </w:tabs>
        <w:autoSpaceDE w:val="0"/>
        <w:autoSpaceDN w:val="0"/>
        <w:adjustRightInd w:val="0"/>
        <w:jc w:val="left"/>
        <w:rPr>
          <w:rFonts w:ascii="Cambria" w:hAnsi="Cambria" w:cs="Arial"/>
          <w:b/>
          <w:bCs/>
        </w:rPr>
      </w:pPr>
      <w:r>
        <w:rPr>
          <w:rFonts w:ascii="Cambria" w:hAnsi="Cambria" w:cs="Arial"/>
          <w:b/>
          <w:bCs/>
        </w:rPr>
        <w:t>§ 138</w:t>
      </w:r>
      <w:r w:rsidR="00B03105" w:rsidRPr="00D65D96">
        <w:rPr>
          <w:rFonts w:ascii="Cambria" w:hAnsi="Cambria" w:cs="Arial"/>
          <w:b/>
          <w:bCs/>
        </w:rPr>
        <w:t>.</w:t>
      </w:r>
      <w:r w:rsidR="00B03105" w:rsidRPr="00D65D96">
        <w:rPr>
          <w:rFonts w:ascii="Cambria" w:hAnsi="Cambria" w:cs="Arial"/>
        </w:rPr>
        <w:t xml:space="preserve"> </w:t>
      </w:r>
      <w:r w:rsidR="00B03105" w:rsidRPr="00D65D96">
        <w:rPr>
          <w:rFonts w:ascii="Cambria" w:hAnsi="Cambria" w:cs="Arial"/>
          <w:b/>
          <w:bCs/>
        </w:rPr>
        <w:t>Promowanie i ukończenie szkoły.</w:t>
      </w:r>
    </w:p>
    <w:p w:rsidR="00B03105" w:rsidRPr="00D65D96" w:rsidRDefault="00B03105" w:rsidP="00F7049F">
      <w:pPr>
        <w:tabs>
          <w:tab w:val="left" w:pos="993"/>
        </w:tabs>
        <w:autoSpaceDE w:val="0"/>
        <w:autoSpaceDN w:val="0"/>
        <w:adjustRightInd w:val="0"/>
        <w:jc w:val="left"/>
        <w:rPr>
          <w:rFonts w:ascii="Cambria" w:hAnsi="Cambria" w:cs="Arial"/>
        </w:rPr>
      </w:pPr>
    </w:p>
    <w:p w:rsidR="00B03105" w:rsidRPr="00E1741C" w:rsidRDefault="00324724" w:rsidP="00324724">
      <w:pPr>
        <w:tabs>
          <w:tab w:val="left" w:pos="993"/>
        </w:tabs>
        <w:autoSpaceDE w:val="0"/>
        <w:autoSpaceDN w:val="0"/>
        <w:adjustRightInd w:val="0"/>
        <w:jc w:val="both"/>
        <w:rPr>
          <w:rFonts w:ascii="Cambria" w:hAnsi="Cambria" w:cs="Arial"/>
        </w:rPr>
      </w:pPr>
      <w:r w:rsidRPr="00324724">
        <w:rPr>
          <w:rFonts w:ascii="Cambria" w:hAnsi="Cambria" w:cs="Arial"/>
          <w:b/>
        </w:rPr>
        <w:t>1.</w:t>
      </w:r>
      <w:r>
        <w:rPr>
          <w:rFonts w:ascii="Cambria" w:hAnsi="Cambria" w:cs="Arial"/>
          <w:b/>
        </w:rPr>
        <w:t xml:space="preserve"> </w:t>
      </w:r>
      <w:r>
        <w:rPr>
          <w:rFonts w:ascii="Cambria" w:hAnsi="Cambria" w:cs="Arial"/>
        </w:rPr>
        <w:t>U</w:t>
      </w:r>
      <w:r w:rsidR="00B03105" w:rsidRPr="00D65D96">
        <w:rPr>
          <w:rFonts w:ascii="Cambria" w:hAnsi="Cambria" w:cs="Arial"/>
        </w:rPr>
        <w:t xml:space="preserve">czeń otrzymuje promocję do klasy programowo wyższej, jeżeli ze wszystkich </w:t>
      </w:r>
      <w:r w:rsidR="00B03105" w:rsidRPr="00FE6462">
        <w:rPr>
          <w:rFonts w:ascii="Cambria" w:hAnsi="Cambria" w:cs="Arial"/>
        </w:rPr>
        <w:t>obowiązkowych</w:t>
      </w:r>
      <w:r w:rsidR="00B03105" w:rsidRPr="00D65D96">
        <w:rPr>
          <w:rFonts w:ascii="Cambria" w:hAnsi="Cambria" w:cs="Arial"/>
        </w:rPr>
        <w:t xml:space="preserve"> zajęć edukacyjnych określonych w  szkolnym  planie  nauczania  uzyskał klasyfikacyjne roczne  oceny  wyższe  od  stopnia niedostat</w:t>
      </w:r>
      <w:r w:rsidR="00B03105">
        <w:rPr>
          <w:rFonts w:ascii="Cambria" w:hAnsi="Cambria" w:cs="Arial"/>
        </w:rPr>
        <w:t xml:space="preserve">ecznego, z </w:t>
      </w:r>
      <w:r w:rsidR="00F95B91">
        <w:rPr>
          <w:rFonts w:ascii="Cambria" w:hAnsi="Cambria" w:cs="Arial"/>
        </w:rPr>
        <w:t>zastrzeżeniem ust. 2 oraz</w:t>
      </w:r>
      <w:r w:rsidR="00021673">
        <w:rPr>
          <w:rFonts w:ascii="Cambria" w:hAnsi="Cambria" w:cs="Arial"/>
        </w:rPr>
        <w:t xml:space="preserve">  </w:t>
      </w:r>
      <w:r w:rsidR="00F95B91">
        <w:rPr>
          <w:rFonts w:ascii="Cambria" w:hAnsi="Cambria" w:cs="Arial"/>
        </w:rPr>
        <w:t xml:space="preserve"> </w:t>
      </w:r>
      <w:r w:rsidR="00FB5C78">
        <w:rPr>
          <w:rFonts w:ascii="Cambria" w:hAnsi="Cambria" w:cs="Arial"/>
        </w:rPr>
        <w:t>§ 132</w:t>
      </w:r>
      <w:r w:rsidR="00B03105">
        <w:rPr>
          <w:rFonts w:ascii="Cambria" w:hAnsi="Cambria" w:cs="Arial"/>
        </w:rPr>
        <w:t xml:space="preserve"> ust. 8.</w:t>
      </w:r>
    </w:p>
    <w:p w:rsidR="00E773FD" w:rsidRDefault="00E773FD" w:rsidP="00324724">
      <w:pPr>
        <w:tabs>
          <w:tab w:val="left" w:pos="993"/>
        </w:tabs>
        <w:autoSpaceDE w:val="0"/>
        <w:autoSpaceDN w:val="0"/>
        <w:adjustRightInd w:val="0"/>
        <w:jc w:val="both"/>
        <w:rPr>
          <w:rFonts w:ascii="Cambria" w:hAnsi="Cambria" w:cs="Arial"/>
          <w:b/>
        </w:rPr>
      </w:pPr>
    </w:p>
    <w:p w:rsidR="00FE6462" w:rsidRDefault="00FE6462" w:rsidP="00324724">
      <w:pPr>
        <w:tabs>
          <w:tab w:val="left" w:pos="993"/>
        </w:tabs>
        <w:autoSpaceDE w:val="0"/>
        <w:autoSpaceDN w:val="0"/>
        <w:adjustRightInd w:val="0"/>
        <w:jc w:val="both"/>
        <w:rPr>
          <w:rFonts w:ascii="Cambria" w:hAnsi="Cambria" w:cs="Arial"/>
        </w:rPr>
      </w:pPr>
      <w:r w:rsidRPr="00FE6462">
        <w:rPr>
          <w:rFonts w:ascii="Cambria" w:hAnsi="Cambria" w:cs="Arial"/>
          <w:b/>
        </w:rPr>
        <w:t>2</w:t>
      </w:r>
      <w:r w:rsidR="00324724">
        <w:rPr>
          <w:rFonts w:ascii="Cambria" w:hAnsi="Cambria" w:cs="Arial"/>
        </w:rPr>
        <w:t xml:space="preserve">.  </w:t>
      </w:r>
      <w:r w:rsidRPr="00FE6462">
        <w:rPr>
          <w:rFonts w:ascii="Cambria" w:hAnsi="Cambria" w:cs="Arial"/>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w:t>
      </w:r>
      <w:r w:rsidR="00132E94">
        <w:rPr>
          <w:rFonts w:ascii="Cambria" w:hAnsi="Cambria" w:cs="Arial"/>
        </w:rPr>
        <w:t xml:space="preserve">nie </w:t>
      </w:r>
      <w:r w:rsidRPr="00FE6462">
        <w:rPr>
          <w:rFonts w:ascii="Cambria" w:hAnsi="Cambria" w:cs="Arial"/>
        </w:rPr>
        <w:t xml:space="preserve">ukończyć szkoły. Może mieć </w:t>
      </w:r>
      <w:r w:rsidR="00132E94">
        <w:rPr>
          <w:rFonts w:ascii="Cambria" w:hAnsi="Cambria" w:cs="Arial"/>
        </w:rPr>
        <w:t xml:space="preserve">to </w:t>
      </w:r>
      <w:r w:rsidR="00E773FD">
        <w:rPr>
          <w:rFonts w:ascii="Cambria" w:hAnsi="Cambria" w:cs="Arial"/>
        </w:rPr>
        <w:t xml:space="preserve">miejsce, gdy uczeń: </w:t>
      </w:r>
    </w:p>
    <w:p w:rsidR="00FE6462" w:rsidRDefault="00FE6462" w:rsidP="00D77C7D">
      <w:pPr>
        <w:pStyle w:val="Akapitzlist"/>
        <w:numPr>
          <w:ilvl w:val="0"/>
          <w:numId w:val="272"/>
        </w:numPr>
        <w:tabs>
          <w:tab w:val="left" w:pos="993"/>
        </w:tabs>
        <w:autoSpaceDE w:val="0"/>
        <w:autoSpaceDN w:val="0"/>
        <w:adjustRightInd w:val="0"/>
        <w:spacing w:after="0" w:line="240" w:lineRule="auto"/>
        <w:ind w:left="714" w:hanging="357"/>
        <w:jc w:val="both"/>
        <w:rPr>
          <w:rFonts w:ascii="Cambria" w:hAnsi="Cambria" w:cs="Arial"/>
        </w:rPr>
      </w:pPr>
      <w:r w:rsidRPr="00324724">
        <w:rPr>
          <w:rFonts w:ascii="Cambria" w:hAnsi="Cambria" w:cs="Arial"/>
        </w:rPr>
        <w:t>nie korzysta z pomocy psychologiczno-pedagogicznej;</w:t>
      </w:r>
    </w:p>
    <w:p w:rsidR="00FE6462" w:rsidRDefault="00FE6462" w:rsidP="00D77C7D">
      <w:pPr>
        <w:pStyle w:val="Akapitzlist"/>
        <w:numPr>
          <w:ilvl w:val="0"/>
          <w:numId w:val="272"/>
        </w:numPr>
        <w:tabs>
          <w:tab w:val="left" w:pos="993"/>
        </w:tabs>
        <w:autoSpaceDE w:val="0"/>
        <w:autoSpaceDN w:val="0"/>
        <w:adjustRightInd w:val="0"/>
        <w:spacing w:after="0" w:line="240" w:lineRule="auto"/>
        <w:ind w:left="714" w:hanging="357"/>
        <w:jc w:val="both"/>
        <w:rPr>
          <w:rFonts w:ascii="Cambria" w:hAnsi="Cambria" w:cs="Arial"/>
        </w:rPr>
      </w:pPr>
      <w:r w:rsidRPr="00324724">
        <w:rPr>
          <w:rFonts w:ascii="Cambria" w:hAnsi="Cambria" w:cs="Arial"/>
        </w:rPr>
        <w:t>prezentuje wyjątkowo lekceważący stosunek do nauczycieli i zespołu;</w:t>
      </w:r>
    </w:p>
    <w:p w:rsidR="00FE6462" w:rsidRDefault="00FE6462" w:rsidP="00D77C7D">
      <w:pPr>
        <w:pStyle w:val="Akapitzlist"/>
        <w:numPr>
          <w:ilvl w:val="0"/>
          <w:numId w:val="272"/>
        </w:numPr>
        <w:tabs>
          <w:tab w:val="left" w:pos="993"/>
        </w:tabs>
        <w:autoSpaceDE w:val="0"/>
        <w:autoSpaceDN w:val="0"/>
        <w:adjustRightInd w:val="0"/>
        <w:spacing w:after="0" w:line="240" w:lineRule="auto"/>
        <w:ind w:left="714" w:hanging="357"/>
        <w:jc w:val="both"/>
        <w:rPr>
          <w:rFonts w:ascii="Cambria" w:hAnsi="Cambria" w:cs="Arial"/>
        </w:rPr>
      </w:pPr>
      <w:r w:rsidRPr="00324724">
        <w:rPr>
          <w:rFonts w:ascii="Cambria" w:hAnsi="Cambria" w:cs="Arial"/>
        </w:rPr>
        <w:t>zachowuje się nieobyczajne;</w:t>
      </w:r>
    </w:p>
    <w:p w:rsidR="00FE6462" w:rsidRDefault="00FE6462" w:rsidP="00D77C7D">
      <w:pPr>
        <w:pStyle w:val="Akapitzlist"/>
        <w:numPr>
          <w:ilvl w:val="0"/>
          <w:numId w:val="272"/>
        </w:numPr>
        <w:tabs>
          <w:tab w:val="left" w:pos="993"/>
        </w:tabs>
        <w:autoSpaceDE w:val="0"/>
        <w:autoSpaceDN w:val="0"/>
        <w:adjustRightInd w:val="0"/>
        <w:spacing w:after="0" w:line="240" w:lineRule="auto"/>
        <w:ind w:left="714" w:hanging="357"/>
        <w:jc w:val="both"/>
        <w:rPr>
          <w:rFonts w:ascii="Cambria" w:hAnsi="Cambria" w:cs="Arial"/>
        </w:rPr>
      </w:pPr>
      <w:r w:rsidRPr="00324724">
        <w:rPr>
          <w:rFonts w:ascii="Cambria" w:hAnsi="Cambria" w:cs="Arial"/>
        </w:rPr>
        <w:t>stwarza sytuacji zagrażających życiu i zdrowiu uczniów;</w:t>
      </w:r>
    </w:p>
    <w:p w:rsidR="00132E94" w:rsidRDefault="00FE6462" w:rsidP="00D77C7D">
      <w:pPr>
        <w:pStyle w:val="Akapitzlist"/>
        <w:numPr>
          <w:ilvl w:val="0"/>
          <w:numId w:val="272"/>
        </w:numPr>
        <w:tabs>
          <w:tab w:val="left" w:pos="993"/>
        </w:tabs>
        <w:autoSpaceDE w:val="0"/>
        <w:autoSpaceDN w:val="0"/>
        <w:adjustRightInd w:val="0"/>
        <w:spacing w:after="0" w:line="240" w:lineRule="auto"/>
        <w:ind w:left="714" w:hanging="357"/>
        <w:jc w:val="both"/>
        <w:rPr>
          <w:rFonts w:ascii="Cambria" w:hAnsi="Cambria" w:cs="Arial"/>
        </w:rPr>
      </w:pPr>
      <w:r w:rsidRPr="00324724">
        <w:rPr>
          <w:rFonts w:ascii="Cambria" w:hAnsi="Cambria" w:cs="Arial"/>
        </w:rPr>
        <w:t>stosuje przemoc psychiczną, znęca się nad innymi.</w:t>
      </w:r>
    </w:p>
    <w:p w:rsidR="00324724" w:rsidRPr="00324724" w:rsidRDefault="00324724" w:rsidP="00324724">
      <w:pPr>
        <w:tabs>
          <w:tab w:val="left" w:pos="993"/>
        </w:tabs>
        <w:autoSpaceDE w:val="0"/>
        <w:autoSpaceDN w:val="0"/>
        <w:adjustRightInd w:val="0"/>
        <w:jc w:val="both"/>
        <w:rPr>
          <w:rFonts w:ascii="Cambria" w:hAnsi="Cambria" w:cs="Arial"/>
        </w:rPr>
      </w:pPr>
    </w:p>
    <w:p w:rsidR="00F551D7" w:rsidRDefault="00F551D7" w:rsidP="00F7049F">
      <w:pPr>
        <w:tabs>
          <w:tab w:val="left" w:pos="993"/>
        </w:tabs>
        <w:autoSpaceDE w:val="0"/>
        <w:autoSpaceDN w:val="0"/>
        <w:adjustRightInd w:val="0"/>
        <w:jc w:val="left"/>
        <w:rPr>
          <w:rFonts w:ascii="Cambria" w:hAnsi="Cambria" w:cs="Arial"/>
        </w:rPr>
      </w:pPr>
      <w:r w:rsidRPr="00132E94">
        <w:rPr>
          <w:rFonts w:ascii="Cambria" w:hAnsi="Cambria" w:cs="Arial"/>
          <w:b/>
        </w:rPr>
        <w:t>3.</w:t>
      </w:r>
      <w:r>
        <w:rPr>
          <w:rFonts w:ascii="Cambria" w:hAnsi="Cambria" w:cs="Arial"/>
        </w:rPr>
        <w:t xml:space="preserve"> </w:t>
      </w:r>
      <w:r w:rsidR="00B03105" w:rsidRPr="00F551D7">
        <w:rPr>
          <w:rFonts w:ascii="Cambria" w:hAnsi="Cambria" w:cs="Arial"/>
        </w:rPr>
        <w:t>Uczeń, który nie spełnił warunków określonych w ust. 1, nie otrzymuje promocji do klasy programowo wyższej i powtarza klasę.</w:t>
      </w:r>
    </w:p>
    <w:p w:rsidR="00132E94" w:rsidRDefault="00132E94" w:rsidP="00F7049F">
      <w:pPr>
        <w:tabs>
          <w:tab w:val="left" w:pos="993"/>
        </w:tabs>
        <w:autoSpaceDE w:val="0"/>
        <w:autoSpaceDN w:val="0"/>
        <w:adjustRightInd w:val="0"/>
        <w:jc w:val="left"/>
        <w:rPr>
          <w:rFonts w:ascii="Cambria" w:hAnsi="Cambria" w:cs="Arial"/>
        </w:rPr>
      </w:pPr>
    </w:p>
    <w:p w:rsidR="00324724" w:rsidRDefault="00F551D7" w:rsidP="00324724">
      <w:pPr>
        <w:tabs>
          <w:tab w:val="left" w:pos="993"/>
        </w:tabs>
        <w:autoSpaceDE w:val="0"/>
        <w:autoSpaceDN w:val="0"/>
        <w:adjustRightInd w:val="0"/>
        <w:jc w:val="both"/>
        <w:rPr>
          <w:rFonts w:ascii="Cambria" w:hAnsi="Cambria" w:cs="Arial"/>
        </w:rPr>
      </w:pPr>
      <w:r w:rsidRPr="00132E94">
        <w:rPr>
          <w:rFonts w:ascii="Cambria" w:hAnsi="Cambria" w:cs="Arial"/>
          <w:b/>
        </w:rPr>
        <w:t>4.</w:t>
      </w:r>
      <w:r>
        <w:rPr>
          <w:rFonts w:ascii="Cambria" w:hAnsi="Cambria" w:cs="Arial"/>
        </w:rPr>
        <w:t xml:space="preserve"> </w:t>
      </w:r>
      <w:r w:rsidR="00B03105" w:rsidRPr="00F551D7">
        <w:rPr>
          <w:rFonts w:ascii="Cambria" w:hAnsi="Cambria"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p>
    <w:p w:rsidR="00FE6462" w:rsidRDefault="00B03105" w:rsidP="00324724">
      <w:pPr>
        <w:tabs>
          <w:tab w:val="left" w:pos="993"/>
        </w:tabs>
        <w:autoSpaceDE w:val="0"/>
        <w:autoSpaceDN w:val="0"/>
        <w:adjustRightInd w:val="0"/>
        <w:jc w:val="both"/>
        <w:rPr>
          <w:rFonts w:ascii="Cambria" w:hAnsi="Cambria" w:cs="Arial"/>
        </w:rPr>
      </w:pPr>
      <w:r w:rsidRPr="00F551D7">
        <w:rPr>
          <w:rFonts w:ascii="Cambria" w:hAnsi="Cambria" w:cs="Arial"/>
        </w:rPr>
        <w:t>w klasie programowo wy</w:t>
      </w:r>
      <w:r w:rsidR="00FE6462" w:rsidRPr="00F551D7">
        <w:rPr>
          <w:rFonts w:ascii="Cambria" w:hAnsi="Cambria" w:cs="Arial"/>
        </w:rPr>
        <w:t>ższej.</w:t>
      </w:r>
    </w:p>
    <w:p w:rsidR="00132E94" w:rsidRDefault="00132E94" w:rsidP="00324724">
      <w:pPr>
        <w:tabs>
          <w:tab w:val="left" w:pos="993"/>
        </w:tabs>
        <w:autoSpaceDE w:val="0"/>
        <w:autoSpaceDN w:val="0"/>
        <w:adjustRightInd w:val="0"/>
        <w:jc w:val="both"/>
        <w:rPr>
          <w:rFonts w:ascii="Cambria" w:hAnsi="Cambria" w:cs="Arial"/>
        </w:rPr>
      </w:pPr>
    </w:p>
    <w:p w:rsidR="00B03105" w:rsidRPr="00FE6462" w:rsidRDefault="00F551D7" w:rsidP="00324724">
      <w:pPr>
        <w:tabs>
          <w:tab w:val="left" w:pos="993"/>
        </w:tabs>
        <w:autoSpaceDE w:val="0"/>
        <w:autoSpaceDN w:val="0"/>
        <w:adjustRightInd w:val="0"/>
        <w:jc w:val="both"/>
        <w:rPr>
          <w:rFonts w:ascii="Cambria" w:hAnsi="Cambria" w:cs="Arial"/>
        </w:rPr>
      </w:pPr>
      <w:r w:rsidRPr="00132E94">
        <w:rPr>
          <w:rFonts w:ascii="Cambria" w:hAnsi="Cambria" w:cs="Arial"/>
          <w:b/>
        </w:rPr>
        <w:t>5.</w:t>
      </w:r>
      <w:r>
        <w:rPr>
          <w:rFonts w:ascii="Cambria" w:hAnsi="Cambria" w:cs="Arial"/>
        </w:rPr>
        <w:t xml:space="preserve"> </w:t>
      </w:r>
      <w:r w:rsidR="00B03105" w:rsidRPr="00FE6462">
        <w:rPr>
          <w:rFonts w:ascii="Cambria" w:hAnsi="Cambria" w:cs="Arial"/>
        </w:rPr>
        <w:t>Laureaci konkursów przedmiotowych o zasięgu wojewódzk</w:t>
      </w:r>
      <w:r>
        <w:rPr>
          <w:rFonts w:ascii="Cambria" w:hAnsi="Cambria" w:cs="Arial"/>
        </w:rPr>
        <w:t xml:space="preserve">im i ponadwojewódzkim </w:t>
      </w:r>
      <w:r w:rsidR="00B03105" w:rsidRPr="00FE6462">
        <w:rPr>
          <w:rFonts w:ascii="Cambria" w:hAnsi="Cambria" w:cs="Arial"/>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D65D96" w:rsidRDefault="00B03105" w:rsidP="00F7049F">
      <w:pPr>
        <w:tabs>
          <w:tab w:val="left" w:pos="993"/>
        </w:tabs>
        <w:autoSpaceDE w:val="0"/>
        <w:autoSpaceDN w:val="0"/>
        <w:adjustRightInd w:val="0"/>
        <w:jc w:val="left"/>
        <w:rPr>
          <w:rFonts w:ascii="Cambria" w:hAnsi="Cambria" w:cs="Arial"/>
        </w:rPr>
      </w:pPr>
    </w:p>
    <w:p w:rsidR="00B03105" w:rsidRPr="00D65D96" w:rsidRDefault="00132E94" w:rsidP="00324724">
      <w:pPr>
        <w:tabs>
          <w:tab w:val="left" w:pos="993"/>
        </w:tabs>
        <w:autoSpaceDE w:val="0"/>
        <w:autoSpaceDN w:val="0"/>
        <w:adjustRightInd w:val="0"/>
        <w:jc w:val="both"/>
        <w:rPr>
          <w:rFonts w:ascii="Cambria" w:hAnsi="Cambria" w:cs="Arial"/>
        </w:rPr>
      </w:pPr>
      <w:r w:rsidRPr="00132E94">
        <w:rPr>
          <w:rFonts w:ascii="Cambria" w:hAnsi="Cambria" w:cs="Arial"/>
          <w:b/>
        </w:rPr>
        <w:t>6.</w:t>
      </w:r>
      <w:r>
        <w:rPr>
          <w:rFonts w:ascii="Cambria" w:hAnsi="Cambria" w:cs="Arial"/>
        </w:rPr>
        <w:t xml:space="preserve"> </w:t>
      </w:r>
      <w:r w:rsidR="00B03105" w:rsidRPr="00D65D96">
        <w:rPr>
          <w:rFonts w:ascii="Cambria" w:hAnsi="Cambria" w:cs="Arial"/>
        </w:rPr>
        <w:t xml:space="preserve">Uczeń realizujący obowiązek szkolny lub obowiązek nauki poza szkołą nie jest klasyfikowany z wychowania fizycznego, muzyki, </w:t>
      </w:r>
      <w:r w:rsidR="00CE3A98">
        <w:rPr>
          <w:rFonts w:ascii="Cambria" w:hAnsi="Cambria" w:cs="Arial"/>
        </w:rPr>
        <w:t>techniki</w:t>
      </w:r>
      <w:r w:rsidR="00B03105" w:rsidRPr="00D65D96">
        <w:rPr>
          <w:rFonts w:ascii="Cambria" w:hAnsi="Cambria" w:cs="Arial"/>
        </w:rPr>
        <w:t xml:space="preserve">, </w:t>
      </w:r>
      <w:r w:rsidR="00CE3A98">
        <w:rPr>
          <w:rFonts w:ascii="Cambria" w:hAnsi="Cambria" w:cs="Arial"/>
        </w:rPr>
        <w:t xml:space="preserve">plastyki </w:t>
      </w:r>
      <w:r w:rsidR="00B03105" w:rsidRPr="00D65D96">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D65D96" w:rsidRDefault="00B03105" w:rsidP="00324724">
      <w:pPr>
        <w:tabs>
          <w:tab w:val="left" w:pos="993"/>
        </w:tabs>
        <w:autoSpaceDE w:val="0"/>
        <w:autoSpaceDN w:val="0"/>
        <w:adjustRightInd w:val="0"/>
        <w:jc w:val="both"/>
        <w:rPr>
          <w:rFonts w:ascii="Cambria" w:hAnsi="Cambria" w:cs="Arial"/>
        </w:rPr>
      </w:pPr>
    </w:p>
    <w:p w:rsidR="00B03105" w:rsidRPr="00D65D96" w:rsidRDefault="00132E94" w:rsidP="00324724">
      <w:pPr>
        <w:tabs>
          <w:tab w:val="left" w:pos="993"/>
        </w:tabs>
        <w:autoSpaceDE w:val="0"/>
        <w:autoSpaceDN w:val="0"/>
        <w:adjustRightInd w:val="0"/>
        <w:jc w:val="both"/>
        <w:rPr>
          <w:rFonts w:ascii="Cambria" w:hAnsi="Cambria" w:cs="Arial"/>
        </w:rPr>
      </w:pPr>
      <w:r w:rsidRPr="00132E94">
        <w:rPr>
          <w:rFonts w:ascii="Cambria" w:hAnsi="Cambria" w:cs="Arial"/>
          <w:b/>
        </w:rPr>
        <w:t>7.</w:t>
      </w:r>
      <w:r>
        <w:rPr>
          <w:rFonts w:ascii="Cambria" w:hAnsi="Cambria" w:cs="Arial"/>
        </w:rPr>
        <w:t xml:space="preserve"> </w:t>
      </w:r>
      <w:r w:rsidR="00B03105" w:rsidRPr="00D65D96">
        <w:rPr>
          <w:rFonts w:ascii="Cambria" w:hAnsi="Cambria" w:cs="Arial"/>
        </w:rPr>
        <w:t>Uczeń, który w wyniku  klasyfikacji  rocznej  uzyskał z  zajęć  edukacyjnych  średnią  ocen  co najmniej  4,75  o</w:t>
      </w:r>
      <w:r w:rsidR="00F551D7">
        <w:rPr>
          <w:rFonts w:ascii="Cambria" w:hAnsi="Cambria" w:cs="Arial"/>
        </w:rPr>
        <w:t>raz  co  najmniej  bardzo  dobrą</w:t>
      </w:r>
      <w:r w:rsidR="00B03105" w:rsidRPr="00D65D96">
        <w:rPr>
          <w:rFonts w:ascii="Cambria" w:hAnsi="Cambria" w:cs="Arial"/>
        </w:rPr>
        <w:t xml:space="preserve">  ocenę  zachowania,  otrzymuje  promocję  do  klasy  programowo wyższej z wyróżnieniem.</w:t>
      </w:r>
    </w:p>
    <w:p w:rsidR="00B03105" w:rsidRPr="00D65D96" w:rsidRDefault="00B03105" w:rsidP="00324724">
      <w:pPr>
        <w:tabs>
          <w:tab w:val="left" w:pos="993"/>
        </w:tabs>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132E94" w:rsidP="00324724">
      <w:pPr>
        <w:tabs>
          <w:tab w:val="left" w:pos="993"/>
        </w:tabs>
        <w:autoSpaceDE w:val="0"/>
        <w:autoSpaceDN w:val="0"/>
        <w:adjustRightInd w:val="0"/>
        <w:jc w:val="both"/>
        <w:rPr>
          <w:rFonts w:ascii="Cambria" w:hAnsi="Cambria" w:cs="Arial"/>
        </w:rPr>
      </w:pPr>
      <w:r w:rsidRPr="00132E94">
        <w:rPr>
          <w:rFonts w:ascii="Cambria" w:hAnsi="Cambria" w:cs="Arial"/>
          <w:b/>
        </w:rPr>
        <w:t>8.</w:t>
      </w:r>
      <w:r>
        <w:rPr>
          <w:rFonts w:ascii="Cambria" w:hAnsi="Cambria" w:cs="Arial"/>
        </w:rPr>
        <w:t xml:space="preserve"> </w:t>
      </w:r>
      <w:r w:rsidR="00B03105">
        <w:rPr>
          <w:rFonts w:ascii="Cambria" w:hAnsi="Cambria" w:cs="Arial"/>
        </w:rPr>
        <w:t xml:space="preserve">Uczeń kończy </w:t>
      </w:r>
      <w:r w:rsidR="00B03105" w:rsidRPr="00D65D96">
        <w:rPr>
          <w:rFonts w:ascii="Cambria" w:hAnsi="Cambria" w:cs="Arial"/>
        </w:rPr>
        <w:t>szkołę jeżeli  w wyniku  klasyfikacji</w:t>
      </w:r>
      <w:r>
        <w:rPr>
          <w:rFonts w:ascii="Cambria" w:hAnsi="Cambria" w:cs="Arial"/>
        </w:rPr>
        <w:t xml:space="preserve"> rocznej,  na  którą</w:t>
      </w:r>
      <w:r w:rsidR="00B03105" w:rsidRPr="00D65D96">
        <w:rPr>
          <w:rFonts w:ascii="Cambria" w:hAnsi="Cambria" w:cs="Arial"/>
        </w:rPr>
        <w:t xml:space="preserve">  składają  się  roczne oceny klasyfikacyjne  z   zajęć  edukacyjnych  uzyskane  w  klasie  programowo  najwyższej  oraz  roczne  oceny  klasyfikacyjne  z  obowiązkowych zajęć edukacyjnych,  których  realizacja zakończyła  się  </w:t>
      </w:r>
      <w:r w:rsidR="00B21D62">
        <w:rPr>
          <w:rFonts w:ascii="Cambria" w:hAnsi="Cambria" w:cs="Arial"/>
        </w:rPr>
        <w:t>w  klasach programowo  niższych</w:t>
      </w:r>
      <w:r w:rsidR="00B03105" w:rsidRPr="00D65D96">
        <w:rPr>
          <w:rFonts w:ascii="Cambria" w:hAnsi="Cambria" w:cs="Arial"/>
        </w:rPr>
        <w:t xml:space="preserve">, uzyskał oceny klasyfikacyjne wyższe od oceny niedostatecznej, z zastrzeżeniem ust. 2. oraz przystąpił </w:t>
      </w:r>
      <w:r w:rsidR="00DC779C">
        <w:rPr>
          <w:rFonts w:ascii="Cambria" w:hAnsi="Cambria" w:cs="Arial"/>
        </w:rPr>
        <w:t xml:space="preserve">do </w:t>
      </w:r>
      <w:r w:rsidR="00B21D62">
        <w:rPr>
          <w:rFonts w:ascii="Cambria" w:hAnsi="Cambria" w:cs="Arial"/>
        </w:rPr>
        <w:t>egzaminu</w:t>
      </w:r>
      <w:r w:rsidR="00B03105" w:rsidRPr="00D65D96">
        <w:rPr>
          <w:rFonts w:ascii="Cambria" w:hAnsi="Cambria" w:cs="Arial"/>
        </w:rPr>
        <w:t xml:space="preserve">.  Obowiązek przystąpienia do </w:t>
      </w:r>
      <w:r w:rsidR="00B21D62">
        <w:rPr>
          <w:rFonts w:ascii="Cambria" w:hAnsi="Cambria" w:cs="Arial"/>
        </w:rPr>
        <w:t>egzaminu</w:t>
      </w:r>
      <w:r w:rsidR="00B03105" w:rsidRPr="00D65D96">
        <w:rPr>
          <w:rFonts w:ascii="Cambria" w:hAnsi="Cambria" w:cs="Arial"/>
        </w:rPr>
        <w:t xml:space="preserve"> nie dotyczy uczniów zwolnionych z egzaminu na podstawie odrębnych przepisów.</w:t>
      </w:r>
      <w:r w:rsidR="00B03105" w:rsidRPr="00D65D96">
        <w:rPr>
          <w:rFonts w:ascii="Cambria" w:hAnsi="Cambria" w:cs="Arial"/>
          <w:b/>
        </w:rPr>
        <w:t xml:space="preserve">  </w:t>
      </w:r>
    </w:p>
    <w:p w:rsidR="00B03105" w:rsidRPr="00D65D96" w:rsidRDefault="00B03105" w:rsidP="00324724">
      <w:pPr>
        <w:tabs>
          <w:tab w:val="left" w:pos="993"/>
        </w:tabs>
        <w:autoSpaceDE w:val="0"/>
        <w:autoSpaceDN w:val="0"/>
        <w:adjustRightInd w:val="0"/>
        <w:jc w:val="both"/>
        <w:rPr>
          <w:rFonts w:ascii="Cambria" w:hAnsi="Cambria" w:cs="Arial"/>
        </w:rPr>
      </w:pPr>
    </w:p>
    <w:p w:rsidR="00324724" w:rsidRPr="00324724" w:rsidRDefault="00324724" w:rsidP="00324724">
      <w:pPr>
        <w:pStyle w:val="Akapitzlist"/>
        <w:tabs>
          <w:tab w:val="left" w:pos="993"/>
        </w:tabs>
        <w:autoSpaceDE w:val="0"/>
        <w:autoSpaceDN w:val="0"/>
        <w:adjustRightInd w:val="0"/>
        <w:spacing w:after="0" w:line="240" w:lineRule="auto"/>
        <w:ind w:left="0"/>
        <w:jc w:val="both"/>
        <w:rPr>
          <w:rFonts w:ascii="Cambria" w:hAnsi="Cambria" w:cs="Arial"/>
        </w:rPr>
      </w:pPr>
      <w:r w:rsidRPr="00324724">
        <w:rPr>
          <w:rFonts w:ascii="Cambria" w:hAnsi="Cambria" w:cs="Arial"/>
          <w:b/>
        </w:rPr>
        <w:t>9.</w:t>
      </w:r>
      <w:r>
        <w:rPr>
          <w:rFonts w:ascii="Cambria" w:hAnsi="Cambria" w:cs="Arial"/>
        </w:rPr>
        <w:t xml:space="preserve">  </w:t>
      </w:r>
      <w:r w:rsidR="00B03105" w:rsidRPr="00324724">
        <w:rPr>
          <w:rFonts w:ascii="Cambria" w:hAnsi="Cambria" w:cs="Arial"/>
        </w:rPr>
        <w:t xml:space="preserve">Uczeń kończy Szkołę  z  wyróżnieniem,  jeżeli  w  wyniku  klasyfikacji  końcowej  uzyskał  </w:t>
      </w:r>
    </w:p>
    <w:p w:rsidR="00B03105" w:rsidRPr="00324724" w:rsidRDefault="00B03105" w:rsidP="00324724">
      <w:pPr>
        <w:tabs>
          <w:tab w:val="left" w:pos="993"/>
        </w:tabs>
        <w:autoSpaceDE w:val="0"/>
        <w:autoSpaceDN w:val="0"/>
        <w:adjustRightInd w:val="0"/>
        <w:jc w:val="both"/>
        <w:rPr>
          <w:rFonts w:ascii="Cambria" w:hAnsi="Cambria" w:cs="Arial"/>
        </w:rPr>
      </w:pPr>
      <w:r w:rsidRPr="00324724">
        <w:rPr>
          <w:rFonts w:ascii="Cambria" w:hAnsi="Cambria" w:cs="Arial"/>
        </w:rPr>
        <w:t xml:space="preserve">z zajęć edukacyjnych średnią  ocen co najmniej 4,75 oraz co najmniej bardzo dobrą ocenę  zachowania. </w:t>
      </w:r>
    </w:p>
    <w:p w:rsidR="00B03105" w:rsidRDefault="00B03105" w:rsidP="00324724">
      <w:pPr>
        <w:tabs>
          <w:tab w:val="left" w:pos="993"/>
        </w:tabs>
        <w:autoSpaceDE w:val="0"/>
        <w:autoSpaceDN w:val="0"/>
        <w:adjustRightInd w:val="0"/>
        <w:jc w:val="both"/>
        <w:rPr>
          <w:rFonts w:ascii="Cambria" w:hAnsi="Cambria" w:cs="Arial"/>
        </w:rPr>
      </w:pPr>
    </w:p>
    <w:p w:rsidR="00B03105" w:rsidRPr="00D65D96" w:rsidRDefault="00132E94" w:rsidP="00324724">
      <w:pPr>
        <w:tabs>
          <w:tab w:val="left" w:pos="851"/>
        </w:tabs>
        <w:autoSpaceDE w:val="0"/>
        <w:autoSpaceDN w:val="0"/>
        <w:adjustRightInd w:val="0"/>
        <w:jc w:val="both"/>
        <w:rPr>
          <w:rFonts w:ascii="Cambria" w:hAnsi="Cambria" w:cs="Arial"/>
        </w:rPr>
      </w:pPr>
      <w:r w:rsidRPr="00132E94">
        <w:rPr>
          <w:rFonts w:ascii="Cambria" w:hAnsi="Cambria" w:cs="Arial"/>
          <w:b/>
        </w:rPr>
        <w:t>10.</w:t>
      </w:r>
      <w:r>
        <w:rPr>
          <w:rFonts w:ascii="Cambria" w:hAnsi="Cambria" w:cs="Arial"/>
        </w:rPr>
        <w:t xml:space="preserve"> </w:t>
      </w:r>
      <w:r w:rsidR="00324724">
        <w:rPr>
          <w:rFonts w:ascii="Cambria" w:hAnsi="Cambria" w:cs="Arial"/>
        </w:rPr>
        <w:t xml:space="preserve"> </w:t>
      </w:r>
      <w:r w:rsidR="00B03105" w:rsidRPr="00D65D96">
        <w:rPr>
          <w:rFonts w:ascii="Cambria" w:hAnsi="Cambria" w:cs="Arial"/>
        </w:rPr>
        <w:t xml:space="preserve">Uczniowie, którzy do </w:t>
      </w:r>
      <w:r w:rsidR="00B21D62">
        <w:rPr>
          <w:rFonts w:ascii="Cambria" w:hAnsi="Cambria" w:cs="Arial"/>
        </w:rPr>
        <w:t>egzaminu</w:t>
      </w:r>
      <w:r w:rsidR="00B03105" w:rsidRPr="00D65D96">
        <w:rPr>
          <w:rFonts w:ascii="Cambria" w:hAnsi="Cambria" w:cs="Arial"/>
        </w:rPr>
        <w:t xml:space="preserve"> nie przystąpią w danym roku, muszą powtórzyć ostatnią klasę szkoły podstawowej i przystąpić do </w:t>
      </w:r>
      <w:r w:rsidR="00CE3A98">
        <w:rPr>
          <w:rFonts w:ascii="Cambria" w:hAnsi="Cambria" w:cs="Arial"/>
        </w:rPr>
        <w:t xml:space="preserve">egzaminu </w:t>
      </w:r>
      <w:r w:rsidR="00B03105" w:rsidRPr="00D65D96">
        <w:rPr>
          <w:rFonts w:ascii="Cambria" w:hAnsi="Cambria" w:cs="Arial"/>
        </w:rPr>
        <w:t>w roku następnym.</w:t>
      </w:r>
    </w:p>
    <w:p w:rsidR="00B03105" w:rsidRPr="00D65D96" w:rsidRDefault="00B03105" w:rsidP="00324724">
      <w:pPr>
        <w:tabs>
          <w:tab w:val="left" w:pos="851"/>
        </w:tabs>
        <w:autoSpaceDE w:val="0"/>
        <w:autoSpaceDN w:val="0"/>
        <w:adjustRightInd w:val="0"/>
        <w:jc w:val="both"/>
        <w:rPr>
          <w:rFonts w:ascii="Cambria" w:hAnsi="Cambria" w:cs="Arial"/>
        </w:rPr>
      </w:pPr>
    </w:p>
    <w:p w:rsidR="00B03105" w:rsidRPr="00D65D96" w:rsidRDefault="00132E94" w:rsidP="00324724">
      <w:pPr>
        <w:tabs>
          <w:tab w:val="left" w:pos="993"/>
        </w:tabs>
        <w:autoSpaceDE w:val="0"/>
        <w:autoSpaceDN w:val="0"/>
        <w:adjustRightInd w:val="0"/>
        <w:jc w:val="both"/>
        <w:rPr>
          <w:rFonts w:ascii="Cambria" w:hAnsi="Cambria" w:cs="Arial"/>
        </w:rPr>
      </w:pPr>
      <w:r w:rsidRPr="00132E94">
        <w:rPr>
          <w:rFonts w:ascii="Cambria" w:hAnsi="Cambria" w:cs="Arial"/>
          <w:b/>
        </w:rPr>
        <w:t>11.</w:t>
      </w:r>
      <w:r>
        <w:rPr>
          <w:rFonts w:ascii="Cambria" w:hAnsi="Cambria" w:cs="Arial"/>
        </w:rPr>
        <w:t xml:space="preserve"> </w:t>
      </w:r>
      <w:r w:rsidR="00B03105" w:rsidRPr="00D65D96">
        <w:rPr>
          <w:rFonts w:ascii="Cambria" w:hAnsi="Cambria" w:cs="Arial"/>
        </w:rPr>
        <w:t xml:space="preserve">Do </w:t>
      </w:r>
      <w:r w:rsidR="00CE3A98">
        <w:rPr>
          <w:rFonts w:ascii="Cambria" w:hAnsi="Cambria" w:cs="Arial"/>
        </w:rPr>
        <w:t xml:space="preserve">egzaminu </w:t>
      </w:r>
      <w:r w:rsidR="00B03105" w:rsidRPr="00D65D96">
        <w:rPr>
          <w:rFonts w:ascii="Cambria" w:hAnsi="Cambria" w:cs="Arial"/>
        </w:rPr>
        <w:t>nie przystępują uczniowie z upośledzeniem umysłowym w stopniu umiarkowanym lub znacznym.</w:t>
      </w:r>
    </w:p>
    <w:p w:rsidR="00B03105" w:rsidRPr="00D65D96" w:rsidRDefault="00B03105" w:rsidP="00F7049F">
      <w:pPr>
        <w:tabs>
          <w:tab w:val="left" w:pos="993"/>
        </w:tabs>
        <w:autoSpaceDE w:val="0"/>
        <w:autoSpaceDN w:val="0"/>
        <w:adjustRightInd w:val="0"/>
        <w:jc w:val="left"/>
        <w:rPr>
          <w:rFonts w:ascii="Cambria" w:hAnsi="Cambria" w:cs="Arial"/>
          <w:i/>
        </w:rPr>
      </w:pPr>
    </w:p>
    <w:p w:rsidR="00B03105" w:rsidRPr="00F551D7" w:rsidRDefault="00536B73" w:rsidP="00F7049F">
      <w:pPr>
        <w:tabs>
          <w:tab w:val="left" w:pos="993"/>
        </w:tabs>
        <w:autoSpaceDE w:val="0"/>
        <w:autoSpaceDN w:val="0"/>
        <w:adjustRightInd w:val="0"/>
        <w:jc w:val="left"/>
        <w:rPr>
          <w:rFonts w:ascii="Cambria" w:hAnsi="Cambria" w:cs="Arial"/>
        </w:rPr>
      </w:pPr>
      <w:r>
        <w:rPr>
          <w:rFonts w:ascii="Cambria" w:hAnsi="Cambria" w:cs="Arial"/>
          <w:b/>
          <w:bCs/>
        </w:rPr>
        <w:t xml:space="preserve">          </w:t>
      </w:r>
    </w:p>
    <w:p w:rsidR="00B03105" w:rsidRPr="001D69D4" w:rsidRDefault="00B03105" w:rsidP="00324724">
      <w:pPr>
        <w:pStyle w:val="Nagwek2"/>
        <w:rPr>
          <w:rFonts w:cs="Arial"/>
          <w:sz w:val="22"/>
          <w:szCs w:val="22"/>
        </w:rPr>
      </w:pPr>
      <w:bookmarkStart w:id="34" w:name="_Toc485907114"/>
      <w:r w:rsidRPr="001D69D4">
        <w:rPr>
          <w:rFonts w:cs="Arial"/>
          <w:sz w:val="22"/>
          <w:szCs w:val="22"/>
        </w:rPr>
        <w:t>DZIAŁ VIII</w:t>
      </w:r>
      <w:bookmarkEnd w:id="34"/>
    </w:p>
    <w:p w:rsidR="00B03105" w:rsidRPr="001D69D4" w:rsidRDefault="00B03105" w:rsidP="00324724">
      <w:pPr>
        <w:pStyle w:val="Nagwek2"/>
        <w:rPr>
          <w:rFonts w:cs="Arial"/>
          <w:sz w:val="22"/>
          <w:szCs w:val="22"/>
        </w:rPr>
      </w:pPr>
      <w:bookmarkStart w:id="35" w:name="_Toc485907115"/>
      <w:r w:rsidRPr="001D69D4">
        <w:rPr>
          <w:rFonts w:cs="Arial"/>
          <w:sz w:val="22"/>
          <w:szCs w:val="22"/>
        </w:rPr>
        <w:t>Warunki bezpiecznego pobytu uczniów w szkole</w:t>
      </w:r>
      <w:bookmarkEnd w:id="35"/>
    </w:p>
    <w:p w:rsidR="00B03105" w:rsidRPr="00D65D96" w:rsidRDefault="00B03105" w:rsidP="00F7049F">
      <w:pPr>
        <w:jc w:val="left"/>
        <w:rPr>
          <w:rFonts w:ascii="Cambria" w:hAnsi="Cambria"/>
        </w:rPr>
      </w:pPr>
    </w:p>
    <w:p w:rsidR="00B03105" w:rsidRPr="00D65D96" w:rsidRDefault="003206EA" w:rsidP="00324724">
      <w:pPr>
        <w:pStyle w:val="NormalnyWeb"/>
        <w:spacing w:before="0" w:beforeAutospacing="0"/>
        <w:jc w:val="both"/>
        <w:rPr>
          <w:rFonts w:ascii="Cambria" w:hAnsi="Cambria"/>
          <w:sz w:val="22"/>
          <w:szCs w:val="22"/>
        </w:rPr>
      </w:pPr>
      <w:r>
        <w:rPr>
          <w:rFonts w:ascii="Cambria" w:hAnsi="Cambria" w:cs="Arial"/>
          <w:b/>
          <w:bCs/>
          <w:sz w:val="22"/>
          <w:szCs w:val="22"/>
        </w:rPr>
        <w:t>§ 1</w:t>
      </w:r>
      <w:r w:rsidR="00FB5C78">
        <w:rPr>
          <w:rFonts w:ascii="Cambria" w:hAnsi="Cambria" w:cs="Arial"/>
          <w:b/>
          <w:bCs/>
          <w:sz w:val="22"/>
          <w:szCs w:val="22"/>
        </w:rPr>
        <w:t>39</w:t>
      </w:r>
      <w:r w:rsidR="00B03105" w:rsidRPr="00D65D96">
        <w:rPr>
          <w:rFonts w:ascii="Cambria" w:hAnsi="Cambria" w:cs="Arial"/>
          <w:b/>
          <w:bCs/>
          <w:sz w:val="22"/>
          <w:szCs w:val="22"/>
        </w:rPr>
        <w:t>.</w:t>
      </w:r>
      <w:r w:rsidR="00B03105" w:rsidRPr="00D65D96">
        <w:rPr>
          <w:rFonts w:ascii="Cambria" w:hAnsi="Cambria" w:cs="Arial"/>
          <w:bCs/>
          <w:sz w:val="22"/>
          <w:szCs w:val="22"/>
        </w:rPr>
        <w:t xml:space="preserve"> </w:t>
      </w:r>
      <w:r w:rsidR="00B03105" w:rsidRPr="00D65D96">
        <w:rPr>
          <w:rFonts w:ascii="Cambria" w:hAnsi="Cambria" w:cs="Arial"/>
          <w:b/>
          <w:bCs/>
          <w:sz w:val="22"/>
          <w:szCs w:val="22"/>
        </w:rPr>
        <w:t>1.</w:t>
      </w:r>
      <w:r w:rsidR="00B03105" w:rsidRPr="00D65D96">
        <w:rPr>
          <w:rFonts w:ascii="Cambria" w:hAnsi="Cambria"/>
          <w:sz w:val="22"/>
          <w:szCs w:val="22"/>
        </w:rPr>
        <w:t xml:space="preserve"> </w:t>
      </w:r>
      <w:r w:rsidR="00B03105" w:rsidRPr="00D65D96">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2</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 xml:space="preserve">Wszyscy uczniowie mają obowiązek dostosowania się do poleceń nauczycieli dyżurnych oraz pracowników obsługi szkoły podczas wchodzenia do budynku, korzystania </w:t>
      </w:r>
      <w:r w:rsidR="00021673">
        <w:rPr>
          <w:rFonts w:ascii="Cambria" w:hAnsi="Cambria" w:cs="Arial"/>
          <w:color w:val="000000"/>
          <w:sz w:val="22"/>
          <w:szCs w:val="22"/>
        </w:rPr>
        <w:t xml:space="preserve"> </w:t>
      </w:r>
      <w:r w:rsidRPr="00D65D96">
        <w:rPr>
          <w:rFonts w:ascii="Cambria" w:hAnsi="Cambria" w:cs="Arial"/>
          <w:color w:val="000000"/>
          <w:sz w:val="22"/>
          <w:szCs w:val="22"/>
        </w:rPr>
        <w:t>z szatni, podczas przerw międzylekcyjnych.</w:t>
      </w:r>
    </w:p>
    <w:p w:rsidR="00B03105" w:rsidRPr="00D65D96" w:rsidRDefault="00B03105" w:rsidP="00324724">
      <w:pPr>
        <w:pStyle w:val="NormalnyWeb"/>
        <w:jc w:val="both"/>
        <w:rPr>
          <w:rFonts w:ascii="Cambria" w:hAnsi="Cambria" w:cs="Arial"/>
          <w:color w:val="000000"/>
          <w:sz w:val="22"/>
          <w:szCs w:val="22"/>
        </w:rPr>
      </w:pPr>
      <w:r w:rsidRPr="00D65D96">
        <w:rPr>
          <w:rFonts w:ascii="Cambria" w:hAnsi="Cambria" w:cs="Arial"/>
          <w:b/>
          <w:color w:val="000000"/>
          <w:sz w:val="22"/>
          <w:szCs w:val="22"/>
        </w:rPr>
        <w:t>3.</w:t>
      </w:r>
      <w:r w:rsidRPr="00D65D96">
        <w:rPr>
          <w:rFonts w:ascii="Cambria" w:hAnsi="Cambria"/>
          <w:color w:val="000000"/>
          <w:sz w:val="22"/>
          <w:szCs w:val="22"/>
        </w:rPr>
        <w:t>   </w:t>
      </w:r>
      <w:r w:rsidRPr="00D65D96">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B03105" w:rsidRPr="00D65D96" w:rsidRDefault="00B03105" w:rsidP="00324724">
      <w:pPr>
        <w:pStyle w:val="NormalnyWeb"/>
        <w:jc w:val="both"/>
        <w:rPr>
          <w:rFonts w:ascii="Cambria" w:hAnsi="Cambria"/>
          <w:sz w:val="22"/>
          <w:szCs w:val="22"/>
        </w:rPr>
      </w:pPr>
      <w:r w:rsidRPr="00D65D96">
        <w:rPr>
          <w:rFonts w:ascii="Cambria" w:hAnsi="Cambria" w:cs="Arial"/>
          <w:color w:val="000000"/>
          <w:sz w:val="22"/>
          <w:szCs w:val="22"/>
        </w:rPr>
        <w:t>1)</w:t>
      </w:r>
      <w:r w:rsidRPr="00D65D96">
        <w:rPr>
          <w:rFonts w:ascii="Cambria" w:hAnsi="Cambria"/>
          <w:color w:val="000000"/>
          <w:sz w:val="22"/>
          <w:szCs w:val="22"/>
        </w:rPr>
        <w:t>    </w:t>
      </w:r>
      <w:r w:rsidRPr="00D65D96">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D65D96" w:rsidRDefault="00B03105" w:rsidP="00324724">
      <w:pPr>
        <w:pStyle w:val="NormalnyWeb"/>
        <w:jc w:val="both"/>
        <w:rPr>
          <w:rFonts w:ascii="Cambria" w:hAnsi="Cambria"/>
          <w:sz w:val="22"/>
          <w:szCs w:val="22"/>
        </w:rPr>
      </w:pPr>
      <w:r w:rsidRPr="00D65D96">
        <w:rPr>
          <w:rFonts w:ascii="Cambria" w:hAnsi="Cambria" w:cs="Arial"/>
          <w:color w:val="000000"/>
          <w:sz w:val="22"/>
          <w:szCs w:val="22"/>
        </w:rPr>
        <w:t>2)</w:t>
      </w:r>
      <w:r w:rsidRPr="00D65D96">
        <w:rPr>
          <w:rFonts w:ascii="Cambria" w:hAnsi="Cambria"/>
          <w:color w:val="000000"/>
          <w:sz w:val="22"/>
          <w:szCs w:val="22"/>
        </w:rPr>
        <w:t>   </w:t>
      </w:r>
      <w:r w:rsidRPr="00D65D96">
        <w:rPr>
          <w:rFonts w:ascii="Cambria" w:hAnsi="Cambria" w:cs="Arial"/>
          <w:color w:val="000000"/>
          <w:sz w:val="22"/>
          <w:szCs w:val="22"/>
        </w:rPr>
        <w:t xml:space="preserve">podczas przerwy dyżur na korytarzach pełnią wyznaczeni nauczycieli zgodnie </w:t>
      </w:r>
      <w:r w:rsidR="00021673">
        <w:rPr>
          <w:rFonts w:ascii="Cambria" w:hAnsi="Cambria" w:cs="Arial"/>
          <w:color w:val="000000"/>
          <w:sz w:val="22"/>
          <w:szCs w:val="22"/>
        </w:rPr>
        <w:t xml:space="preserve">                                   </w:t>
      </w:r>
      <w:r w:rsidRPr="00D65D96">
        <w:rPr>
          <w:rFonts w:ascii="Cambria" w:hAnsi="Cambria" w:cs="Arial"/>
          <w:color w:val="000000"/>
          <w:sz w:val="22"/>
          <w:szCs w:val="22"/>
        </w:rPr>
        <w:t>z harmonogramem dyżurów;</w:t>
      </w:r>
    </w:p>
    <w:p w:rsidR="00B03105" w:rsidRPr="00D65D96" w:rsidRDefault="00B03105" w:rsidP="00324724">
      <w:pPr>
        <w:pStyle w:val="NormalnyWeb"/>
        <w:jc w:val="both"/>
        <w:rPr>
          <w:rFonts w:ascii="Cambria" w:hAnsi="Cambria"/>
          <w:color w:val="000000"/>
          <w:sz w:val="22"/>
          <w:szCs w:val="22"/>
        </w:rPr>
      </w:pPr>
      <w:r w:rsidRPr="00D65D96">
        <w:rPr>
          <w:rFonts w:ascii="Cambria" w:hAnsi="Cambria"/>
          <w:color w:val="000000"/>
          <w:sz w:val="22"/>
          <w:szCs w:val="22"/>
        </w:rPr>
        <w:t> </w:t>
      </w:r>
      <w:r w:rsidRPr="00D65D96">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4</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D65D96" w:rsidRDefault="00B03105" w:rsidP="00324724">
      <w:pPr>
        <w:pStyle w:val="NormalnyWeb"/>
        <w:shd w:val="clear" w:color="auto" w:fill="FFFFFF" w:themeFill="background2"/>
        <w:jc w:val="both"/>
        <w:rPr>
          <w:rFonts w:ascii="Cambria" w:hAnsi="Cambria" w:cs="Arial"/>
          <w:color w:val="000000"/>
          <w:sz w:val="22"/>
          <w:szCs w:val="22"/>
        </w:rPr>
      </w:pPr>
      <w:r w:rsidRPr="00021673">
        <w:rPr>
          <w:rFonts w:ascii="Cambria" w:hAnsi="Cambria" w:cs="Arial"/>
          <w:b/>
          <w:color w:val="000000"/>
          <w:sz w:val="22"/>
          <w:szCs w:val="22"/>
        </w:rPr>
        <w:t>5</w:t>
      </w:r>
      <w:r w:rsidRPr="00021673">
        <w:rPr>
          <w:rFonts w:ascii="Cambria" w:hAnsi="Cambria" w:cs="Arial"/>
          <w:color w:val="000000"/>
          <w:sz w:val="22"/>
          <w:szCs w:val="22"/>
        </w:rPr>
        <w:t>.</w:t>
      </w:r>
      <w:r w:rsidRPr="00021673">
        <w:rPr>
          <w:rFonts w:ascii="Cambria" w:hAnsi="Cambria"/>
          <w:color w:val="000000"/>
          <w:sz w:val="22"/>
          <w:szCs w:val="22"/>
        </w:rPr>
        <w:t>   </w:t>
      </w:r>
      <w:r w:rsidRPr="00021673">
        <w:rPr>
          <w:rFonts w:ascii="Cambria" w:hAnsi="Cambria" w:cs="Arial"/>
          <w:color w:val="000000"/>
          <w:sz w:val="22"/>
          <w:szCs w:val="22"/>
        </w:rPr>
        <w:t>Budynek szkoły jest monitorowany całodobowo (na zewnątrz</w:t>
      </w:r>
      <w:r w:rsidR="006B6A36" w:rsidRPr="00021673">
        <w:rPr>
          <w:rFonts w:ascii="Cambria" w:hAnsi="Cambria" w:cs="Arial"/>
          <w:color w:val="000000"/>
          <w:sz w:val="22"/>
          <w:szCs w:val="22"/>
        </w:rPr>
        <w:t xml:space="preserve"> i wewnątrz.</w:t>
      </w:r>
      <w:r w:rsidRPr="00021673">
        <w:rPr>
          <w:rFonts w:ascii="Cambria" w:hAnsi="Cambria" w:cs="Arial"/>
          <w:color w:val="000000"/>
          <w:sz w:val="22"/>
          <w:szCs w:val="22"/>
        </w:rPr>
        <w:t>).</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6</w:t>
      </w:r>
      <w:r w:rsidRPr="00D65D96">
        <w:rPr>
          <w:rFonts w:ascii="Cambria" w:hAnsi="Cambria" w:cs="Arial"/>
          <w:color w:val="000000"/>
          <w:sz w:val="22"/>
          <w:szCs w:val="22"/>
        </w:rPr>
        <w:t>.   Szkoła na stałe współpracuje z policją i strażą miejską.</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7</w:t>
      </w:r>
      <w:r w:rsidRPr="00D65D96">
        <w:rPr>
          <w:rFonts w:ascii="Cambria" w:hAnsi="Cambria" w:cs="Arial"/>
          <w:color w:val="000000"/>
          <w:sz w:val="22"/>
          <w:szCs w:val="22"/>
        </w:rPr>
        <w:t>.</w:t>
      </w:r>
      <w:r w:rsidRPr="00D65D96">
        <w:rPr>
          <w:rFonts w:ascii="Cambria" w:hAnsi="Cambria"/>
          <w:color w:val="000000"/>
          <w:sz w:val="22"/>
          <w:szCs w:val="22"/>
        </w:rPr>
        <w:t>   </w:t>
      </w:r>
      <w:r w:rsidRPr="00D65D96">
        <w:rPr>
          <w:rFonts w:ascii="Cambria" w:hAnsi="Cambria" w:cs="Arial"/>
          <w:color w:val="000000"/>
          <w:sz w:val="22"/>
          <w:szCs w:val="22"/>
        </w:rPr>
        <w:t>Uczniowie powinni przestrzegać godzin wyjścia/wejścia do szkoły.</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8</w:t>
      </w:r>
      <w:r w:rsidRPr="00D65D96">
        <w:rPr>
          <w:rFonts w:ascii="Cambria" w:hAnsi="Cambria" w:cs="Arial"/>
          <w:color w:val="000000"/>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D65D96" w:rsidRDefault="00B03105" w:rsidP="00324724">
      <w:pPr>
        <w:pStyle w:val="NormalnyWeb"/>
        <w:tabs>
          <w:tab w:val="left" w:pos="284"/>
        </w:tabs>
        <w:jc w:val="both"/>
        <w:rPr>
          <w:rFonts w:ascii="Cambria" w:hAnsi="Cambria"/>
          <w:sz w:val="22"/>
          <w:szCs w:val="22"/>
        </w:rPr>
      </w:pPr>
      <w:r w:rsidRPr="00D65D96">
        <w:rPr>
          <w:rFonts w:ascii="Cambria" w:hAnsi="Cambria" w:cs="Arial"/>
          <w:b/>
          <w:color w:val="000000"/>
          <w:sz w:val="22"/>
          <w:szCs w:val="22"/>
        </w:rPr>
        <w:t>9</w:t>
      </w:r>
      <w:r w:rsidRPr="00D65D96">
        <w:rPr>
          <w:rFonts w:ascii="Cambria" w:hAnsi="Cambria" w:cs="Arial"/>
          <w:color w:val="000000"/>
          <w:sz w:val="22"/>
          <w:szCs w:val="22"/>
        </w:rPr>
        <w:t>.    W przypadku nieobecności nauczyciela, można odwołać pierwsze lekcje, a zwolnić uczniów z ostatnich.</w:t>
      </w:r>
    </w:p>
    <w:p w:rsidR="00B03105" w:rsidRPr="00D65D96" w:rsidRDefault="00B03105" w:rsidP="00324724">
      <w:pPr>
        <w:pStyle w:val="NormalnyWeb"/>
        <w:tabs>
          <w:tab w:val="left" w:pos="284"/>
        </w:tabs>
        <w:jc w:val="both"/>
        <w:rPr>
          <w:rFonts w:ascii="Cambria" w:hAnsi="Cambria"/>
          <w:sz w:val="22"/>
          <w:szCs w:val="22"/>
        </w:rPr>
      </w:pPr>
      <w:r w:rsidRPr="00D65D96">
        <w:rPr>
          <w:rFonts w:ascii="Cambria" w:hAnsi="Cambria" w:cs="Arial"/>
          <w:b/>
          <w:color w:val="000000"/>
          <w:sz w:val="22"/>
          <w:szCs w:val="22"/>
        </w:rPr>
        <w:t>10.</w:t>
      </w:r>
      <w:r w:rsidRPr="00D65D96">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11.</w:t>
      </w:r>
      <w:r w:rsidRPr="00D65D96">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12.</w:t>
      </w:r>
      <w:r w:rsidRPr="00D65D96">
        <w:rPr>
          <w:rFonts w:ascii="Cambria" w:hAnsi="Cambria"/>
          <w:color w:val="000000"/>
          <w:sz w:val="22"/>
          <w:szCs w:val="22"/>
        </w:rPr>
        <w:t xml:space="preserve">    </w:t>
      </w:r>
      <w:r w:rsidRPr="00D65D96">
        <w:rPr>
          <w:rFonts w:ascii="Cambria" w:hAnsi="Cambria" w:cs="Arial"/>
          <w:color w:val="000000"/>
          <w:sz w:val="22"/>
          <w:szCs w:val="22"/>
        </w:rPr>
        <w:t>Dyrektor Szkoły powiadamia o wypadku zaistniałym na terenie szkoły pogotowie ratunkowe  (w razie potrzeby), rodziców oraz organ prowadzący.</w:t>
      </w:r>
    </w:p>
    <w:p w:rsidR="00B03105" w:rsidRPr="00D65D96" w:rsidRDefault="00B03105" w:rsidP="00324724">
      <w:pPr>
        <w:pStyle w:val="NormalnyWeb"/>
        <w:jc w:val="both"/>
        <w:rPr>
          <w:rFonts w:ascii="Cambria" w:hAnsi="Cambria"/>
          <w:sz w:val="22"/>
          <w:szCs w:val="22"/>
        </w:rPr>
      </w:pPr>
      <w:r w:rsidRPr="00D65D96">
        <w:rPr>
          <w:rFonts w:ascii="Cambria" w:hAnsi="Cambria" w:cs="Arial"/>
          <w:b/>
          <w:color w:val="000000"/>
          <w:sz w:val="22"/>
          <w:szCs w:val="22"/>
        </w:rPr>
        <w:t>13</w:t>
      </w:r>
      <w:r w:rsidRPr="00D65D96">
        <w:rPr>
          <w:rFonts w:ascii="Cambria" w:hAnsi="Cambria" w:cs="Arial"/>
          <w:color w:val="000000"/>
          <w:sz w:val="22"/>
          <w:szCs w:val="22"/>
        </w:rPr>
        <w:t xml:space="preserve">.  O wypadku śmiertelnym, ciężkim lub zbiorowym powiadamiany jest prokurator </w:t>
      </w:r>
      <w:r>
        <w:rPr>
          <w:rFonts w:ascii="Cambria" w:hAnsi="Cambria" w:cs="Arial"/>
          <w:color w:val="000000"/>
          <w:sz w:val="22"/>
          <w:szCs w:val="22"/>
        </w:rPr>
        <w:t xml:space="preserve"> </w:t>
      </w:r>
      <w:r w:rsidRPr="00D65D96">
        <w:rPr>
          <w:rFonts w:ascii="Cambria" w:hAnsi="Cambria" w:cs="Arial"/>
          <w:color w:val="000000"/>
          <w:sz w:val="22"/>
          <w:szCs w:val="22"/>
        </w:rPr>
        <w:t>i kurator oświaty, a o wypadku w wyniku zatrucia – państwowy inspektor sanitarny.</w:t>
      </w:r>
    </w:p>
    <w:p w:rsidR="00B03105" w:rsidRPr="00D65D96" w:rsidRDefault="00EA78FE" w:rsidP="00324724">
      <w:pPr>
        <w:jc w:val="left"/>
        <w:rPr>
          <w:rFonts w:ascii="Cambria" w:hAnsi="Cambria" w:cs="Arial"/>
          <w:color w:val="000000"/>
        </w:rPr>
      </w:pPr>
      <w:r>
        <w:rPr>
          <w:rFonts w:ascii="Cambria" w:hAnsi="Cambria" w:cs="Arial"/>
          <w:b/>
          <w:bCs/>
        </w:rPr>
        <w:t xml:space="preserve">§ </w:t>
      </w:r>
      <w:r w:rsidR="00FB5C78">
        <w:rPr>
          <w:rFonts w:ascii="Cambria" w:hAnsi="Cambria" w:cs="Arial"/>
          <w:b/>
          <w:bCs/>
        </w:rPr>
        <w:t>140</w:t>
      </w:r>
      <w:r w:rsidR="00B03105" w:rsidRPr="00D65D96">
        <w:rPr>
          <w:rFonts w:ascii="Cambria" w:hAnsi="Cambria" w:cs="Arial"/>
          <w:b/>
          <w:bCs/>
        </w:rPr>
        <w:t>.</w:t>
      </w:r>
      <w:r w:rsidR="00B03105" w:rsidRPr="00D65D96">
        <w:rPr>
          <w:rFonts w:ascii="Cambria" w:hAnsi="Cambria" w:cs="Arial"/>
          <w:bCs/>
        </w:rPr>
        <w:t xml:space="preserve"> </w:t>
      </w:r>
      <w:r w:rsidR="00B03105">
        <w:rPr>
          <w:rStyle w:val="Pogrubienie"/>
          <w:rFonts w:ascii="Cambria" w:hAnsi="Cambria" w:cs="Arial"/>
          <w:color w:val="000000"/>
        </w:rPr>
        <w:t xml:space="preserve"> </w:t>
      </w:r>
      <w:r w:rsidR="00B03105" w:rsidRPr="00D65D96">
        <w:rPr>
          <w:rStyle w:val="Pogrubienie"/>
          <w:rFonts w:ascii="Cambria" w:hAnsi="Cambria" w:cs="Arial"/>
          <w:color w:val="000000"/>
        </w:rPr>
        <w:t>Procedury postępowania w przypadku zagrożenia</w:t>
      </w:r>
      <w:r w:rsidR="00B03105" w:rsidRPr="00D65D96">
        <w:rPr>
          <w:rFonts w:ascii="Cambria" w:hAnsi="Cambria" w:cs="Arial"/>
          <w:color w:val="000000"/>
          <w:u w:val="single"/>
        </w:rPr>
        <w:br/>
      </w:r>
    </w:p>
    <w:p w:rsidR="00B03105" w:rsidRPr="00D65D96" w:rsidRDefault="00B03105" w:rsidP="00324724">
      <w:pPr>
        <w:pStyle w:val="NormalnyWeb"/>
        <w:spacing w:before="0" w:beforeAutospacing="0" w:after="0" w:afterAutospacing="0"/>
        <w:jc w:val="both"/>
        <w:rPr>
          <w:rFonts w:ascii="Cambria" w:hAnsi="Cambria" w:cs="Arial"/>
          <w:color w:val="000000"/>
          <w:sz w:val="22"/>
          <w:szCs w:val="22"/>
        </w:rPr>
      </w:pPr>
      <w:r w:rsidRPr="00D65D96">
        <w:rPr>
          <w:rStyle w:val="Pogrubienie"/>
          <w:rFonts w:ascii="Cambria" w:hAnsi="Cambria" w:cs="Arial"/>
          <w:color w:val="000000"/>
          <w:sz w:val="22"/>
          <w:szCs w:val="22"/>
        </w:rPr>
        <w:t>1</w:t>
      </w:r>
      <w:r w:rsidRPr="00D65D96">
        <w:rPr>
          <w:rStyle w:val="Pogrubienie"/>
          <w:rFonts w:ascii="Cambria" w:hAnsi="Cambria"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03105" w:rsidRPr="00D65D96" w:rsidRDefault="00B03105" w:rsidP="00324724">
      <w:pPr>
        <w:pStyle w:val="NormalnyWeb"/>
        <w:jc w:val="both"/>
        <w:rPr>
          <w:rFonts w:ascii="Cambria" w:hAnsi="Cambria" w:cs="Arial"/>
          <w:color w:val="000000"/>
          <w:sz w:val="22"/>
          <w:szCs w:val="22"/>
        </w:rPr>
      </w:pPr>
      <w:r w:rsidRPr="00D65D96">
        <w:rPr>
          <w:rFonts w:ascii="Cambria" w:hAnsi="Cambria" w:cs="Arial"/>
          <w:color w:val="000000"/>
          <w:sz w:val="22"/>
          <w:szCs w:val="22"/>
        </w:rPr>
        <w:t>1)  Przekazać uzyskaną informację wychowawcy klasy.</w:t>
      </w:r>
    </w:p>
    <w:p w:rsidR="00B03105" w:rsidRPr="00D65D96" w:rsidRDefault="00B03105" w:rsidP="00324724">
      <w:pPr>
        <w:pStyle w:val="NormalnyWeb"/>
        <w:jc w:val="both"/>
        <w:rPr>
          <w:rFonts w:ascii="Cambria" w:hAnsi="Cambria" w:cs="Arial"/>
          <w:color w:val="000000"/>
          <w:sz w:val="22"/>
          <w:szCs w:val="22"/>
        </w:rPr>
      </w:pPr>
      <w:r w:rsidRPr="00D65D96">
        <w:rPr>
          <w:rFonts w:ascii="Cambria" w:hAnsi="Cambria" w:cs="Arial"/>
          <w:color w:val="000000"/>
          <w:sz w:val="22"/>
          <w:szCs w:val="22"/>
        </w:rPr>
        <w:t>2) Wychowawca informuje o fakcie pedagoga/psychologa szkolnego i dyrektora szkoły.</w:t>
      </w:r>
    </w:p>
    <w:p w:rsidR="00B03105" w:rsidRPr="00D65D96" w:rsidRDefault="00B03105" w:rsidP="00324724">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D65D96">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03105" w:rsidRPr="00D65D96" w:rsidRDefault="00B03105" w:rsidP="00324724">
      <w:pPr>
        <w:pStyle w:val="NormalnyWeb"/>
        <w:jc w:val="both"/>
        <w:rPr>
          <w:rFonts w:ascii="Cambria" w:hAnsi="Cambria" w:cs="Arial"/>
          <w:color w:val="000000"/>
          <w:sz w:val="22"/>
          <w:szCs w:val="22"/>
        </w:rPr>
      </w:pPr>
      <w:r w:rsidRPr="00D65D96">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F551D7">
        <w:rPr>
          <w:rStyle w:val="Uwydatnienie"/>
          <w:rFonts w:ascii="Cambria" w:hAnsi="Cambria" w:cs="Arial"/>
          <w:i w:val="0"/>
          <w:color w:val="000000"/>
          <w:sz w:val="22"/>
          <w:szCs w:val="22"/>
        </w:rPr>
        <w:t>(specjalistę ds. nieletnich</w:t>
      </w:r>
      <w:r w:rsidR="00324724">
        <w:rPr>
          <w:rFonts w:ascii="Cambria" w:hAnsi="Cambria" w:cs="Arial"/>
          <w:color w:val="000000"/>
          <w:sz w:val="22"/>
          <w:szCs w:val="22"/>
        </w:rPr>
        <w:t>)</w:t>
      </w:r>
      <w:r w:rsidRPr="00F551D7">
        <w:rPr>
          <w:rFonts w:ascii="Cambria" w:hAnsi="Cambria" w:cs="Arial"/>
          <w:i/>
          <w:color w:val="000000"/>
          <w:sz w:val="22"/>
          <w:szCs w:val="22"/>
        </w:rPr>
        <w:t>.</w:t>
      </w:r>
    </w:p>
    <w:p w:rsidR="00324724" w:rsidRDefault="00B03105" w:rsidP="00324724">
      <w:pPr>
        <w:pStyle w:val="NormalnyWeb"/>
        <w:spacing w:before="0" w:beforeAutospacing="0" w:after="0" w:afterAutospacing="0"/>
        <w:jc w:val="both"/>
        <w:rPr>
          <w:rFonts w:ascii="Cambria" w:hAnsi="Cambria" w:cs="Arial"/>
          <w:b/>
          <w:color w:val="000000"/>
          <w:sz w:val="22"/>
          <w:szCs w:val="22"/>
        </w:rPr>
      </w:pPr>
      <w:r w:rsidRPr="00D65D96">
        <w:rPr>
          <w:rFonts w:ascii="Cambria" w:hAnsi="Cambria" w:cs="Arial"/>
          <w:color w:val="000000"/>
          <w:sz w:val="22"/>
          <w:szCs w:val="22"/>
        </w:rPr>
        <w:t xml:space="preserve">5) W przypadku, gdy szkoła wykorzystała wszystkie dostępne jej środki oddziaływań wychowawczych, </w:t>
      </w:r>
      <w:r w:rsidRPr="00F551D7">
        <w:rPr>
          <w:rStyle w:val="Uwydatnienie"/>
          <w:rFonts w:ascii="Cambria" w:hAnsi="Cambria" w:cs="Arial"/>
          <w:i w:val="0"/>
          <w:color w:val="000000"/>
          <w:sz w:val="22"/>
          <w:szCs w:val="22"/>
        </w:rPr>
        <w:t>(rozmowa z rodzicami, ostrzeżenie ucznia, spotkania z pedagogiem, psychologiem, itp.)</w:t>
      </w:r>
      <w:r w:rsidRPr="00F551D7">
        <w:rPr>
          <w:rFonts w:ascii="Cambria" w:hAnsi="Cambria" w:cs="Arial"/>
          <w:i/>
          <w:color w:val="000000"/>
          <w:sz w:val="22"/>
          <w:szCs w:val="22"/>
        </w:rPr>
        <w:t>, a</w:t>
      </w:r>
      <w:r w:rsidRPr="00D65D96">
        <w:rPr>
          <w:rFonts w:ascii="Cambria" w:hAnsi="Cambria" w:cs="Arial"/>
          <w:color w:val="000000"/>
          <w:sz w:val="22"/>
          <w:szCs w:val="22"/>
        </w:rPr>
        <w:t xml:space="preserve"> ich zastosowanie nie przynosi oczekiwanych rezultatów, dyrektor szkoły powiadamia sąd rodzinny lub policję. Dalszy tok postępowania leży w kompete</w:t>
      </w:r>
      <w:r w:rsidR="001D69D4">
        <w:rPr>
          <w:rFonts w:ascii="Cambria" w:hAnsi="Cambria" w:cs="Arial"/>
          <w:color w:val="000000"/>
          <w:sz w:val="22"/>
          <w:szCs w:val="22"/>
        </w:rPr>
        <w:t xml:space="preserve">ncji tych instytucji. </w:t>
      </w:r>
      <w:r w:rsidR="001D69D4">
        <w:rPr>
          <w:rFonts w:ascii="Cambria" w:hAnsi="Cambria" w:cs="Arial"/>
          <w:color w:val="000000"/>
          <w:sz w:val="22"/>
          <w:szCs w:val="22"/>
        </w:rPr>
        <w:br/>
      </w:r>
    </w:p>
    <w:p w:rsidR="00324724" w:rsidRDefault="00B03105" w:rsidP="00324724">
      <w:pPr>
        <w:pStyle w:val="NormalnyWeb"/>
        <w:spacing w:before="0" w:beforeAutospacing="0" w:after="0" w:afterAutospacing="0"/>
        <w:jc w:val="both"/>
        <w:rPr>
          <w:rFonts w:ascii="Cambria" w:hAnsi="Cambria" w:cs="Arial"/>
          <w:color w:val="000000"/>
          <w:sz w:val="22"/>
          <w:szCs w:val="22"/>
        </w:rPr>
      </w:pPr>
      <w:r w:rsidRPr="00324724">
        <w:rPr>
          <w:rFonts w:ascii="Cambria" w:hAnsi="Cambria" w:cs="Arial"/>
          <w:color w:val="000000"/>
          <w:sz w:val="22"/>
          <w:szCs w:val="22"/>
        </w:rPr>
        <w:t>6)</w:t>
      </w:r>
      <w:r w:rsidRPr="001D69D4">
        <w:rPr>
          <w:rFonts w:ascii="Cambria" w:hAnsi="Cambria" w:cs="Arial"/>
          <w:b/>
          <w:color w:val="000000"/>
          <w:sz w:val="22"/>
          <w:szCs w:val="22"/>
        </w:rPr>
        <w:t xml:space="preserve"> </w:t>
      </w:r>
      <w:r w:rsidRPr="001D69D4">
        <w:rPr>
          <w:rFonts w:ascii="Cambria" w:hAnsi="Cambria" w:cs="Arial"/>
          <w:color w:val="000000"/>
          <w:sz w:val="22"/>
          <w:szCs w:val="22"/>
        </w:rPr>
        <w:t xml:space="preserve">W przypadku uzyskania informacji o popełnieniu przez ucznia, który ukończył 17 lat, przestępstwa ściganego z urzędu lub jego udziału w działalności grup przestępczych, zgodnie </w:t>
      </w:r>
    </w:p>
    <w:p w:rsidR="00B03105" w:rsidRPr="001D69D4" w:rsidRDefault="00B03105" w:rsidP="00324724">
      <w:pPr>
        <w:pStyle w:val="NormalnyWeb"/>
        <w:spacing w:before="0" w:beforeAutospacing="0" w:after="0" w:afterAutospacing="0"/>
        <w:jc w:val="both"/>
        <w:rPr>
          <w:rFonts w:ascii="Cambria" w:hAnsi="Cambria" w:cs="Arial"/>
          <w:color w:val="000000"/>
          <w:sz w:val="22"/>
          <w:szCs w:val="22"/>
        </w:rPr>
      </w:pPr>
      <w:r w:rsidRPr="001D69D4">
        <w:rPr>
          <w:rFonts w:ascii="Cambria" w:hAnsi="Cambria" w:cs="Arial"/>
          <w:color w:val="000000"/>
          <w:sz w:val="22"/>
          <w:szCs w:val="22"/>
        </w:rPr>
        <w:t>z art. 304 § 2 kodeksu postępowania karnego, dyrektor szkoły jako przedstawiciel instytucji jest obowiązany niezwłocznie zawiadomić o tym prokuratora lub policję.</w:t>
      </w:r>
    </w:p>
    <w:p w:rsidR="00B03105" w:rsidRPr="00D65D96" w:rsidRDefault="00B03105" w:rsidP="00324724">
      <w:pPr>
        <w:pStyle w:val="western"/>
        <w:jc w:val="both"/>
        <w:rPr>
          <w:rFonts w:ascii="Cambria" w:hAnsi="Cambria" w:cs="Arial"/>
          <w:color w:val="000000"/>
          <w:sz w:val="22"/>
          <w:szCs w:val="22"/>
        </w:rPr>
      </w:pPr>
      <w:r w:rsidRPr="00D65D96">
        <w:rPr>
          <w:rStyle w:val="Pogrubienie"/>
          <w:rFonts w:ascii="Cambria" w:hAnsi="Cambria" w:cs="Arial"/>
          <w:color w:val="000000"/>
          <w:sz w:val="22"/>
          <w:szCs w:val="22"/>
        </w:rPr>
        <w:t>2</w:t>
      </w:r>
      <w:r w:rsidRPr="00D65D96">
        <w:rPr>
          <w:rStyle w:val="Pogrubienie"/>
          <w:rFonts w:ascii="Cambria" w:hAnsi="Cambria" w:cs="Arial"/>
          <w:b w:val="0"/>
          <w:color w:val="000000"/>
          <w:sz w:val="22"/>
          <w:szCs w:val="22"/>
        </w:rPr>
        <w:t>.  W przypadku, gdy nauczyciel podejrzewa, że na terenie szkoły znajduje się uczeń będący pod wpływem alkoholu lub narkotyków powinien podjąć następujące kroki:</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1)</w:t>
      </w:r>
      <w:r w:rsidRPr="00D65D96">
        <w:rPr>
          <w:rStyle w:val="Pogrubienie"/>
          <w:rFonts w:ascii="Cambria" w:hAnsi="Cambria" w:cs="Arial"/>
          <w:b w:val="0"/>
          <w:color w:val="000000"/>
          <w:sz w:val="22"/>
          <w:szCs w:val="22"/>
        </w:rPr>
        <w:t xml:space="preserve"> </w:t>
      </w:r>
      <w:r w:rsidRPr="00D65D96">
        <w:rPr>
          <w:rFonts w:ascii="Cambria" w:hAnsi="Cambria" w:cs="Arial"/>
          <w:color w:val="000000"/>
          <w:sz w:val="22"/>
          <w:szCs w:val="22"/>
        </w:rPr>
        <w:t>Powiadamia o swoich przypuszczeniach wychowawcę klasy;</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3) Wzywa lekarza w celu stwierdzenia stanu trzeźwości lub odurzenia, ewentualnie udzielenia pomocy medycznej;</w:t>
      </w:r>
    </w:p>
    <w:p w:rsidR="00B03105" w:rsidRPr="00D65D96" w:rsidRDefault="00B03105" w:rsidP="00324724">
      <w:pPr>
        <w:pStyle w:val="western"/>
        <w:jc w:val="both"/>
        <w:rPr>
          <w:rFonts w:ascii="Cambria" w:hAnsi="Cambria" w:cs="Arial"/>
          <w:color w:val="000000"/>
          <w:sz w:val="22"/>
          <w:szCs w:val="22"/>
        </w:rPr>
      </w:pPr>
      <w:r>
        <w:rPr>
          <w:rFonts w:ascii="Cambria" w:hAnsi="Cambria" w:cs="Arial"/>
          <w:color w:val="000000"/>
          <w:sz w:val="22"/>
          <w:szCs w:val="22"/>
        </w:rPr>
        <w:t>4) Zawiadamia o tym fakcie Dyrektora S</w:t>
      </w:r>
      <w:r w:rsidRPr="00D65D96">
        <w:rPr>
          <w:rFonts w:ascii="Cambria" w:hAnsi="Cambria" w:cs="Arial"/>
          <w:color w:val="000000"/>
          <w:sz w:val="22"/>
          <w:szCs w:val="22"/>
        </w:rPr>
        <w:t>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D65D96">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 xml:space="preserve">6)  Jeżeli powtarzają się przypadki, w których </w:t>
      </w:r>
      <w:r>
        <w:rPr>
          <w:rFonts w:ascii="Cambria" w:hAnsi="Cambria" w:cs="Arial"/>
          <w:color w:val="000000"/>
          <w:sz w:val="22"/>
          <w:szCs w:val="22"/>
        </w:rPr>
        <w:t>uczeń (przed ukończeniem 18 lat</w:t>
      </w:r>
      <w:r w:rsidRPr="00D65D96">
        <w:rPr>
          <w:rFonts w:ascii="Cambria" w:hAnsi="Cambria" w:cs="Arial"/>
          <w:color w:val="000000"/>
          <w:sz w:val="22"/>
          <w:szCs w:val="22"/>
        </w:rPr>
        <w:t xml:space="preserve"> znajduje się pod wpływem alkoholu lub narkotyków na terenie szkoły, to dyrektor szkoły ma obowiązek powiadomienia o tym policji </w:t>
      </w:r>
      <w:r w:rsidRPr="00F551D7">
        <w:rPr>
          <w:rFonts w:ascii="Cambria" w:hAnsi="Cambria" w:cs="Arial"/>
          <w:i/>
          <w:color w:val="000000"/>
          <w:sz w:val="22"/>
          <w:szCs w:val="22"/>
        </w:rPr>
        <w:t>(</w:t>
      </w:r>
      <w:r w:rsidRPr="00F551D7">
        <w:rPr>
          <w:rStyle w:val="Uwydatnienie"/>
          <w:rFonts w:ascii="Cambria" w:hAnsi="Cambria" w:cs="Arial"/>
          <w:i w:val="0"/>
          <w:color w:val="000000"/>
          <w:sz w:val="22"/>
          <w:szCs w:val="22"/>
        </w:rPr>
        <w:t>specjalisty ds. nieletnich</w:t>
      </w:r>
      <w:r w:rsidRPr="00D65D96">
        <w:rPr>
          <w:rFonts w:ascii="Cambria" w:hAnsi="Cambria" w:cs="Arial"/>
          <w:color w:val="000000"/>
          <w:sz w:val="22"/>
          <w:szCs w:val="22"/>
        </w:rPr>
        <w:t xml:space="preserve">) lub sądu rodzinnego; </w:t>
      </w:r>
    </w:p>
    <w:p w:rsidR="00B03105" w:rsidRPr="00D65D96" w:rsidRDefault="00B03105" w:rsidP="00324724">
      <w:pPr>
        <w:pStyle w:val="western"/>
        <w:jc w:val="both"/>
        <w:rPr>
          <w:rFonts w:ascii="Cambria" w:hAnsi="Cambria" w:cs="Arial"/>
          <w:color w:val="000000"/>
          <w:sz w:val="22"/>
          <w:szCs w:val="22"/>
        </w:rPr>
      </w:pPr>
      <w:r w:rsidRPr="00D65D96">
        <w:rPr>
          <w:rStyle w:val="Pogrubienie"/>
          <w:rFonts w:ascii="Cambria" w:hAnsi="Cambria" w:cs="Arial"/>
          <w:color w:val="000000"/>
          <w:sz w:val="22"/>
          <w:szCs w:val="22"/>
        </w:rPr>
        <w:t>3.</w:t>
      </w:r>
      <w:r w:rsidRPr="00D65D96">
        <w:rPr>
          <w:rStyle w:val="Pogrubienie"/>
          <w:rFonts w:ascii="Cambria" w:hAnsi="Cambria" w:cs="Arial"/>
          <w:b w:val="0"/>
          <w:color w:val="000000"/>
          <w:sz w:val="22"/>
          <w:szCs w:val="22"/>
        </w:rPr>
        <w:t xml:space="preserve">  W przypadku, gdy nauczyciel znajduje na terenie szkoły substancję przypominającą wyglądem narkotyk powinien podjąć następujące kroki:</w:t>
      </w:r>
    </w:p>
    <w:p w:rsidR="00324724"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 xml:space="preserve">1) Nauczyciel zachowując środki ostrożności zabezpiecza substancję przed dostępem do niej osób niepowołanych oraz ewentualnym jej zniszczeniem do czasu przyjazdu policji, próbuje </w:t>
      </w:r>
    </w:p>
    <w:p w:rsidR="00B03105" w:rsidRPr="00D65D96"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(o ile to jest możliwe w zakresie działań pedagogicznych) ustalić, do kogo znaleziona substancja należy.</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 xml:space="preserve">2) Powiadamia o zaistniałym zdarzeniu dyrektora szkoły wzywa policję. </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3) Po przyjeździe policji niezwłocznie przekazuje zabezpieczoną substancję i przekazuje informacje dotyczące szczegółów zdarzenia.</w:t>
      </w:r>
    </w:p>
    <w:p w:rsidR="00B03105" w:rsidRPr="00D65D96" w:rsidRDefault="00B03105" w:rsidP="00324724">
      <w:pPr>
        <w:pStyle w:val="western"/>
        <w:jc w:val="both"/>
        <w:rPr>
          <w:rFonts w:ascii="Cambria" w:hAnsi="Cambria" w:cs="Arial"/>
          <w:color w:val="000000"/>
          <w:sz w:val="22"/>
          <w:szCs w:val="22"/>
        </w:rPr>
      </w:pPr>
      <w:r w:rsidRPr="00D65D96">
        <w:rPr>
          <w:rStyle w:val="Pogrubienie"/>
          <w:rFonts w:ascii="Cambria" w:hAnsi="Cambria" w:cs="Arial"/>
          <w:color w:val="000000"/>
          <w:sz w:val="22"/>
          <w:szCs w:val="22"/>
        </w:rPr>
        <w:t>4.</w:t>
      </w:r>
      <w:r w:rsidRPr="00D65D96">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rsidR="00324724"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1)</w:t>
      </w:r>
      <w:r w:rsidRPr="00D65D96">
        <w:rPr>
          <w:rStyle w:val="Pogrubienie"/>
          <w:rFonts w:ascii="Cambria" w:hAnsi="Cambria" w:cs="Arial"/>
          <w:b w:val="0"/>
          <w:color w:val="000000"/>
          <w:sz w:val="22"/>
          <w:szCs w:val="22"/>
        </w:rPr>
        <w:t xml:space="preserve"> </w:t>
      </w:r>
      <w:r w:rsidRPr="00D65D96">
        <w:rPr>
          <w:rFonts w:ascii="Cambria" w:hAnsi="Cambria" w:cs="Arial"/>
          <w:color w:val="000000"/>
          <w:sz w:val="22"/>
          <w:szCs w:val="22"/>
        </w:rPr>
        <w:t xml:space="preserve">nauczyciel w obecności innej osoby (wychowawca, pedagog, dyrektor, itp.) ma prawo żądać, aby uczeń przekazał mu tę substancję, pokazał zawartość torby szkolnej oraz kieszeni </w:t>
      </w:r>
    </w:p>
    <w:p w:rsidR="00324724"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 xml:space="preserve">(we własnej odzieży), ew. innych przedmiotów budzących podejrzenie co do ich związku </w:t>
      </w:r>
    </w:p>
    <w:p w:rsidR="00B03105" w:rsidRPr="00D65D96"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z poszukiwaną substancją. Nauczyciel nie ma prawa samodzielnie wykonać czynności przeszukania odzieży ani teczki ucznia - jest to czynność zastrzeżona wyłącznie dla policji.</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 xml:space="preserve">2) o swoich spostrzeżeniach powiadamia dyrektora szkoły oraz rodziców/opiekunów ucznia </w:t>
      </w:r>
      <w:r w:rsidRPr="00D65D96">
        <w:rPr>
          <w:rFonts w:ascii="Cambria" w:hAnsi="Cambria" w:cs="Arial"/>
          <w:color w:val="000000"/>
          <w:sz w:val="22"/>
          <w:szCs w:val="22"/>
        </w:rPr>
        <w:br/>
        <w:t>i wzywa ich do natychmiastowego stawiennictwa.</w:t>
      </w:r>
    </w:p>
    <w:p w:rsidR="00B03105" w:rsidRPr="00D65D96" w:rsidRDefault="00B03105" w:rsidP="00324724">
      <w:pPr>
        <w:pStyle w:val="western"/>
        <w:jc w:val="both"/>
        <w:rPr>
          <w:rFonts w:ascii="Cambria" w:hAnsi="Cambria" w:cs="Arial"/>
          <w:color w:val="000000"/>
          <w:sz w:val="22"/>
          <w:szCs w:val="22"/>
        </w:rPr>
      </w:pPr>
      <w:r w:rsidRPr="00D65D96">
        <w:rPr>
          <w:rFonts w:ascii="Cambria" w:hAnsi="Cambria" w:cs="Arial"/>
          <w:color w:val="000000"/>
          <w:sz w:val="22"/>
          <w:szCs w:val="22"/>
        </w:rPr>
        <w:t xml:space="preserve">3) w przypadku, gdy uczeń, mimo wezwania, odmawia przekazania nauczycielowi substancji </w:t>
      </w:r>
      <w:r w:rsidRPr="00D65D96">
        <w:rPr>
          <w:rFonts w:ascii="Cambria" w:hAnsi="Cambria" w:cs="Arial"/>
          <w:color w:val="000000"/>
          <w:sz w:val="22"/>
          <w:szCs w:val="22"/>
        </w:rPr>
        <w:br/>
        <w:t xml:space="preserve">i pokazania zawartości teczki, dyrektor szkoły wzywa policję, która przeszukuje odzież </w:t>
      </w:r>
      <w:r w:rsidRPr="00D65D96">
        <w:rPr>
          <w:rFonts w:ascii="Cambria" w:hAnsi="Cambria" w:cs="Arial"/>
          <w:color w:val="000000"/>
          <w:sz w:val="22"/>
          <w:szCs w:val="22"/>
        </w:rPr>
        <w:br/>
        <w:t>i przedmioty należące do ucznia oraz zabezpiecza znalezioną substancję i zabiera ją do ekspertyzy.</w:t>
      </w:r>
    </w:p>
    <w:p w:rsidR="00324724"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 xml:space="preserve">4) jeżeli uczeń wyda substancję dobrowolnie, nauczyciel, po odpowiednim zabezpieczeniu, zobowiązany jest bezzwłocznie przekazać ją do jednostki policji. Wcześniej próbuje ustalić, </w:t>
      </w:r>
    </w:p>
    <w:p w:rsidR="00B03105" w:rsidRDefault="00B03105" w:rsidP="00324724">
      <w:pPr>
        <w:pStyle w:val="western"/>
        <w:spacing w:before="0" w:beforeAutospacing="0" w:after="0" w:afterAutospacing="0"/>
        <w:jc w:val="both"/>
        <w:rPr>
          <w:rFonts w:ascii="Cambria" w:hAnsi="Cambria" w:cs="Arial"/>
          <w:color w:val="000000"/>
          <w:sz w:val="22"/>
          <w:szCs w:val="22"/>
        </w:rPr>
      </w:pPr>
      <w:r w:rsidRPr="00D65D96">
        <w:rPr>
          <w:rFonts w:ascii="Cambria" w:hAnsi="Cambria" w:cs="Arial"/>
          <w:color w:val="000000"/>
          <w:sz w:val="22"/>
          <w:szCs w:val="22"/>
        </w:rPr>
        <w:t>w jaki sposób i od kogo, uczeń nabył substancję. Całe zdarzenie nauczyciel dokumentuje, sporządzając możliwie dokładną notatkę z ustaleń wraz ze swoimi spostrzeżeniami.</w:t>
      </w:r>
    </w:p>
    <w:p w:rsidR="00324724" w:rsidRDefault="00F551D7" w:rsidP="00324724">
      <w:pPr>
        <w:pStyle w:val="Tekstpodstawowy"/>
        <w:rPr>
          <w:rFonts w:ascii="Cambria" w:hAnsi="Cambria" w:cs="Arial"/>
          <w:color w:val="000000"/>
          <w:sz w:val="22"/>
          <w:szCs w:val="22"/>
        </w:rPr>
      </w:pPr>
      <w:r>
        <w:rPr>
          <w:rFonts w:ascii="Cambria" w:hAnsi="Cambria" w:cs="Arial"/>
          <w:color w:val="000000"/>
          <w:sz w:val="22"/>
          <w:szCs w:val="22"/>
        </w:rPr>
        <w:t xml:space="preserve">         </w:t>
      </w:r>
    </w:p>
    <w:p w:rsidR="00B03105" w:rsidRDefault="00F551D7" w:rsidP="00324724">
      <w:pPr>
        <w:pStyle w:val="Tekstpodstawowy"/>
        <w:rPr>
          <w:rFonts w:ascii="Cambria" w:hAnsi="Cambria" w:cs="Arial"/>
          <w:color w:val="000000"/>
          <w:sz w:val="22"/>
          <w:szCs w:val="22"/>
        </w:rPr>
      </w:pPr>
      <w:r w:rsidRPr="00324724">
        <w:rPr>
          <w:rFonts w:ascii="Cambria" w:hAnsi="Cambria" w:cs="Arial"/>
          <w:b/>
          <w:color w:val="000000"/>
          <w:sz w:val="22"/>
          <w:szCs w:val="22"/>
        </w:rPr>
        <w:t>5</w:t>
      </w:r>
      <w:r>
        <w:rPr>
          <w:rFonts w:ascii="Cambria" w:hAnsi="Cambria" w:cs="Arial"/>
          <w:color w:val="000000"/>
          <w:sz w:val="22"/>
          <w:szCs w:val="22"/>
        </w:rPr>
        <w:t>. W s</w:t>
      </w:r>
      <w:r w:rsidR="00E75FEB">
        <w:rPr>
          <w:rFonts w:ascii="Cambria" w:hAnsi="Cambria" w:cs="Arial"/>
          <w:color w:val="000000"/>
          <w:sz w:val="22"/>
          <w:szCs w:val="22"/>
        </w:rPr>
        <w:t>zkole</w:t>
      </w:r>
      <w:r w:rsidR="00B03105">
        <w:rPr>
          <w:rFonts w:ascii="Cambria" w:hAnsi="Cambria" w:cs="Arial"/>
          <w:color w:val="000000"/>
          <w:sz w:val="22"/>
          <w:szCs w:val="22"/>
        </w:rPr>
        <w:t xml:space="preserve"> obowiązują procedu</w:t>
      </w:r>
      <w:r>
        <w:rPr>
          <w:rFonts w:ascii="Cambria" w:hAnsi="Cambria" w:cs="Arial"/>
          <w:color w:val="000000"/>
          <w:sz w:val="22"/>
          <w:szCs w:val="22"/>
        </w:rPr>
        <w:t>ry szkolne opisujące zachowania</w:t>
      </w:r>
      <w:r w:rsidR="00590B28">
        <w:rPr>
          <w:rFonts w:ascii="Cambria" w:hAnsi="Cambria" w:cs="Arial"/>
          <w:color w:val="000000"/>
          <w:sz w:val="22"/>
          <w:szCs w:val="22"/>
        </w:rPr>
        <w:t xml:space="preserve"> </w:t>
      </w:r>
      <w:r w:rsidR="00B03105">
        <w:rPr>
          <w:rFonts w:ascii="Cambria" w:hAnsi="Cambria" w:cs="Arial"/>
          <w:color w:val="000000"/>
          <w:sz w:val="22"/>
          <w:szCs w:val="22"/>
        </w:rPr>
        <w:t xml:space="preserve">i metody postępowania pracowników pedagogicznych i niepedagogicznych oraz szkoły jako instytucji w sytuacjach innych niż wymienione </w:t>
      </w:r>
      <w:r w:rsidR="00B03105" w:rsidRPr="00132E94">
        <w:rPr>
          <w:rFonts w:ascii="Cambria" w:hAnsi="Cambria" w:cs="Arial"/>
          <w:color w:val="000000"/>
          <w:sz w:val="22"/>
          <w:szCs w:val="22"/>
        </w:rPr>
        <w:t xml:space="preserve">w </w:t>
      </w:r>
      <w:r w:rsidR="00132E94">
        <w:rPr>
          <w:rFonts w:ascii="Cambria" w:hAnsi="Cambria" w:cs="Arial"/>
          <w:color w:val="000000"/>
          <w:sz w:val="22"/>
          <w:szCs w:val="22"/>
        </w:rPr>
        <w:t xml:space="preserve">§ 159. </w:t>
      </w:r>
      <w:r w:rsidR="00B03105">
        <w:rPr>
          <w:rFonts w:ascii="Cambria" w:hAnsi="Cambria" w:cs="Arial"/>
          <w:color w:val="000000"/>
          <w:sz w:val="22"/>
          <w:szCs w:val="22"/>
        </w:rPr>
        <w:t xml:space="preserve"> Każdy pracownik jest zobowiązany je znać i przestrzegać.  </w:t>
      </w:r>
    </w:p>
    <w:p w:rsidR="00B03105" w:rsidRPr="008F5536" w:rsidRDefault="00B03105" w:rsidP="00F7049F">
      <w:pPr>
        <w:pStyle w:val="Tekstpodstawowy"/>
        <w:jc w:val="left"/>
        <w:rPr>
          <w:b/>
          <w:sz w:val="26"/>
          <w:szCs w:val="26"/>
        </w:rPr>
      </w:pPr>
    </w:p>
    <w:p w:rsidR="00B03105" w:rsidRPr="00B71C58" w:rsidRDefault="00D70580" w:rsidP="00F7049F">
      <w:pPr>
        <w:jc w:val="left"/>
        <w:rPr>
          <w:rFonts w:ascii="Cambria" w:hAnsi="Cambria" w:cs="Arial"/>
        </w:rPr>
      </w:pPr>
      <w:r>
        <w:rPr>
          <w:rFonts w:ascii="Cambria" w:hAnsi="Cambria" w:cs="Arial"/>
          <w:b/>
          <w:bCs/>
        </w:rPr>
        <w:t xml:space="preserve">§ </w:t>
      </w:r>
      <w:r w:rsidR="00FB5C78">
        <w:rPr>
          <w:rFonts w:ascii="Cambria" w:hAnsi="Cambria" w:cs="Arial"/>
          <w:b/>
          <w:bCs/>
        </w:rPr>
        <w:t>141</w:t>
      </w:r>
      <w:r w:rsidR="00B03105" w:rsidRPr="00B71C58">
        <w:rPr>
          <w:rFonts w:ascii="Cambria" w:hAnsi="Cambria" w:cs="Arial"/>
          <w:b/>
          <w:bCs/>
        </w:rPr>
        <w:t xml:space="preserve">.  </w:t>
      </w:r>
      <w:r w:rsidR="00B03105" w:rsidRPr="00B71C58">
        <w:rPr>
          <w:rFonts w:ascii="Cambria" w:hAnsi="Cambria" w:cs="Arial"/>
          <w:b/>
        </w:rPr>
        <w:t xml:space="preserve"> Podstawowe zasady</w:t>
      </w:r>
      <w:r w:rsidR="00B03105" w:rsidRPr="00B71C58">
        <w:rPr>
          <w:rFonts w:ascii="Cambria" w:hAnsi="Cambria"/>
          <w:b/>
        </w:rPr>
        <w:t xml:space="preserve"> </w:t>
      </w:r>
      <w:r w:rsidR="00B03105" w:rsidRPr="00B71C58">
        <w:rPr>
          <w:rFonts w:ascii="Cambria" w:hAnsi="Cambria" w:cs="Arial"/>
          <w:b/>
        </w:rPr>
        <w:t>przestrzegania</w:t>
      </w:r>
      <w:r w:rsidR="00B03105" w:rsidRPr="00B71C58">
        <w:rPr>
          <w:rFonts w:ascii="Cambria" w:hAnsi="Cambria"/>
          <w:b/>
        </w:rPr>
        <w:t xml:space="preserve"> </w:t>
      </w:r>
      <w:r w:rsidR="00B03105" w:rsidRPr="00B71C58">
        <w:rPr>
          <w:rStyle w:val="Pogrubienie"/>
          <w:rFonts w:ascii="Cambria" w:hAnsi="Cambria" w:cs="Arial"/>
        </w:rPr>
        <w:t>bezpieczeństwo uczniów.</w:t>
      </w:r>
    </w:p>
    <w:p w:rsidR="00B03105" w:rsidRPr="002339B7" w:rsidRDefault="00B03105" w:rsidP="00F7049F">
      <w:pPr>
        <w:jc w:val="left"/>
        <w:rPr>
          <w:rFonts w:ascii="Cambria" w:hAnsi="Cambria" w:cs="Arial"/>
        </w:rPr>
      </w:pPr>
    </w:p>
    <w:p w:rsidR="00B03105" w:rsidRPr="002339B7" w:rsidRDefault="00B03105" w:rsidP="00324724">
      <w:pPr>
        <w:jc w:val="both"/>
        <w:rPr>
          <w:rFonts w:ascii="Cambria" w:hAnsi="Cambria" w:cs="Arial"/>
        </w:rPr>
      </w:pPr>
      <w:r w:rsidRPr="002339B7">
        <w:rPr>
          <w:rFonts w:ascii="Cambria" w:hAnsi="Cambria" w:cs="Arial"/>
          <w:b/>
        </w:rPr>
        <w:t>1.</w:t>
      </w:r>
      <w:r w:rsidRPr="002339B7">
        <w:rPr>
          <w:rFonts w:ascii="Cambria" w:hAnsi="Cambria" w:cs="Arial"/>
        </w:rPr>
        <w:t xml:space="preserve"> Dyrektor szkoły, nauczyciele i pracownicy szkoły są odpowiedzialni za bezpieczeństwo </w:t>
      </w:r>
      <w:r w:rsidR="00590B28">
        <w:rPr>
          <w:rFonts w:ascii="Cambria" w:hAnsi="Cambria" w:cs="Arial"/>
        </w:rPr>
        <w:t xml:space="preserve">                          </w:t>
      </w:r>
      <w:r w:rsidRPr="002339B7">
        <w:rPr>
          <w:rFonts w:ascii="Cambria" w:hAnsi="Cambria" w:cs="Arial"/>
        </w:rPr>
        <w:t>i zdrowie uczniów w czasie ich pobytu w szkole oraz zajęć poza szkołą, organizowanych przez nią.</w:t>
      </w:r>
    </w:p>
    <w:p w:rsidR="00B03105" w:rsidRPr="002339B7" w:rsidRDefault="00B03105" w:rsidP="00324724">
      <w:pPr>
        <w:jc w:val="both"/>
        <w:rPr>
          <w:rFonts w:ascii="Cambria" w:hAnsi="Cambria" w:cs="Arial"/>
        </w:rPr>
      </w:pPr>
    </w:p>
    <w:p w:rsidR="00B03105" w:rsidRPr="002339B7" w:rsidRDefault="00B03105" w:rsidP="00D37FBC">
      <w:pPr>
        <w:jc w:val="both"/>
        <w:rPr>
          <w:rFonts w:ascii="Cambria" w:hAnsi="Cambria" w:cs="Arial"/>
        </w:rPr>
      </w:pPr>
      <w:r w:rsidRPr="002339B7">
        <w:rPr>
          <w:rFonts w:ascii="Cambria" w:hAnsi="Cambria" w:cs="Arial"/>
          <w:b/>
        </w:rPr>
        <w:t>2</w:t>
      </w:r>
      <w:r w:rsidRPr="002339B7">
        <w:rPr>
          <w:rFonts w:ascii="Cambria" w:hAnsi="Cambria" w:cs="Arial"/>
        </w:rPr>
        <w:t>. Sprawowanie opieki nad uczniami przebywającymi w szkole oraz podczas zajęć obowiązkowych i nadobowiązkowych realizowane jest poprzez:</w:t>
      </w:r>
    </w:p>
    <w:p w:rsidR="00B03105" w:rsidRPr="002339B7" w:rsidRDefault="00B03105" w:rsidP="00D37FBC">
      <w:pPr>
        <w:jc w:val="both"/>
        <w:rPr>
          <w:rFonts w:ascii="Cambria" w:hAnsi="Cambria" w:cs="Arial"/>
        </w:rPr>
      </w:pPr>
    </w:p>
    <w:p w:rsidR="00B03105" w:rsidRPr="002339B7" w:rsidRDefault="00B03105" w:rsidP="00D37FBC">
      <w:pPr>
        <w:jc w:val="both"/>
        <w:rPr>
          <w:rFonts w:ascii="Cambria" w:hAnsi="Cambria" w:cs="Arial"/>
        </w:rPr>
      </w:pPr>
      <w:r w:rsidRPr="002339B7">
        <w:rPr>
          <w:rFonts w:ascii="Cambria" w:hAnsi="Cambria" w:cs="Arial"/>
        </w:rPr>
        <w:t>1) systematyczne kontrolowanie obecności uczniów na każdej lekcji i zajęciach dodatkowych, reagowanie na spóźnienia, ucieczki z lekcji;</w:t>
      </w:r>
    </w:p>
    <w:p w:rsidR="00B03105" w:rsidRPr="002339B7" w:rsidRDefault="00B03105" w:rsidP="00D37FBC">
      <w:pPr>
        <w:jc w:val="both"/>
        <w:rPr>
          <w:rFonts w:ascii="Cambria" w:hAnsi="Cambria" w:cs="Arial"/>
        </w:rPr>
      </w:pPr>
      <w:r w:rsidRPr="002339B7">
        <w:rPr>
          <w:rFonts w:ascii="Cambria" w:hAnsi="Cambria" w:cs="Arial"/>
        </w:rPr>
        <w:t xml:space="preserve">2) systematyczne sprawdzanie obecności uczniów zobowiązanych do przebywania w świetlicy </w:t>
      </w:r>
      <w:r w:rsidRPr="002339B7">
        <w:rPr>
          <w:rFonts w:ascii="Cambria" w:hAnsi="Cambria" w:cs="Arial"/>
        </w:rPr>
        <w:br/>
        <w:t>i egzekwowanie przestrzegania regulaminu świetlicy;</w:t>
      </w:r>
    </w:p>
    <w:p w:rsidR="00B03105" w:rsidRPr="002339B7" w:rsidRDefault="00B03105" w:rsidP="00D37FBC">
      <w:pPr>
        <w:jc w:val="both"/>
        <w:rPr>
          <w:rFonts w:ascii="Cambria" w:hAnsi="Cambria" w:cs="Arial"/>
        </w:rPr>
      </w:pPr>
      <w:r w:rsidRPr="002339B7">
        <w:rPr>
          <w:rFonts w:ascii="Cambria" w:hAnsi="Cambria" w:cs="Arial"/>
        </w:rPr>
        <w:t>3) uświadomienie uczniom zagrożenia i podawanie sposobów przeciwdziałania im,</w:t>
      </w:r>
    </w:p>
    <w:p w:rsidR="00B03105" w:rsidRPr="002339B7" w:rsidRDefault="00B03105" w:rsidP="00D37FBC">
      <w:pPr>
        <w:jc w:val="both"/>
        <w:rPr>
          <w:rFonts w:ascii="Cambria" w:hAnsi="Cambria" w:cs="Arial"/>
        </w:rPr>
      </w:pPr>
      <w:r w:rsidRPr="002339B7">
        <w:rPr>
          <w:rFonts w:ascii="Cambria" w:hAnsi="Cambria" w:cs="Arial"/>
        </w:rPr>
        <w:t>4) sprawdzanie warunków bezpieczeństwa w miejscach, gdzie prowadzone są zajęcia (dostrzeżone zagrożenie usunąć lub zgłosić dyrektorowi szkoły);</w:t>
      </w:r>
    </w:p>
    <w:p w:rsidR="00B03105" w:rsidRPr="002339B7" w:rsidRDefault="00B03105" w:rsidP="00D37FBC">
      <w:pPr>
        <w:jc w:val="both"/>
        <w:rPr>
          <w:rFonts w:ascii="Cambria" w:hAnsi="Cambria" w:cs="Arial"/>
        </w:rPr>
      </w:pPr>
      <w:r w:rsidRPr="002339B7">
        <w:rPr>
          <w:rFonts w:ascii="Cambria" w:hAnsi="Cambria" w:cs="Arial"/>
        </w:rPr>
        <w:t>5) reagowanie na wszelkie dostrzeżone sytuacje lub zachowania uczniów stanowiące zagrożenie bezpieczeństwa uczniów;</w:t>
      </w:r>
    </w:p>
    <w:p w:rsidR="00B03105" w:rsidRPr="002339B7" w:rsidRDefault="00B03105" w:rsidP="00D37FBC">
      <w:pPr>
        <w:jc w:val="both"/>
        <w:rPr>
          <w:rFonts w:ascii="Cambria" w:hAnsi="Cambria" w:cs="Arial"/>
        </w:rPr>
      </w:pPr>
      <w:r w:rsidRPr="002339B7">
        <w:rPr>
          <w:rFonts w:ascii="Cambria" w:hAnsi="Cambria" w:cs="Arial"/>
        </w:rPr>
        <w:t>6) zwracanie uwagi na osoby postronne przebywające na terenie szkoły;</w:t>
      </w:r>
    </w:p>
    <w:p w:rsidR="00B03105" w:rsidRPr="002339B7" w:rsidRDefault="00B03105" w:rsidP="00D37FBC">
      <w:pPr>
        <w:jc w:val="both"/>
        <w:rPr>
          <w:rFonts w:ascii="Cambria" w:hAnsi="Cambria" w:cs="Arial"/>
        </w:rPr>
      </w:pPr>
      <w:r w:rsidRPr="002339B7">
        <w:rPr>
          <w:rFonts w:ascii="Cambria" w:hAnsi="Cambria" w:cs="Arial"/>
        </w:rPr>
        <w:t>7) niezwłocznie zawiadamianie Dyrektora Szkoły o wszelkich dostrzeżonych zdarzeniach, noszących znamiona przestępstwa lub stanowiących zagrożenie dla zdrowia lub życia uczniów</w:t>
      </w:r>
    </w:p>
    <w:p w:rsidR="00B03105" w:rsidRPr="002339B7" w:rsidRDefault="00B03105" w:rsidP="00F7049F">
      <w:pPr>
        <w:ind w:left="360"/>
        <w:jc w:val="left"/>
        <w:rPr>
          <w:rFonts w:ascii="Cambria" w:hAnsi="Cambria" w:cs="Arial"/>
        </w:rPr>
      </w:pPr>
    </w:p>
    <w:p w:rsidR="00D37FBC" w:rsidRDefault="00B03105" w:rsidP="00D37FBC">
      <w:pPr>
        <w:jc w:val="both"/>
        <w:rPr>
          <w:rFonts w:ascii="Cambria" w:hAnsi="Cambria" w:cs="Arial"/>
        </w:rPr>
      </w:pPr>
      <w:r w:rsidRPr="002339B7">
        <w:rPr>
          <w:rFonts w:ascii="Cambria" w:hAnsi="Cambria" w:cs="Arial"/>
          <w:b/>
        </w:rPr>
        <w:t>3</w:t>
      </w:r>
      <w:r w:rsidRPr="002339B7">
        <w:rPr>
          <w:rFonts w:ascii="Cambria" w:hAnsi="Cambria" w:cs="Arial"/>
        </w:rPr>
        <w:t xml:space="preserve">. W razie wypadku należy udzielić pierwszej pomocy, zawiadomić i wezwać pielęgniarkę, </w:t>
      </w:r>
    </w:p>
    <w:p w:rsidR="00B03105" w:rsidRPr="002339B7" w:rsidRDefault="00B03105" w:rsidP="00D37FBC">
      <w:pPr>
        <w:jc w:val="both"/>
        <w:rPr>
          <w:rFonts w:ascii="Cambria" w:hAnsi="Cambria" w:cs="Arial"/>
        </w:rPr>
      </w:pPr>
      <w:r w:rsidRPr="002339B7">
        <w:rPr>
          <w:rFonts w:ascii="Cambria" w:hAnsi="Cambria" w:cs="Arial"/>
        </w:rPr>
        <w:t xml:space="preserve">w razie potrzeby wezwać pogotowie ratunkowe (każdy wypadek należy odnotować w „zeszycie wypadków”, znajdującym się w sekretariacie szkoły). </w:t>
      </w:r>
    </w:p>
    <w:p w:rsidR="00B03105" w:rsidRPr="002339B7" w:rsidRDefault="00B03105" w:rsidP="00D37FBC">
      <w:pPr>
        <w:jc w:val="both"/>
        <w:rPr>
          <w:rFonts w:ascii="Cambria" w:hAnsi="Cambria" w:cs="Arial"/>
        </w:rPr>
      </w:pPr>
    </w:p>
    <w:p w:rsidR="00D37FBC" w:rsidRDefault="00B03105" w:rsidP="00D37FBC">
      <w:pPr>
        <w:jc w:val="both"/>
        <w:rPr>
          <w:rFonts w:ascii="Cambria" w:hAnsi="Cambria" w:cs="Arial"/>
        </w:rPr>
      </w:pPr>
      <w:r w:rsidRPr="002339B7">
        <w:rPr>
          <w:rFonts w:ascii="Cambria" w:hAnsi="Cambria" w:cs="Arial"/>
          <w:b/>
        </w:rPr>
        <w:t>4.</w:t>
      </w:r>
      <w:r w:rsidRPr="002339B7">
        <w:rPr>
          <w:rFonts w:ascii="Cambria" w:hAnsi="Cambria" w:cs="Arial"/>
        </w:rPr>
        <w:t xml:space="preserve"> Jeżeli stan zagrożenia powstanie lub ujawni się w czasie zajęć - niezwłocznie się je przerywa </w:t>
      </w:r>
    </w:p>
    <w:p w:rsidR="00B03105" w:rsidRPr="002339B7" w:rsidRDefault="00B03105" w:rsidP="00D37FBC">
      <w:pPr>
        <w:jc w:val="both"/>
        <w:rPr>
          <w:rFonts w:ascii="Cambria" w:hAnsi="Cambria" w:cs="Arial"/>
        </w:rPr>
      </w:pPr>
      <w:r w:rsidRPr="002339B7">
        <w:rPr>
          <w:rFonts w:ascii="Cambria" w:hAnsi="Cambria" w:cs="Arial"/>
        </w:rPr>
        <w:t>i wyprowadza się z zagrożonych miejsc osoby powierzone opiece szkoły.</w:t>
      </w:r>
    </w:p>
    <w:p w:rsidR="00B03105" w:rsidRPr="002339B7" w:rsidRDefault="00B03105" w:rsidP="00D37FBC">
      <w:pPr>
        <w:jc w:val="both"/>
        <w:rPr>
          <w:rFonts w:ascii="Cambria" w:hAnsi="Cambria" w:cs="Arial"/>
        </w:rPr>
      </w:pPr>
    </w:p>
    <w:p w:rsidR="00B03105" w:rsidRPr="002339B7" w:rsidRDefault="00B03105" w:rsidP="00D37FBC">
      <w:pPr>
        <w:jc w:val="both"/>
        <w:rPr>
          <w:rFonts w:ascii="Cambria" w:hAnsi="Cambria" w:cs="Arial"/>
        </w:rPr>
      </w:pPr>
      <w:r w:rsidRPr="002339B7">
        <w:rPr>
          <w:rFonts w:ascii="Cambria" w:hAnsi="Cambria" w:cs="Arial"/>
          <w:b/>
        </w:rPr>
        <w:t>5</w:t>
      </w:r>
      <w:r w:rsidRPr="002339B7">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2339B7" w:rsidRDefault="00B03105" w:rsidP="00D37FBC">
      <w:pPr>
        <w:jc w:val="both"/>
        <w:rPr>
          <w:rFonts w:ascii="Cambria" w:hAnsi="Cambria" w:cs="Arial"/>
        </w:rPr>
      </w:pPr>
    </w:p>
    <w:p w:rsidR="00B03105" w:rsidRPr="002339B7" w:rsidRDefault="00B03105" w:rsidP="00D37FBC">
      <w:pPr>
        <w:jc w:val="both"/>
        <w:rPr>
          <w:rFonts w:ascii="Cambria" w:hAnsi="Cambria" w:cs="Arial"/>
        </w:rPr>
      </w:pPr>
      <w:r w:rsidRPr="002339B7">
        <w:rPr>
          <w:rFonts w:ascii="Cambria" w:hAnsi="Cambria" w:cs="Arial"/>
          <w:b/>
        </w:rPr>
        <w:t>6.</w:t>
      </w:r>
      <w:r w:rsidRPr="002339B7">
        <w:rPr>
          <w:rFonts w:ascii="Cambria" w:hAnsi="Cambria" w:cs="Arial"/>
        </w:rPr>
        <w:t xml:space="preserve"> Nauczyciele, w szczególności prowadzący zajęcia wychowania fizycznego, podlegają przeszkoleniu w zakresie udzielania pierwszej pomocy.</w:t>
      </w:r>
    </w:p>
    <w:p w:rsidR="00B03105" w:rsidRPr="002339B7" w:rsidRDefault="00B03105" w:rsidP="00F7049F">
      <w:pPr>
        <w:jc w:val="left"/>
        <w:rPr>
          <w:rFonts w:ascii="Cambria" w:hAnsi="Cambria" w:cs="Arial"/>
        </w:rPr>
      </w:pPr>
    </w:p>
    <w:p w:rsidR="00B03105" w:rsidRPr="00D65D96" w:rsidRDefault="00B03105" w:rsidP="00D37FBC">
      <w:pPr>
        <w:jc w:val="both"/>
        <w:rPr>
          <w:rFonts w:ascii="Cambria" w:hAnsi="Cambria" w:cs="Arial"/>
        </w:rPr>
      </w:pPr>
      <w:r w:rsidRPr="002339B7">
        <w:rPr>
          <w:rFonts w:ascii="Cambria" w:hAnsi="Cambria" w:cs="Arial"/>
          <w:b/>
        </w:rPr>
        <w:t>7</w:t>
      </w:r>
      <w:r w:rsidRPr="002339B7">
        <w:rPr>
          <w:rFonts w:ascii="Cambria" w:hAnsi="Cambria" w:cs="Arial"/>
        </w:rPr>
        <w:t>. Udział uczniów w pracach na rzecz szkoły i środowiska może mieć miejsce po zaopatrzeniu ich w odpowiednie do wykonywanych prac urządzenia, sprzęt i środki ochrony indywidualnej</w:t>
      </w:r>
      <w:r w:rsidRPr="00D65D96">
        <w:rPr>
          <w:rFonts w:ascii="Cambria" w:hAnsi="Cambria" w:cs="Arial"/>
        </w:rPr>
        <w:t xml:space="preserve"> oraz po zapewnieniu właściwego nadzoru i bezpiecznych warunków pracy.</w:t>
      </w:r>
    </w:p>
    <w:p w:rsidR="00E773FD" w:rsidRDefault="00E773FD" w:rsidP="00D37FBC">
      <w:pPr>
        <w:jc w:val="both"/>
        <w:rPr>
          <w:rFonts w:ascii="Cambria" w:eastAsia="Times New Roman" w:hAnsi="Cambria" w:cs="Arial"/>
          <w:noProof w:val="0"/>
          <w:lang w:eastAsia="pl-PL"/>
        </w:rPr>
      </w:pPr>
    </w:p>
    <w:p w:rsidR="00E773FD" w:rsidRDefault="00E773FD" w:rsidP="00D37FBC">
      <w:pPr>
        <w:jc w:val="both"/>
        <w:rPr>
          <w:rFonts w:ascii="Cambria" w:eastAsia="Times New Roman" w:hAnsi="Cambria" w:cs="Arial"/>
          <w:noProof w:val="0"/>
          <w:lang w:eastAsia="pl-PL"/>
        </w:rPr>
      </w:pPr>
    </w:p>
    <w:p w:rsidR="00251D53" w:rsidRPr="00D70580" w:rsidRDefault="00D70580" w:rsidP="00D37FBC">
      <w:pPr>
        <w:jc w:val="both"/>
        <w:rPr>
          <w:rFonts w:ascii="Cambria" w:eastAsia="Times New Roman" w:hAnsi="Cambria" w:cs="Arial"/>
          <w:b/>
          <w:noProof w:val="0"/>
          <w:lang w:eastAsia="pl-PL"/>
        </w:rPr>
      </w:pPr>
      <w:r w:rsidRPr="00D70580">
        <w:rPr>
          <w:rFonts w:ascii="Cambria" w:eastAsia="Times New Roman" w:hAnsi="Cambria" w:cs="Arial"/>
          <w:b/>
          <w:bCs/>
          <w:noProof w:val="0"/>
          <w:lang w:eastAsia="pl-PL"/>
        </w:rPr>
        <w:t xml:space="preserve">§ </w:t>
      </w:r>
      <w:r w:rsidR="00FB5C78">
        <w:rPr>
          <w:rFonts w:ascii="Cambria" w:eastAsia="Times New Roman" w:hAnsi="Cambria" w:cs="Arial"/>
          <w:b/>
          <w:bCs/>
          <w:noProof w:val="0"/>
          <w:lang w:eastAsia="pl-PL"/>
        </w:rPr>
        <w:t>142</w:t>
      </w:r>
      <w:r w:rsidR="00251D53" w:rsidRPr="00D70580">
        <w:rPr>
          <w:rFonts w:ascii="Cambria" w:eastAsia="Times New Roman" w:hAnsi="Cambria" w:cs="Arial"/>
          <w:b/>
          <w:bCs/>
          <w:noProof w:val="0"/>
          <w:lang w:eastAsia="pl-PL"/>
        </w:rPr>
        <w:t xml:space="preserve">.  </w:t>
      </w:r>
      <w:r w:rsidR="00251D53" w:rsidRPr="00D70580">
        <w:rPr>
          <w:rFonts w:ascii="Cambria" w:eastAsia="Times New Roman" w:hAnsi="Cambria" w:cs="Arial"/>
          <w:b/>
          <w:noProof w:val="0"/>
          <w:lang w:eastAsia="pl-PL"/>
        </w:rPr>
        <w:t>Podstawowe zasady bezpieczeństwa na wycieczkach</w:t>
      </w:r>
    </w:p>
    <w:p w:rsidR="00251D53" w:rsidRPr="00D70580" w:rsidRDefault="00251D53" w:rsidP="00D37FBC">
      <w:pPr>
        <w:jc w:val="both"/>
        <w:rPr>
          <w:rFonts w:ascii="Cambria" w:eastAsia="Times New Roman" w:hAnsi="Cambria" w:cs="Arial"/>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1.</w:t>
      </w:r>
      <w:r w:rsidRPr="00D70580">
        <w:rPr>
          <w:rFonts w:ascii="Cambria" w:eastAsia="Times New Roman" w:hAnsi="Cambria" w:cs="Arial"/>
          <w:noProof w:val="0"/>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Default="002E3C06" w:rsidP="00D37FBC">
      <w:pPr>
        <w:jc w:val="both"/>
        <w:rPr>
          <w:rFonts w:ascii="Cambria" w:eastAsia="Times New Roman" w:hAnsi="Cambria" w:cs="Arial"/>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2.</w:t>
      </w:r>
      <w:r w:rsidRPr="00D70580">
        <w:rPr>
          <w:rFonts w:ascii="Cambria" w:eastAsia="Times New Roman" w:hAnsi="Cambria" w:cs="Arial"/>
          <w:noProof w:val="0"/>
          <w:lang w:eastAsia="pl-PL"/>
        </w:rPr>
        <w:t> Kryteria, o których mowa w ust. 1, uwzględnia się również przy ustalaniu programu zajęć, imprez i wycieczek.</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1)  Opiekun wycieczki sprawdza stan liczbowy jej uczestników przed wyruszeniem z każdego miejsca pobytu, w czasie zwiedzania, przejazdu oraz po przybyciu do punktu docelowego;</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2)   Niedopuszczalne jest realizowanie wycieczek podczas burzy, śnieżycy i gołoledzi;</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3)   Jeżeli specyfika wycieczki tego wymaga, jej uczestników zaznajamia się z zasadami bezpiecznego przebywania nad wodą;</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4)   Osoby pozostające pod opieką szkoły mogą pływać oraz kąpać się tylko w obrębie kąpielisk</w:t>
      </w:r>
      <w:r w:rsidR="00590B28">
        <w:rPr>
          <w:rFonts w:ascii="Cambria" w:eastAsia="Times New Roman" w:hAnsi="Cambria" w:cs="Arial"/>
          <w:noProof w:val="0"/>
          <w:lang w:eastAsia="pl-PL"/>
        </w:rPr>
        <w:t xml:space="preserve">               </w:t>
      </w:r>
      <w:r w:rsidRPr="00D70580">
        <w:rPr>
          <w:rFonts w:ascii="Cambria" w:eastAsia="Times New Roman" w:hAnsi="Cambria" w:cs="Arial"/>
          <w:noProof w:val="0"/>
          <w:lang w:eastAsia="pl-PL"/>
        </w:rPr>
        <w:t xml:space="preserve"> i pływalni w rozumieniu przepisów określających warunki bezpieczeństwa osób przebywających w górach, pływających, kąpiących się i uprawiających sporty wodne;</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5)   Nauka pływania może odbywać się tylko w miejscach specjalnie do tego celu wyznaczonych </w:t>
      </w:r>
      <w:r w:rsidR="00590B28">
        <w:rPr>
          <w:rFonts w:ascii="Cambria" w:eastAsia="Times New Roman" w:hAnsi="Cambria" w:cs="Arial"/>
          <w:noProof w:val="0"/>
          <w:lang w:eastAsia="pl-PL"/>
        </w:rPr>
        <w:t xml:space="preserve">    </w:t>
      </w:r>
      <w:r w:rsidRPr="00D70580">
        <w:rPr>
          <w:rFonts w:ascii="Cambria" w:eastAsia="Times New Roman" w:hAnsi="Cambria" w:cs="Arial"/>
          <w:noProof w:val="0"/>
          <w:lang w:eastAsia="pl-PL"/>
        </w:rPr>
        <w:t>i przystosowanych;</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6)   Uczącym się pływać i kąpiącym się zapewnia się stały nadzór ratownika lub ratowników </w:t>
      </w:r>
      <w:r w:rsidR="00590B28">
        <w:rPr>
          <w:rFonts w:ascii="Cambria" w:eastAsia="Times New Roman" w:hAnsi="Cambria" w:cs="Arial"/>
          <w:noProof w:val="0"/>
          <w:lang w:eastAsia="pl-PL"/>
        </w:rPr>
        <w:t xml:space="preserve">                   </w:t>
      </w:r>
      <w:r w:rsidRPr="00D70580">
        <w:rPr>
          <w:rFonts w:ascii="Cambria" w:eastAsia="Times New Roman" w:hAnsi="Cambria" w:cs="Arial"/>
          <w:noProof w:val="0"/>
          <w:lang w:eastAsia="pl-PL"/>
        </w:rPr>
        <w:t>i ustawiczny nadzór opiekuna lub opiekunów ze strony szkoły lub placówki;</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7)   Kajaki i łodzie, z których korzystają uczestnicy wycieczek, wyposaża się w sprzęt ratunkowy;</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8)   Ze sprzętu pływającego korzystają jedynie osoby przeszkolone w zakresie jego obsługi oraz posługiwania się wyposażeniem ratunkowym;</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9)   Niedopuszczalne jest używanie łodzi i kajaków podczas silnych wiatrów;</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10)   Niedopuszczalne jest urządzanie ślizgawek i lodowisk na rzekach, stawach, jeziorach </w:t>
      </w:r>
      <w:r w:rsidR="00590B28">
        <w:rPr>
          <w:rFonts w:ascii="Cambria" w:eastAsia="Times New Roman" w:hAnsi="Cambria" w:cs="Arial"/>
          <w:noProof w:val="0"/>
          <w:lang w:eastAsia="pl-PL"/>
        </w:rPr>
        <w:t xml:space="preserve">                     </w:t>
      </w:r>
      <w:r w:rsidRPr="00D70580">
        <w:rPr>
          <w:rFonts w:ascii="Cambria" w:eastAsia="Times New Roman" w:hAnsi="Cambria" w:cs="Arial"/>
          <w:noProof w:val="0"/>
          <w:lang w:eastAsia="pl-PL"/>
        </w:rPr>
        <w:t>i innych zbiornikach wodnych;</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11)   Przed przystąpieniem do strzelania z broni sportowej uczniów zaznajamia się z zasadami korzystania ze strzelnicy i bezpiecznego obchodzenia się z bronią;</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D37FBC" w:rsidRDefault="00D37FBC" w:rsidP="00D37FBC">
      <w:pPr>
        <w:jc w:val="both"/>
        <w:rPr>
          <w:rFonts w:ascii="Cambria" w:eastAsia="Times New Roman" w:hAnsi="Cambria" w:cs="Arial"/>
          <w:noProof w:val="0"/>
          <w:lang w:eastAsia="pl-PL"/>
        </w:rPr>
      </w:pPr>
    </w:p>
    <w:p w:rsidR="00D37FBC"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3.</w:t>
      </w:r>
      <w:r w:rsidRPr="00D70580">
        <w:rPr>
          <w:rFonts w:ascii="Cambria" w:eastAsia="Times New Roman" w:hAnsi="Cambria" w:cs="Arial"/>
          <w:noProof w:val="0"/>
          <w:lang w:eastAsia="pl-PL"/>
        </w:rPr>
        <w:t xml:space="preserve"> Osobą odpowiedzialną za bezpieczeństwo uczniów może być tylko nauczyciel szkoły, </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a w wyjątkowych wypadkach osoba dorosła przeszkolona i znająca odpowiednie przepisy (kwalifikacje potwierdzone dokumentem).</w:t>
      </w:r>
    </w:p>
    <w:p w:rsidR="002E3C06" w:rsidRDefault="002E3C06" w:rsidP="00D37FBC">
      <w:pPr>
        <w:jc w:val="both"/>
        <w:rPr>
          <w:rFonts w:ascii="Cambria" w:eastAsia="Times New Roman" w:hAnsi="Cambria" w:cs="Arial"/>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4.</w:t>
      </w:r>
      <w:r w:rsidRPr="00D70580">
        <w:rPr>
          <w:rFonts w:ascii="Cambria" w:eastAsia="Times New Roman" w:hAnsi="Cambria" w:cs="Arial"/>
          <w:noProof w:val="0"/>
          <w:lang w:eastAsia="pl-PL"/>
        </w:rPr>
        <w:t xml:space="preserve"> Opieka nad grupami uczniowskimi powinna być zorganizowana według odrębnych przepisów:</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1) jeden opiekun na 15 uczniów, jeżeli grupa wyjeżdża poza miasto i korzysta z publicznych środków lokomocji,</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2) jeden opiekun na 10 uczniów, jeżeli jest to impreza turystyki kwalifikowanej,</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3) grupa rowerowa wraz z opiekunem nie może przekroczyć 15 osób.</w:t>
      </w:r>
    </w:p>
    <w:p w:rsidR="002E3C06" w:rsidRPr="00D37FBC" w:rsidRDefault="002E3C06" w:rsidP="00D37FBC">
      <w:pPr>
        <w:jc w:val="both"/>
        <w:rPr>
          <w:rFonts w:ascii="Cambria" w:eastAsia="Times New Roman" w:hAnsi="Cambria" w:cs="Arial"/>
          <w:b/>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5.</w:t>
      </w:r>
      <w:r w:rsidRPr="00D70580">
        <w:rPr>
          <w:rFonts w:ascii="Cambria" w:eastAsia="Times New Roman" w:hAnsi="Cambria" w:cs="Arial"/>
          <w:noProof w:val="0"/>
          <w:lang w:eastAsia="pl-PL"/>
        </w:rPr>
        <w:t xml:space="preserve"> Na udział w wycieczce oraz w imprezie turystycznej kierownik musi uzyskać zgodę rodziców lub opiekunów prawnych uczniów na piśmie.</w:t>
      </w:r>
    </w:p>
    <w:p w:rsidR="002E3C06" w:rsidRDefault="002E3C06" w:rsidP="00F7049F">
      <w:pPr>
        <w:jc w:val="left"/>
        <w:rPr>
          <w:rFonts w:ascii="Cambria" w:eastAsia="Times New Roman" w:hAnsi="Cambria" w:cs="Arial"/>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6.</w:t>
      </w:r>
      <w:r w:rsidRPr="00D70580">
        <w:rPr>
          <w:rFonts w:ascii="Cambria" w:eastAsia="Times New Roman" w:hAnsi="Cambria" w:cs="Arial"/>
          <w:noProof w:val="0"/>
          <w:lang w:eastAsia="pl-PL"/>
        </w:rPr>
        <w:t xml:space="preserve"> Wszystkie wycieczki i imprezy pozaszkolne wymagają wypełnieni</w:t>
      </w:r>
      <w:r w:rsidR="00132E94">
        <w:rPr>
          <w:rFonts w:ascii="Cambria" w:eastAsia="Times New Roman" w:hAnsi="Cambria" w:cs="Arial"/>
          <w:noProof w:val="0"/>
          <w:lang w:eastAsia="pl-PL"/>
        </w:rPr>
        <w:t>a karty wycieczki przez kierownika wycieczki</w:t>
      </w:r>
      <w:r w:rsidRPr="00D70580">
        <w:rPr>
          <w:rFonts w:ascii="Cambria" w:eastAsia="Times New Roman" w:hAnsi="Cambria" w:cs="Arial"/>
          <w:noProof w:val="0"/>
          <w:lang w:eastAsia="pl-PL"/>
        </w:rPr>
        <w:t xml:space="preserve"> i zatwierdzenia karty przez dyrektora szkoły.</w:t>
      </w:r>
    </w:p>
    <w:p w:rsidR="002E3C06" w:rsidRDefault="002E3C06" w:rsidP="00D37FBC">
      <w:pPr>
        <w:jc w:val="both"/>
        <w:rPr>
          <w:rFonts w:ascii="Cambria" w:eastAsia="Times New Roman" w:hAnsi="Cambria" w:cs="Arial"/>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7.</w:t>
      </w:r>
      <w:r w:rsidRPr="00D70580">
        <w:rPr>
          <w:rFonts w:ascii="Cambria" w:eastAsia="Times New Roman" w:hAnsi="Cambria" w:cs="Arial"/>
          <w:noProof w:val="0"/>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Default="002E3C06" w:rsidP="00D37FBC">
      <w:pPr>
        <w:jc w:val="both"/>
        <w:rPr>
          <w:rFonts w:ascii="Cambria" w:eastAsia="Times New Roman" w:hAnsi="Cambria" w:cs="Arial"/>
          <w:noProof w:val="0"/>
          <w:lang w:eastAsia="pl-PL"/>
        </w:rPr>
      </w:pPr>
    </w:p>
    <w:p w:rsidR="00D37FBC"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8.</w:t>
      </w:r>
      <w:r w:rsidRPr="00D70580">
        <w:rPr>
          <w:rFonts w:ascii="Cambria" w:eastAsia="Times New Roman" w:hAnsi="Cambria" w:cs="Arial"/>
          <w:noProof w:val="0"/>
          <w:lang w:eastAsia="pl-PL"/>
        </w:rPr>
        <w:t xml:space="preserve"> Kierownikiem </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obozu</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 xml:space="preserve"> wędrownego</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 xml:space="preserve"> powinien</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 xml:space="preserve"> być </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nauczyciel</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 xml:space="preserve"> posiadający</w:t>
      </w:r>
      <w:r w:rsidR="00D37FBC">
        <w:rPr>
          <w:rFonts w:ascii="Cambria" w:eastAsia="Times New Roman" w:hAnsi="Cambria" w:cs="Arial"/>
          <w:noProof w:val="0"/>
          <w:lang w:eastAsia="pl-PL"/>
        </w:rPr>
        <w:t xml:space="preserve"> </w:t>
      </w:r>
      <w:r w:rsidRPr="00D70580">
        <w:rPr>
          <w:rFonts w:ascii="Cambria" w:eastAsia="Times New Roman" w:hAnsi="Cambria" w:cs="Arial"/>
          <w:noProof w:val="0"/>
          <w:lang w:eastAsia="pl-PL"/>
        </w:rPr>
        <w:t xml:space="preserve"> zaświadczenie </w:t>
      </w:r>
    </w:p>
    <w:p w:rsidR="00251D53" w:rsidRPr="00D70580" w:rsidRDefault="00251D53" w:rsidP="00D37FBC">
      <w:pPr>
        <w:jc w:val="both"/>
        <w:rPr>
          <w:rFonts w:ascii="Cambria" w:eastAsia="Times New Roman" w:hAnsi="Cambria" w:cs="Arial"/>
          <w:noProof w:val="0"/>
          <w:lang w:eastAsia="pl-PL"/>
        </w:rPr>
      </w:pPr>
      <w:r w:rsidRPr="00D70580">
        <w:rPr>
          <w:rFonts w:ascii="Cambria" w:eastAsia="Times New Roman" w:hAnsi="Cambria" w:cs="Arial"/>
          <w:noProof w:val="0"/>
          <w:lang w:eastAsia="pl-PL"/>
        </w:rPr>
        <w:t>o ukończeniu kursu dla kierowników obozów. Opiekunem grupy zaś może być każda osoba pełnoletnia (po uzgodnieniu z dyrektorem szkoły).</w:t>
      </w:r>
    </w:p>
    <w:p w:rsidR="002E3C06" w:rsidRPr="00D37FBC" w:rsidRDefault="002E3C06" w:rsidP="00D37FBC">
      <w:pPr>
        <w:jc w:val="both"/>
        <w:rPr>
          <w:rFonts w:ascii="Cambria" w:eastAsia="Times New Roman" w:hAnsi="Cambria" w:cs="Arial"/>
          <w:b/>
          <w:noProof w:val="0"/>
          <w:lang w:eastAsia="pl-PL"/>
        </w:rPr>
      </w:pPr>
    </w:p>
    <w:p w:rsidR="00251D53" w:rsidRPr="00D70580" w:rsidRDefault="00251D53" w:rsidP="00D37FBC">
      <w:pPr>
        <w:jc w:val="both"/>
        <w:rPr>
          <w:rFonts w:ascii="Cambria" w:eastAsia="Times New Roman" w:hAnsi="Cambria" w:cs="Arial"/>
          <w:noProof w:val="0"/>
          <w:lang w:eastAsia="pl-PL"/>
        </w:rPr>
      </w:pPr>
      <w:r w:rsidRPr="00D37FBC">
        <w:rPr>
          <w:rFonts w:ascii="Cambria" w:eastAsia="Times New Roman" w:hAnsi="Cambria" w:cs="Arial"/>
          <w:b/>
          <w:noProof w:val="0"/>
          <w:lang w:eastAsia="pl-PL"/>
        </w:rPr>
        <w:t>9.</w:t>
      </w:r>
      <w:r w:rsidRPr="00D70580">
        <w:rPr>
          <w:rFonts w:ascii="Cambria" w:eastAsia="Times New Roman" w:hAnsi="Cambria" w:cs="Arial"/>
          <w:noProof w:val="0"/>
          <w:lang w:eastAsia="pl-PL"/>
        </w:rPr>
        <w:t xml:space="preserve"> Organizator zajęć z klasą (grupą) poza szkołą wpisuje wyjście do zeszytu wyjść. </w:t>
      </w:r>
      <w:r w:rsidRPr="00D70580">
        <w:rPr>
          <w:rFonts w:ascii="Cambria" w:eastAsia="Times New Roman" w:hAnsi="Cambria" w:cs="Arial"/>
          <w:bCs/>
          <w:noProof w:val="0"/>
          <w:lang w:eastAsia="pl-PL"/>
        </w:rPr>
        <w:t> </w:t>
      </w:r>
    </w:p>
    <w:p w:rsidR="00251D53" w:rsidRPr="00941694" w:rsidRDefault="00D70580" w:rsidP="00D37FBC">
      <w:pPr>
        <w:spacing w:before="100" w:beforeAutospacing="1" w:after="100" w:afterAutospacing="1"/>
        <w:jc w:val="both"/>
        <w:rPr>
          <w:rFonts w:ascii="Cambria" w:eastAsia="Times New Roman" w:hAnsi="Cambria"/>
          <w:noProof w:val="0"/>
          <w:lang w:eastAsia="pl-PL"/>
        </w:rPr>
      </w:pPr>
      <w:r w:rsidRPr="00D70580">
        <w:rPr>
          <w:rFonts w:ascii="Cambria" w:hAnsi="Cambria" w:cs="Arial"/>
          <w:b/>
          <w:bCs/>
        </w:rPr>
        <w:t xml:space="preserve">§ </w:t>
      </w:r>
      <w:r w:rsidR="00FB5C78">
        <w:rPr>
          <w:rFonts w:ascii="Cambria" w:hAnsi="Cambria" w:cs="Arial"/>
          <w:b/>
          <w:bCs/>
        </w:rPr>
        <w:t>143</w:t>
      </w:r>
      <w:r w:rsidR="00251D53" w:rsidRPr="00D70580">
        <w:rPr>
          <w:rFonts w:ascii="Cambria" w:hAnsi="Cambria" w:cs="Arial"/>
          <w:b/>
          <w:bCs/>
        </w:rPr>
        <w:t>.</w:t>
      </w:r>
      <w:r w:rsidR="00251D53" w:rsidRPr="00D70580">
        <w:rPr>
          <w:rFonts w:ascii="Cambria" w:hAnsi="Cambria" w:cs="Arial"/>
          <w:bCs/>
        </w:rPr>
        <w:t xml:space="preserve"> </w:t>
      </w:r>
      <w:r w:rsidR="00251D53" w:rsidRPr="00D70580">
        <w:rPr>
          <w:rStyle w:val="Pogrubienie"/>
          <w:rFonts w:ascii="Cambria" w:hAnsi="Cambria" w:cs="Arial"/>
          <w:b w:val="0"/>
          <w:color w:val="000000"/>
        </w:rPr>
        <w:t xml:space="preserve">Procedury postępowania w przypadku zagrożenia </w:t>
      </w:r>
      <w:r w:rsidR="00251D53" w:rsidRPr="00D70580">
        <w:rPr>
          <w:rFonts w:ascii="Cambria" w:eastAsia="Times New Roman" w:hAnsi="Cambria"/>
          <w:bCs/>
          <w:noProof w:val="0"/>
          <w:kern w:val="36"/>
          <w:lang w:eastAsia="pl-PL"/>
        </w:rPr>
        <w:t xml:space="preserve"> wprowadza dyrektor szkoły zarządzeniem i zapoznaje z nimi wszystkich pracowników szkoły oraz rodziców uczniów poprzez wywieszenie ich na stronie www szkoły.</w:t>
      </w:r>
    </w:p>
    <w:p w:rsidR="00B03105" w:rsidRPr="001D69D4" w:rsidRDefault="00B03105" w:rsidP="00D37FBC">
      <w:pPr>
        <w:pStyle w:val="Nagwek2"/>
        <w:spacing w:before="0"/>
        <w:rPr>
          <w:rFonts w:cs="Arial"/>
          <w:sz w:val="22"/>
          <w:szCs w:val="22"/>
        </w:rPr>
      </w:pPr>
      <w:bookmarkStart w:id="36" w:name="_Toc485907116"/>
      <w:r w:rsidRPr="001D69D4">
        <w:rPr>
          <w:rFonts w:cs="Arial"/>
          <w:sz w:val="22"/>
          <w:szCs w:val="22"/>
        </w:rPr>
        <w:t>DZIAŁ IX</w:t>
      </w:r>
      <w:bookmarkEnd w:id="36"/>
    </w:p>
    <w:p w:rsidR="00B03105" w:rsidRPr="001D69D4" w:rsidRDefault="00B03105" w:rsidP="00D37FBC">
      <w:pPr>
        <w:pStyle w:val="Nagwek2"/>
        <w:spacing w:before="0"/>
        <w:rPr>
          <w:rFonts w:cs="Arial"/>
          <w:sz w:val="22"/>
          <w:szCs w:val="22"/>
        </w:rPr>
      </w:pPr>
      <w:bookmarkStart w:id="37" w:name="_Toc485907117"/>
      <w:r w:rsidRPr="001D69D4">
        <w:rPr>
          <w:rFonts w:cs="Arial"/>
          <w:sz w:val="22"/>
          <w:szCs w:val="22"/>
        </w:rPr>
        <w:t>Ceremoniał szkolny</w:t>
      </w:r>
      <w:bookmarkEnd w:id="37"/>
    </w:p>
    <w:p w:rsidR="001D69D4" w:rsidRDefault="001D69D4" w:rsidP="00F7049F">
      <w:pPr>
        <w:jc w:val="left"/>
      </w:pPr>
    </w:p>
    <w:p w:rsidR="00B03105" w:rsidRPr="001D69D4" w:rsidRDefault="00B03105" w:rsidP="00F7049F">
      <w:pPr>
        <w:jc w:val="left"/>
        <w:rPr>
          <w:rFonts w:ascii="Cambria" w:hAnsi="Cambria"/>
          <w:b/>
        </w:rPr>
      </w:pPr>
      <w:r w:rsidRPr="001D69D4">
        <w:rPr>
          <w:rFonts w:ascii="Cambria" w:hAnsi="Cambria"/>
          <w:b/>
        </w:rPr>
        <w:t xml:space="preserve">§ </w:t>
      </w:r>
      <w:r w:rsidR="00FB5C78">
        <w:rPr>
          <w:rFonts w:ascii="Cambria" w:hAnsi="Cambria"/>
          <w:b/>
        </w:rPr>
        <w:t>144</w:t>
      </w:r>
      <w:r w:rsidRPr="001D69D4">
        <w:rPr>
          <w:rFonts w:ascii="Cambria" w:hAnsi="Cambria"/>
          <w:b/>
        </w:rPr>
        <w:t>. Szkoła posiada symbole szkolne:</w:t>
      </w:r>
    </w:p>
    <w:p w:rsidR="00B03105" w:rsidRPr="003D1788" w:rsidRDefault="00B03105" w:rsidP="00F7049F">
      <w:pPr>
        <w:jc w:val="left"/>
        <w:rPr>
          <w:rFonts w:ascii="Cambria" w:hAnsi="Cambria"/>
          <w:sz w:val="8"/>
        </w:rPr>
      </w:pPr>
    </w:p>
    <w:p w:rsidR="00B03105" w:rsidRDefault="00D37FBC" w:rsidP="00D37FBC">
      <w:pPr>
        <w:jc w:val="left"/>
        <w:rPr>
          <w:rFonts w:ascii="Cambria" w:hAnsi="Cambria" w:cs="Arial"/>
        </w:rPr>
      </w:pPr>
      <w:r w:rsidRPr="00D37FBC">
        <w:rPr>
          <w:rFonts w:ascii="Cambria" w:hAnsi="Cambria" w:cs="Arial"/>
          <w:b/>
        </w:rPr>
        <w:t>1.</w:t>
      </w:r>
      <w:r>
        <w:rPr>
          <w:rFonts w:ascii="Cambria" w:hAnsi="Cambria" w:cs="Arial"/>
        </w:rPr>
        <w:t xml:space="preserve">  </w:t>
      </w:r>
      <w:r w:rsidR="00B03105" w:rsidRPr="00D65D96">
        <w:rPr>
          <w:rFonts w:ascii="Cambria" w:hAnsi="Cambria" w:cs="Arial"/>
        </w:rPr>
        <w:t>Sztandar szkoły:</w:t>
      </w:r>
    </w:p>
    <w:p w:rsidR="00B03105" w:rsidRPr="00D65D96" w:rsidRDefault="00B03105" w:rsidP="00F7049F">
      <w:pPr>
        <w:ind w:left="426"/>
        <w:jc w:val="left"/>
        <w:rPr>
          <w:rFonts w:ascii="Cambria" w:hAnsi="Cambria" w:cs="Arial"/>
        </w:rPr>
      </w:pPr>
    </w:p>
    <w:p w:rsidR="00B03105" w:rsidRPr="00811318" w:rsidRDefault="00B03105" w:rsidP="00D77C7D">
      <w:pPr>
        <w:pStyle w:val="NormalnyWyjustowany"/>
        <w:numPr>
          <w:ilvl w:val="0"/>
          <w:numId w:val="143"/>
        </w:numPr>
        <w:tabs>
          <w:tab w:val="left" w:pos="284"/>
        </w:tabs>
        <w:ind w:left="0" w:firstLine="0"/>
        <w:rPr>
          <w:rFonts w:ascii="Cambria" w:hAnsi="Cambria" w:cs="Arial"/>
          <w:color w:val="FF0000"/>
          <w:sz w:val="22"/>
          <w:szCs w:val="22"/>
        </w:rPr>
      </w:pPr>
      <w:r w:rsidRPr="00811318">
        <w:rPr>
          <w:rFonts w:ascii="Cambria" w:hAnsi="Cambria" w:cs="Arial"/>
          <w:sz w:val="22"/>
          <w:szCs w:val="22"/>
        </w:rPr>
        <w:t>sztandarem opiekuje się poczet sztandarowy pod kierunkiem wyznaczonych przez Dyrektora Szkoły nauczycieli. Poczet powoływany jest co</w:t>
      </w:r>
      <w:r w:rsidR="00D37FBC">
        <w:rPr>
          <w:rFonts w:ascii="Cambria" w:hAnsi="Cambria" w:cs="Arial"/>
          <w:sz w:val="22"/>
          <w:szCs w:val="22"/>
        </w:rPr>
        <w:t>rocznie uchwałą na posiedzeniu Rady P</w:t>
      </w:r>
      <w:r w:rsidRPr="00811318">
        <w:rPr>
          <w:rFonts w:ascii="Cambria" w:hAnsi="Cambria" w:cs="Arial"/>
          <w:sz w:val="22"/>
          <w:szCs w:val="22"/>
        </w:rPr>
        <w:t>edagogicznej spośród prymus</w:t>
      </w:r>
      <w:r w:rsidR="00CD1A23">
        <w:rPr>
          <w:rFonts w:ascii="Cambria" w:hAnsi="Cambria" w:cs="Arial"/>
          <w:sz w:val="22"/>
          <w:szCs w:val="22"/>
        </w:rPr>
        <w:t xml:space="preserve">ów szkoły i składa się z dwóch </w:t>
      </w:r>
      <w:r w:rsidRPr="00811318">
        <w:rPr>
          <w:rFonts w:ascii="Cambria" w:hAnsi="Cambria" w:cs="Arial"/>
          <w:sz w:val="22"/>
          <w:szCs w:val="22"/>
        </w:rPr>
        <w:t>trzyosobowych składów;</w:t>
      </w:r>
    </w:p>
    <w:p w:rsidR="00B03105" w:rsidRPr="006B2FAB" w:rsidRDefault="00B03105" w:rsidP="00D37FBC">
      <w:pPr>
        <w:pStyle w:val="NormalnyWyjustowany"/>
        <w:numPr>
          <w:ilvl w:val="0"/>
          <w:numId w:val="0"/>
        </w:numPr>
        <w:tabs>
          <w:tab w:val="left" w:pos="284"/>
        </w:tabs>
        <w:rPr>
          <w:rFonts w:ascii="Cambria" w:hAnsi="Cambria" w:cs="Arial"/>
          <w:color w:val="FF0000"/>
          <w:sz w:val="22"/>
          <w:szCs w:val="22"/>
        </w:rPr>
      </w:pPr>
    </w:p>
    <w:p w:rsidR="00D37FBC" w:rsidRPr="00D37FBC" w:rsidRDefault="00B03105" w:rsidP="00D77C7D">
      <w:pPr>
        <w:pStyle w:val="NormalnyWyjustowany"/>
        <w:numPr>
          <w:ilvl w:val="0"/>
          <w:numId w:val="143"/>
        </w:numPr>
        <w:shd w:val="clear" w:color="auto" w:fill="FFFFFF" w:themeFill="background2"/>
        <w:tabs>
          <w:tab w:val="left" w:pos="284"/>
        </w:tabs>
        <w:ind w:left="0" w:firstLine="0"/>
        <w:rPr>
          <w:rFonts w:ascii="Cambria" w:hAnsi="Cambria" w:cs="Arial"/>
          <w:color w:val="FF0000"/>
          <w:sz w:val="22"/>
          <w:szCs w:val="22"/>
        </w:rPr>
      </w:pPr>
      <w:r w:rsidRPr="00B078D8">
        <w:rPr>
          <w:rFonts w:ascii="Cambria" w:hAnsi="Cambria"/>
          <w:sz w:val="22"/>
          <w:szCs w:val="22"/>
        </w:rPr>
        <w:t xml:space="preserve">Uczestnictwo </w:t>
      </w:r>
      <w:r w:rsidR="00D37FBC">
        <w:rPr>
          <w:rFonts w:ascii="Cambria" w:hAnsi="Cambria"/>
          <w:sz w:val="22"/>
          <w:szCs w:val="22"/>
        </w:rPr>
        <w:t xml:space="preserve"> </w:t>
      </w:r>
      <w:r w:rsidRPr="00B078D8">
        <w:rPr>
          <w:rFonts w:ascii="Cambria" w:hAnsi="Cambria"/>
          <w:sz w:val="22"/>
          <w:szCs w:val="22"/>
        </w:rPr>
        <w:t>w</w:t>
      </w:r>
      <w:r w:rsidR="00D37FBC">
        <w:rPr>
          <w:rFonts w:ascii="Cambria" w:hAnsi="Cambria"/>
          <w:sz w:val="22"/>
          <w:szCs w:val="22"/>
        </w:rPr>
        <w:t xml:space="preserve"> </w:t>
      </w:r>
      <w:r w:rsidRPr="00B078D8">
        <w:rPr>
          <w:rFonts w:ascii="Cambria" w:hAnsi="Cambria"/>
          <w:sz w:val="22"/>
          <w:szCs w:val="22"/>
        </w:rPr>
        <w:t xml:space="preserve"> poczcie</w:t>
      </w:r>
      <w:r w:rsidR="00D37FBC">
        <w:rPr>
          <w:rFonts w:ascii="Cambria" w:hAnsi="Cambria"/>
          <w:sz w:val="22"/>
          <w:szCs w:val="22"/>
        </w:rPr>
        <w:t xml:space="preserve"> </w:t>
      </w:r>
      <w:r w:rsidRPr="00B078D8">
        <w:rPr>
          <w:rFonts w:ascii="Cambria" w:hAnsi="Cambria"/>
          <w:sz w:val="22"/>
          <w:szCs w:val="22"/>
        </w:rPr>
        <w:t xml:space="preserve"> sztandarowym</w:t>
      </w:r>
      <w:r w:rsidR="00D37FBC">
        <w:rPr>
          <w:rFonts w:ascii="Cambria" w:hAnsi="Cambria"/>
          <w:sz w:val="22"/>
          <w:szCs w:val="22"/>
        </w:rPr>
        <w:t xml:space="preserve"> </w:t>
      </w:r>
      <w:r w:rsidRPr="00B078D8">
        <w:rPr>
          <w:rFonts w:ascii="Cambria" w:hAnsi="Cambria"/>
          <w:sz w:val="22"/>
          <w:szCs w:val="22"/>
        </w:rPr>
        <w:t xml:space="preserve"> to </w:t>
      </w:r>
      <w:r w:rsidR="00D37FBC">
        <w:rPr>
          <w:rFonts w:ascii="Cambria" w:hAnsi="Cambria"/>
          <w:sz w:val="22"/>
          <w:szCs w:val="22"/>
        </w:rPr>
        <w:t xml:space="preserve"> </w:t>
      </w:r>
      <w:r w:rsidRPr="00B078D8">
        <w:rPr>
          <w:rFonts w:ascii="Cambria" w:hAnsi="Cambria"/>
          <w:sz w:val="22"/>
          <w:szCs w:val="22"/>
        </w:rPr>
        <w:t>najbardziej</w:t>
      </w:r>
      <w:r w:rsidR="00D37FBC">
        <w:rPr>
          <w:rFonts w:ascii="Cambria" w:hAnsi="Cambria"/>
          <w:sz w:val="22"/>
          <w:szCs w:val="22"/>
        </w:rPr>
        <w:t xml:space="preserve"> </w:t>
      </w:r>
      <w:r w:rsidRPr="00B078D8">
        <w:rPr>
          <w:rFonts w:ascii="Cambria" w:hAnsi="Cambria"/>
          <w:sz w:val="22"/>
          <w:szCs w:val="22"/>
        </w:rPr>
        <w:t xml:space="preserve"> honorowa </w:t>
      </w:r>
      <w:r w:rsidR="00D37FBC">
        <w:rPr>
          <w:rFonts w:ascii="Cambria" w:hAnsi="Cambria"/>
          <w:sz w:val="22"/>
          <w:szCs w:val="22"/>
        </w:rPr>
        <w:t xml:space="preserve"> </w:t>
      </w:r>
      <w:r w:rsidRPr="00B078D8">
        <w:rPr>
          <w:rFonts w:ascii="Cambria" w:hAnsi="Cambria"/>
          <w:sz w:val="22"/>
          <w:szCs w:val="22"/>
        </w:rPr>
        <w:t>funkcja</w:t>
      </w:r>
      <w:r w:rsidR="00D37FBC">
        <w:rPr>
          <w:rFonts w:ascii="Cambria" w:hAnsi="Cambria"/>
          <w:sz w:val="22"/>
          <w:szCs w:val="22"/>
        </w:rPr>
        <w:t xml:space="preserve"> </w:t>
      </w:r>
      <w:r w:rsidRPr="00B078D8">
        <w:rPr>
          <w:rFonts w:ascii="Cambria" w:hAnsi="Cambria"/>
          <w:sz w:val="22"/>
          <w:szCs w:val="22"/>
        </w:rPr>
        <w:t xml:space="preserve"> uczniowska </w:t>
      </w:r>
    </w:p>
    <w:p w:rsidR="00B03105" w:rsidRPr="00B078D8" w:rsidRDefault="00B03105" w:rsidP="00D37FBC">
      <w:pPr>
        <w:pStyle w:val="NormalnyWyjustowany"/>
        <w:numPr>
          <w:ilvl w:val="0"/>
          <w:numId w:val="0"/>
        </w:numPr>
        <w:shd w:val="clear" w:color="auto" w:fill="FFFFFF" w:themeFill="background2"/>
        <w:tabs>
          <w:tab w:val="left" w:pos="284"/>
        </w:tabs>
        <w:rPr>
          <w:rFonts w:ascii="Cambria" w:hAnsi="Cambria" w:cs="Arial"/>
          <w:color w:val="FF0000"/>
          <w:sz w:val="22"/>
          <w:szCs w:val="22"/>
        </w:rPr>
      </w:pPr>
      <w:r w:rsidRPr="00B078D8">
        <w:rPr>
          <w:rFonts w:ascii="Cambria" w:hAnsi="Cambria"/>
          <w:sz w:val="22"/>
          <w:szCs w:val="22"/>
        </w:rPr>
        <w:t>w szkole, dlatego poczet sztandarowy powinien być wy</w:t>
      </w:r>
      <w:r w:rsidR="00BC7FCB">
        <w:rPr>
          <w:rFonts w:ascii="Cambria" w:hAnsi="Cambria"/>
          <w:sz w:val="22"/>
          <w:szCs w:val="22"/>
        </w:rPr>
        <w:t xml:space="preserve">typowany z uczniów klasy najstarszej </w:t>
      </w:r>
      <w:r w:rsidRPr="00B078D8">
        <w:rPr>
          <w:rFonts w:ascii="Cambria" w:hAnsi="Cambria"/>
          <w:sz w:val="22"/>
          <w:szCs w:val="22"/>
        </w:rPr>
        <w:t>Szkoły Podstawowej wyróżniających się w nauce, o  nienagannej postawie i wzorowym zachowaniu;</w:t>
      </w:r>
    </w:p>
    <w:p w:rsidR="00B03105" w:rsidRPr="006B2FAB" w:rsidRDefault="00B03105" w:rsidP="00F7049F">
      <w:pPr>
        <w:pStyle w:val="NormalnyWyjustowany"/>
        <w:numPr>
          <w:ilvl w:val="0"/>
          <w:numId w:val="0"/>
        </w:numPr>
        <w:tabs>
          <w:tab w:val="left" w:pos="284"/>
        </w:tabs>
        <w:jc w:val="left"/>
        <w:rPr>
          <w:rFonts w:ascii="Cambria" w:hAnsi="Cambria" w:cs="Arial"/>
          <w:color w:val="FF0000"/>
          <w:sz w:val="22"/>
          <w:szCs w:val="22"/>
        </w:rPr>
      </w:pPr>
    </w:p>
    <w:p w:rsidR="00B03105" w:rsidRPr="006B2FAB" w:rsidRDefault="00B03105" w:rsidP="00D77C7D">
      <w:pPr>
        <w:pStyle w:val="NormalnyWyjustowany"/>
        <w:numPr>
          <w:ilvl w:val="0"/>
          <w:numId w:val="143"/>
        </w:numPr>
        <w:tabs>
          <w:tab w:val="left" w:pos="284"/>
        </w:tabs>
        <w:ind w:left="0" w:firstLine="0"/>
        <w:jc w:val="left"/>
        <w:rPr>
          <w:rFonts w:ascii="Cambria" w:hAnsi="Cambria" w:cs="Arial"/>
          <w:color w:val="FF0000"/>
          <w:sz w:val="22"/>
          <w:szCs w:val="22"/>
        </w:rPr>
      </w:pPr>
      <w:r w:rsidRPr="006B2FAB">
        <w:rPr>
          <w:rFonts w:ascii="Cambria" w:hAnsi="Cambria"/>
          <w:sz w:val="22"/>
          <w:szCs w:val="22"/>
        </w:rPr>
        <w:t>Skład osobowy pocztu sztandarowego:</w:t>
      </w:r>
    </w:p>
    <w:p w:rsidR="00B03105" w:rsidRDefault="00B03105" w:rsidP="00D77C7D">
      <w:pPr>
        <w:numPr>
          <w:ilvl w:val="0"/>
          <w:numId w:val="189"/>
        </w:numPr>
        <w:ind w:firstLine="0"/>
        <w:jc w:val="left"/>
        <w:rPr>
          <w:rFonts w:ascii="Cambria" w:hAnsi="Cambria"/>
        </w:rPr>
      </w:pPr>
      <w:r w:rsidRPr="006B2FAB">
        <w:rPr>
          <w:rFonts w:ascii="Cambria" w:hAnsi="Cambria"/>
        </w:rPr>
        <w:t xml:space="preserve">Chorąży </w:t>
      </w:r>
      <w:r>
        <w:rPr>
          <w:rFonts w:ascii="Cambria" w:hAnsi="Cambria"/>
        </w:rPr>
        <w:t>(sztandarowy) - jeden uczeń,</w:t>
      </w:r>
    </w:p>
    <w:p w:rsidR="00B03105" w:rsidRDefault="00B03105" w:rsidP="00D77C7D">
      <w:pPr>
        <w:numPr>
          <w:ilvl w:val="0"/>
          <w:numId w:val="189"/>
        </w:numPr>
        <w:ind w:firstLine="0"/>
        <w:jc w:val="left"/>
        <w:rPr>
          <w:rFonts w:ascii="Cambria" w:hAnsi="Cambria"/>
        </w:rPr>
      </w:pPr>
      <w:r w:rsidRPr="006B2FAB">
        <w:rPr>
          <w:rFonts w:ascii="Cambria" w:hAnsi="Cambria"/>
        </w:rPr>
        <w:t>Asysta - dwie uczennice</w:t>
      </w:r>
    </w:p>
    <w:p w:rsidR="00C7722E" w:rsidRPr="006B2FAB" w:rsidRDefault="00C7722E" w:rsidP="00F7049F">
      <w:pPr>
        <w:ind w:left="1080"/>
        <w:jc w:val="left"/>
        <w:rPr>
          <w:rFonts w:ascii="Cambria" w:hAnsi="Cambria"/>
        </w:rPr>
      </w:pPr>
    </w:p>
    <w:p w:rsidR="00B03105" w:rsidRPr="006B2FAB" w:rsidRDefault="00B03105" w:rsidP="00D77C7D">
      <w:pPr>
        <w:pStyle w:val="NormalnyWyjustowany"/>
        <w:numPr>
          <w:ilvl w:val="0"/>
          <w:numId w:val="143"/>
        </w:numPr>
        <w:tabs>
          <w:tab w:val="left" w:pos="284"/>
        </w:tabs>
        <w:ind w:left="0" w:firstLine="0"/>
        <w:rPr>
          <w:rFonts w:ascii="Cambria" w:hAnsi="Cambria" w:cs="Arial"/>
          <w:color w:val="FF0000"/>
          <w:sz w:val="22"/>
          <w:szCs w:val="22"/>
        </w:rPr>
      </w:pPr>
      <w:r w:rsidRPr="006B2FAB">
        <w:rPr>
          <w:rFonts w:ascii="Cambria" w:hAnsi="Cambria"/>
          <w:sz w:val="22"/>
          <w:szCs w:val="22"/>
        </w:rPr>
        <w:t>Kandydatury składu s</w:t>
      </w:r>
      <w:r w:rsidR="00BC7FCB">
        <w:rPr>
          <w:rFonts w:ascii="Cambria" w:hAnsi="Cambria"/>
          <w:sz w:val="22"/>
          <w:szCs w:val="22"/>
        </w:rPr>
        <w:t>ą przedstawione przez wychowawców</w:t>
      </w:r>
      <w:r w:rsidRPr="006B2FAB">
        <w:rPr>
          <w:rFonts w:ascii="Cambria" w:hAnsi="Cambria"/>
          <w:sz w:val="22"/>
          <w:szCs w:val="22"/>
        </w:rPr>
        <w:t xml:space="preserve"> klasy oraz </w:t>
      </w:r>
      <w:r w:rsidR="00CA32C9">
        <w:rPr>
          <w:rFonts w:ascii="Cambria" w:hAnsi="Cambria"/>
          <w:sz w:val="22"/>
          <w:szCs w:val="22"/>
        </w:rPr>
        <w:t>samorząd szkolny na czerwcowej Radzie P</w:t>
      </w:r>
      <w:r w:rsidRPr="006B2FAB">
        <w:rPr>
          <w:rFonts w:ascii="Cambria" w:hAnsi="Cambria"/>
          <w:sz w:val="22"/>
          <w:szCs w:val="22"/>
        </w:rPr>
        <w:t>edagogicznej i przez nią zatwierdzony.</w:t>
      </w:r>
    </w:p>
    <w:p w:rsidR="00B03105" w:rsidRPr="006B2FAB" w:rsidRDefault="00B03105" w:rsidP="00D83024">
      <w:pPr>
        <w:pStyle w:val="NormalnyWyjustowany"/>
        <w:numPr>
          <w:ilvl w:val="0"/>
          <w:numId w:val="0"/>
        </w:numPr>
        <w:tabs>
          <w:tab w:val="left" w:pos="284"/>
        </w:tabs>
        <w:rPr>
          <w:rFonts w:ascii="Cambria" w:hAnsi="Cambria" w:cs="Arial"/>
          <w:color w:val="FF0000"/>
          <w:sz w:val="22"/>
          <w:szCs w:val="22"/>
        </w:rPr>
      </w:pPr>
    </w:p>
    <w:p w:rsidR="00B03105" w:rsidRPr="006B2FAB" w:rsidRDefault="00B03105" w:rsidP="00D77C7D">
      <w:pPr>
        <w:pStyle w:val="NormalnyWyjustowany"/>
        <w:numPr>
          <w:ilvl w:val="0"/>
          <w:numId w:val="143"/>
        </w:numPr>
        <w:tabs>
          <w:tab w:val="left" w:pos="284"/>
        </w:tabs>
        <w:ind w:left="0" w:firstLine="0"/>
        <w:rPr>
          <w:rFonts w:ascii="Cambria" w:hAnsi="Cambria" w:cs="Arial"/>
          <w:color w:val="FF0000"/>
          <w:sz w:val="22"/>
          <w:szCs w:val="22"/>
        </w:rPr>
      </w:pPr>
      <w:r w:rsidRPr="006B2FAB">
        <w:rPr>
          <w:rFonts w:ascii="Cambria" w:hAnsi="Cambria"/>
          <w:sz w:val="22"/>
          <w:szCs w:val="22"/>
        </w:rPr>
        <w:t>Kadencja pocztu trwa jeden rok (począwszy od przekazania w dniu uroczystego zakończenia roku szkolnego);</w:t>
      </w:r>
    </w:p>
    <w:p w:rsidR="00B03105" w:rsidRPr="006B2FAB" w:rsidRDefault="00B03105" w:rsidP="00D83024">
      <w:pPr>
        <w:pStyle w:val="NormalnyWyjustowany"/>
        <w:numPr>
          <w:ilvl w:val="0"/>
          <w:numId w:val="0"/>
        </w:numPr>
        <w:tabs>
          <w:tab w:val="left" w:pos="284"/>
        </w:tabs>
        <w:rPr>
          <w:rFonts w:ascii="Cambria" w:hAnsi="Cambria" w:cs="Arial"/>
          <w:color w:val="FF0000"/>
          <w:sz w:val="22"/>
          <w:szCs w:val="22"/>
        </w:rPr>
      </w:pPr>
    </w:p>
    <w:p w:rsidR="00B03105" w:rsidRPr="006B2FAB" w:rsidRDefault="004875B1" w:rsidP="00D77C7D">
      <w:pPr>
        <w:pStyle w:val="NormalnyWyjustowany"/>
        <w:numPr>
          <w:ilvl w:val="0"/>
          <w:numId w:val="143"/>
        </w:numPr>
        <w:tabs>
          <w:tab w:val="left" w:pos="284"/>
        </w:tabs>
        <w:ind w:left="0" w:firstLine="0"/>
        <w:rPr>
          <w:rFonts w:ascii="Cambria" w:hAnsi="Cambria" w:cs="Arial"/>
          <w:color w:val="FF0000"/>
          <w:sz w:val="22"/>
          <w:szCs w:val="22"/>
        </w:rPr>
      </w:pPr>
      <w:r w:rsidRPr="006B2FAB">
        <w:rPr>
          <w:rFonts w:ascii="Cambria" w:hAnsi="Cambria"/>
          <w:sz w:val="22"/>
          <w:szCs w:val="22"/>
        </w:rPr>
        <w:t>d</w:t>
      </w:r>
      <w:r w:rsidR="00CA32C9">
        <w:rPr>
          <w:rFonts w:ascii="Cambria" w:hAnsi="Cambria"/>
          <w:sz w:val="22"/>
          <w:szCs w:val="22"/>
        </w:rPr>
        <w:t>ecyzją Rady P</w:t>
      </w:r>
      <w:r w:rsidR="00B03105" w:rsidRPr="006B2FAB">
        <w:rPr>
          <w:rFonts w:ascii="Cambria" w:hAnsi="Cambria"/>
          <w:sz w:val="22"/>
          <w:szCs w:val="22"/>
        </w:rPr>
        <w:t>edagogicznej uczniowie mogą być odwołani ze składu pocztu</w:t>
      </w:r>
      <w:r w:rsidR="005B5FE9">
        <w:rPr>
          <w:rFonts w:ascii="Cambria" w:hAnsi="Cambria"/>
          <w:sz w:val="22"/>
          <w:szCs w:val="22"/>
        </w:rPr>
        <w:t>;</w:t>
      </w:r>
      <w:r w:rsidR="00B03105" w:rsidRPr="006B2FAB">
        <w:rPr>
          <w:rFonts w:ascii="Cambria" w:hAnsi="Cambria"/>
          <w:sz w:val="22"/>
          <w:szCs w:val="22"/>
        </w:rPr>
        <w:t xml:space="preserve"> </w:t>
      </w:r>
    </w:p>
    <w:p w:rsidR="00B03105" w:rsidRPr="00D65D96" w:rsidRDefault="00B03105" w:rsidP="00D83024">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284"/>
        </w:tabs>
        <w:ind w:left="0" w:firstLine="0"/>
        <w:rPr>
          <w:rFonts w:ascii="Cambria" w:hAnsi="Cambria" w:cs="Arial"/>
          <w:color w:val="FF0000"/>
          <w:sz w:val="22"/>
          <w:szCs w:val="22"/>
        </w:rPr>
      </w:pPr>
      <w:r w:rsidRPr="00D65D96">
        <w:rPr>
          <w:rFonts w:ascii="Cambria" w:hAnsi="Cambria" w:cs="Arial"/>
          <w:sz w:val="22"/>
          <w:szCs w:val="22"/>
        </w:rPr>
        <w:t>poczet sztandarowy zawsze występuje w strojach galowych ze swymi insygniami. W trakcie uroczystości na wolnym powietrzu poczet może nosić okrycia wierzchnie;</w:t>
      </w:r>
    </w:p>
    <w:p w:rsidR="00B03105" w:rsidRPr="00D65D96" w:rsidRDefault="00B03105" w:rsidP="00D83024">
      <w:pPr>
        <w:pStyle w:val="NormalnyWyjustowany"/>
        <w:numPr>
          <w:ilvl w:val="0"/>
          <w:numId w:val="0"/>
        </w:numPr>
        <w:tabs>
          <w:tab w:val="left" w:pos="284"/>
        </w:tabs>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284"/>
        </w:tabs>
        <w:ind w:left="0" w:firstLine="0"/>
        <w:rPr>
          <w:rFonts w:ascii="Cambria" w:hAnsi="Cambria" w:cs="Arial"/>
          <w:color w:val="FF0000"/>
          <w:sz w:val="22"/>
          <w:szCs w:val="22"/>
        </w:rPr>
      </w:pPr>
      <w:r w:rsidRPr="00D65D96">
        <w:rPr>
          <w:rFonts w:ascii="Cambria" w:hAnsi="Cambria" w:cs="Arial"/>
          <w:sz w:val="22"/>
          <w:szCs w:val="22"/>
        </w:rPr>
        <w:t>insygniami pocztu sztandarowego są biało-czerwone szarfy biegnące z prawego ramienia do lewego boku i białe rękawiczki;</w:t>
      </w:r>
    </w:p>
    <w:p w:rsidR="00B03105" w:rsidRPr="00D65D96" w:rsidRDefault="00B03105" w:rsidP="00F7049F">
      <w:pPr>
        <w:pStyle w:val="NormalnyWyjustowany"/>
        <w:numPr>
          <w:ilvl w:val="0"/>
          <w:numId w:val="0"/>
        </w:numPr>
        <w:tabs>
          <w:tab w:val="left" w:pos="284"/>
        </w:tabs>
        <w:jc w:val="left"/>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284"/>
        </w:tabs>
        <w:ind w:left="0" w:firstLine="0"/>
        <w:rPr>
          <w:rFonts w:ascii="Cambria" w:hAnsi="Cambria" w:cs="Arial"/>
          <w:color w:val="FF0000"/>
          <w:sz w:val="22"/>
          <w:szCs w:val="22"/>
        </w:rPr>
      </w:pPr>
      <w:r w:rsidRPr="00D65D96">
        <w:rPr>
          <w:rFonts w:ascii="Cambria" w:hAnsi="Cambria" w:cs="Arial"/>
          <w:sz w:val="22"/>
          <w:szCs w:val="22"/>
        </w:rPr>
        <w:t>sztandar uczestniczy w uroczystościach szkolnych oraz poza szkołą na zaproszenie innych szkół i instytucji lub organizacji;</w:t>
      </w:r>
    </w:p>
    <w:p w:rsidR="00B03105" w:rsidRPr="00D65D96" w:rsidRDefault="00B03105" w:rsidP="00D83024">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426"/>
        </w:tabs>
        <w:ind w:left="0" w:firstLine="0"/>
        <w:rPr>
          <w:rFonts w:ascii="Cambria" w:hAnsi="Cambria" w:cs="Arial"/>
          <w:color w:val="FF0000"/>
          <w:sz w:val="22"/>
          <w:szCs w:val="22"/>
        </w:rPr>
      </w:pPr>
      <w:r w:rsidRPr="00D65D96">
        <w:rPr>
          <w:rFonts w:ascii="Cambria" w:hAnsi="Cambria" w:cs="Arial"/>
          <w:sz w:val="22"/>
          <w:szCs w:val="22"/>
        </w:rPr>
        <w:t>podczas uroczystości żałobnych sztandar ozdabia czarna wstęga uwiązana pod głowicą (orłem);</w:t>
      </w:r>
    </w:p>
    <w:p w:rsidR="00B03105" w:rsidRPr="00D65D96" w:rsidRDefault="00B03105" w:rsidP="00D83024">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426"/>
        </w:tabs>
        <w:ind w:left="0" w:firstLine="0"/>
        <w:rPr>
          <w:rFonts w:ascii="Cambria" w:hAnsi="Cambria" w:cs="Arial"/>
          <w:color w:val="FF0000"/>
          <w:sz w:val="22"/>
          <w:szCs w:val="22"/>
        </w:rPr>
      </w:pPr>
      <w:r w:rsidRPr="00D65D96">
        <w:rPr>
          <w:rFonts w:ascii="Cambria" w:hAnsi="Cambria" w:cs="Arial"/>
          <w:sz w:val="22"/>
          <w:szCs w:val="22"/>
        </w:rPr>
        <w:t>podczas wprowadzania i wyprowadzania sztandaru i w trakcie przemarszu chorąży niesie sztandar opierając drzewce na prawym ramieniu;</w:t>
      </w:r>
    </w:p>
    <w:p w:rsidR="00B03105" w:rsidRPr="00D65D96" w:rsidRDefault="00B03105" w:rsidP="00D83024">
      <w:pPr>
        <w:pStyle w:val="NormalnyWyjustowany"/>
        <w:numPr>
          <w:ilvl w:val="0"/>
          <w:numId w:val="0"/>
        </w:numPr>
        <w:tabs>
          <w:tab w:val="left" w:pos="426"/>
        </w:tabs>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426"/>
        </w:tabs>
        <w:ind w:left="0" w:firstLine="0"/>
        <w:rPr>
          <w:rFonts w:ascii="Cambria" w:hAnsi="Cambria" w:cs="Arial"/>
          <w:color w:val="FF0000"/>
          <w:sz w:val="22"/>
          <w:szCs w:val="22"/>
        </w:rPr>
      </w:pPr>
      <w:r w:rsidRPr="00D65D96">
        <w:rPr>
          <w:rFonts w:ascii="Cambria" w:hAnsi="Cambria" w:cs="Arial"/>
          <w:sz w:val="22"/>
          <w:szCs w:val="22"/>
        </w:rPr>
        <w:t xml:space="preserve">sztandarowi oddaje się szacunek. Podczas wprowadzania i wyprowadzania sztandaru wszyscy uczestnicy uroczystości stoją w pozycji „Baczność” </w:t>
      </w:r>
      <w:r>
        <w:rPr>
          <w:rFonts w:ascii="Cambria" w:hAnsi="Cambria" w:cs="Arial"/>
          <w:sz w:val="22"/>
          <w:szCs w:val="22"/>
        </w:rPr>
        <w:t xml:space="preserve">. </w:t>
      </w:r>
      <w:r w:rsidRPr="00D65D96">
        <w:rPr>
          <w:rFonts w:ascii="Cambria" w:hAnsi="Cambria" w:cs="Arial"/>
          <w:sz w:val="22"/>
          <w:szCs w:val="22"/>
        </w:rPr>
        <w:t>Odpowiednie komendy podaje osoba prowadząca uroczystość;</w:t>
      </w:r>
    </w:p>
    <w:p w:rsidR="00B03105" w:rsidRPr="00D65D96" w:rsidRDefault="00B03105" w:rsidP="00D83024">
      <w:pPr>
        <w:pStyle w:val="NormalnyWyjustowany"/>
        <w:numPr>
          <w:ilvl w:val="0"/>
          <w:numId w:val="0"/>
        </w:numPr>
        <w:tabs>
          <w:tab w:val="left" w:pos="284"/>
        </w:tabs>
        <w:rPr>
          <w:rFonts w:ascii="Cambria" w:hAnsi="Cambria" w:cs="Arial"/>
          <w:color w:val="FF0000"/>
          <w:sz w:val="22"/>
          <w:szCs w:val="22"/>
        </w:rPr>
      </w:pPr>
    </w:p>
    <w:p w:rsidR="00B03105" w:rsidRDefault="00B03105" w:rsidP="00D77C7D">
      <w:pPr>
        <w:pStyle w:val="NormalnyWyjustowany"/>
        <w:numPr>
          <w:ilvl w:val="0"/>
          <w:numId w:val="143"/>
        </w:numPr>
        <w:tabs>
          <w:tab w:val="left" w:pos="426"/>
        </w:tabs>
        <w:ind w:left="0" w:firstLine="0"/>
        <w:rPr>
          <w:rFonts w:ascii="Cambria" w:hAnsi="Cambria" w:cs="Arial"/>
          <w:color w:val="FF0000"/>
          <w:sz w:val="22"/>
          <w:szCs w:val="22"/>
        </w:rPr>
      </w:pPr>
      <w:r w:rsidRPr="00D65D96">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B03105" w:rsidRPr="00D65D96" w:rsidRDefault="00B03105" w:rsidP="00F7049F">
      <w:pPr>
        <w:pStyle w:val="NormalnyWyjustowany"/>
        <w:numPr>
          <w:ilvl w:val="0"/>
          <w:numId w:val="0"/>
        </w:numPr>
        <w:tabs>
          <w:tab w:val="left" w:pos="426"/>
        </w:tabs>
        <w:jc w:val="left"/>
        <w:rPr>
          <w:rFonts w:ascii="Cambria" w:hAnsi="Cambria" w:cs="Arial"/>
          <w:color w:val="FF0000"/>
          <w:sz w:val="22"/>
          <w:szCs w:val="22"/>
        </w:rPr>
      </w:pPr>
    </w:p>
    <w:p w:rsidR="00B03105" w:rsidRPr="00D65D96" w:rsidRDefault="00B03105" w:rsidP="00D77C7D">
      <w:pPr>
        <w:pStyle w:val="NormalnyWyjustowany"/>
        <w:numPr>
          <w:ilvl w:val="0"/>
          <w:numId w:val="143"/>
        </w:numPr>
        <w:tabs>
          <w:tab w:val="left" w:pos="426"/>
        </w:tabs>
        <w:ind w:left="0" w:firstLine="0"/>
        <w:jc w:val="left"/>
        <w:rPr>
          <w:rFonts w:ascii="Cambria" w:hAnsi="Cambria" w:cs="Arial"/>
          <w:color w:val="FF0000"/>
          <w:sz w:val="22"/>
          <w:szCs w:val="22"/>
        </w:rPr>
      </w:pPr>
      <w:r w:rsidRPr="00D65D96">
        <w:rPr>
          <w:rFonts w:ascii="Cambria" w:hAnsi="Cambria" w:cs="Arial"/>
          <w:sz w:val="22"/>
          <w:szCs w:val="22"/>
        </w:rPr>
        <w:t>sztandar oddaje honory:</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na komendę „do hymnu” i „do hymnu szkoły”,</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w czasie wykonywania „Roty”,</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gdy grany jest sygnał „Wojsko Polskie” (uroczystości z udziałem wojska),</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w trakcie ślubowania uczniów klas pierwszych,</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podczas opuszczenia trumny do grobu,</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w trakcie minuty ciszy dla uczczenia pamięci,</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podczas składania wieńców, kwiatów i zniczy przez delegację szkoły,</w:t>
      </w:r>
    </w:p>
    <w:p w:rsidR="00B03105" w:rsidRPr="00D65D96" w:rsidRDefault="00B03105" w:rsidP="00D77C7D">
      <w:pPr>
        <w:numPr>
          <w:ilvl w:val="3"/>
          <w:numId w:val="142"/>
        </w:numPr>
        <w:ind w:firstLine="0"/>
        <w:jc w:val="left"/>
        <w:rPr>
          <w:rFonts w:ascii="Cambria" w:hAnsi="Cambria" w:cs="Arial"/>
        </w:rPr>
      </w:pPr>
      <w:r w:rsidRPr="00D65D96">
        <w:rPr>
          <w:rFonts w:ascii="Cambria" w:hAnsi="Cambria" w:cs="Arial"/>
        </w:rPr>
        <w:t>w trakcie uroczystości kościelnych.</w:t>
      </w:r>
    </w:p>
    <w:p w:rsidR="00B03105" w:rsidRPr="00D65D96" w:rsidRDefault="00B03105" w:rsidP="00F7049F">
      <w:pPr>
        <w:ind w:left="1440"/>
        <w:jc w:val="left"/>
        <w:rPr>
          <w:rFonts w:ascii="Cambria" w:hAnsi="Cambria" w:cs="Arial"/>
        </w:rPr>
      </w:pPr>
    </w:p>
    <w:p w:rsidR="00B03105" w:rsidRDefault="00B03105" w:rsidP="00F7049F">
      <w:pPr>
        <w:jc w:val="left"/>
        <w:rPr>
          <w:rFonts w:ascii="Cambria" w:hAnsi="Cambria" w:cs="Arial"/>
        </w:rPr>
      </w:pPr>
    </w:p>
    <w:p w:rsidR="00B03105" w:rsidRPr="001825A8" w:rsidRDefault="0004315F" w:rsidP="00F7049F">
      <w:pPr>
        <w:jc w:val="left"/>
        <w:rPr>
          <w:rFonts w:ascii="Cambria" w:hAnsi="Cambria" w:cs="Arial"/>
        </w:rPr>
      </w:pPr>
      <w:r>
        <w:rPr>
          <w:rFonts w:ascii="Cambria" w:hAnsi="Cambria" w:cs="Arial"/>
          <w:b/>
        </w:rPr>
        <w:t>2</w:t>
      </w:r>
      <w:r w:rsidR="00B03105" w:rsidRPr="001825A8">
        <w:rPr>
          <w:rFonts w:ascii="Cambria" w:hAnsi="Cambria" w:cs="Arial"/>
        </w:rPr>
        <w:t xml:space="preserve">.  </w:t>
      </w:r>
      <w:r w:rsidR="00B03105" w:rsidRPr="001825A8">
        <w:rPr>
          <w:rFonts w:ascii="Cambria" w:hAnsi="Cambria"/>
          <w:b/>
          <w:bCs/>
        </w:rPr>
        <w:t>Ślubowanie klasy pierwszej Szkoły Podstawowej</w:t>
      </w:r>
      <w:r w:rsidR="00B03105" w:rsidRPr="001825A8">
        <w:rPr>
          <w:rFonts w:ascii="Cambria" w:hAnsi="Cambria" w:cs="Arial"/>
        </w:rPr>
        <w:t>:</w:t>
      </w:r>
    </w:p>
    <w:p w:rsidR="00B03105" w:rsidRPr="001825A8" w:rsidRDefault="00B03105" w:rsidP="00D83024">
      <w:pPr>
        <w:spacing w:before="100" w:beforeAutospacing="1" w:after="100" w:afterAutospacing="1"/>
        <w:jc w:val="both"/>
        <w:rPr>
          <w:rFonts w:ascii="Cambria" w:hAnsi="Cambria"/>
        </w:rPr>
      </w:pPr>
      <w:r w:rsidRPr="001825A8">
        <w:rPr>
          <w:rFonts w:ascii="Cambria" w:hAnsi="Cambria"/>
        </w:rPr>
        <w:t>Ślubowanie uczniów klas pierwszych odbywa się po wprowadzeniu sztandaru.</w:t>
      </w:r>
      <w:r>
        <w:rPr>
          <w:rFonts w:ascii="Cambria" w:hAnsi="Cambria"/>
        </w:rPr>
        <w:t xml:space="preserve"> </w:t>
      </w:r>
      <w:r w:rsidRPr="001825A8">
        <w:rPr>
          <w:rFonts w:ascii="Cambria" w:hAnsi="Cambria"/>
        </w:rPr>
        <w:t>Każdy pierwszoklasista stojąc  w postawie zasadniczej  trzyma uniesioną do góry na wysokości oczu prawą rękę z wyciągniętymi dwoma palcami w kierunku sztandaru  i powtarza rotę przysięgi:</w:t>
      </w:r>
    </w:p>
    <w:p w:rsidR="00B03105" w:rsidRPr="001825A8" w:rsidRDefault="00B03105" w:rsidP="00D83024">
      <w:pPr>
        <w:spacing w:before="100" w:beforeAutospacing="1"/>
        <w:jc w:val="both"/>
        <w:rPr>
          <w:rFonts w:ascii="Cambria" w:hAnsi="Cambria"/>
        </w:rPr>
      </w:pPr>
      <w:r w:rsidRPr="001825A8">
        <w:rPr>
          <w:rFonts w:ascii="Cambria" w:hAnsi="Cambria"/>
        </w:rPr>
        <w:t xml:space="preserve">„ </w:t>
      </w:r>
      <w:r w:rsidRPr="001825A8">
        <w:rPr>
          <w:rFonts w:ascii="Cambria" w:hAnsi="Cambria"/>
          <w:i/>
          <w:iCs/>
        </w:rPr>
        <w:t>Ślubuję być dobrym Polakiem, dbać o dobre imię swojej klasy i szkoły.</w:t>
      </w:r>
    </w:p>
    <w:p w:rsidR="00D83024" w:rsidRDefault="00B03105" w:rsidP="00D83024">
      <w:pPr>
        <w:jc w:val="both"/>
        <w:rPr>
          <w:rFonts w:ascii="Cambria" w:hAnsi="Cambria"/>
        </w:rPr>
      </w:pPr>
      <w:r w:rsidRPr="001825A8">
        <w:rPr>
          <w:rFonts w:ascii="Cambria" w:hAnsi="Cambria"/>
          <w:i/>
          <w:iCs/>
        </w:rPr>
        <w:t xml:space="preserve">Będę uczyć się w szkole, jak kochać Ojczyznę, jak dla niej pracować kiedy urosnę. </w:t>
      </w:r>
      <w:r w:rsidRPr="001825A8">
        <w:rPr>
          <w:rFonts w:ascii="Cambria" w:hAnsi="Cambria"/>
          <w:i/>
          <w:iCs/>
        </w:rPr>
        <w:br/>
        <w:t>Będę starać się być dobrym kolegą, swym zachowaniem i nauką sprawiać radość rodzicom</w:t>
      </w:r>
      <w:r w:rsidRPr="001825A8">
        <w:rPr>
          <w:rFonts w:ascii="Cambria" w:hAnsi="Cambria"/>
        </w:rPr>
        <w:t xml:space="preserve"> </w:t>
      </w:r>
    </w:p>
    <w:p w:rsidR="00B03105" w:rsidRPr="001825A8" w:rsidRDefault="00B03105" w:rsidP="00D83024">
      <w:pPr>
        <w:jc w:val="both"/>
        <w:rPr>
          <w:rFonts w:ascii="Cambria" w:hAnsi="Cambria"/>
          <w:i/>
          <w:iCs/>
        </w:rPr>
      </w:pPr>
      <w:r w:rsidRPr="001825A8">
        <w:rPr>
          <w:rFonts w:ascii="Cambria" w:hAnsi="Cambria"/>
          <w:i/>
          <w:iCs/>
        </w:rPr>
        <w:t>i nauczycielom”</w:t>
      </w:r>
    </w:p>
    <w:p w:rsidR="00D83024" w:rsidRDefault="00D83024" w:rsidP="00D83024">
      <w:pPr>
        <w:jc w:val="both"/>
        <w:rPr>
          <w:rFonts w:ascii="Cambria" w:hAnsi="Cambria" w:cs="Arial"/>
          <w:b/>
        </w:rPr>
      </w:pPr>
    </w:p>
    <w:p w:rsidR="00B03105" w:rsidRPr="001825A8" w:rsidRDefault="0004315F" w:rsidP="00D83024">
      <w:pPr>
        <w:jc w:val="both"/>
        <w:rPr>
          <w:rFonts w:ascii="Cambria" w:hAnsi="Cambria" w:cs="Arial"/>
        </w:rPr>
      </w:pPr>
      <w:r>
        <w:rPr>
          <w:rFonts w:ascii="Cambria" w:hAnsi="Cambria" w:cs="Arial"/>
          <w:b/>
        </w:rPr>
        <w:t>3</w:t>
      </w:r>
      <w:r w:rsidR="00B03105" w:rsidRPr="001825A8">
        <w:rPr>
          <w:rFonts w:ascii="Cambria" w:hAnsi="Cambria" w:cs="Arial"/>
          <w:b/>
        </w:rPr>
        <w:t>.</w:t>
      </w:r>
      <w:r w:rsidR="00B03105" w:rsidRPr="001825A8">
        <w:rPr>
          <w:rFonts w:ascii="Cambria" w:hAnsi="Cambria" w:cs="Arial"/>
        </w:rPr>
        <w:t xml:space="preserve"> </w:t>
      </w:r>
      <w:r w:rsidR="00B03105" w:rsidRPr="001825A8">
        <w:rPr>
          <w:rFonts w:ascii="Cambria" w:hAnsi="Cambria"/>
        </w:rPr>
        <w:t>Pasowanie na ucznia następuje tuż po ślubowaniu złożonym przez pierwszoklasistów. Dyrektor szkoły na lewe ramię każdego pierwszoklasisty kładzie duży ołówek i mówi:</w:t>
      </w:r>
    </w:p>
    <w:p w:rsidR="00D83024" w:rsidRDefault="00B03105" w:rsidP="00D83024">
      <w:pPr>
        <w:spacing w:before="100" w:beforeAutospacing="1" w:after="100" w:afterAutospacing="1"/>
        <w:jc w:val="both"/>
        <w:rPr>
          <w:rFonts w:ascii="Cambria" w:hAnsi="Cambria"/>
        </w:rPr>
      </w:pPr>
      <w:r w:rsidRPr="001825A8">
        <w:rPr>
          <w:rFonts w:ascii="Cambria" w:hAnsi="Cambria"/>
          <w:i/>
          <w:iCs/>
        </w:rPr>
        <w:t xml:space="preserve">„Pasuję Cię </w:t>
      </w:r>
      <w:r w:rsidR="00C46113">
        <w:rPr>
          <w:rFonts w:ascii="Cambria" w:hAnsi="Cambria"/>
          <w:i/>
          <w:iCs/>
        </w:rPr>
        <w:t>na ucznia Szkoły Podstawowej</w:t>
      </w:r>
      <w:r w:rsidR="00F503E0">
        <w:rPr>
          <w:rFonts w:ascii="Cambria" w:hAnsi="Cambria"/>
          <w:i/>
          <w:iCs/>
        </w:rPr>
        <w:t xml:space="preserve"> Nr 10 im. Mikołaja Reja w Piotrkowie Trybunalskim</w:t>
      </w:r>
      <w:r w:rsidRPr="001825A8">
        <w:rPr>
          <w:rFonts w:ascii="Cambria" w:hAnsi="Cambria"/>
        </w:rPr>
        <w:t>”</w:t>
      </w:r>
    </w:p>
    <w:p w:rsidR="00B03105" w:rsidRPr="00D83024" w:rsidRDefault="0004315F" w:rsidP="00D83024">
      <w:pPr>
        <w:spacing w:before="100" w:beforeAutospacing="1" w:after="100" w:afterAutospacing="1"/>
        <w:jc w:val="both"/>
        <w:rPr>
          <w:rFonts w:ascii="Cambria" w:hAnsi="Cambria"/>
        </w:rPr>
      </w:pPr>
      <w:r>
        <w:rPr>
          <w:rFonts w:ascii="Cambria" w:hAnsi="Cambria"/>
          <w:b/>
        </w:rPr>
        <w:t xml:space="preserve"> 4</w:t>
      </w:r>
      <w:r w:rsidR="00D83024">
        <w:rPr>
          <w:rFonts w:ascii="Cambria" w:hAnsi="Cambria"/>
        </w:rPr>
        <w:t>.</w:t>
      </w:r>
      <w:r w:rsidR="00B03105" w:rsidRPr="001825A8">
        <w:rPr>
          <w:rFonts w:ascii="Cambria" w:hAnsi="Cambria"/>
        </w:rPr>
        <w:t xml:space="preserve"> </w:t>
      </w:r>
      <w:r w:rsidR="00B03105" w:rsidRPr="001825A8">
        <w:rPr>
          <w:rFonts w:ascii="Cambria" w:hAnsi="Cambria"/>
          <w:b/>
          <w:bCs/>
        </w:rPr>
        <w:t>Pożegnanie absolwentów </w:t>
      </w:r>
    </w:p>
    <w:p w:rsidR="00FD3A80" w:rsidRPr="00757093" w:rsidRDefault="00FD3A80" w:rsidP="00D83024">
      <w:pPr>
        <w:jc w:val="both"/>
        <w:rPr>
          <w:rFonts w:ascii="Cambria" w:eastAsia="Times New Roman" w:hAnsi="Cambria" w:cs="Arial"/>
          <w:lang w:eastAsia="pl-PL"/>
        </w:rPr>
      </w:pPr>
      <w:r w:rsidRPr="00757093">
        <w:rPr>
          <w:rFonts w:ascii="Cambria" w:eastAsia="Times New Roman" w:hAnsi="Cambria" w:cs="Arial"/>
          <w:lang w:eastAsia="pl-PL"/>
        </w:rPr>
        <w:t>Na uroczystym apelu kończącym rok szkolny absolwenci składają ślubowanie.</w:t>
      </w:r>
    </w:p>
    <w:p w:rsidR="00FD3A80" w:rsidRPr="00757093" w:rsidRDefault="00FD3A80" w:rsidP="00D83024">
      <w:pPr>
        <w:jc w:val="both"/>
        <w:rPr>
          <w:rFonts w:ascii="Cambria" w:eastAsia="Times New Roman" w:hAnsi="Cambria" w:cs="Arial"/>
          <w:lang w:eastAsia="pl-PL"/>
        </w:rPr>
      </w:pPr>
      <w:r w:rsidRPr="00757093">
        <w:rPr>
          <w:rFonts w:ascii="Cambria" w:eastAsia="Times New Roman" w:hAnsi="Cambria" w:cs="Arial"/>
          <w:lang w:eastAsia="pl-PL"/>
        </w:rPr>
        <w:t>Wszyscy zgromadzeni stoją na baczność. Absolwenci trzymają uniesioną do góry rękę</w:t>
      </w:r>
    </w:p>
    <w:p w:rsidR="00FD3A80" w:rsidRPr="00757093" w:rsidRDefault="00FD3A80" w:rsidP="00D83024">
      <w:pPr>
        <w:jc w:val="both"/>
        <w:rPr>
          <w:rFonts w:ascii="Cambria" w:eastAsia="Times New Roman" w:hAnsi="Cambria" w:cs="Arial"/>
          <w:lang w:eastAsia="pl-PL"/>
        </w:rPr>
      </w:pPr>
      <w:r w:rsidRPr="00757093">
        <w:rPr>
          <w:rFonts w:ascii="Cambria" w:eastAsia="Times New Roman" w:hAnsi="Cambria" w:cs="Arial"/>
          <w:lang w:eastAsia="pl-PL"/>
        </w:rPr>
        <w:t>z wyciągniętymi dwoma palcami w kierunku sztandaru i powtarzają słowa przysięgi.</w:t>
      </w:r>
    </w:p>
    <w:p w:rsidR="00FD3A80" w:rsidRPr="00B64DFC" w:rsidRDefault="00FD3A80" w:rsidP="00D83024">
      <w:pPr>
        <w:jc w:val="both"/>
        <w:rPr>
          <w:rFonts w:ascii="Arial" w:eastAsia="Times New Roman" w:hAnsi="Arial" w:cs="Arial"/>
          <w:lang w:eastAsia="pl-PL"/>
        </w:rPr>
      </w:pPr>
      <w:r w:rsidRPr="00B64DFC">
        <w:rPr>
          <w:rFonts w:ascii="Arial" w:eastAsia="Times New Roman" w:hAnsi="Arial" w:cs="Arial"/>
          <w:lang w:eastAsia="pl-PL"/>
        </w:rPr>
        <w:t> </w:t>
      </w:r>
    </w:p>
    <w:p w:rsidR="00FD3A80" w:rsidRPr="00B64DFC" w:rsidRDefault="00FD3A80" w:rsidP="00D83024">
      <w:pPr>
        <w:jc w:val="both"/>
        <w:rPr>
          <w:rFonts w:ascii="Arial" w:eastAsia="Times New Roman" w:hAnsi="Arial" w:cs="Arial"/>
          <w:lang w:eastAsia="pl-PL"/>
        </w:rPr>
      </w:pPr>
    </w:p>
    <w:p w:rsidR="00C0009F" w:rsidRDefault="0004315F" w:rsidP="00D83024">
      <w:pPr>
        <w:jc w:val="both"/>
        <w:rPr>
          <w:rFonts w:ascii="Cambria" w:hAnsi="Cambria" w:cs="Arial"/>
        </w:rPr>
      </w:pPr>
      <w:r w:rsidRPr="00D83024">
        <w:rPr>
          <w:rFonts w:ascii="Cambria" w:hAnsi="Cambria" w:cs="Arial"/>
          <w:b/>
        </w:rPr>
        <w:t>5</w:t>
      </w:r>
      <w:r w:rsidR="00B03105" w:rsidRPr="00D83024">
        <w:rPr>
          <w:rFonts w:ascii="Cambria" w:hAnsi="Cambria" w:cs="Arial"/>
          <w:b/>
        </w:rPr>
        <w:t>.</w:t>
      </w:r>
      <w:r w:rsidR="00B03105" w:rsidRPr="001825A8">
        <w:rPr>
          <w:rFonts w:ascii="Cambria" w:hAnsi="Cambria" w:cs="Arial"/>
        </w:rPr>
        <w:t xml:space="preserve"> </w:t>
      </w:r>
      <w:r w:rsidR="00D83024">
        <w:rPr>
          <w:rFonts w:ascii="Cambria" w:hAnsi="Cambria" w:cs="Arial"/>
        </w:rPr>
        <w:t xml:space="preserve"> </w:t>
      </w:r>
      <w:r w:rsidR="00B03105" w:rsidRPr="001825A8">
        <w:rPr>
          <w:rFonts w:ascii="Cambria" w:hAnsi="Cambria" w:cs="Arial"/>
        </w:rPr>
        <w:t>Do uroczystości szkolnych tworzących ceremoniał zalicza się: święta państwowe, Dzień Flagi i Święto Konstytucji 3 Maja (2-3 maja), Dzień Edukacji Narodowej (14 października), Święt</w:t>
      </w:r>
      <w:r w:rsidR="00C0009F">
        <w:rPr>
          <w:rFonts w:ascii="Cambria" w:hAnsi="Cambria" w:cs="Arial"/>
        </w:rPr>
        <w:t>o Niepodległości (11 listopada).</w:t>
      </w:r>
    </w:p>
    <w:p w:rsidR="0004315F" w:rsidRDefault="0004315F" w:rsidP="00F7049F">
      <w:pPr>
        <w:jc w:val="left"/>
        <w:rPr>
          <w:rFonts w:ascii="Cambria" w:hAnsi="Cambria" w:cs="Arial"/>
        </w:rPr>
      </w:pPr>
    </w:p>
    <w:p w:rsidR="0004315F" w:rsidRDefault="0004315F" w:rsidP="00F7049F">
      <w:pPr>
        <w:jc w:val="left"/>
        <w:rPr>
          <w:rFonts w:ascii="Cambria" w:hAnsi="Cambria" w:cs="Arial"/>
        </w:rPr>
      </w:pPr>
    </w:p>
    <w:p w:rsidR="00B03105" w:rsidRPr="00C0009F" w:rsidRDefault="0004315F" w:rsidP="00D83024">
      <w:pPr>
        <w:pStyle w:val="Akapitzlist"/>
        <w:spacing w:after="0"/>
        <w:ind w:left="0"/>
        <w:rPr>
          <w:rFonts w:ascii="Cambria" w:hAnsi="Cambria" w:cs="Arial"/>
        </w:rPr>
      </w:pPr>
      <w:r w:rsidRPr="0004315F">
        <w:rPr>
          <w:rFonts w:ascii="Cambria" w:hAnsi="Cambria" w:cs="Arial"/>
          <w:b/>
        </w:rPr>
        <w:t>6.</w:t>
      </w:r>
      <w:r w:rsidR="00D83024">
        <w:rPr>
          <w:rFonts w:ascii="Cambria" w:hAnsi="Cambria" w:cs="Arial"/>
          <w:b/>
        </w:rPr>
        <w:t xml:space="preserve"> </w:t>
      </w:r>
      <w:r>
        <w:rPr>
          <w:rFonts w:ascii="Cambria" w:hAnsi="Cambria" w:cs="Arial"/>
        </w:rPr>
        <w:t xml:space="preserve"> </w:t>
      </w:r>
      <w:r w:rsidR="00B03105" w:rsidRPr="00C0009F">
        <w:rPr>
          <w:rFonts w:ascii="Cambria" w:hAnsi="Cambria" w:cs="Arial"/>
        </w:rPr>
        <w:t>Uroczystości szkolne z udziałem sztandaru szkoły:</w:t>
      </w:r>
    </w:p>
    <w:p w:rsidR="00B03105" w:rsidRPr="001825A8" w:rsidRDefault="00B03105" w:rsidP="00D77C7D">
      <w:pPr>
        <w:numPr>
          <w:ilvl w:val="3"/>
          <w:numId w:val="209"/>
        </w:numPr>
        <w:tabs>
          <w:tab w:val="clear" w:pos="1440"/>
          <w:tab w:val="num" w:pos="1134"/>
        </w:tabs>
        <w:ind w:left="1134" w:firstLine="0"/>
        <w:jc w:val="left"/>
        <w:rPr>
          <w:rFonts w:ascii="Cambria" w:hAnsi="Cambria" w:cs="Arial"/>
        </w:rPr>
      </w:pPr>
      <w:r w:rsidRPr="001825A8">
        <w:rPr>
          <w:rFonts w:ascii="Cambria" w:hAnsi="Cambria" w:cs="Arial"/>
        </w:rPr>
        <w:t>rozpoczęcie roku szkolnego,</w:t>
      </w:r>
    </w:p>
    <w:p w:rsidR="00B03105" w:rsidRPr="001825A8" w:rsidRDefault="00B03105" w:rsidP="00D77C7D">
      <w:pPr>
        <w:numPr>
          <w:ilvl w:val="3"/>
          <w:numId w:val="209"/>
        </w:numPr>
        <w:tabs>
          <w:tab w:val="clear" w:pos="1440"/>
          <w:tab w:val="num" w:pos="1134"/>
        </w:tabs>
        <w:ind w:left="1134" w:firstLine="0"/>
        <w:jc w:val="left"/>
        <w:rPr>
          <w:rFonts w:ascii="Cambria" w:hAnsi="Cambria" w:cs="Arial"/>
        </w:rPr>
      </w:pPr>
      <w:r w:rsidRPr="001825A8">
        <w:rPr>
          <w:rFonts w:ascii="Cambria" w:hAnsi="Cambria" w:cs="Arial"/>
        </w:rPr>
        <w:t>Święto Szkoły i ślubowanie klas pierwszy</w:t>
      </w:r>
      <w:r w:rsidR="005B5FE9">
        <w:rPr>
          <w:rFonts w:ascii="Cambria" w:hAnsi="Cambria" w:cs="Arial"/>
        </w:rPr>
        <w:t>ch oraz pasowanie na ucznia,</w:t>
      </w:r>
    </w:p>
    <w:p w:rsidR="00B03105" w:rsidRPr="001825A8" w:rsidRDefault="00B03105" w:rsidP="00D77C7D">
      <w:pPr>
        <w:numPr>
          <w:ilvl w:val="3"/>
          <w:numId w:val="209"/>
        </w:numPr>
        <w:tabs>
          <w:tab w:val="clear" w:pos="1440"/>
          <w:tab w:val="num" w:pos="1134"/>
        </w:tabs>
        <w:ind w:left="1134" w:firstLine="0"/>
        <w:jc w:val="left"/>
        <w:rPr>
          <w:rFonts w:ascii="Cambria" w:hAnsi="Cambria" w:cs="Arial"/>
        </w:rPr>
      </w:pPr>
      <w:r w:rsidRPr="001825A8">
        <w:rPr>
          <w:rFonts w:ascii="Cambria" w:hAnsi="Cambria" w:cs="Arial"/>
        </w:rPr>
        <w:t>zakończenie roku szkolnego,</w:t>
      </w:r>
    </w:p>
    <w:p w:rsidR="00B03105" w:rsidRPr="001825A8" w:rsidRDefault="00B03105" w:rsidP="00D77C7D">
      <w:pPr>
        <w:numPr>
          <w:ilvl w:val="3"/>
          <w:numId w:val="209"/>
        </w:numPr>
        <w:tabs>
          <w:tab w:val="clear" w:pos="1440"/>
          <w:tab w:val="num" w:pos="1134"/>
        </w:tabs>
        <w:ind w:left="1134" w:firstLine="0"/>
        <w:jc w:val="left"/>
        <w:rPr>
          <w:rFonts w:ascii="Cambria" w:hAnsi="Cambria" w:cs="Arial"/>
        </w:rPr>
      </w:pPr>
      <w:r w:rsidRPr="001825A8">
        <w:rPr>
          <w:rFonts w:ascii="Cambria" w:hAnsi="Cambria" w:cs="Arial"/>
        </w:rPr>
        <w:t>uroczystości kościelne, regionalne lub okolicznościowe z udziałem sztandaru szkoły.</w:t>
      </w:r>
    </w:p>
    <w:p w:rsidR="00B03105" w:rsidRPr="001825A8" w:rsidRDefault="00B03105" w:rsidP="00F7049F">
      <w:pPr>
        <w:ind w:left="1440"/>
        <w:jc w:val="left"/>
        <w:rPr>
          <w:rFonts w:ascii="Cambria" w:hAnsi="Cambria" w:cs="Arial"/>
        </w:rPr>
      </w:pPr>
    </w:p>
    <w:p w:rsidR="00B03105" w:rsidRPr="001825A8" w:rsidRDefault="0004315F" w:rsidP="00F7049F">
      <w:pPr>
        <w:jc w:val="left"/>
        <w:rPr>
          <w:rFonts w:ascii="Cambria" w:hAnsi="Cambria" w:cs="Arial"/>
        </w:rPr>
      </w:pPr>
      <w:r>
        <w:rPr>
          <w:rFonts w:ascii="Cambria" w:hAnsi="Cambria" w:cs="Arial"/>
          <w:b/>
        </w:rPr>
        <w:t>7</w:t>
      </w:r>
      <w:r w:rsidR="00B03105" w:rsidRPr="001825A8">
        <w:rPr>
          <w:rFonts w:ascii="Cambria" w:hAnsi="Cambria" w:cs="Arial"/>
        </w:rPr>
        <w:t>. Zachowanie uczestników uroczystości szkolnych:</w:t>
      </w:r>
    </w:p>
    <w:p w:rsidR="00B03105" w:rsidRPr="001825A8" w:rsidRDefault="00B03105" w:rsidP="00F7049F">
      <w:pPr>
        <w:jc w:val="left"/>
        <w:rPr>
          <w:rFonts w:ascii="Cambria" w:hAnsi="Cambria" w:cs="Arial"/>
        </w:rPr>
      </w:pPr>
    </w:p>
    <w:p w:rsidR="00B03105" w:rsidRPr="001825A8" w:rsidRDefault="00B03105" w:rsidP="00D77C7D">
      <w:pPr>
        <w:numPr>
          <w:ilvl w:val="0"/>
          <w:numId w:val="144"/>
        </w:numPr>
        <w:ind w:left="426" w:firstLine="0"/>
        <w:jc w:val="both"/>
        <w:rPr>
          <w:rFonts w:ascii="Cambria" w:hAnsi="Cambria" w:cs="Arial"/>
        </w:rPr>
      </w:pPr>
      <w:r w:rsidRPr="001825A8">
        <w:rPr>
          <w:rFonts w:ascii="Cambria" w:hAnsi="Cambria" w:cs="Arial"/>
        </w:rPr>
        <w:t>Na komendę prowadzącego uroczystość:</w:t>
      </w:r>
    </w:p>
    <w:p w:rsidR="00B03105" w:rsidRPr="001825A8" w:rsidRDefault="00B03105" w:rsidP="00D77C7D">
      <w:pPr>
        <w:numPr>
          <w:ilvl w:val="0"/>
          <w:numId w:val="145"/>
        </w:numPr>
        <w:ind w:left="1134" w:firstLine="0"/>
        <w:jc w:val="both"/>
        <w:rPr>
          <w:rFonts w:ascii="Cambria" w:hAnsi="Cambria" w:cs="Arial"/>
        </w:rPr>
      </w:pPr>
      <w:r w:rsidRPr="001825A8">
        <w:rPr>
          <w:rFonts w:ascii="Cambria" w:hAnsi="Cambria" w:cs="Arial"/>
        </w:rPr>
        <w:t>„Baczność, Sztandar szkoły wprowadzić” - wszyscy uczestnicy przyjmują postawę zasadniczą i zachowują ją do komendy „Spocznij!”;</w:t>
      </w:r>
    </w:p>
    <w:p w:rsidR="00B03105" w:rsidRPr="001825A8" w:rsidRDefault="00B03105" w:rsidP="00D77C7D">
      <w:pPr>
        <w:numPr>
          <w:ilvl w:val="0"/>
          <w:numId w:val="145"/>
        </w:numPr>
        <w:ind w:left="1134" w:firstLine="0"/>
        <w:jc w:val="both"/>
        <w:rPr>
          <w:rFonts w:ascii="Cambria" w:hAnsi="Cambria" w:cs="Arial"/>
        </w:rPr>
      </w:pPr>
      <w:r w:rsidRPr="001825A8">
        <w:rPr>
          <w:rFonts w:ascii="Cambria" w:hAnsi="Cambria" w:cs="Arial"/>
        </w:rPr>
        <w:t>„Do hymnu” - w postawie zasadniczej (na baczność) odśpiewuje się 2 zwrotki hymnu państwowego, o ile prowadzący nie zarządzi inaczej;</w:t>
      </w:r>
    </w:p>
    <w:p w:rsidR="00B03105" w:rsidRPr="001825A8" w:rsidRDefault="00B03105" w:rsidP="00D77C7D">
      <w:pPr>
        <w:numPr>
          <w:ilvl w:val="0"/>
          <w:numId w:val="145"/>
        </w:numPr>
        <w:ind w:left="1134" w:firstLine="0"/>
        <w:jc w:val="both"/>
        <w:rPr>
          <w:rFonts w:ascii="Cambria" w:hAnsi="Cambria" w:cs="Arial"/>
        </w:rPr>
      </w:pPr>
      <w:r w:rsidRPr="001825A8">
        <w:rPr>
          <w:rFonts w:ascii="Cambria" w:hAnsi="Cambria" w:cs="Arial"/>
        </w:rPr>
        <w:t xml:space="preserve"> „Do ślubowania” - uczestnicy pozostają w postawie zasadniczej do jego zakończenia komendą „Spocznij”;</w:t>
      </w:r>
    </w:p>
    <w:p w:rsidR="00B03105" w:rsidRPr="001825A8" w:rsidRDefault="00B03105" w:rsidP="00D77C7D">
      <w:pPr>
        <w:numPr>
          <w:ilvl w:val="0"/>
          <w:numId w:val="145"/>
        </w:numPr>
        <w:ind w:left="1134" w:firstLine="0"/>
        <w:jc w:val="both"/>
        <w:rPr>
          <w:rFonts w:ascii="Cambria" w:hAnsi="Cambria" w:cs="Arial"/>
        </w:rPr>
      </w:pPr>
      <w:r w:rsidRPr="001825A8">
        <w:rPr>
          <w:rFonts w:ascii="Cambria" w:hAnsi="Cambria"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w:t>
      </w:r>
      <w:r w:rsidR="00F503E0">
        <w:rPr>
          <w:rFonts w:ascii="Cambria" w:hAnsi="Cambria" w:cs="Arial"/>
        </w:rPr>
        <w:t xml:space="preserve"> 10 imienia Mikołaja Reja w Piotrkowie Trybunalskim.</w:t>
      </w:r>
      <w:r w:rsidRPr="001825A8">
        <w:rPr>
          <w:rFonts w:ascii="Cambria" w:hAnsi="Cambria" w:cs="Arial"/>
        </w:rPr>
        <w:t xml:space="preserve"> Opiekujcie się nim i godnie reprezentujcie naszą szkołę i jej Patrona”; chorąży pierwszego składu nowego pocztu przyklęka na prawe kolano, całuje róg sztandaru, wstaje i wygłasza formułę :„Przyjmujemy od Was sztandar </w:t>
      </w:r>
      <w:r w:rsidR="001827CD" w:rsidRPr="001825A8">
        <w:rPr>
          <w:rFonts w:ascii="Cambria" w:hAnsi="Cambria" w:cs="Arial"/>
        </w:rPr>
        <w:t>Szkoły Podstawowej Nr</w:t>
      </w:r>
      <w:r w:rsidR="001827CD">
        <w:rPr>
          <w:rFonts w:ascii="Cambria" w:hAnsi="Cambria" w:cs="Arial"/>
        </w:rPr>
        <w:t xml:space="preserve"> 10 imienia Mikołaja Reja w Piotrkowie Trybunalskim. </w:t>
      </w:r>
      <w:r w:rsidRPr="001825A8">
        <w:rPr>
          <w:rFonts w:ascii="Cambria" w:hAnsi="Cambria" w:cs="Arial"/>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03105" w:rsidRDefault="00B03105" w:rsidP="00D77C7D">
      <w:pPr>
        <w:numPr>
          <w:ilvl w:val="0"/>
          <w:numId w:val="145"/>
        </w:numPr>
        <w:ind w:left="1134" w:firstLine="0"/>
        <w:jc w:val="both"/>
        <w:rPr>
          <w:rFonts w:ascii="Cambria" w:hAnsi="Cambria" w:cs="Arial"/>
        </w:rPr>
      </w:pPr>
      <w:r w:rsidRPr="001825A8">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1825A8" w:rsidRDefault="001D69D4" w:rsidP="00F7049F">
      <w:pPr>
        <w:ind w:left="1134"/>
        <w:jc w:val="left"/>
        <w:rPr>
          <w:rFonts w:ascii="Cambria" w:hAnsi="Cambria" w:cs="Arial"/>
        </w:rPr>
      </w:pPr>
    </w:p>
    <w:p w:rsidR="00B03105" w:rsidRPr="00D65D96" w:rsidRDefault="00B03105" w:rsidP="00D83024">
      <w:pPr>
        <w:pStyle w:val="Nagwek2"/>
        <w:rPr>
          <w:rFonts w:cs="Arial"/>
          <w:sz w:val="22"/>
          <w:szCs w:val="22"/>
        </w:rPr>
      </w:pPr>
      <w:bookmarkStart w:id="38" w:name="_Toc485907118"/>
      <w:r w:rsidRPr="00D65D96">
        <w:rPr>
          <w:rFonts w:cs="Arial"/>
          <w:sz w:val="22"/>
          <w:szCs w:val="22"/>
        </w:rPr>
        <w:t>DZIAŁ X</w:t>
      </w:r>
      <w:bookmarkEnd w:id="38"/>
    </w:p>
    <w:p w:rsidR="00B03105" w:rsidRPr="001D69D4" w:rsidRDefault="00B03105" w:rsidP="00D83024">
      <w:pPr>
        <w:pStyle w:val="Nagwek2"/>
        <w:rPr>
          <w:rFonts w:cs="Arial"/>
          <w:sz w:val="22"/>
          <w:szCs w:val="22"/>
        </w:rPr>
      </w:pPr>
      <w:bookmarkStart w:id="39" w:name="_Toc485907119"/>
      <w:r w:rsidRPr="001D69D4">
        <w:rPr>
          <w:rFonts w:cs="Arial"/>
          <w:sz w:val="22"/>
          <w:szCs w:val="22"/>
        </w:rPr>
        <w:t>Postanowienia końcowe</w:t>
      </w:r>
      <w:bookmarkEnd w:id="39"/>
    </w:p>
    <w:p w:rsidR="00B03105" w:rsidRPr="00D65D96" w:rsidRDefault="00B03105" w:rsidP="00F7049F">
      <w:pPr>
        <w:pStyle w:val="Nagwek11"/>
        <w:spacing w:before="0" w:after="0"/>
        <w:rPr>
          <w:rFonts w:ascii="Cambria" w:hAnsi="Cambria" w:cs="Arial"/>
          <w:noProof w:val="0"/>
          <w:sz w:val="22"/>
          <w:szCs w:val="22"/>
        </w:rPr>
      </w:pPr>
    </w:p>
    <w:p w:rsidR="00B03105" w:rsidRPr="00D65D96" w:rsidRDefault="00CE019E" w:rsidP="00D83024">
      <w:pPr>
        <w:jc w:val="both"/>
        <w:rPr>
          <w:rFonts w:ascii="Cambria" w:hAnsi="Cambria" w:cs="Arial"/>
          <w:b/>
        </w:rPr>
      </w:pPr>
      <w:r>
        <w:rPr>
          <w:rFonts w:ascii="Cambria" w:hAnsi="Cambria" w:cs="Arial"/>
          <w:b/>
        </w:rPr>
        <w:t xml:space="preserve">§ </w:t>
      </w:r>
      <w:r w:rsidR="00FB5C78">
        <w:rPr>
          <w:rFonts w:ascii="Cambria" w:hAnsi="Cambria" w:cs="Arial"/>
          <w:b/>
        </w:rPr>
        <w:t>145</w:t>
      </w:r>
      <w:r w:rsidR="00CE6F37">
        <w:rPr>
          <w:rFonts w:ascii="Cambria" w:hAnsi="Cambria" w:cs="Arial"/>
          <w:b/>
        </w:rPr>
        <w:t>.</w:t>
      </w:r>
      <w:r w:rsidR="00B03105" w:rsidRPr="00D65D96">
        <w:rPr>
          <w:rFonts w:ascii="Cambria" w:hAnsi="Cambria" w:cs="Arial"/>
          <w:b/>
        </w:rPr>
        <w:t xml:space="preserve"> 1.</w:t>
      </w:r>
      <w:r w:rsidR="00B03105" w:rsidRPr="00D65D96">
        <w:rPr>
          <w:rFonts w:ascii="Cambria" w:hAnsi="Cambria" w:cs="Arial"/>
        </w:rPr>
        <w:t>Szkoła używa pieczęci urzędowej zgodnie z odrębnymi przepisami.</w:t>
      </w:r>
    </w:p>
    <w:p w:rsidR="00B03105" w:rsidRPr="00D65D96" w:rsidRDefault="00B03105" w:rsidP="00D83024">
      <w:pPr>
        <w:jc w:val="both"/>
        <w:rPr>
          <w:rFonts w:ascii="Cambria" w:hAnsi="Cambria" w:cs="Arial"/>
          <w:b/>
        </w:rPr>
      </w:pPr>
    </w:p>
    <w:p w:rsidR="00B03105" w:rsidRPr="00D65D96" w:rsidRDefault="00B03105" w:rsidP="00D77C7D">
      <w:pPr>
        <w:numPr>
          <w:ilvl w:val="0"/>
          <w:numId w:val="86"/>
        </w:numPr>
        <w:tabs>
          <w:tab w:val="clear" w:pos="680"/>
          <w:tab w:val="num" w:pos="0"/>
          <w:tab w:val="left" w:pos="284"/>
          <w:tab w:val="left" w:pos="851"/>
        </w:tabs>
        <w:ind w:left="0" w:firstLine="0"/>
        <w:jc w:val="both"/>
        <w:rPr>
          <w:rFonts w:ascii="Cambria" w:hAnsi="Cambria" w:cs="Arial"/>
        </w:rPr>
      </w:pPr>
      <w:r w:rsidRPr="00D65D96">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D65D96" w:rsidRDefault="00B03105" w:rsidP="00D83024">
      <w:pPr>
        <w:tabs>
          <w:tab w:val="left" w:pos="851"/>
        </w:tabs>
        <w:jc w:val="both"/>
        <w:rPr>
          <w:rFonts w:ascii="Cambria" w:hAnsi="Cambria" w:cs="Arial"/>
        </w:rPr>
      </w:pPr>
    </w:p>
    <w:p w:rsidR="00B03105" w:rsidRPr="00D65D96" w:rsidRDefault="00B03105" w:rsidP="00D77C7D">
      <w:pPr>
        <w:numPr>
          <w:ilvl w:val="0"/>
          <w:numId w:val="86"/>
        </w:numPr>
        <w:tabs>
          <w:tab w:val="clear" w:pos="680"/>
          <w:tab w:val="num" w:pos="0"/>
          <w:tab w:val="left" w:pos="284"/>
          <w:tab w:val="left" w:pos="851"/>
        </w:tabs>
        <w:ind w:left="0" w:firstLine="0"/>
        <w:jc w:val="both"/>
        <w:rPr>
          <w:rFonts w:ascii="Cambria" w:hAnsi="Cambria" w:cs="Arial"/>
        </w:rPr>
      </w:pPr>
      <w:r w:rsidRPr="00D65D96">
        <w:rPr>
          <w:rFonts w:ascii="Cambria" w:hAnsi="Cambria" w:cs="Arial"/>
        </w:rPr>
        <w:t>Szkoła prowadzi i przechowuje dokumentację zgodnie z odrębnymi przepisami.</w:t>
      </w:r>
    </w:p>
    <w:p w:rsidR="00B03105" w:rsidRPr="00D65D96" w:rsidRDefault="00B03105" w:rsidP="00D83024">
      <w:pPr>
        <w:tabs>
          <w:tab w:val="left" w:pos="851"/>
        </w:tabs>
        <w:jc w:val="both"/>
        <w:rPr>
          <w:rFonts w:ascii="Cambria" w:hAnsi="Cambria" w:cs="Arial"/>
        </w:rPr>
      </w:pPr>
    </w:p>
    <w:p w:rsidR="00B03105" w:rsidRPr="00D65D96" w:rsidRDefault="00B03105" w:rsidP="00D77C7D">
      <w:pPr>
        <w:numPr>
          <w:ilvl w:val="0"/>
          <w:numId w:val="86"/>
        </w:numPr>
        <w:tabs>
          <w:tab w:val="clear" w:pos="680"/>
          <w:tab w:val="num" w:pos="0"/>
          <w:tab w:val="left" w:pos="284"/>
          <w:tab w:val="left" w:pos="851"/>
        </w:tabs>
        <w:ind w:left="0" w:firstLine="0"/>
        <w:jc w:val="both"/>
        <w:rPr>
          <w:rFonts w:ascii="Cambria" w:hAnsi="Cambria" w:cs="Arial"/>
        </w:rPr>
      </w:pPr>
      <w:r w:rsidRPr="00D65D96">
        <w:rPr>
          <w:rFonts w:ascii="Cambria" w:hAnsi="Cambria" w:cs="Arial"/>
        </w:rPr>
        <w:t>Zasady prowadzenia przez szkołę gospodarki finansowej i materiałowej określają odrębne przepisy.</w:t>
      </w:r>
    </w:p>
    <w:p w:rsidR="00B03105" w:rsidRPr="00D65D96" w:rsidRDefault="00B03105" w:rsidP="00F7049F">
      <w:pPr>
        <w:jc w:val="left"/>
        <w:rPr>
          <w:rFonts w:ascii="Cambria" w:hAnsi="Cambria" w:cs="Arial"/>
        </w:rPr>
      </w:pPr>
    </w:p>
    <w:p w:rsidR="00B03105" w:rsidRDefault="00FB5C78" w:rsidP="00D83024">
      <w:pPr>
        <w:jc w:val="both"/>
        <w:rPr>
          <w:rFonts w:ascii="Cambria" w:hAnsi="Cambria" w:cs="Arial"/>
        </w:rPr>
      </w:pPr>
      <w:r>
        <w:rPr>
          <w:rFonts w:ascii="Cambria" w:hAnsi="Cambria" w:cs="Arial"/>
          <w:b/>
        </w:rPr>
        <w:t>§ 146</w:t>
      </w:r>
      <w:r w:rsidR="00B03105" w:rsidRPr="00D65D96">
        <w:rPr>
          <w:rFonts w:ascii="Cambria" w:hAnsi="Cambria" w:cs="Arial"/>
          <w:b/>
        </w:rPr>
        <w:t xml:space="preserve">. 1. </w:t>
      </w:r>
      <w:r>
        <w:rPr>
          <w:rFonts w:ascii="Cambria" w:hAnsi="Cambria" w:cs="Arial"/>
        </w:rPr>
        <w:t>Zmiany w S</w:t>
      </w:r>
      <w:r w:rsidR="00B03105" w:rsidRPr="00D65D96">
        <w:rPr>
          <w:rFonts w:ascii="Cambria" w:hAnsi="Cambria" w:cs="Arial"/>
        </w:rPr>
        <w:t xml:space="preserve">tatucie dokonywane mogą być z inicjatywy: </w:t>
      </w:r>
    </w:p>
    <w:p w:rsidR="00B03105" w:rsidRDefault="00D83024" w:rsidP="00D77C7D">
      <w:pPr>
        <w:pStyle w:val="Akapitzlist"/>
        <w:numPr>
          <w:ilvl w:val="0"/>
          <w:numId w:val="111"/>
        </w:numPr>
        <w:spacing w:after="0" w:line="240" w:lineRule="auto"/>
        <w:ind w:left="714" w:hanging="357"/>
        <w:jc w:val="both"/>
        <w:rPr>
          <w:rFonts w:ascii="Cambria" w:hAnsi="Cambria" w:cs="Arial"/>
        </w:rPr>
      </w:pPr>
      <w:r>
        <w:rPr>
          <w:rFonts w:ascii="Cambria" w:hAnsi="Cambria" w:cs="Arial"/>
        </w:rPr>
        <w:t>D</w:t>
      </w:r>
      <w:r w:rsidR="00B03105" w:rsidRPr="00D83024">
        <w:rPr>
          <w:rFonts w:ascii="Cambria" w:hAnsi="Cambria" w:cs="Arial"/>
        </w:rPr>
        <w:t>yrektora szkoły jako przewod</w:t>
      </w:r>
      <w:r w:rsidR="00FB5C78" w:rsidRPr="00D83024">
        <w:rPr>
          <w:rFonts w:ascii="Cambria" w:hAnsi="Cambria" w:cs="Arial"/>
        </w:rPr>
        <w:t>niczącego Rady P</w:t>
      </w:r>
      <w:r w:rsidR="00B03105" w:rsidRPr="00D83024">
        <w:rPr>
          <w:rFonts w:ascii="Cambria" w:hAnsi="Cambria" w:cs="Arial"/>
        </w:rPr>
        <w:t>edagogicznej;</w:t>
      </w:r>
    </w:p>
    <w:p w:rsidR="00B03105" w:rsidRDefault="00B03105" w:rsidP="00D77C7D">
      <w:pPr>
        <w:pStyle w:val="Akapitzlist"/>
        <w:numPr>
          <w:ilvl w:val="0"/>
          <w:numId w:val="111"/>
        </w:numPr>
        <w:spacing w:after="0" w:line="240" w:lineRule="auto"/>
        <w:ind w:left="714" w:hanging="357"/>
        <w:jc w:val="both"/>
        <w:rPr>
          <w:rFonts w:ascii="Cambria" w:hAnsi="Cambria" w:cs="Arial"/>
        </w:rPr>
      </w:pPr>
      <w:r w:rsidRPr="00D83024">
        <w:rPr>
          <w:rFonts w:ascii="Cambria" w:hAnsi="Cambria" w:cs="Arial"/>
        </w:rPr>
        <w:t xml:space="preserve"> organu sprawującego nadzór pedagogiczny;</w:t>
      </w:r>
    </w:p>
    <w:p w:rsidR="00B03105" w:rsidRDefault="00FB5C78" w:rsidP="00D77C7D">
      <w:pPr>
        <w:pStyle w:val="Akapitzlist"/>
        <w:numPr>
          <w:ilvl w:val="0"/>
          <w:numId w:val="111"/>
        </w:numPr>
        <w:spacing w:after="0" w:line="240" w:lineRule="auto"/>
        <w:ind w:left="714" w:hanging="357"/>
        <w:jc w:val="both"/>
        <w:rPr>
          <w:rFonts w:ascii="Cambria" w:hAnsi="Cambria" w:cs="Arial"/>
        </w:rPr>
      </w:pPr>
      <w:r w:rsidRPr="00D83024">
        <w:rPr>
          <w:rFonts w:ascii="Cambria" w:hAnsi="Cambria" w:cs="Arial"/>
        </w:rPr>
        <w:t xml:space="preserve"> Rady R</w:t>
      </w:r>
      <w:r w:rsidR="00B03105" w:rsidRPr="00D83024">
        <w:rPr>
          <w:rFonts w:ascii="Cambria" w:hAnsi="Cambria" w:cs="Arial"/>
        </w:rPr>
        <w:t>odziców;</w:t>
      </w:r>
    </w:p>
    <w:p w:rsidR="00B03105" w:rsidRDefault="00B03105" w:rsidP="00D77C7D">
      <w:pPr>
        <w:pStyle w:val="Akapitzlist"/>
        <w:numPr>
          <w:ilvl w:val="0"/>
          <w:numId w:val="111"/>
        </w:numPr>
        <w:spacing w:after="0" w:line="240" w:lineRule="auto"/>
        <w:ind w:left="714" w:hanging="357"/>
        <w:jc w:val="both"/>
        <w:rPr>
          <w:rFonts w:ascii="Cambria" w:hAnsi="Cambria" w:cs="Arial"/>
        </w:rPr>
      </w:pPr>
      <w:r w:rsidRPr="00D83024">
        <w:rPr>
          <w:rFonts w:ascii="Cambria" w:hAnsi="Cambria" w:cs="Arial"/>
        </w:rPr>
        <w:t xml:space="preserve"> organu prowadzącego szkołę;</w:t>
      </w:r>
    </w:p>
    <w:p w:rsidR="00B03105" w:rsidRPr="00D83024" w:rsidRDefault="00FB5C78" w:rsidP="00D77C7D">
      <w:pPr>
        <w:pStyle w:val="Akapitzlist"/>
        <w:numPr>
          <w:ilvl w:val="0"/>
          <w:numId w:val="111"/>
        </w:numPr>
        <w:spacing w:after="0" w:line="240" w:lineRule="auto"/>
        <w:ind w:left="714" w:hanging="357"/>
        <w:jc w:val="both"/>
        <w:rPr>
          <w:rFonts w:ascii="Cambria" w:hAnsi="Cambria" w:cs="Arial"/>
        </w:rPr>
      </w:pPr>
      <w:r w:rsidRPr="00D83024">
        <w:rPr>
          <w:rFonts w:ascii="Cambria" w:hAnsi="Cambria" w:cs="Arial"/>
        </w:rPr>
        <w:t>oraz co najmniej 1/3 członków Rady P</w:t>
      </w:r>
      <w:r w:rsidR="00B03105" w:rsidRPr="00D83024">
        <w:rPr>
          <w:rFonts w:ascii="Cambria" w:hAnsi="Cambria" w:cs="Arial"/>
        </w:rPr>
        <w:t>edagogicznej.</w:t>
      </w:r>
    </w:p>
    <w:p w:rsidR="00B03105" w:rsidRPr="00D65D96" w:rsidRDefault="00B03105" w:rsidP="00D83024">
      <w:pPr>
        <w:pStyle w:val="DefaultText"/>
        <w:jc w:val="both"/>
        <w:rPr>
          <w:rFonts w:ascii="Cambria" w:hAnsi="Cambria" w:cs="Arial"/>
          <w:sz w:val="22"/>
          <w:szCs w:val="22"/>
          <w:lang w:val="pl-PL"/>
        </w:rPr>
      </w:pPr>
    </w:p>
    <w:p w:rsidR="00B03105" w:rsidRPr="00D65D96" w:rsidRDefault="00FB5C78" w:rsidP="00D77C7D">
      <w:pPr>
        <w:pStyle w:val="DefaultText"/>
        <w:numPr>
          <w:ilvl w:val="0"/>
          <w:numId w:val="87"/>
        </w:numPr>
        <w:tabs>
          <w:tab w:val="clear" w:pos="1040"/>
          <w:tab w:val="num" w:pos="426"/>
        </w:tabs>
        <w:ind w:left="0" w:firstLine="0"/>
        <w:jc w:val="both"/>
        <w:rPr>
          <w:rFonts w:ascii="Cambria" w:hAnsi="Cambria" w:cs="Arial"/>
          <w:sz w:val="22"/>
          <w:szCs w:val="22"/>
          <w:lang w:val="pl-PL"/>
        </w:rPr>
      </w:pPr>
      <w:r>
        <w:rPr>
          <w:rFonts w:ascii="Cambria" w:hAnsi="Cambria" w:cs="Arial"/>
          <w:sz w:val="22"/>
          <w:szCs w:val="22"/>
          <w:lang w:val="pl-PL"/>
        </w:rPr>
        <w:t xml:space="preserve">  Rada P</w:t>
      </w:r>
      <w:r w:rsidR="00B03105" w:rsidRPr="00D65D96">
        <w:rPr>
          <w:rFonts w:ascii="Cambria" w:hAnsi="Cambria" w:cs="Arial"/>
          <w:sz w:val="22"/>
          <w:szCs w:val="22"/>
          <w:lang w:val="pl-PL"/>
        </w:rPr>
        <w:t>edagogiczna u</w:t>
      </w:r>
      <w:r>
        <w:rPr>
          <w:rFonts w:ascii="Cambria" w:hAnsi="Cambria" w:cs="Arial"/>
          <w:sz w:val="22"/>
          <w:szCs w:val="22"/>
          <w:lang w:val="pl-PL"/>
        </w:rPr>
        <w:t>chwala zmiany i nowelizacje do S</w:t>
      </w:r>
      <w:r w:rsidR="00B03105" w:rsidRPr="00D65D96">
        <w:rPr>
          <w:rFonts w:ascii="Cambria" w:hAnsi="Cambria" w:cs="Arial"/>
          <w:sz w:val="22"/>
          <w:szCs w:val="22"/>
          <w:lang w:val="pl-PL"/>
        </w:rPr>
        <w:t>tatutu szkoły.</w:t>
      </w:r>
    </w:p>
    <w:p w:rsidR="00B03105" w:rsidRPr="00D65D96" w:rsidRDefault="00B03105" w:rsidP="00D83024">
      <w:pPr>
        <w:pStyle w:val="DefaultText"/>
        <w:ind w:left="360"/>
        <w:jc w:val="both"/>
        <w:rPr>
          <w:rFonts w:ascii="Cambria" w:hAnsi="Cambria" w:cs="Arial"/>
          <w:b/>
          <w:sz w:val="22"/>
          <w:szCs w:val="22"/>
          <w:lang w:val="pl-PL"/>
        </w:rPr>
      </w:pPr>
    </w:p>
    <w:p w:rsidR="00083142" w:rsidRDefault="00FB5C78" w:rsidP="00D83024">
      <w:pPr>
        <w:pStyle w:val="DefaultText"/>
        <w:jc w:val="both"/>
        <w:rPr>
          <w:rFonts w:ascii="Cambria" w:hAnsi="Cambria" w:cs="Arial"/>
          <w:sz w:val="22"/>
          <w:szCs w:val="22"/>
          <w:lang w:val="pl-PL"/>
        </w:rPr>
      </w:pPr>
      <w:r>
        <w:rPr>
          <w:rFonts w:ascii="Cambria" w:hAnsi="Cambria" w:cs="Arial"/>
          <w:b/>
          <w:sz w:val="22"/>
          <w:szCs w:val="22"/>
          <w:lang w:val="pl-PL"/>
        </w:rPr>
        <w:t>§ 147</w:t>
      </w:r>
      <w:r w:rsidR="00B03105" w:rsidRPr="00D65D96">
        <w:rPr>
          <w:rFonts w:ascii="Cambria" w:hAnsi="Cambria" w:cs="Arial"/>
          <w:b/>
          <w:sz w:val="22"/>
          <w:szCs w:val="22"/>
          <w:lang w:val="pl-PL"/>
        </w:rPr>
        <w:t xml:space="preserve">.  </w:t>
      </w:r>
      <w:r w:rsidR="00B03105" w:rsidRPr="00D65D96">
        <w:rPr>
          <w:rFonts w:ascii="Cambria" w:hAnsi="Cambria" w:cs="Arial"/>
          <w:sz w:val="22"/>
          <w:szCs w:val="22"/>
          <w:lang w:val="pl-PL"/>
        </w:rPr>
        <w:t>Dyrektor szkoły ma prawo do podejmowania doraźnych de</w:t>
      </w:r>
      <w:r>
        <w:rPr>
          <w:rFonts w:ascii="Cambria" w:hAnsi="Cambria" w:cs="Arial"/>
          <w:sz w:val="22"/>
          <w:szCs w:val="22"/>
          <w:lang w:val="pl-PL"/>
        </w:rPr>
        <w:t>cyzji w sprawach nie ujętych w S</w:t>
      </w:r>
      <w:r w:rsidR="00B03105" w:rsidRPr="00D65D96">
        <w:rPr>
          <w:rFonts w:ascii="Cambria" w:hAnsi="Cambria" w:cs="Arial"/>
          <w:sz w:val="22"/>
          <w:szCs w:val="22"/>
          <w:lang w:val="pl-PL"/>
        </w:rPr>
        <w:t>tatucie.</w:t>
      </w:r>
    </w:p>
    <w:p w:rsidR="00941694" w:rsidRPr="00941694" w:rsidRDefault="00941694" w:rsidP="00D83024">
      <w:pPr>
        <w:pStyle w:val="DefaultText"/>
        <w:jc w:val="both"/>
        <w:rPr>
          <w:rFonts w:ascii="Cambria" w:hAnsi="Cambria" w:cs="Arial"/>
          <w:sz w:val="22"/>
          <w:szCs w:val="22"/>
          <w:lang w:val="pl-PL"/>
        </w:rPr>
      </w:pPr>
    </w:p>
    <w:p w:rsidR="00083142" w:rsidRPr="00D65D96" w:rsidRDefault="00083142" w:rsidP="00D83024">
      <w:pPr>
        <w:pStyle w:val="Nagwek2"/>
        <w:rPr>
          <w:rFonts w:cs="Arial"/>
          <w:sz w:val="22"/>
          <w:szCs w:val="22"/>
        </w:rPr>
      </w:pPr>
      <w:bookmarkStart w:id="40" w:name="_Toc485907120"/>
      <w:r w:rsidRPr="00D65D96">
        <w:rPr>
          <w:rFonts w:cs="Arial"/>
          <w:sz w:val="22"/>
          <w:szCs w:val="22"/>
        </w:rPr>
        <w:t>DZIAŁ X</w:t>
      </w:r>
      <w:r>
        <w:rPr>
          <w:rFonts w:cs="Arial"/>
          <w:sz w:val="22"/>
          <w:szCs w:val="22"/>
        </w:rPr>
        <w:t>I</w:t>
      </w:r>
      <w:bookmarkEnd w:id="40"/>
    </w:p>
    <w:p w:rsidR="00083142" w:rsidRPr="001D69D4" w:rsidRDefault="00083142" w:rsidP="00D83024">
      <w:pPr>
        <w:pStyle w:val="Nagwek2"/>
        <w:rPr>
          <w:rFonts w:cs="Arial"/>
          <w:sz w:val="22"/>
          <w:szCs w:val="22"/>
        </w:rPr>
      </w:pPr>
      <w:bookmarkStart w:id="41" w:name="_Toc485907121"/>
      <w:r w:rsidRPr="001D69D4">
        <w:rPr>
          <w:rFonts w:cs="Arial"/>
          <w:sz w:val="22"/>
          <w:szCs w:val="22"/>
        </w:rPr>
        <w:t>Przepisy przejściowe</w:t>
      </w:r>
      <w:bookmarkEnd w:id="41"/>
    </w:p>
    <w:p w:rsidR="00083142" w:rsidRDefault="00083142" w:rsidP="00D83024">
      <w:pPr>
        <w:pStyle w:val="DefaultText"/>
        <w:jc w:val="both"/>
        <w:rPr>
          <w:rFonts w:ascii="Cambria" w:hAnsi="Cambria" w:cs="Arial"/>
          <w:b/>
          <w:sz w:val="22"/>
          <w:szCs w:val="22"/>
          <w:lang w:val="pl-PL"/>
        </w:rPr>
      </w:pPr>
    </w:p>
    <w:p w:rsidR="00083142" w:rsidRDefault="00C0009F" w:rsidP="00D83024">
      <w:pPr>
        <w:tabs>
          <w:tab w:val="left" w:pos="426"/>
        </w:tabs>
        <w:jc w:val="both"/>
        <w:rPr>
          <w:rFonts w:ascii="Cambria" w:hAnsi="Cambria" w:cs="Arial"/>
        </w:rPr>
      </w:pPr>
      <w:r>
        <w:rPr>
          <w:rFonts w:ascii="Cambria" w:hAnsi="Cambria" w:cs="Arial"/>
          <w:b/>
        </w:rPr>
        <w:t xml:space="preserve"> </w:t>
      </w:r>
      <w:r w:rsidR="00FB5C78">
        <w:rPr>
          <w:rFonts w:ascii="Cambria" w:hAnsi="Cambria" w:cs="Arial"/>
          <w:b/>
        </w:rPr>
        <w:t>§ 148</w:t>
      </w:r>
      <w:r w:rsidR="00083142" w:rsidRPr="00306113">
        <w:rPr>
          <w:rFonts w:ascii="Cambria" w:hAnsi="Cambria" w:cs="Arial"/>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D83024" w:rsidRDefault="00083142" w:rsidP="00D77C7D">
      <w:pPr>
        <w:pStyle w:val="Akapitzlist"/>
        <w:numPr>
          <w:ilvl w:val="0"/>
          <w:numId w:val="273"/>
        </w:numPr>
        <w:tabs>
          <w:tab w:val="left" w:pos="426"/>
        </w:tabs>
        <w:spacing w:after="0" w:line="240" w:lineRule="auto"/>
        <w:ind w:left="714" w:hanging="357"/>
        <w:jc w:val="both"/>
        <w:rPr>
          <w:rFonts w:ascii="Cambria" w:hAnsi="Cambria" w:cs="Arial"/>
        </w:rPr>
      </w:pPr>
      <w:r w:rsidRPr="00D83024">
        <w:rPr>
          <w:rFonts w:ascii="Cambria" w:hAnsi="Cambria" w:cs="Arial"/>
        </w:rPr>
        <w:t>w orzeczeniu wskazano taką możliwość</w:t>
      </w:r>
    </w:p>
    <w:p w:rsidR="00083142" w:rsidRDefault="00083142" w:rsidP="00D83024">
      <w:pPr>
        <w:tabs>
          <w:tab w:val="left" w:pos="426"/>
        </w:tabs>
        <w:jc w:val="both"/>
        <w:rPr>
          <w:rFonts w:ascii="Cambria" w:hAnsi="Cambria" w:cs="Arial"/>
        </w:rPr>
      </w:pPr>
      <w:r w:rsidRPr="00D83024">
        <w:rPr>
          <w:rFonts w:ascii="Cambria" w:hAnsi="Cambria" w:cs="Arial"/>
        </w:rPr>
        <w:t xml:space="preserve"> oraz </w:t>
      </w:r>
    </w:p>
    <w:p w:rsidR="00083142" w:rsidRPr="00D83024" w:rsidRDefault="00083142" w:rsidP="00D77C7D">
      <w:pPr>
        <w:pStyle w:val="Akapitzlist"/>
        <w:numPr>
          <w:ilvl w:val="0"/>
          <w:numId w:val="273"/>
        </w:numPr>
        <w:tabs>
          <w:tab w:val="left" w:pos="426"/>
        </w:tabs>
        <w:spacing w:after="0" w:line="240" w:lineRule="auto"/>
        <w:jc w:val="both"/>
        <w:rPr>
          <w:rFonts w:ascii="Cambria" w:hAnsi="Cambria" w:cs="Arial"/>
        </w:rPr>
      </w:pPr>
      <w:r w:rsidRPr="00D83024">
        <w:rPr>
          <w:rFonts w:ascii="Cambria" w:hAnsi="Cambria" w:cs="Arial"/>
        </w:rPr>
        <w:t xml:space="preserve">szkoła dysponuje pomieszczeniami na prowadzenie indywidualnych zajęć. </w:t>
      </w:r>
    </w:p>
    <w:p w:rsidR="00083142" w:rsidRDefault="00083142" w:rsidP="00D83024">
      <w:pPr>
        <w:pStyle w:val="DefaultText"/>
        <w:jc w:val="both"/>
        <w:rPr>
          <w:rFonts w:ascii="Cambria" w:hAnsi="Cambria" w:cs="Arial"/>
          <w:b/>
          <w:sz w:val="22"/>
          <w:szCs w:val="22"/>
          <w:lang w:val="pl-PL"/>
        </w:rPr>
      </w:pPr>
    </w:p>
    <w:p w:rsidR="00CE019E" w:rsidRPr="001827CD" w:rsidRDefault="00CE019E" w:rsidP="00D83024">
      <w:pPr>
        <w:pStyle w:val="DefaultText"/>
        <w:jc w:val="both"/>
        <w:rPr>
          <w:rFonts w:ascii="Cambria" w:hAnsi="Cambria" w:cs="Arial"/>
          <w:sz w:val="22"/>
          <w:szCs w:val="22"/>
          <w:lang w:val="pl-PL"/>
        </w:rPr>
      </w:pPr>
      <w:r w:rsidRPr="00C66E81">
        <w:rPr>
          <w:rFonts w:ascii="Cambria" w:hAnsi="Cambria" w:cs="Arial"/>
          <w:b/>
          <w:sz w:val="22"/>
          <w:szCs w:val="22"/>
          <w:lang w:val="pl-PL"/>
        </w:rPr>
        <w:t xml:space="preserve"> </w:t>
      </w:r>
      <w:r w:rsidR="00FB5C78">
        <w:rPr>
          <w:rFonts w:ascii="Cambria" w:hAnsi="Cambria" w:cs="Arial"/>
          <w:b/>
          <w:sz w:val="22"/>
          <w:szCs w:val="22"/>
          <w:lang w:val="pl-PL"/>
        </w:rPr>
        <w:t>§ 149</w:t>
      </w:r>
      <w:r w:rsidRPr="00C66E81">
        <w:rPr>
          <w:rFonts w:ascii="Cambria" w:hAnsi="Cambria" w:cs="Arial"/>
          <w:b/>
          <w:sz w:val="22"/>
          <w:szCs w:val="22"/>
          <w:lang w:val="pl-PL"/>
        </w:rPr>
        <w:t>.</w:t>
      </w:r>
      <w:r w:rsidRPr="00C66E81">
        <w:rPr>
          <w:rFonts w:ascii="Cambria" w:hAnsi="Cambria" w:cs="Arial"/>
          <w:sz w:val="22"/>
          <w:szCs w:val="22"/>
          <w:lang w:val="pl-PL"/>
        </w:rPr>
        <w:t xml:space="preserve"> </w:t>
      </w:r>
      <w:r w:rsidR="00D069BC" w:rsidRPr="00C66E81">
        <w:rPr>
          <w:rFonts w:ascii="Cambria" w:hAnsi="Cambria" w:cs="Arial"/>
          <w:sz w:val="22"/>
          <w:szCs w:val="22"/>
          <w:lang w:val="pl-PL"/>
        </w:rPr>
        <w:t>Sprawy uczni</w:t>
      </w:r>
      <w:r w:rsidR="002D19EB" w:rsidRPr="00C66E81">
        <w:rPr>
          <w:rFonts w:ascii="Cambria" w:hAnsi="Cambria" w:cs="Arial"/>
          <w:sz w:val="22"/>
          <w:szCs w:val="22"/>
          <w:lang w:val="pl-PL"/>
        </w:rPr>
        <w:t>ów oddziałów gimnazjalnych regul</w:t>
      </w:r>
      <w:r w:rsidR="00F6491B">
        <w:rPr>
          <w:rFonts w:ascii="Cambria" w:hAnsi="Cambria" w:cs="Arial"/>
          <w:sz w:val="22"/>
          <w:szCs w:val="22"/>
          <w:lang w:val="pl-PL"/>
        </w:rPr>
        <w:t>uje Statut Gimnazjum Nr 4 w Piotrkowie Trybunalskim</w:t>
      </w:r>
      <w:r w:rsidR="00D069BC" w:rsidRPr="00C66E81">
        <w:rPr>
          <w:rFonts w:ascii="Cambria" w:hAnsi="Cambria" w:cs="Arial"/>
          <w:sz w:val="22"/>
          <w:szCs w:val="22"/>
          <w:lang w:val="pl-PL"/>
        </w:rPr>
        <w:t xml:space="preserve"> włączon</w:t>
      </w:r>
      <w:r w:rsidR="00F6491B">
        <w:rPr>
          <w:rFonts w:ascii="Cambria" w:hAnsi="Cambria" w:cs="Arial"/>
          <w:sz w:val="22"/>
          <w:szCs w:val="22"/>
          <w:lang w:val="pl-PL"/>
        </w:rPr>
        <w:t xml:space="preserve">ego do Szkoły Podstawowej Nr 10 </w:t>
      </w:r>
      <w:r w:rsidR="00D83024">
        <w:rPr>
          <w:rFonts w:ascii="Cambria" w:hAnsi="Cambria" w:cs="Arial"/>
          <w:sz w:val="22"/>
          <w:szCs w:val="22"/>
          <w:lang w:val="pl-PL"/>
        </w:rPr>
        <w:t xml:space="preserve">im. Mikołaja Reja </w:t>
      </w:r>
      <w:r w:rsidR="00F6491B">
        <w:rPr>
          <w:rFonts w:ascii="Cambria" w:hAnsi="Cambria" w:cs="Arial"/>
          <w:sz w:val="22"/>
          <w:szCs w:val="22"/>
          <w:lang w:val="pl-PL"/>
        </w:rPr>
        <w:t>w Piotrkowie Trybunalskim.</w:t>
      </w:r>
    </w:p>
    <w:p w:rsidR="00590B28" w:rsidRDefault="00590B28" w:rsidP="00F7049F">
      <w:pPr>
        <w:pStyle w:val="DefaultText"/>
        <w:rPr>
          <w:rFonts w:ascii="Cambria" w:hAnsi="Cambria" w:cs="Arial"/>
          <w:b/>
          <w:sz w:val="22"/>
          <w:szCs w:val="22"/>
          <w:lang w:val="pl-PL"/>
        </w:rPr>
      </w:pPr>
    </w:p>
    <w:p w:rsidR="00590B28" w:rsidRDefault="00590B28" w:rsidP="00F7049F">
      <w:pPr>
        <w:pStyle w:val="DefaultText"/>
        <w:rPr>
          <w:rFonts w:ascii="Cambria" w:hAnsi="Cambria" w:cs="Arial"/>
          <w:b/>
          <w:sz w:val="22"/>
          <w:szCs w:val="22"/>
          <w:lang w:val="pl-PL"/>
        </w:rPr>
      </w:pPr>
    </w:p>
    <w:p w:rsidR="00A5260B" w:rsidRPr="00590B28" w:rsidRDefault="00A5260B" w:rsidP="00F7049F">
      <w:pPr>
        <w:jc w:val="left"/>
        <w:rPr>
          <w:rFonts w:ascii="Cambria" w:hAnsi="Cambria"/>
          <w:b/>
        </w:rPr>
      </w:pPr>
    </w:p>
    <w:sectPr w:rsidR="00A5260B" w:rsidRPr="00590B28" w:rsidSect="00CA32C9">
      <w:footerReference w:type="even" r:id="rId10"/>
      <w:footerReference w:type="default" r:id="rId11"/>
      <w:footerReference w:type="first" r:id="rId12"/>
      <w:pgSz w:w="11906" w:h="16838"/>
      <w:pgMar w:top="1417" w:right="1417" w:bottom="1560" w:left="1417" w:header="72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1E" w:rsidRDefault="0066041E" w:rsidP="00961B67">
      <w:r>
        <w:separator/>
      </w:r>
    </w:p>
  </w:endnote>
  <w:endnote w:type="continuationSeparator" w:id="0">
    <w:p w:rsidR="0066041E" w:rsidRDefault="0066041E"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B07397" w:rsidRPr="00BF3264" w:rsidTr="00CF34A1">
      <w:trPr>
        <w:trHeight w:val="360"/>
      </w:trPr>
      <w:tc>
        <w:tcPr>
          <w:tcW w:w="724" w:type="pct"/>
          <w:shd w:val="clear" w:color="auto" w:fill="F5DFD3"/>
        </w:tcPr>
        <w:p w:rsidR="00B07397" w:rsidRPr="00DB7B6F" w:rsidRDefault="00F554C8"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B07397"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B07397" w:rsidRPr="00DB7B6F">
            <w:rPr>
              <w:rFonts w:ascii="Arial Black" w:hAnsi="Arial Black"/>
              <w:sz w:val="22"/>
              <w:szCs w:val="22"/>
            </w:rPr>
            <w:t>38</w:t>
          </w:r>
          <w:r w:rsidRPr="00DB7B6F">
            <w:rPr>
              <w:rFonts w:ascii="Arial Black" w:hAnsi="Arial Black"/>
              <w:sz w:val="22"/>
              <w:szCs w:val="22"/>
            </w:rPr>
            <w:fldChar w:fldCharType="end"/>
          </w:r>
          <w:r w:rsidR="00B07397" w:rsidRPr="00DB7B6F">
            <w:rPr>
              <w:rFonts w:ascii="Arial Black" w:hAnsi="Arial Black"/>
              <w:sz w:val="22"/>
              <w:szCs w:val="22"/>
            </w:rPr>
            <w:t xml:space="preserve"> </w:t>
          </w:r>
        </w:p>
      </w:tc>
      <w:tc>
        <w:tcPr>
          <w:tcW w:w="4276" w:type="pct"/>
        </w:tcPr>
        <w:p w:rsidR="00B07397" w:rsidRPr="00DB7B6F" w:rsidRDefault="00B07397"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B07397" w:rsidRDefault="00B073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97" w:rsidRDefault="00B07397" w:rsidP="009D6C93">
    <w:pPr>
      <w:pStyle w:val="Stopka"/>
    </w:pPr>
    <w:r w:rsidRPr="00185CF4">
      <w:rPr>
        <w:rFonts w:ascii="Cambria" w:hAnsi="Cambria" w:cs="Arial"/>
        <w:sz w:val="22"/>
        <w:szCs w:val="22"/>
      </w:rPr>
      <w:t>Statut Szkoły Podstawowej Nr 10 im. Mikołaja Reja w Piotrkowie Trybunalskim</w:t>
    </w:r>
    <w:r w:rsidRPr="00185CF4">
      <w:rPr>
        <w:rFonts w:ascii="Arial" w:hAnsi="Arial" w:cs="Arial"/>
      </w:rPr>
      <w:t xml:space="preserve">        </w:t>
    </w:r>
    <w:r>
      <w:rPr>
        <w:rFonts w:ascii="Arial" w:hAnsi="Arial" w:cs="Arial"/>
      </w:rPr>
      <w:t xml:space="preserve">                       </w:t>
    </w:r>
    <w:r w:rsidR="00F554C8" w:rsidRPr="0094410F">
      <w:rPr>
        <w:rFonts w:ascii="Arial" w:hAnsi="Arial" w:cs="Arial"/>
      </w:rPr>
      <w:fldChar w:fldCharType="begin"/>
    </w:r>
    <w:r w:rsidRPr="0094410F">
      <w:rPr>
        <w:rFonts w:ascii="Arial" w:hAnsi="Arial" w:cs="Arial"/>
      </w:rPr>
      <w:instrText>PAGE   \* MERGEFORMAT</w:instrText>
    </w:r>
    <w:r w:rsidR="00F554C8" w:rsidRPr="0094410F">
      <w:rPr>
        <w:rFonts w:ascii="Arial" w:hAnsi="Arial" w:cs="Arial"/>
      </w:rPr>
      <w:fldChar w:fldCharType="separate"/>
    </w:r>
    <w:r w:rsidR="005B57DB">
      <w:rPr>
        <w:rFonts w:ascii="Arial" w:hAnsi="Arial" w:cs="Arial"/>
      </w:rPr>
      <w:t>23</w:t>
    </w:r>
    <w:r w:rsidR="00F554C8" w:rsidRPr="0094410F">
      <w:rPr>
        <w:rFonts w:ascii="Arial" w:hAnsi="Arial" w:cs="Arial"/>
      </w:rPr>
      <w:fldChar w:fldCharType="end"/>
    </w:r>
  </w:p>
  <w:p w:rsidR="00B07397" w:rsidRDefault="00B073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97" w:rsidRDefault="00B07397" w:rsidP="005C655B">
    <w:pPr>
      <w:pStyle w:val="Stopka"/>
    </w:pPr>
    <w:r>
      <w:rPr>
        <w:rFonts w:ascii="Arial" w:hAnsi="Arial" w:cs="Arial"/>
      </w:rPr>
      <w:t>Statut Szkoły Podstawowej Nr 10 im. Mikołaja Reja w Piotrkowie Trybunalskim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1E" w:rsidRDefault="0066041E" w:rsidP="00961B67">
      <w:r>
        <w:separator/>
      </w:r>
    </w:p>
  </w:footnote>
  <w:footnote w:type="continuationSeparator" w:id="0">
    <w:p w:rsidR="0066041E" w:rsidRDefault="0066041E"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8A1390"/>
    <w:lvl w:ilvl="0">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nsid w:val="00000007"/>
    <w:multiLevelType w:val="singleLevel"/>
    <w:tmpl w:val="04150011"/>
    <w:lvl w:ilvl="0">
      <w:start w:val="1"/>
      <w:numFmt w:val="decimal"/>
      <w:lvlText w:val="%1)"/>
      <w:lvlJc w:val="left"/>
      <w:pPr>
        <w:ind w:left="720" w:hanging="360"/>
      </w:pPr>
    </w:lvl>
  </w:abstractNum>
  <w:abstractNum w:abstractNumId="6">
    <w:nsid w:val="00000008"/>
    <w:multiLevelType w:val="singleLevel"/>
    <w:tmpl w:val="04150011"/>
    <w:lvl w:ilvl="0">
      <w:start w:val="1"/>
      <w:numFmt w:val="decimal"/>
      <w:lvlText w:val="%1)"/>
      <w:lvlJc w:val="left"/>
      <w:pPr>
        <w:ind w:left="720" w:hanging="360"/>
      </w:pPr>
    </w:lvl>
  </w:abstractNum>
  <w:abstractNum w:abstractNumId="7">
    <w:nsid w:val="00000009"/>
    <w:multiLevelType w:val="singleLevel"/>
    <w:tmpl w:val="04150011"/>
    <w:lvl w:ilvl="0">
      <w:start w:val="1"/>
      <w:numFmt w:val="decimal"/>
      <w:lvlText w:val="%1)"/>
      <w:lvlJc w:val="left"/>
      <w:pPr>
        <w:ind w:left="720" w:hanging="360"/>
      </w:p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B8"/>
    <w:multiLevelType w:val="multilevel"/>
    <w:tmpl w:val="000000B8"/>
    <w:name w:val="WW8Num213"/>
    <w:lvl w:ilvl="0">
      <w:start w:val="2"/>
      <w:numFmt w:val="decimal"/>
      <w:lvlText w:val="%1."/>
      <w:lvlJc w:val="left"/>
      <w:pPr>
        <w:tabs>
          <w:tab w:val="num" w:pos="1800"/>
        </w:tabs>
        <w:ind w:left="1800" w:hanging="360"/>
      </w:pPr>
      <w:rPr>
        <w:rFonts w:ascii="Cambria" w:hAnsi="Cambria" w:cs="Arial" w:hint="default"/>
        <w:b/>
        <w:bCs/>
        <w:color w:val="auto"/>
      </w:rPr>
    </w:lvl>
    <w:lvl w:ilvl="1">
      <w:start w:val="1"/>
      <w:numFmt w:val="decimal"/>
      <w:lvlText w:val="%2)"/>
      <w:lvlJc w:val="left"/>
      <w:pPr>
        <w:tabs>
          <w:tab w:val="num" w:pos="0"/>
        </w:tabs>
        <w:ind w:left="1440" w:hanging="360"/>
      </w:pPr>
      <w:rPr>
        <w:rFonts w:ascii="Cambria" w:hAnsi="Cambria" w:cs="Arial"/>
        <w:bCs/>
        <w:color w:val="000000"/>
      </w:rPr>
    </w:lvl>
    <w:lvl w:ilvl="2">
      <w:start w:val="1"/>
      <w:numFmt w:val="decimal"/>
      <w:lvlText w:val="%3)"/>
      <w:lvlJc w:val="left"/>
      <w:pPr>
        <w:tabs>
          <w:tab w:val="num" w:pos="0"/>
        </w:tabs>
        <w:ind w:left="2160" w:hanging="180"/>
      </w:pPr>
    </w:lvl>
    <w:lvl w:ilvl="3">
      <w:start w:val="1"/>
      <w:numFmt w:val="lowerLetter"/>
      <w:lvlText w:val="%4)"/>
      <w:lvlJc w:val="left"/>
      <w:pPr>
        <w:tabs>
          <w:tab w:val="num" w:pos="0"/>
        </w:tabs>
        <w:ind w:left="2880" w:hanging="360"/>
      </w:pPr>
      <w:rPr>
        <w:rFonts w:ascii="Cambria" w:hAnsi="Cambria" w:cs="Arial"/>
        <w:bCs/>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B9"/>
    <w:multiLevelType w:val="singleLevel"/>
    <w:tmpl w:val="000000B9"/>
    <w:name w:val="WW8Num214"/>
    <w:lvl w:ilvl="0">
      <w:start w:val="1"/>
      <w:numFmt w:val="lowerLetter"/>
      <w:lvlText w:val="%1)"/>
      <w:lvlJc w:val="left"/>
      <w:pPr>
        <w:tabs>
          <w:tab w:val="num" w:pos="0"/>
        </w:tabs>
        <w:ind w:left="1146" w:hanging="360"/>
      </w:pPr>
    </w:lvl>
  </w:abstractNum>
  <w:abstractNum w:abstractNumId="18">
    <w:nsid w:val="000000E9"/>
    <w:multiLevelType w:val="singleLevel"/>
    <w:tmpl w:val="000000E9"/>
    <w:name w:val="WW8Num266"/>
    <w:lvl w:ilvl="0">
      <w:start w:val="1"/>
      <w:numFmt w:val="decimal"/>
      <w:lvlText w:val="%1)"/>
      <w:lvlJc w:val="left"/>
      <w:pPr>
        <w:tabs>
          <w:tab w:val="num" w:pos="3693"/>
        </w:tabs>
        <w:ind w:left="3637" w:hanging="397"/>
      </w:pPr>
      <w:rPr>
        <w:rFonts w:ascii="Cambria" w:hAnsi="Cambria" w:cs="Arial" w:hint="default"/>
        <w:bCs/>
        <w:color w:val="000000"/>
      </w:rPr>
    </w:lvl>
  </w:abstractNum>
  <w:abstractNum w:abstractNumId="19">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4">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2">
    <w:nsid w:val="074F0B2B"/>
    <w:multiLevelType w:val="hybridMultilevel"/>
    <w:tmpl w:val="4EBCEF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C3750B"/>
    <w:multiLevelType w:val="hybridMultilevel"/>
    <w:tmpl w:val="AA5621BC"/>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AAF2A152">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6">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954C72"/>
    <w:multiLevelType w:val="hybridMultilevel"/>
    <w:tmpl w:val="E9563D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62622C"/>
    <w:multiLevelType w:val="hybridMultilevel"/>
    <w:tmpl w:val="FC82C8CE"/>
    <w:lvl w:ilvl="0" w:tplc="04150017">
      <w:start w:val="1"/>
      <w:numFmt w:val="lowerLetter"/>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4">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1">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2">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nsid w:val="13B83F92"/>
    <w:multiLevelType w:val="hybridMultilevel"/>
    <w:tmpl w:val="F2C2B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3BB3307"/>
    <w:multiLevelType w:val="multilevel"/>
    <w:tmpl w:val="073C055C"/>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Cambria" w:hAnsi="Cambria" w:cs="Arial"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6">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5E64C73"/>
    <w:multiLevelType w:val="multilevel"/>
    <w:tmpl w:val="7488E2C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6213246"/>
    <w:multiLevelType w:val="multilevel"/>
    <w:tmpl w:val="241CA21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7">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19E33D0F"/>
    <w:multiLevelType w:val="hybridMultilevel"/>
    <w:tmpl w:val="363C2256"/>
    <w:lvl w:ilvl="0" w:tplc="04150017">
      <w:start w:val="1"/>
      <w:numFmt w:val="lowerLetter"/>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1">
    <w:nsid w:val="1C2156FD"/>
    <w:multiLevelType w:val="hybridMultilevel"/>
    <w:tmpl w:val="BAF4A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3">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4">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7">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2">
    <w:nsid w:val="210F04A3"/>
    <w:multiLevelType w:val="hybridMultilevel"/>
    <w:tmpl w:val="438CB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2269416F"/>
    <w:multiLevelType w:val="hybridMultilevel"/>
    <w:tmpl w:val="34D05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976DD1"/>
    <w:multiLevelType w:val="hybridMultilevel"/>
    <w:tmpl w:val="682CE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7">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8">
    <w:nsid w:val="24D24B5C"/>
    <w:multiLevelType w:val="hybridMultilevel"/>
    <w:tmpl w:val="A826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8E5744"/>
    <w:multiLevelType w:val="hybridMultilevel"/>
    <w:tmpl w:val="0B3A3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4">
    <w:nsid w:val="29D6379C"/>
    <w:multiLevelType w:val="multilevel"/>
    <w:tmpl w:val="411423F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AE719D6"/>
    <w:multiLevelType w:val="hybridMultilevel"/>
    <w:tmpl w:val="E9A855CC"/>
    <w:lvl w:ilvl="0" w:tplc="E5F0E28A">
      <w:start w:val="2"/>
      <w:numFmt w:val="decimal"/>
      <w:lvlText w:val="%1."/>
      <w:lvlJc w:val="left"/>
      <w:pPr>
        <w:ind w:left="284" w:hanging="360"/>
      </w:pPr>
      <w:rPr>
        <w:rFonts w:ascii="Cambria" w:eastAsia="Times New Roman" w:hAnsi="Cambria" w:cs="Arial" w:hint="default"/>
        <w:b/>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09">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2">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DD74DFE"/>
    <w:multiLevelType w:val="hybridMultilevel"/>
    <w:tmpl w:val="B4B64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1">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2">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3">
    <w:nsid w:val="306E2F6F"/>
    <w:multiLevelType w:val="hybridMultilevel"/>
    <w:tmpl w:val="FDA676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4">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2">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6">
    <w:nsid w:val="34207A99"/>
    <w:multiLevelType w:val="hybridMultilevel"/>
    <w:tmpl w:val="38C2E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9">
    <w:nsid w:val="36300471"/>
    <w:multiLevelType w:val="hybridMultilevel"/>
    <w:tmpl w:val="D3E8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2">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4">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7">
    <w:nsid w:val="3AB210CE"/>
    <w:multiLevelType w:val="hybridMultilevel"/>
    <w:tmpl w:val="B41AD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9">
    <w:nsid w:val="3BA856A5"/>
    <w:multiLevelType w:val="hybridMultilevel"/>
    <w:tmpl w:val="62503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1">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CF672C9"/>
    <w:multiLevelType w:val="multilevel"/>
    <w:tmpl w:val="D1A2E4E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55">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6">
    <w:nsid w:val="3EBE4BE0"/>
    <w:multiLevelType w:val="hybridMultilevel"/>
    <w:tmpl w:val="0C7EA8F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7">
    <w:nsid w:val="3F097B6D"/>
    <w:multiLevelType w:val="multilevel"/>
    <w:tmpl w:val="CCA2157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965"/>
        </w:tabs>
        <w:ind w:left="965" w:hanging="397"/>
      </w:pPr>
      <w:rPr>
        <w:rFonts w:ascii="Cambria" w:eastAsia="Calibri" w:hAnsi="Cambria" w:cs="Arial"/>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3F7E16EB"/>
    <w:multiLevelType w:val="hybridMultilevel"/>
    <w:tmpl w:val="E8E8A666"/>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59">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1">
    <w:nsid w:val="3FFD1861"/>
    <w:multiLevelType w:val="multilevel"/>
    <w:tmpl w:val="4DEE3D4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3">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6">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2C00D01"/>
    <w:multiLevelType w:val="multilevel"/>
    <w:tmpl w:val="0CF6AC32"/>
    <w:name w:val="WW8Num6833"/>
    <w:lvl w:ilvl="0">
      <w:start w:val="16"/>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8">
    <w:nsid w:val="42CB2148"/>
    <w:multiLevelType w:val="hybridMultilevel"/>
    <w:tmpl w:val="67709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2">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3">
    <w:nsid w:val="45882D17"/>
    <w:multiLevelType w:val="hybridMultilevel"/>
    <w:tmpl w:val="A55AD902"/>
    <w:lvl w:ilvl="0" w:tplc="E034C8D2">
      <w:start w:val="1"/>
      <w:numFmt w:val="decimal"/>
      <w:lvlText w:val="%1)"/>
      <w:lvlJc w:val="left"/>
      <w:pPr>
        <w:tabs>
          <w:tab w:val="num" w:pos="1117"/>
        </w:tabs>
        <w:ind w:left="1117" w:hanging="360"/>
      </w:pPr>
      <w:rPr>
        <w:rFonts w:ascii="Cambria" w:eastAsia="Calibri" w:hAnsi="Cambria" w:cs="Arial"/>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74">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460F0085"/>
    <w:multiLevelType w:val="hybridMultilevel"/>
    <w:tmpl w:val="47CCC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1">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48621253"/>
    <w:multiLevelType w:val="hybridMultilevel"/>
    <w:tmpl w:val="52EA4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4">
    <w:nsid w:val="49A209DC"/>
    <w:multiLevelType w:val="hybridMultilevel"/>
    <w:tmpl w:val="FC3AC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95">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7">
    <w:nsid w:val="512A7519"/>
    <w:multiLevelType w:val="hybridMultilevel"/>
    <w:tmpl w:val="3956E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3B16E08"/>
    <w:multiLevelType w:val="hybridMultilevel"/>
    <w:tmpl w:val="746CD13A"/>
    <w:lvl w:ilvl="0" w:tplc="40B0EE08">
      <w:start w:val="7"/>
      <w:numFmt w:val="decimal"/>
      <w:lvlText w:val="%1)"/>
      <w:lvlJc w:val="left"/>
      <w:pPr>
        <w:ind w:left="78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6">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nsid w:val="56B659F2"/>
    <w:multiLevelType w:val="hybridMultilevel"/>
    <w:tmpl w:val="DFF07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2">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14">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8">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9">
    <w:nsid w:val="5B3A118A"/>
    <w:multiLevelType w:val="hybridMultilevel"/>
    <w:tmpl w:val="2C02C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BB44852"/>
    <w:multiLevelType w:val="hybridMultilevel"/>
    <w:tmpl w:val="C5F6EA82"/>
    <w:lvl w:ilvl="0" w:tplc="86D8ACCC">
      <w:start w:val="6"/>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2">
    <w:nsid w:val="5C3D580C"/>
    <w:multiLevelType w:val="hybridMultilevel"/>
    <w:tmpl w:val="01602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24">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5">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7">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5EC276C1"/>
    <w:multiLevelType w:val="hybridMultilevel"/>
    <w:tmpl w:val="15DC1CBC"/>
    <w:lvl w:ilvl="0" w:tplc="04150017">
      <w:start w:val="1"/>
      <w:numFmt w:val="lowerLetter"/>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3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1">
    <w:nsid w:val="5EE01500"/>
    <w:multiLevelType w:val="hybridMultilevel"/>
    <w:tmpl w:val="CA42F8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2">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4">
    <w:nsid w:val="5FE519D6"/>
    <w:multiLevelType w:val="hybridMultilevel"/>
    <w:tmpl w:val="A69AC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5">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6">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7">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06127C6"/>
    <w:multiLevelType w:val="hybridMultilevel"/>
    <w:tmpl w:val="37D66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nsid w:val="62344214"/>
    <w:multiLevelType w:val="hybridMultilevel"/>
    <w:tmpl w:val="8A00B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45">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46">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9">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4">
    <w:nsid w:val="685D760C"/>
    <w:multiLevelType w:val="hybridMultilevel"/>
    <w:tmpl w:val="F7F4E6C6"/>
    <w:lvl w:ilvl="0" w:tplc="DDD6ECA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7">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6A0B66CD"/>
    <w:multiLevelType w:val="hybridMultilevel"/>
    <w:tmpl w:val="3FB2E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1">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6A8A07D2"/>
    <w:multiLevelType w:val="hybridMultilevel"/>
    <w:tmpl w:val="58262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7">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68">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D3434B3"/>
    <w:multiLevelType w:val="hybridMultilevel"/>
    <w:tmpl w:val="DE3C4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3">
    <w:nsid w:val="6E8531A4"/>
    <w:multiLevelType w:val="hybridMultilevel"/>
    <w:tmpl w:val="4A144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5">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nsid w:val="6F7477F3"/>
    <w:multiLevelType w:val="hybridMultilevel"/>
    <w:tmpl w:val="076072CC"/>
    <w:lvl w:ilvl="0" w:tplc="04150017">
      <w:start w:val="1"/>
      <w:numFmt w:val="lowerLetter"/>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7">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8">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9">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1">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nsid w:val="747F7254"/>
    <w:multiLevelType w:val="hybridMultilevel"/>
    <w:tmpl w:val="C7D27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4">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5">
    <w:nsid w:val="770250DC"/>
    <w:multiLevelType w:val="hybridMultilevel"/>
    <w:tmpl w:val="89F28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93">
    <w:nsid w:val="78E13397"/>
    <w:multiLevelType w:val="hybridMultilevel"/>
    <w:tmpl w:val="BA4EEFE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4">
    <w:nsid w:val="7A5D0C6B"/>
    <w:multiLevelType w:val="hybridMultilevel"/>
    <w:tmpl w:val="0E02B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A7121F0"/>
    <w:multiLevelType w:val="hybridMultilevel"/>
    <w:tmpl w:val="40AC84FC"/>
    <w:lvl w:ilvl="0" w:tplc="205CB66A">
      <w:start w:val="1"/>
      <w:numFmt w:val="lowerLetter"/>
      <w:lvlText w:val="%1)"/>
      <w:lvlJc w:val="left"/>
      <w:pPr>
        <w:ind w:left="720" w:hanging="360"/>
      </w:pPr>
      <w:rPr>
        <w:rFonts w:ascii="Cambria" w:eastAsia="Calibri"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B344DBA"/>
    <w:multiLevelType w:val="hybridMultilevel"/>
    <w:tmpl w:val="4F84D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9">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8"/>
  </w:num>
  <w:num w:numId="2">
    <w:abstractNumId w:val="62"/>
  </w:num>
  <w:num w:numId="3">
    <w:abstractNumId w:val="261"/>
  </w:num>
  <w:num w:numId="4">
    <w:abstractNumId w:val="138"/>
  </w:num>
  <w:num w:numId="5">
    <w:abstractNumId w:val="141"/>
  </w:num>
  <w:num w:numId="6">
    <w:abstractNumId w:val="213"/>
  </w:num>
  <w:num w:numId="7">
    <w:abstractNumId w:val="174"/>
  </w:num>
  <w:num w:numId="8">
    <w:abstractNumId w:val="113"/>
  </w:num>
  <w:num w:numId="9">
    <w:abstractNumId w:val="140"/>
  </w:num>
  <w:num w:numId="10">
    <w:abstractNumId w:val="204"/>
  </w:num>
  <w:num w:numId="11">
    <w:abstractNumId w:val="125"/>
  </w:num>
  <w:num w:numId="12">
    <w:abstractNumId w:val="120"/>
  </w:num>
  <w:num w:numId="13">
    <w:abstractNumId w:val="117"/>
  </w:num>
  <w:num w:numId="14">
    <w:abstractNumId w:val="121"/>
  </w:num>
  <w:num w:numId="15">
    <w:abstractNumId w:val="40"/>
  </w:num>
  <w:num w:numId="16">
    <w:abstractNumId w:val="280"/>
  </w:num>
  <w:num w:numId="17">
    <w:abstractNumId w:val="291"/>
  </w:num>
  <w:num w:numId="18">
    <w:abstractNumId w:val="65"/>
  </w:num>
  <w:num w:numId="19">
    <w:abstractNumId w:val="56"/>
  </w:num>
  <w:num w:numId="20">
    <w:abstractNumId w:val="247"/>
  </w:num>
  <w:num w:numId="21">
    <w:abstractNumId w:val="215"/>
  </w:num>
  <w:num w:numId="22">
    <w:abstractNumId w:val="208"/>
  </w:num>
  <w:num w:numId="23">
    <w:abstractNumId w:val="176"/>
  </w:num>
  <w:num w:numId="24">
    <w:abstractNumId w:val="49"/>
  </w:num>
  <w:num w:numId="25">
    <w:abstractNumId w:val="124"/>
  </w:num>
  <w:num w:numId="26">
    <w:abstractNumId w:val="258"/>
  </w:num>
  <w:num w:numId="27">
    <w:abstractNumId w:val="142"/>
  </w:num>
  <w:num w:numId="28">
    <w:abstractNumId w:val="73"/>
  </w:num>
  <w:num w:numId="29">
    <w:abstractNumId w:val="180"/>
  </w:num>
  <w:num w:numId="30">
    <w:abstractNumId w:val="30"/>
  </w:num>
  <w:num w:numId="31">
    <w:abstractNumId w:val="194"/>
  </w:num>
  <w:num w:numId="32">
    <w:abstractNumId w:val="119"/>
  </w:num>
  <w:num w:numId="33">
    <w:abstractNumId w:val="224"/>
  </w:num>
  <w:num w:numId="34">
    <w:abstractNumId w:val="253"/>
  </w:num>
  <w:num w:numId="35">
    <w:abstractNumId w:val="205"/>
  </w:num>
  <w:num w:numId="36">
    <w:abstractNumId w:val="84"/>
  </w:num>
  <w:num w:numId="37">
    <w:abstractNumId w:val="150"/>
  </w:num>
  <w:num w:numId="38">
    <w:abstractNumId w:val="274"/>
  </w:num>
  <w:num w:numId="39">
    <w:abstractNumId w:val="133"/>
  </w:num>
  <w:num w:numId="40">
    <w:abstractNumId w:val="175"/>
  </w:num>
  <w:num w:numId="41">
    <w:abstractNumId w:val="212"/>
  </w:num>
  <w:num w:numId="42">
    <w:abstractNumId w:val="20"/>
  </w:num>
  <w:num w:numId="43">
    <w:abstractNumId w:val="270"/>
  </w:num>
  <w:num w:numId="44">
    <w:abstractNumId w:val="35"/>
  </w:num>
  <w:num w:numId="45">
    <w:abstractNumId w:val="128"/>
  </w:num>
  <w:num w:numId="46">
    <w:abstractNumId w:val="112"/>
  </w:num>
  <w:num w:numId="47">
    <w:abstractNumId w:val="46"/>
  </w:num>
  <w:num w:numId="48">
    <w:abstractNumId w:val="88"/>
  </w:num>
  <w:num w:numId="49">
    <w:abstractNumId w:val="193"/>
  </w:num>
  <w:num w:numId="50">
    <w:abstractNumId w:val="243"/>
  </w:num>
  <w:num w:numId="51">
    <w:abstractNumId w:val="28"/>
  </w:num>
  <w:num w:numId="52">
    <w:abstractNumId w:val="300"/>
  </w:num>
  <w:num w:numId="53">
    <w:abstractNumId w:val="25"/>
  </w:num>
  <w:num w:numId="54">
    <w:abstractNumId w:val="100"/>
  </w:num>
  <w:num w:numId="55">
    <w:abstractNumId w:val="221"/>
  </w:num>
  <w:num w:numId="56">
    <w:abstractNumId w:val="130"/>
  </w:num>
  <w:num w:numId="57">
    <w:abstractNumId w:val="68"/>
  </w:num>
  <w:num w:numId="58">
    <w:abstractNumId w:val="199"/>
  </w:num>
  <w:num w:numId="59">
    <w:abstractNumId w:val="226"/>
  </w:num>
  <w:num w:numId="60">
    <w:abstractNumId w:val="89"/>
  </w:num>
  <w:num w:numId="61">
    <w:abstractNumId w:val="67"/>
  </w:num>
  <w:num w:numId="62">
    <w:abstractNumId w:val="77"/>
  </w:num>
  <w:num w:numId="63">
    <w:abstractNumId w:val="86"/>
  </w:num>
  <w:num w:numId="64">
    <w:abstractNumId w:val="126"/>
  </w:num>
  <w:num w:numId="65">
    <w:abstractNumId w:val="263"/>
  </w:num>
  <w:num w:numId="66">
    <w:abstractNumId w:val="209"/>
  </w:num>
  <w:num w:numId="6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37"/>
  </w:num>
  <w:num w:numId="73">
    <w:abstractNumId w:val="96"/>
  </w:num>
  <w:num w:numId="74">
    <w:abstractNumId w:val="192"/>
  </w:num>
  <w:num w:numId="75">
    <w:abstractNumId w:val="223"/>
  </w:num>
  <w:num w:numId="76">
    <w:abstractNumId w:val="80"/>
  </w:num>
  <w:num w:numId="77">
    <w:abstractNumId w:val="275"/>
  </w:num>
  <w:num w:numId="78">
    <w:abstractNumId w:val="134"/>
  </w:num>
  <w:num w:numId="79">
    <w:abstractNumId w:val="163"/>
  </w:num>
  <w:num w:numId="80">
    <w:abstractNumId w:val="70"/>
  </w:num>
  <w:num w:numId="81">
    <w:abstractNumId w:val="110"/>
  </w:num>
  <w:num w:numId="82">
    <w:abstractNumId w:val="220"/>
  </w:num>
  <w:num w:numId="83">
    <w:abstractNumId w:val="281"/>
  </w:num>
  <w:num w:numId="84">
    <w:abstractNumId w:val="173"/>
  </w:num>
  <w:num w:numId="85">
    <w:abstractNumId w:val="34"/>
  </w:num>
  <w:num w:numId="86">
    <w:abstractNumId w:val="90"/>
  </w:num>
  <w:num w:numId="87">
    <w:abstractNumId w:val="146"/>
  </w:num>
  <w:num w:numId="88">
    <w:abstractNumId w:val="4"/>
  </w:num>
  <w:num w:numId="89">
    <w:abstractNumId w:val="13"/>
  </w:num>
  <w:num w:numId="90">
    <w:abstractNumId w:val="76"/>
  </w:num>
  <w:num w:numId="91">
    <w:abstractNumId w:val="189"/>
  </w:num>
  <w:num w:numId="92">
    <w:abstractNumId w:val="87"/>
  </w:num>
  <w:num w:numId="93">
    <w:abstractNumId w:val="171"/>
  </w:num>
  <w:num w:numId="94">
    <w:abstractNumId w:val="217"/>
  </w:num>
  <w:num w:numId="95">
    <w:abstractNumId w:val="29"/>
  </w:num>
  <w:num w:numId="96">
    <w:abstractNumId w:val="103"/>
  </w:num>
  <w:num w:numId="97">
    <w:abstractNumId w:val="298"/>
  </w:num>
  <w:num w:numId="98">
    <w:abstractNumId w:val="45"/>
  </w:num>
  <w:num w:numId="99">
    <w:abstractNumId w:val="66"/>
  </w:num>
  <w:num w:numId="100">
    <w:abstractNumId w:val="183"/>
  </w:num>
  <w:num w:numId="101">
    <w:abstractNumId w:val="196"/>
  </w:num>
  <w:num w:numId="102">
    <w:abstractNumId w:val="10"/>
  </w:num>
  <w:num w:numId="103">
    <w:abstractNumId w:val="252"/>
  </w:num>
  <w:num w:numId="104">
    <w:abstractNumId w:val="284"/>
  </w:num>
  <w:num w:numId="105">
    <w:abstractNumId w:val="23"/>
  </w:num>
  <w:num w:numId="106">
    <w:abstractNumId w:val="277"/>
  </w:num>
  <w:num w:numId="107">
    <w:abstractNumId w:val="132"/>
  </w:num>
  <w:num w:numId="108">
    <w:abstractNumId w:val="248"/>
  </w:num>
  <w:num w:numId="109">
    <w:abstractNumId w:val="269"/>
  </w:num>
  <w:num w:numId="110">
    <w:abstractNumId w:val="290"/>
  </w:num>
  <w:num w:numId="111">
    <w:abstractNumId w:val="178"/>
  </w:num>
  <w:num w:numId="112">
    <w:abstractNumId w:val="240"/>
  </w:num>
  <w:num w:numId="113">
    <w:abstractNumId w:val="151"/>
  </w:num>
  <w:num w:numId="114">
    <w:abstractNumId w:val="114"/>
  </w:num>
  <w:num w:numId="115">
    <w:abstractNumId w:val="188"/>
  </w:num>
  <w:num w:numId="116">
    <w:abstractNumId w:val="187"/>
  </w:num>
  <w:num w:numId="117">
    <w:abstractNumId w:val="157"/>
  </w:num>
  <w:num w:numId="118">
    <w:abstractNumId w:val="108"/>
  </w:num>
  <w:num w:numId="119">
    <w:abstractNumId w:val="153"/>
  </w:num>
  <w:num w:numId="120">
    <w:abstractNumId w:val="161"/>
  </w:num>
  <w:num w:numId="121">
    <w:abstractNumId w:val="104"/>
  </w:num>
  <w:num w:numId="122">
    <w:abstractNumId w:val="69"/>
  </w:num>
  <w:num w:numId="123">
    <w:abstractNumId w:val="143"/>
  </w:num>
  <w:num w:numId="124">
    <w:abstractNumId w:val="164"/>
  </w:num>
  <w:num w:numId="125">
    <w:abstractNumId w:val="26"/>
  </w:num>
  <w:num w:numId="126">
    <w:abstractNumId w:val="301"/>
  </w:num>
  <w:num w:numId="127">
    <w:abstractNumId w:val="297"/>
  </w:num>
  <w:num w:numId="128">
    <w:abstractNumId w:val="227"/>
  </w:num>
  <w:num w:numId="129">
    <w:abstractNumId w:val="244"/>
  </w:num>
  <w:num w:numId="130">
    <w:abstractNumId w:val="91"/>
  </w:num>
  <w:num w:numId="131">
    <w:abstractNumId w:val="19"/>
  </w:num>
  <w:num w:numId="132">
    <w:abstractNumId w:val="179"/>
  </w:num>
  <w:num w:numId="133">
    <w:abstractNumId w:val="85"/>
  </w:num>
  <w:num w:numId="134">
    <w:abstractNumId w:val="42"/>
  </w:num>
  <w:num w:numId="135">
    <w:abstractNumId w:val="206"/>
  </w:num>
  <w:num w:numId="136">
    <w:abstractNumId w:val="210"/>
  </w:num>
  <w:num w:numId="137">
    <w:abstractNumId w:val="5"/>
  </w:num>
  <w:num w:numId="138">
    <w:abstractNumId w:val="6"/>
  </w:num>
  <w:num w:numId="139">
    <w:abstractNumId w:val="7"/>
  </w:num>
  <w:num w:numId="140">
    <w:abstractNumId w:val="286"/>
  </w:num>
  <w:num w:numId="141">
    <w:abstractNumId w:val="256"/>
  </w:num>
  <w:num w:numId="142">
    <w:abstractNumId w:val="278"/>
  </w:num>
  <w:num w:numId="143">
    <w:abstractNumId w:val="299"/>
  </w:num>
  <w:num w:numId="144">
    <w:abstractNumId w:val="94"/>
  </w:num>
  <w:num w:numId="145">
    <w:abstractNumId w:val="111"/>
  </w:num>
  <w:num w:numId="146">
    <w:abstractNumId w:val="216"/>
  </w:num>
  <w:num w:numId="147">
    <w:abstractNumId w:val="21"/>
  </w:num>
  <w:num w:numId="148">
    <w:abstractNumId w:val="249"/>
  </w:num>
  <w:num w:numId="149">
    <w:abstractNumId w:val="203"/>
  </w:num>
  <w:num w:numId="150">
    <w:abstractNumId w:val="232"/>
  </w:num>
  <w:num w:numId="151">
    <w:abstractNumId w:val="39"/>
  </w:num>
  <w:num w:numId="152">
    <w:abstractNumId w:val="60"/>
  </w:num>
  <w:num w:numId="153">
    <w:abstractNumId w:val="22"/>
  </w:num>
  <w:num w:numId="154">
    <w:abstractNumId w:val="54"/>
  </w:num>
  <w:num w:numId="155">
    <w:abstractNumId w:val="165"/>
  </w:num>
  <w:num w:numId="156">
    <w:abstractNumId w:val="191"/>
  </w:num>
  <w:num w:numId="157">
    <w:abstractNumId w:val="158"/>
  </w:num>
  <w:num w:numId="158">
    <w:abstractNumId w:val="255"/>
  </w:num>
  <w:num w:numId="159">
    <w:abstractNumId w:val="52"/>
  </w:num>
  <w:num w:numId="160">
    <w:abstractNumId w:val="107"/>
  </w:num>
  <w:num w:numId="161">
    <w:abstractNumId w:val="152"/>
  </w:num>
  <w:num w:numId="162">
    <w:abstractNumId w:val="251"/>
  </w:num>
  <w:num w:numId="163">
    <w:abstractNumId w:val="166"/>
  </w:num>
  <w:num w:numId="164">
    <w:abstractNumId w:val="43"/>
  </w:num>
  <w:num w:numId="165">
    <w:abstractNumId w:val="254"/>
  </w:num>
  <w:num w:numId="166">
    <w:abstractNumId w:val="295"/>
  </w:num>
  <w:num w:numId="167">
    <w:abstractNumId w:val="172"/>
  </w:num>
  <w:num w:numId="168">
    <w:abstractNumId w:val="186"/>
  </w:num>
  <w:num w:numId="169">
    <w:abstractNumId w:val="225"/>
  </w:num>
  <w:num w:numId="170">
    <w:abstractNumId w:val="202"/>
  </w:num>
  <w:num w:numId="171">
    <w:abstractNumId w:val="105"/>
  </w:num>
  <w:num w:numId="172">
    <w:abstractNumId w:val="115"/>
  </w:num>
  <w:num w:numId="173">
    <w:abstractNumId w:val="272"/>
  </w:num>
  <w:num w:numId="174">
    <w:abstractNumId w:val="101"/>
  </w:num>
  <w:num w:numId="175">
    <w:abstractNumId w:val="279"/>
  </w:num>
  <w:num w:numId="176">
    <w:abstractNumId w:val="44"/>
  </w:num>
  <w:num w:numId="177">
    <w:abstractNumId w:val="265"/>
  </w:num>
  <w:num w:numId="178">
    <w:abstractNumId w:val="59"/>
  </w:num>
  <w:num w:numId="179">
    <w:abstractNumId w:val="127"/>
  </w:num>
  <w:num w:numId="180">
    <w:abstractNumId w:val="79"/>
  </w:num>
  <w:num w:numId="181">
    <w:abstractNumId w:val="195"/>
  </w:num>
  <w:num w:numId="182">
    <w:abstractNumId w:val="160"/>
  </w:num>
  <w:num w:numId="183">
    <w:abstractNumId w:val="283"/>
  </w:num>
  <w:num w:numId="184">
    <w:abstractNumId w:val="246"/>
  </w:num>
  <w:num w:numId="185">
    <w:abstractNumId w:val="137"/>
  </w:num>
  <w:num w:numId="186">
    <w:abstractNumId w:val="287"/>
  </w:num>
  <w:num w:numId="187">
    <w:abstractNumId w:val="131"/>
  </w:num>
  <w:num w:numId="188">
    <w:abstractNumId w:val="122"/>
  </w:num>
  <w:num w:numId="189">
    <w:abstractNumId w:val="93"/>
  </w:num>
  <w:num w:numId="190">
    <w:abstractNumId w:val="36"/>
  </w:num>
  <w:num w:numId="191">
    <w:abstractNumId w:val="170"/>
  </w:num>
  <w:num w:numId="192">
    <w:abstractNumId w:val="235"/>
  </w:num>
  <w:num w:numId="193">
    <w:abstractNumId w:val="154"/>
  </w:num>
  <w:num w:numId="194">
    <w:abstractNumId w:val="139"/>
  </w:num>
  <w:num w:numId="195">
    <w:abstractNumId w:val="57"/>
  </w:num>
  <w:num w:numId="196">
    <w:abstractNumId w:val="257"/>
  </w:num>
  <w:num w:numId="197">
    <w:abstractNumId w:val="198"/>
  </w:num>
  <w:num w:numId="198">
    <w:abstractNumId w:val="228"/>
  </w:num>
  <w:num w:numId="199">
    <w:abstractNumId w:val="145"/>
  </w:num>
  <w:num w:numId="200">
    <w:abstractNumId w:val="190"/>
  </w:num>
  <w:num w:numId="201">
    <w:abstractNumId w:val="144"/>
  </w:num>
  <w:num w:numId="202">
    <w:abstractNumId w:val="288"/>
  </w:num>
  <w:num w:numId="203">
    <w:abstractNumId w:val="72"/>
  </w:num>
  <w:num w:numId="204">
    <w:abstractNumId w:val="237"/>
  </w:num>
  <w:num w:numId="205">
    <w:abstractNumId w:val="185"/>
  </w:num>
  <w:num w:numId="206">
    <w:abstractNumId w:val="200"/>
  </w:num>
  <w:num w:numId="207">
    <w:abstractNumId w:val="250"/>
  </w:num>
  <w:num w:numId="208">
    <w:abstractNumId w:val="71"/>
  </w:num>
  <w:num w:numId="209">
    <w:abstractNumId w:val="181"/>
  </w:num>
  <w:num w:numId="210">
    <w:abstractNumId w:val="245"/>
  </w:num>
  <w:num w:numId="211">
    <w:abstractNumId w:val="267"/>
  </w:num>
  <w:num w:numId="212">
    <w:abstractNumId w:val="99"/>
  </w:num>
  <w:num w:numId="213">
    <w:abstractNumId w:val="74"/>
  </w:num>
  <w:num w:numId="214">
    <w:abstractNumId w:val="260"/>
  </w:num>
  <w:num w:numId="215">
    <w:abstractNumId w:val="264"/>
  </w:num>
  <w:num w:numId="216">
    <w:abstractNumId w:val="109"/>
  </w:num>
  <w:num w:numId="217">
    <w:abstractNumId w:val="78"/>
  </w:num>
  <w:num w:numId="218">
    <w:abstractNumId w:val="169"/>
  </w:num>
  <w:num w:numId="219">
    <w:abstractNumId w:val="155"/>
  </w:num>
  <w:num w:numId="220">
    <w:abstractNumId w:val="135"/>
  </w:num>
  <w:num w:numId="221">
    <w:abstractNumId w:val="292"/>
  </w:num>
  <w:num w:numId="222">
    <w:abstractNumId w:val="83"/>
  </w:num>
  <w:num w:numId="223">
    <w:abstractNumId w:val="55"/>
  </w:num>
  <w:num w:numId="224">
    <w:abstractNumId w:val="31"/>
  </w:num>
  <w:num w:numId="225">
    <w:abstractNumId w:val="230"/>
  </w:num>
  <w:num w:numId="226">
    <w:abstractNumId w:val="64"/>
  </w:num>
  <w:num w:numId="227">
    <w:abstractNumId w:val="47"/>
  </w:num>
  <w:num w:numId="228">
    <w:abstractNumId w:val="41"/>
  </w:num>
  <w:num w:numId="229">
    <w:abstractNumId w:val="214"/>
  </w:num>
  <w:num w:numId="230">
    <w:abstractNumId w:val="239"/>
  </w:num>
  <w:num w:numId="231">
    <w:abstractNumId w:val="268"/>
  </w:num>
  <w:num w:numId="232">
    <w:abstractNumId w:val="201"/>
  </w:num>
  <w:num w:numId="233">
    <w:abstractNumId w:val="53"/>
  </w:num>
  <w:num w:numId="234">
    <w:abstractNumId w:val="18"/>
  </w:num>
  <w:num w:numId="235">
    <w:abstractNumId w:val="0"/>
    <w:lvlOverride w:ilvl="0">
      <w:lvl w:ilvl="0">
        <w:numFmt w:val="bullet"/>
        <w:lvlText w:val=""/>
        <w:legacy w:legacy="1" w:legacySpace="0" w:legacyIndent="360"/>
        <w:lvlJc w:val="left"/>
        <w:rPr>
          <w:rFonts w:ascii="Symbol" w:hAnsi="Symbol" w:hint="default"/>
        </w:rPr>
      </w:lvl>
    </w:lvlOverride>
  </w:num>
  <w:num w:numId="2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8"/>
  </w:num>
  <w:num w:numId="238">
    <w:abstractNumId w:val="276"/>
  </w:num>
  <w:num w:numId="239">
    <w:abstractNumId w:val="48"/>
  </w:num>
  <w:num w:numId="240">
    <w:abstractNumId w:val="149"/>
  </w:num>
  <w:num w:numId="241">
    <w:abstractNumId w:val="296"/>
  </w:num>
  <w:num w:numId="242">
    <w:abstractNumId w:val="294"/>
  </w:num>
  <w:num w:numId="243">
    <w:abstractNumId w:val="182"/>
  </w:num>
  <w:num w:numId="244">
    <w:abstractNumId w:val="271"/>
  </w:num>
  <w:num w:numId="245">
    <w:abstractNumId w:val="229"/>
  </w:num>
  <w:num w:numId="246">
    <w:abstractNumId w:val="184"/>
  </w:num>
  <w:num w:numId="247">
    <w:abstractNumId w:val="207"/>
  </w:num>
  <w:num w:numId="248">
    <w:abstractNumId w:val="136"/>
  </w:num>
  <w:num w:numId="249">
    <w:abstractNumId w:val="285"/>
  </w:num>
  <w:num w:numId="250">
    <w:abstractNumId w:val="102"/>
  </w:num>
  <w:num w:numId="251">
    <w:abstractNumId w:val="95"/>
  </w:num>
  <w:num w:numId="252">
    <w:abstractNumId w:val="197"/>
  </w:num>
  <w:num w:numId="253">
    <w:abstractNumId w:val="242"/>
  </w:num>
  <w:num w:numId="254">
    <w:abstractNumId w:val="282"/>
  </w:num>
  <w:num w:numId="255">
    <w:abstractNumId w:val="32"/>
  </w:num>
  <w:num w:numId="256">
    <w:abstractNumId w:val="92"/>
  </w:num>
  <w:num w:numId="257">
    <w:abstractNumId w:val="273"/>
  </w:num>
  <w:num w:numId="258">
    <w:abstractNumId w:val="98"/>
  </w:num>
  <w:num w:numId="259">
    <w:abstractNumId w:val="81"/>
  </w:num>
  <w:num w:numId="260">
    <w:abstractNumId w:val="147"/>
  </w:num>
  <w:num w:numId="261">
    <w:abstractNumId w:val="116"/>
  </w:num>
  <w:num w:numId="262">
    <w:abstractNumId w:val="262"/>
  </w:num>
  <w:num w:numId="263">
    <w:abstractNumId w:val="231"/>
  </w:num>
  <w:num w:numId="264">
    <w:abstractNumId w:val="234"/>
  </w:num>
  <w:num w:numId="265">
    <w:abstractNumId w:val="259"/>
  </w:num>
  <w:num w:numId="266">
    <w:abstractNumId w:val="123"/>
  </w:num>
  <w:num w:numId="267">
    <w:abstractNumId w:val="293"/>
  </w:num>
  <w:num w:numId="268">
    <w:abstractNumId w:val="156"/>
  </w:num>
  <w:num w:numId="269">
    <w:abstractNumId w:val="238"/>
  </w:num>
  <w:num w:numId="270">
    <w:abstractNumId w:val="177"/>
  </w:num>
  <w:num w:numId="271">
    <w:abstractNumId w:val="63"/>
  </w:num>
  <w:num w:numId="272">
    <w:abstractNumId w:val="222"/>
  </w:num>
  <w:num w:numId="273">
    <w:abstractNumId w:val="219"/>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7"/>
    <w:rsid w:val="00001110"/>
    <w:rsid w:val="00005EAD"/>
    <w:rsid w:val="0001067E"/>
    <w:rsid w:val="00012404"/>
    <w:rsid w:val="000146BE"/>
    <w:rsid w:val="00015032"/>
    <w:rsid w:val="00017247"/>
    <w:rsid w:val="00017F20"/>
    <w:rsid w:val="00021673"/>
    <w:rsid w:val="00023091"/>
    <w:rsid w:val="00025DBA"/>
    <w:rsid w:val="00026D4B"/>
    <w:rsid w:val="00027496"/>
    <w:rsid w:val="0003305E"/>
    <w:rsid w:val="0003447C"/>
    <w:rsid w:val="00042C9A"/>
    <w:rsid w:val="00042F93"/>
    <w:rsid w:val="0004315F"/>
    <w:rsid w:val="00043749"/>
    <w:rsid w:val="000441AB"/>
    <w:rsid w:val="00044645"/>
    <w:rsid w:val="000535CA"/>
    <w:rsid w:val="00054AFC"/>
    <w:rsid w:val="00056D3A"/>
    <w:rsid w:val="000573A7"/>
    <w:rsid w:val="00057DC2"/>
    <w:rsid w:val="00062744"/>
    <w:rsid w:val="000634B2"/>
    <w:rsid w:val="000707B1"/>
    <w:rsid w:val="000736AF"/>
    <w:rsid w:val="00076C2A"/>
    <w:rsid w:val="000804D8"/>
    <w:rsid w:val="00081AFD"/>
    <w:rsid w:val="00082611"/>
    <w:rsid w:val="00083006"/>
    <w:rsid w:val="00083142"/>
    <w:rsid w:val="000833DB"/>
    <w:rsid w:val="00084F9F"/>
    <w:rsid w:val="000855A8"/>
    <w:rsid w:val="00085B1A"/>
    <w:rsid w:val="000873B7"/>
    <w:rsid w:val="00090337"/>
    <w:rsid w:val="000912CD"/>
    <w:rsid w:val="0009254B"/>
    <w:rsid w:val="0009372F"/>
    <w:rsid w:val="00094305"/>
    <w:rsid w:val="00095B0E"/>
    <w:rsid w:val="000A0069"/>
    <w:rsid w:val="000A1CF2"/>
    <w:rsid w:val="000A5256"/>
    <w:rsid w:val="000A5BB1"/>
    <w:rsid w:val="000A6200"/>
    <w:rsid w:val="000B21B4"/>
    <w:rsid w:val="000B4212"/>
    <w:rsid w:val="000B502E"/>
    <w:rsid w:val="000B5BFF"/>
    <w:rsid w:val="000C0739"/>
    <w:rsid w:val="000C10CA"/>
    <w:rsid w:val="000C153B"/>
    <w:rsid w:val="000C178A"/>
    <w:rsid w:val="000C45FC"/>
    <w:rsid w:val="000C53C4"/>
    <w:rsid w:val="000C6B65"/>
    <w:rsid w:val="000C6D0D"/>
    <w:rsid w:val="000D0BFF"/>
    <w:rsid w:val="000D1965"/>
    <w:rsid w:val="000D4020"/>
    <w:rsid w:val="000D42D3"/>
    <w:rsid w:val="000D61BE"/>
    <w:rsid w:val="000D63DA"/>
    <w:rsid w:val="000E1827"/>
    <w:rsid w:val="000E2092"/>
    <w:rsid w:val="000E28CA"/>
    <w:rsid w:val="000E3420"/>
    <w:rsid w:val="000E3522"/>
    <w:rsid w:val="000F130A"/>
    <w:rsid w:val="000F23FD"/>
    <w:rsid w:val="000F64CD"/>
    <w:rsid w:val="00100B09"/>
    <w:rsid w:val="00100CCF"/>
    <w:rsid w:val="00113BD1"/>
    <w:rsid w:val="00114387"/>
    <w:rsid w:val="00114BF8"/>
    <w:rsid w:val="00114D51"/>
    <w:rsid w:val="00117365"/>
    <w:rsid w:val="001208CD"/>
    <w:rsid w:val="00121B6D"/>
    <w:rsid w:val="00123C32"/>
    <w:rsid w:val="00123D0D"/>
    <w:rsid w:val="00123DD1"/>
    <w:rsid w:val="00124570"/>
    <w:rsid w:val="001245BF"/>
    <w:rsid w:val="00124ED3"/>
    <w:rsid w:val="00125C7C"/>
    <w:rsid w:val="00132E94"/>
    <w:rsid w:val="00133249"/>
    <w:rsid w:val="00134488"/>
    <w:rsid w:val="00134A44"/>
    <w:rsid w:val="00134EB1"/>
    <w:rsid w:val="00135404"/>
    <w:rsid w:val="00136C6E"/>
    <w:rsid w:val="00137507"/>
    <w:rsid w:val="00141DD9"/>
    <w:rsid w:val="0014488A"/>
    <w:rsid w:val="00145E3D"/>
    <w:rsid w:val="00150AC4"/>
    <w:rsid w:val="00154715"/>
    <w:rsid w:val="00154AC4"/>
    <w:rsid w:val="00155A84"/>
    <w:rsid w:val="00160026"/>
    <w:rsid w:val="00160AF1"/>
    <w:rsid w:val="00161304"/>
    <w:rsid w:val="00162A4A"/>
    <w:rsid w:val="001646B9"/>
    <w:rsid w:val="00167B08"/>
    <w:rsid w:val="001706E6"/>
    <w:rsid w:val="00171449"/>
    <w:rsid w:val="00171976"/>
    <w:rsid w:val="0017433D"/>
    <w:rsid w:val="001756B0"/>
    <w:rsid w:val="001758DB"/>
    <w:rsid w:val="00176E9F"/>
    <w:rsid w:val="00177F08"/>
    <w:rsid w:val="001807F8"/>
    <w:rsid w:val="001815A0"/>
    <w:rsid w:val="001827CD"/>
    <w:rsid w:val="00185CF4"/>
    <w:rsid w:val="00186BAC"/>
    <w:rsid w:val="00193AFB"/>
    <w:rsid w:val="00193D14"/>
    <w:rsid w:val="001A07E8"/>
    <w:rsid w:val="001A303D"/>
    <w:rsid w:val="001A3123"/>
    <w:rsid w:val="001A498C"/>
    <w:rsid w:val="001A569C"/>
    <w:rsid w:val="001A62F1"/>
    <w:rsid w:val="001A6527"/>
    <w:rsid w:val="001B105F"/>
    <w:rsid w:val="001B1FB7"/>
    <w:rsid w:val="001B55AA"/>
    <w:rsid w:val="001B5D3C"/>
    <w:rsid w:val="001C0818"/>
    <w:rsid w:val="001C21F5"/>
    <w:rsid w:val="001C318C"/>
    <w:rsid w:val="001C59D9"/>
    <w:rsid w:val="001C5FD0"/>
    <w:rsid w:val="001D067C"/>
    <w:rsid w:val="001D0E11"/>
    <w:rsid w:val="001D2059"/>
    <w:rsid w:val="001D336C"/>
    <w:rsid w:val="001D69D4"/>
    <w:rsid w:val="001E0CF7"/>
    <w:rsid w:val="001E0D5F"/>
    <w:rsid w:val="001E300B"/>
    <w:rsid w:val="001E7785"/>
    <w:rsid w:val="001E77F9"/>
    <w:rsid w:val="001E7EBB"/>
    <w:rsid w:val="001F21E7"/>
    <w:rsid w:val="001F5671"/>
    <w:rsid w:val="001F5773"/>
    <w:rsid w:val="001F58CB"/>
    <w:rsid w:val="001F6B90"/>
    <w:rsid w:val="00205669"/>
    <w:rsid w:val="002105FE"/>
    <w:rsid w:val="002108D1"/>
    <w:rsid w:val="0021144E"/>
    <w:rsid w:val="00212B2A"/>
    <w:rsid w:val="00212D4B"/>
    <w:rsid w:val="002146F7"/>
    <w:rsid w:val="00214B1E"/>
    <w:rsid w:val="002151E4"/>
    <w:rsid w:val="002152FD"/>
    <w:rsid w:val="00215A73"/>
    <w:rsid w:val="002164C5"/>
    <w:rsid w:val="002204CB"/>
    <w:rsid w:val="00221521"/>
    <w:rsid w:val="00223D94"/>
    <w:rsid w:val="00224F26"/>
    <w:rsid w:val="00230211"/>
    <w:rsid w:val="002312F7"/>
    <w:rsid w:val="0023137D"/>
    <w:rsid w:val="00234C75"/>
    <w:rsid w:val="00235C83"/>
    <w:rsid w:val="002427E4"/>
    <w:rsid w:val="002511B0"/>
    <w:rsid w:val="00251A5B"/>
    <w:rsid w:val="00251D53"/>
    <w:rsid w:val="00251E31"/>
    <w:rsid w:val="0025222A"/>
    <w:rsid w:val="00252A31"/>
    <w:rsid w:val="00255EC0"/>
    <w:rsid w:val="0025769F"/>
    <w:rsid w:val="00260A03"/>
    <w:rsid w:val="002612AE"/>
    <w:rsid w:val="0026457C"/>
    <w:rsid w:val="00264F40"/>
    <w:rsid w:val="00265165"/>
    <w:rsid w:val="00267E8C"/>
    <w:rsid w:val="00270477"/>
    <w:rsid w:val="00272022"/>
    <w:rsid w:val="00280FE1"/>
    <w:rsid w:val="0028277D"/>
    <w:rsid w:val="00283D9F"/>
    <w:rsid w:val="002851E1"/>
    <w:rsid w:val="00287227"/>
    <w:rsid w:val="002917D6"/>
    <w:rsid w:val="002933B0"/>
    <w:rsid w:val="00294784"/>
    <w:rsid w:val="00296146"/>
    <w:rsid w:val="00297E43"/>
    <w:rsid w:val="002A0654"/>
    <w:rsid w:val="002A42B9"/>
    <w:rsid w:val="002A464D"/>
    <w:rsid w:val="002A7115"/>
    <w:rsid w:val="002B18C7"/>
    <w:rsid w:val="002B6951"/>
    <w:rsid w:val="002B76CF"/>
    <w:rsid w:val="002B7972"/>
    <w:rsid w:val="002C174A"/>
    <w:rsid w:val="002C4D8E"/>
    <w:rsid w:val="002C61D9"/>
    <w:rsid w:val="002D1202"/>
    <w:rsid w:val="002D1268"/>
    <w:rsid w:val="002D19EB"/>
    <w:rsid w:val="002D4115"/>
    <w:rsid w:val="002D6147"/>
    <w:rsid w:val="002D635E"/>
    <w:rsid w:val="002E3C06"/>
    <w:rsid w:val="002E4CD6"/>
    <w:rsid w:val="002E5009"/>
    <w:rsid w:val="002E55A6"/>
    <w:rsid w:val="002F0593"/>
    <w:rsid w:val="002F278A"/>
    <w:rsid w:val="002F55B4"/>
    <w:rsid w:val="002F7602"/>
    <w:rsid w:val="00301737"/>
    <w:rsid w:val="0030189C"/>
    <w:rsid w:val="00306411"/>
    <w:rsid w:val="00307788"/>
    <w:rsid w:val="00312D53"/>
    <w:rsid w:val="00314529"/>
    <w:rsid w:val="003146C5"/>
    <w:rsid w:val="003168E5"/>
    <w:rsid w:val="003206EA"/>
    <w:rsid w:val="00321D02"/>
    <w:rsid w:val="00322F3A"/>
    <w:rsid w:val="0032308B"/>
    <w:rsid w:val="00324724"/>
    <w:rsid w:val="003258B7"/>
    <w:rsid w:val="00325962"/>
    <w:rsid w:val="003259FA"/>
    <w:rsid w:val="00325D52"/>
    <w:rsid w:val="00326D2A"/>
    <w:rsid w:val="003302A4"/>
    <w:rsid w:val="0033194D"/>
    <w:rsid w:val="00336C03"/>
    <w:rsid w:val="0033762E"/>
    <w:rsid w:val="0034082C"/>
    <w:rsid w:val="00340908"/>
    <w:rsid w:val="003416CA"/>
    <w:rsid w:val="00341AA2"/>
    <w:rsid w:val="0034207F"/>
    <w:rsid w:val="00343325"/>
    <w:rsid w:val="00345A1A"/>
    <w:rsid w:val="00347D16"/>
    <w:rsid w:val="00347DE1"/>
    <w:rsid w:val="00347E0C"/>
    <w:rsid w:val="00350D10"/>
    <w:rsid w:val="00352971"/>
    <w:rsid w:val="00353E08"/>
    <w:rsid w:val="003557BE"/>
    <w:rsid w:val="00361157"/>
    <w:rsid w:val="003636CB"/>
    <w:rsid w:val="0036655B"/>
    <w:rsid w:val="00370520"/>
    <w:rsid w:val="0037319B"/>
    <w:rsid w:val="003734B3"/>
    <w:rsid w:val="0037445C"/>
    <w:rsid w:val="00375A01"/>
    <w:rsid w:val="00376596"/>
    <w:rsid w:val="00377086"/>
    <w:rsid w:val="00377621"/>
    <w:rsid w:val="003858A0"/>
    <w:rsid w:val="003865F1"/>
    <w:rsid w:val="00390FA6"/>
    <w:rsid w:val="00391819"/>
    <w:rsid w:val="00393910"/>
    <w:rsid w:val="003949A1"/>
    <w:rsid w:val="0039766E"/>
    <w:rsid w:val="003A0079"/>
    <w:rsid w:val="003A0CA2"/>
    <w:rsid w:val="003A1F7B"/>
    <w:rsid w:val="003A35AE"/>
    <w:rsid w:val="003B05B0"/>
    <w:rsid w:val="003B192E"/>
    <w:rsid w:val="003B1E67"/>
    <w:rsid w:val="003B35DD"/>
    <w:rsid w:val="003B38AD"/>
    <w:rsid w:val="003B5766"/>
    <w:rsid w:val="003C2A92"/>
    <w:rsid w:val="003C5E62"/>
    <w:rsid w:val="003C67D9"/>
    <w:rsid w:val="003C6B4D"/>
    <w:rsid w:val="003C7EEB"/>
    <w:rsid w:val="003D0A42"/>
    <w:rsid w:val="003D27E1"/>
    <w:rsid w:val="003D6420"/>
    <w:rsid w:val="003E0483"/>
    <w:rsid w:val="003E3803"/>
    <w:rsid w:val="003E7231"/>
    <w:rsid w:val="003F187A"/>
    <w:rsid w:val="003F197B"/>
    <w:rsid w:val="003F444F"/>
    <w:rsid w:val="003F4BE4"/>
    <w:rsid w:val="003F5098"/>
    <w:rsid w:val="003F5D73"/>
    <w:rsid w:val="003F7870"/>
    <w:rsid w:val="003F7B49"/>
    <w:rsid w:val="004003F6"/>
    <w:rsid w:val="00401543"/>
    <w:rsid w:val="00401A28"/>
    <w:rsid w:val="0040736C"/>
    <w:rsid w:val="0041248D"/>
    <w:rsid w:val="00412C6A"/>
    <w:rsid w:val="0041462E"/>
    <w:rsid w:val="00430E0A"/>
    <w:rsid w:val="00434895"/>
    <w:rsid w:val="00435691"/>
    <w:rsid w:val="00436533"/>
    <w:rsid w:val="004405BF"/>
    <w:rsid w:val="004424D4"/>
    <w:rsid w:val="00447240"/>
    <w:rsid w:val="00450E8D"/>
    <w:rsid w:val="004512AC"/>
    <w:rsid w:val="004542D3"/>
    <w:rsid w:val="00455597"/>
    <w:rsid w:val="00460201"/>
    <w:rsid w:val="00460D81"/>
    <w:rsid w:val="004613DB"/>
    <w:rsid w:val="00462352"/>
    <w:rsid w:val="0046397A"/>
    <w:rsid w:val="00464258"/>
    <w:rsid w:val="0046520B"/>
    <w:rsid w:val="00465621"/>
    <w:rsid w:val="00465D93"/>
    <w:rsid w:val="004667AA"/>
    <w:rsid w:val="00467406"/>
    <w:rsid w:val="00470370"/>
    <w:rsid w:val="0047070D"/>
    <w:rsid w:val="00472057"/>
    <w:rsid w:val="004721F4"/>
    <w:rsid w:val="0047221C"/>
    <w:rsid w:val="00472501"/>
    <w:rsid w:val="0047395C"/>
    <w:rsid w:val="00476C78"/>
    <w:rsid w:val="00476DCF"/>
    <w:rsid w:val="004810C9"/>
    <w:rsid w:val="00481A25"/>
    <w:rsid w:val="004829C2"/>
    <w:rsid w:val="00484230"/>
    <w:rsid w:val="0048456E"/>
    <w:rsid w:val="0048521D"/>
    <w:rsid w:val="004862D4"/>
    <w:rsid w:val="004875B1"/>
    <w:rsid w:val="0049073E"/>
    <w:rsid w:val="004925AB"/>
    <w:rsid w:val="004935E2"/>
    <w:rsid w:val="00493DE9"/>
    <w:rsid w:val="00494083"/>
    <w:rsid w:val="004A1860"/>
    <w:rsid w:val="004A18D1"/>
    <w:rsid w:val="004A52D0"/>
    <w:rsid w:val="004A61FD"/>
    <w:rsid w:val="004A6EE3"/>
    <w:rsid w:val="004B0B2D"/>
    <w:rsid w:val="004B2C56"/>
    <w:rsid w:val="004B355F"/>
    <w:rsid w:val="004B493D"/>
    <w:rsid w:val="004B6635"/>
    <w:rsid w:val="004B7DC8"/>
    <w:rsid w:val="004C08FB"/>
    <w:rsid w:val="004C2927"/>
    <w:rsid w:val="004C62F6"/>
    <w:rsid w:val="004C7232"/>
    <w:rsid w:val="004D0360"/>
    <w:rsid w:val="004D069F"/>
    <w:rsid w:val="004D0B65"/>
    <w:rsid w:val="004D1A6A"/>
    <w:rsid w:val="004D302E"/>
    <w:rsid w:val="004D496D"/>
    <w:rsid w:val="004D5274"/>
    <w:rsid w:val="004D5E56"/>
    <w:rsid w:val="004E1F62"/>
    <w:rsid w:val="004E2E79"/>
    <w:rsid w:val="004E4501"/>
    <w:rsid w:val="004E6688"/>
    <w:rsid w:val="004E6D80"/>
    <w:rsid w:val="004E7A6E"/>
    <w:rsid w:val="004E7B10"/>
    <w:rsid w:val="004F12E1"/>
    <w:rsid w:val="004F3149"/>
    <w:rsid w:val="004F40FC"/>
    <w:rsid w:val="004F46B5"/>
    <w:rsid w:val="004F5A29"/>
    <w:rsid w:val="004F6513"/>
    <w:rsid w:val="004F6E5E"/>
    <w:rsid w:val="005006BB"/>
    <w:rsid w:val="00500ED0"/>
    <w:rsid w:val="00501B53"/>
    <w:rsid w:val="0050596F"/>
    <w:rsid w:val="0050767C"/>
    <w:rsid w:val="00507B3C"/>
    <w:rsid w:val="00511B7A"/>
    <w:rsid w:val="00513F77"/>
    <w:rsid w:val="00514870"/>
    <w:rsid w:val="005167DF"/>
    <w:rsid w:val="00520D66"/>
    <w:rsid w:val="00521C37"/>
    <w:rsid w:val="00522F15"/>
    <w:rsid w:val="00524B5D"/>
    <w:rsid w:val="00524FC7"/>
    <w:rsid w:val="00526222"/>
    <w:rsid w:val="00526CD9"/>
    <w:rsid w:val="00526D1D"/>
    <w:rsid w:val="00530A3A"/>
    <w:rsid w:val="00532F55"/>
    <w:rsid w:val="00535A7C"/>
    <w:rsid w:val="00536B73"/>
    <w:rsid w:val="00536E86"/>
    <w:rsid w:val="005408F5"/>
    <w:rsid w:val="00541794"/>
    <w:rsid w:val="005465AA"/>
    <w:rsid w:val="00546BF1"/>
    <w:rsid w:val="00547F7C"/>
    <w:rsid w:val="00550C6D"/>
    <w:rsid w:val="0055123E"/>
    <w:rsid w:val="00551EED"/>
    <w:rsid w:val="00553105"/>
    <w:rsid w:val="00553952"/>
    <w:rsid w:val="0055644C"/>
    <w:rsid w:val="00560C84"/>
    <w:rsid w:val="00560EF8"/>
    <w:rsid w:val="005620B6"/>
    <w:rsid w:val="00563A78"/>
    <w:rsid w:val="00564A61"/>
    <w:rsid w:val="00564ABD"/>
    <w:rsid w:val="00565F42"/>
    <w:rsid w:val="005672EC"/>
    <w:rsid w:val="00567407"/>
    <w:rsid w:val="005700C4"/>
    <w:rsid w:val="005743E3"/>
    <w:rsid w:val="00574790"/>
    <w:rsid w:val="00575DC8"/>
    <w:rsid w:val="00580465"/>
    <w:rsid w:val="00582013"/>
    <w:rsid w:val="00583E37"/>
    <w:rsid w:val="00585EBF"/>
    <w:rsid w:val="00590B28"/>
    <w:rsid w:val="0059605D"/>
    <w:rsid w:val="00596171"/>
    <w:rsid w:val="005A745D"/>
    <w:rsid w:val="005B0784"/>
    <w:rsid w:val="005B11A3"/>
    <w:rsid w:val="005B31DD"/>
    <w:rsid w:val="005B4559"/>
    <w:rsid w:val="005B57DB"/>
    <w:rsid w:val="005B5FE9"/>
    <w:rsid w:val="005B74C4"/>
    <w:rsid w:val="005B78B3"/>
    <w:rsid w:val="005B7993"/>
    <w:rsid w:val="005C0C57"/>
    <w:rsid w:val="005C3868"/>
    <w:rsid w:val="005C4AAB"/>
    <w:rsid w:val="005C4F3D"/>
    <w:rsid w:val="005C655B"/>
    <w:rsid w:val="005D125C"/>
    <w:rsid w:val="005D290F"/>
    <w:rsid w:val="005D3554"/>
    <w:rsid w:val="005D50DD"/>
    <w:rsid w:val="005D5890"/>
    <w:rsid w:val="005E0ACB"/>
    <w:rsid w:val="005E245E"/>
    <w:rsid w:val="005F0827"/>
    <w:rsid w:val="005F2DCF"/>
    <w:rsid w:val="005F425D"/>
    <w:rsid w:val="005F64D5"/>
    <w:rsid w:val="00600F08"/>
    <w:rsid w:val="006013DF"/>
    <w:rsid w:val="006017E8"/>
    <w:rsid w:val="006018DB"/>
    <w:rsid w:val="0060559C"/>
    <w:rsid w:val="006067E8"/>
    <w:rsid w:val="00607199"/>
    <w:rsid w:val="00607EAA"/>
    <w:rsid w:val="006104B9"/>
    <w:rsid w:val="00621BCB"/>
    <w:rsid w:val="0062351E"/>
    <w:rsid w:val="00623D2B"/>
    <w:rsid w:val="00624839"/>
    <w:rsid w:val="0062628B"/>
    <w:rsid w:val="00626843"/>
    <w:rsid w:val="006307A5"/>
    <w:rsid w:val="00630E3D"/>
    <w:rsid w:val="006325EC"/>
    <w:rsid w:val="00634623"/>
    <w:rsid w:val="00634E3D"/>
    <w:rsid w:val="0064112B"/>
    <w:rsid w:val="00642684"/>
    <w:rsid w:val="00647B8D"/>
    <w:rsid w:val="0065035A"/>
    <w:rsid w:val="00650428"/>
    <w:rsid w:val="00653535"/>
    <w:rsid w:val="00654350"/>
    <w:rsid w:val="00655150"/>
    <w:rsid w:val="00656DD2"/>
    <w:rsid w:val="00656F86"/>
    <w:rsid w:val="00657E0F"/>
    <w:rsid w:val="0066041E"/>
    <w:rsid w:val="00663F73"/>
    <w:rsid w:val="0066780D"/>
    <w:rsid w:val="006706F3"/>
    <w:rsid w:val="00674CAB"/>
    <w:rsid w:val="0067560C"/>
    <w:rsid w:val="0067608E"/>
    <w:rsid w:val="006820BD"/>
    <w:rsid w:val="00682521"/>
    <w:rsid w:val="00684289"/>
    <w:rsid w:val="00686246"/>
    <w:rsid w:val="0068697C"/>
    <w:rsid w:val="006869F3"/>
    <w:rsid w:val="006903C0"/>
    <w:rsid w:val="00691C79"/>
    <w:rsid w:val="00695666"/>
    <w:rsid w:val="00696C1D"/>
    <w:rsid w:val="00697705"/>
    <w:rsid w:val="006A274A"/>
    <w:rsid w:val="006A289E"/>
    <w:rsid w:val="006A439F"/>
    <w:rsid w:val="006A6D83"/>
    <w:rsid w:val="006B1CCC"/>
    <w:rsid w:val="006B2A40"/>
    <w:rsid w:val="006B4107"/>
    <w:rsid w:val="006B52AB"/>
    <w:rsid w:val="006B6212"/>
    <w:rsid w:val="006B6A36"/>
    <w:rsid w:val="006B7F0A"/>
    <w:rsid w:val="006C4495"/>
    <w:rsid w:val="006C626C"/>
    <w:rsid w:val="006D21BC"/>
    <w:rsid w:val="006D691A"/>
    <w:rsid w:val="006E07B8"/>
    <w:rsid w:val="006E5356"/>
    <w:rsid w:val="006E558B"/>
    <w:rsid w:val="006E62F8"/>
    <w:rsid w:val="006E7E6D"/>
    <w:rsid w:val="006E7F96"/>
    <w:rsid w:val="006F19B6"/>
    <w:rsid w:val="006F19C0"/>
    <w:rsid w:val="006F2211"/>
    <w:rsid w:val="006F3922"/>
    <w:rsid w:val="006F6F51"/>
    <w:rsid w:val="00701437"/>
    <w:rsid w:val="007025AD"/>
    <w:rsid w:val="00704D2C"/>
    <w:rsid w:val="007054BE"/>
    <w:rsid w:val="00705864"/>
    <w:rsid w:val="00706417"/>
    <w:rsid w:val="0071037C"/>
    <w:rsid w:val="00711503"/>
    <w:rsid w:val="00711D68"/>
    <w:rsid w:val="00711ED0"/>
    <w:rsid w:val="00715799"/>
    <w:rsid w:val="00716387"/>
    <w:rsid w:val="0071652E"/>
    <w:rsid w:val="007166C8"/>
    <w:rsid w:val="0071762C"/>
    <w:rsid w:val="00725975"/>
    <w:rsid w:val="00725F06"/>
    <w:rsid w:val="007300BE"/>
    <w:rsid w:val="007318F6"/>
    <w:rsid w:val="00731CFC"/>
    <w:rsid w:val="0073212C"/>
    <w:rsid w:val="0073338D"/>
    <w:rsid w:val="00733C94"/>
    <w:rsid w:val="0074084F"/>
    <w:rsid w:val="00740B33"/>
    <w:rsid w:val="0074456F"/>
    <w:rsid w:val="00750020"/>
    <w:rsid w:val="00751E41"/>
    <w:rsid w:val="00752C58"/>
    <w:rsid w:val="00752EEB"/>
    <w:rsid w:val="00753197"/>
    <w:rsid w:val="007538DF"/>
    <w:rsid w:val="0075399E"/>
    <w:rsid w:val="00753FEB"/>
    <w:rsid w:val="00755521"/>
    <w:rsid w:val="00755711"/>
    <w:rsid w:val="00757093"/>
    <w:rsid w:val="00757186"/>
    <w:rsid w:val="00757200"/>
    <w:rsid w:val="00761841"/>
    <w:rsid w:val="00761AAE"/>
    <w:rsid w:val="0076380F"/>
    <w:rsid w:val="00766B01"/>
    <w:rsid w:val="0076751C"/>
    <w:rsid w:val="0076762E"/>
    <w:rsid w:val="00770C9D"/>
    <w:rsid w:val="0077155F"/>
    <w:rsid w:val="00772A12"/>
    <w:rsid w:val="00772BA3"/>
    <w:rsid w:val="0077604C"/>
    <w:rsid w:val="007812DF"/>
    <w:rsid w:val="0078225F"/>
    <w:rsid w:val="00782742"/>
    <w:rsid w:val="00785FED"/>
    <w:rsid w:val="007904BD"/>
    <w:rsid w:val="00793470"/>
    <w:rsid w:val="0079347E"/>
    <w:rsid w:val="00793ADA"/>
    <w:rsid w:val="00794BE4"/>
    <w:rsid w:val="00796231"/>
    <w:rsid w:val="00796A6C"/>
    <w:rsid w:val="00796E16"/>
    <w:rsid w:val="00797629"/>
    <w:rsid w:val="007A0E08"/>
    <w:rsid w:val="007A12B9"/>
    <w:rsid w:val="007A25B6"/>
    <w:rsid w:val="007A2750"/>
    <w:rsid w:val="007A4486"/>
    <w:rsid w:val="007B5C8F"/>
    <w:rsid w:val="007B5EFB"/>
    <w:rsid w:val="007B7C22"/>
    <w:rsid w:val="007B7C91"/>
    <w:rsid w:val="007C2F87"/>
    <w:rsid w:val="007C4351"/>
    <w:rsid w:val="007D6F11"/>
    <w:rsid w:val="007D7266"/>
    <w:rsid w:val="007E2C3E"/>
    <w:rsid w:val="007F07A2"/>
    <w:rsid w:val="007F5DBF"/>
    <w:rsid w:val="007F6645"/>
    <w:rsid w:val="007F76ED"/>
    <w:rsid w:val="008002CB"/>
    <w:rsid w:val="0080032F"/>
    <w:rsid w:val="00801EBF"/>
    <w:rsid w:val="00803BF2"/>
    <w:rsid w:val="0080592B"/>
    <w:rsid w:val="00805AB0"/>
    <w:rsid w:val="008060C9"/>
    <w:rsid w:val="00810341"/>
    <w:rsid w:val="00811235"/>
    <w:rsid w:val="00811318"/>
    <w:rsid w:val="00813FDC"/>
    <w:rsid w:val="0081679F"/>
    <w:rsid w:val="00817B19"/>
    <w:rsid w:val="00817CC5"/>
    <w:rsid w:val="0082083D"/>
    <w:rsid w:val="008211EC"/>
    <w:rsid w:val="00824A83"/>
    <w:rsid w:val="008268E6"/>
    <w:rsid w:val="0082728B"/>
    <w:rsid w:val="00833699"/>
    <w:rsid w:val="00833A8B"/>
    <w:rsid w:val="00833DFE"/>
    <w:rsid w:val="00836425"/>
    <w:rsid w:val="00840C3F"/>
    <w:rsid w:val="0084186C"/>
    <w:rsid w:val="008418D8"/>
    <w:rsid w:val="0084398C"/>
    <w:rsid w:val="00850463"/>
    <w:rsid w:val="00851F06"/>
    <w:rsid w:val="00852207"/>
    <w:rsid w:val="0085256B"/>
    <w:rsid w:val="008535E9"/>
    <w:rsid w:val="00854165"/>
    <w:rsid w:val="00854FB3"/>
    <w:rsid w:val="00855547"/>
    <w:rsid w:val="00856DF7"/>
    <w:rsid w:val="0085712F"/>
    <w:rsid w:val="008610E7"/>
    <w:rsid w:val="008619C6"/>
    <w:rsid w:val="00861CED"/>
    <w:rsid w:val="00862013"/>
    <w:rsid w:val="00862360"/>
    <w:rsid w:val="008624B9"/>
    <w:rsid w:val="00862529"/>
    <w:rsid w:val="00862F66"/>
    <w:rsid w:val="0086566F"/>
    <w:rsid w:val="008666BA"/>
    <w:rsid w:val="008668E9"/>
    <w:rsid w:val="008677AD"/>
    <w:rsid w:val="00871137"/>
    <w:rsid w:val="008727C1"/>
    <w:rsid w:val="00880866"/>
    <w:rsid w:val="00885924"/>
    <w:rsid w:val="00885C34"/>
    <w:rsid w:val="00886563"/>
    <w:rsid w:val="00892F63"/>
    <w:rsid w:val="008930A7"/>
    <w:rsid w:val="00893BA7"/>
    <w:rsid w:val="0089417B"/>
    <w:rsid w:val="00896C00"/>
    <w:rsid w:val="00896D2D"/>
    <w:rsid w:val="00896DD8"/>
    <w:rsid w:val="00897B3B"/>
    <w:rsid w:val="008A084B"/>
    <w:rsid w:val="008A2545"/>
    <w:rsid w:val="008A7058"/>
    <w:rsid w:val="008B492A"/>
    <w:rsid w:val="008B6606"/>
    <w:rsid w:val="008C13AA"/>
    <w:rsid w:val="008C1906"/>
    <w:rsid w:val="008C720E"/>
    <w:rsid w:val="008D2BD3"/>
    <w:rsid w:val="008D3722"/>
    <w:rsid w:val="008D5EE6"/>
    <w:rsid w:val="008D7310"/>
    <w:rsid w:val="008E385A"/>
    <w:rsid w:val="008E3ADD"/>
    <w:rsid w:val="008E5E3B"/>
    <w:rsid w:val="008E7659"/>
    <w:rsid w:val="008F062F"/>
    <w:rsid w:val="008F1084"/>
    <w:rsid w:val="008F334F"/>
    <w:rsid w:val="008F395F"/>
    <w:rsid w:val="008F6BBC"/>
    <w:rsid w:val="008F7872"/>
    <w:rsid w:val="008F7AAA"/>
    <w:rsid w:val="00900C33"/>
    <w:rsid w:val="00901B3D"/>
    <w:rsid w:val="009050EA"/>
    <w:rsid w:val="00906250"/>
    <w:rsid w:val="00911687"/>
    <w:rsid w:val="00914F98"/>
    <w:rsid w:val="009158A7"/>
    <w:rsid w:val="00916139"/>
    <w:rsid w:val="00916354"/>
    <w:rsid w:val="009170A8"/>
    <w:rsid w:val="00917FA9"/>
    <w:rsid w:val="00922BEB"/>
    <w:rsid w:val="00922C5B"/>
    <w:rsid w:val="00925E6F"/>
    <w:rsid w:val="00930202"/>
    <w:rsid w:val="0093346B"/>
    <w:rsid w:val="00941694"/>
    <w:rsid w:val="00942A94"/>
    <w:rsid w:val="0094410F"/>
    <w:rsid w:val="0094480E"/>
    <w:rsid w:val="00945354"/>
    <w:rsid w:val="00945A11"/>
    <w:rsid w:val="0095085A"/>
    <w:rsid w:val="0095187C"/>
    <w:rsid w:val="00953399"/>
    <w:rsid w:val="00953E66"/>
    <w:rsid w:val="009549A9"/>
    <w:rsid w:val="009552F3"/>
    <w:rsid w:val="00960948"/>
    <w:rsid w:val="00960C98"/>
    <w:rsid w:val="00961B11"/>
    <w:rsid w:val="00961B67"/>
    <w:rsid w:val="00963376"/>
    <w:rsid w:val="00965CE0"/>
    <w:rsid w:val="00966471"/>
    <w:rsid w:val="009675B3"/>
    <w:rsid w:val="00967A1B"/>
    <w:rsid w:val="00970051"/>
    <w:rsid w:val="00973170"/>
    <w:rsid w:val="00973DF5"/>
    <w:rsid w:val="009751B4"/>
    <w:rsid w:val="009775A0"/>
    <w:rsid w:val="009806BD"/>
    <w:rsid w:val="00981F0F"/>
    <w:rsid w:val="00982548"/>
    <w:rsid w:val="009830D2"/>
    <w:rsid w:val="009849C5"/>
    <w:rsid w:val="00985588"/>
    <w:rsid w:val="0099080F"/>
    <w:rsid w:val="009912D9"/>
    <w:rsid w:val="009915DE"/>
    <w:rsid w:val="0099232D"/>
    <w:rsid w:val="00993479"/>
    <w:rsid w:val="0099513F"/>
    <w:rsid w:val="00995486"/>
    <w:rsid w:val="00995A6E"/>
    <w:rsid w:val="0099696D"/>
    <w:rsid w:val="009970CB"/>
    <w:rsid w:val="00997208"/>
    <w:rsid w:val="00997BE4"/>
    <w:rsid w:val="009A3372"/>
    <w:rsid w:val="009A3B35"/>
    <w:rsid w:val="009A454A"/>
    <w:rsid w:val="009A4A95"/>
    <w:rsid w:val="009B0173"/>
    <w:rsid w:val="009B01B9"/>
    <w:rsid w:val="009B1D95"/>
    <w:rsid w:val="009B35BE"/>
    <w:rsid w:val="009B3703"/>
    <w:rsid w:val="009B3961"/>
    <w:rsid w:val="009B40BE"/>
    <w:rsid w:val="009B4184"/>
    <w:rsid w:val="009B5333"/>
    <w:rsid w:val="009B5BD8"/>
    <w:rsid w:val="009B5D6D"/>
    <w:rsid w:val="009B766C"/>
    <w:rsid w:val="009C0BB9"/>
    <w:rsid w:val="009C24BE"/>
    <w:rsid w:val="009C27F8"/>
    <w:rsid w:val="009C489A"/>
    <w:rsid w:val="009C4B73"/>
    <w:rsid w:val="009C5FC4"/>
    <w:rsid w:val="009D16FF"/>
    <w:rsid w:val="009D46FF"/>
    <w:rsid w:val="009D4C53"/>
    <w:rsid w:val="009D6C93"/>
    <w:rsid w:val="009D7548"/>
    <w:rsid w:val="009E0B12"/>
    <w:rsid w:val="009E2A77"/>
    <w:rsid w:val="009E3D20"/>
    <w:rsid w:val="009E4A95"/>
    <w:rsid w:val="009E5AA8"/>
    <w:rsid w:val="009E6265"/>
    <w:rsid w:val="009E6FAF"/>
    <w:rsid w:val="009F2F2C"/>
    <w:rsid w:val="009F467F"/>
    <w:rsid w:val="009F5437"/>
    <w:rsid w:val="009F546D"/>
    <w:rsid w:val="009F7918"/>
    <w:rsid w:val="00A013A3"/>
    <w:rsid w:val="00A01AC8"/>
    <w:rsid w:val="00A05452"/>
    <w:rsid w:val="00A112B6"/>
    <w:rsid w:val="00A11C84"/>
    <w:rsid w:val="00A14178"/>
    <w:rsid w:val="00A14EE7"/>
    <w:rsid w:val="00A15990"/>
    <w:rsid w:val="00A1689A"/>
    <w:rsid w:val="00A2012A"/>
    <w:rsid w:val="00A20355"/>
    <w:rsid w:val="00A20890"/>
    <w:rsid w:val="00A23958"/>
    <w:rsid w:val="00A242CA"/>
    <w:rsid w:val="00A246AA"/>
    <w:rsid w:val="00A27916"/>
    <w:rsid w:val="00A30773"/>
    <w:rsid w:val="00A345A4"/>
    <w:rsid w:val="00A348C0"/>
    <w:rsid w:val="00A37A3A"/>
    <w:rsid w:val="00A4360E"/>
    <w:rsid w:val="00A436B0"/>
    <w:rsid w:val="00A436DC"/>
    <w:rsid w:val="00A44CF8"/>
    <w:rsid w:val="00A46726"/>
    <w:rsid w:val="00A4791E"/>
    <w:rsid w:val="00A51F69"/>
    <w:rsid w:val="00A5260B"/>
    <w:rsid w:val="00A561D2"/>
    <w:rsid w:val="00A579C7"/>
    <w:rsid w:val="00A623CB"/>
    <w:rsid w:val="00A64953"/>
    <w:rsid w:val="00A64FAD"/>
    <w:rsid w:val="00A65504"/>
    <w:rsid w:val="00A65BE1"/>
    <w:rsid w:val="00A66208"/>
    <w:rsid w:val="00A6751F"/>
    <w:rsid w:val="00A71FE3"/>
    <w:rsid w:val="00A7484F"/>
    <w:rsid w:val="00A76FA1"/>
    <w:rsid w:val="00A771B5"/>
    <w:rsid w:val="00A77B2B"/>
    <w:rsid w:val="00A803CD"/>
    <w:rsid w:val="00A804C6"/>
    <w:rsid w:val="00A81C43"/>
    <w:rsid w:val="00A81CF1"/>
    <w:rsid w:val="00A8420A"/>
    <w:rsid w:val="00A864D3"/>
    <w:rsid w:val="00A86696"/>
    <w:rsid w:val="00A90377"/>
    <w:rsid w:val="00A9098D"/>
    <w:rsid w:val="00A93440"/>
    <w:rsid w:val="00A941A1"/>
    <w:rsid w:val="00A95D31"/>
    <w:rsid w:val="00AA05E6"/>
    <w:rsid w:val="00AA246E"/>
    <w:rsid w:val="00AA38F5"/>
    <w:rsid w:val="00AA3F45"/>
    <w:rsid w:val="00AA41F6"/>
    <w:rsid w:val="00AA4D51"/>
    <w:rsid w:val="00AA7927"/>
    <w:rsid w:val="00AA7EF9"/>
    <w:rsid w:val="00AB1955"/>
    <w:rsid w:val="00AB3E11"/>
    <w:rsid w:val="00AB433B"/>
    <w:rsid w:val="00AB4605"/>
    <w:rsid w:val="00AB4729"/>
    <w:rsid w:val="00AB5967"/>
    <w:rsid w:val="00AB5BDB"/>
    <w:rsid w:val="00AB6990"/>
    <w:rsid w:val="00AB6BBD"/>
    <w:rsid w:val="00AC2391"/>
    <w:rsid w:val="00AC241E"/>
    <w:rsid w:val="00AC46DC"/>
    <w:rsid w:val="00AC5CCF"/>
    <w:rsid w:val="00AC6623"/>
    <w:rsid w:val="00AC76D6"/>
    <w:rsid w:val="00AC781D"/>
    <w:rsid w:val="00AD105E"/>
    <w:rsid w:val="00AD4567"/>
    <w:rsid w:val="00AD5620"/>
    <w:rsid w:val="00AD7F4E"/>
    <w:rsid w:val="00AE69F8"/>
    <w:rsid w:val="00AE73E2"/>
    <w:rsid w:val="00AF0551"/>
    <w:rsid w:val="00AF1D58"/>
    <w:rsid w:val="00AF2B43"/>
    <w:rsid w:val="00AF444B"/>
    <w:rsid w:val="00AF7270"/>
    <w:rsid w:val="00B01A55"/>
    <w:rsid w:val="00B027E8"/>
    <w:rsid w:val="00B02871"/>
    <w:rsid w:val="00B03105"/>
    <w:rsid w:val="00B04C05"/>
    <w:rsid w:val="00B07397"/>
    <w:rsid w:val="00B078D8"/>
    <w:rsid w:val="00B10F8E"/>
    <w:rsid w:val="00B11ECE"/>
    <w:rsid w:val="00B12134"/>
    <w:rsid w:val="00B1446F"/>
    <w:rsid w:val="00B15098"/>
    <w:rsid w:val="00B219CC"/>
    <w:rsid w:val="00B21D62"/>
    <w:rsid w:val="00B224A0"/>
    <w:rsid w:val="00B22C0D"/>
    <w:rsid w:val="00B235D2"/>
    <w:rsid w:val="00B24FEB"/>
    <w:rsid w:val="00B250CC"/>
    <w:rsid w:val="00B2556F"/>
    <w:rsid w:val="00B25A7D"/>
    <w:rsid w:val="00B2606E"/>
    <w:rsid w:val="00B278CE"/>
    <w:rsid w:val="00B316EA"/>
    <w:rsid w:val="00B334CA"/>
    <w:rsid w:val="00B33A5B"/>
    <w:rsid w:val="00B35499"/>
    <w:rsid w:val="00B37D5C"/>
    <w:rsid w:val="00B40598"/>
    <w:rsid w:val="00B40632"/>
    <w:rsid w:val="00B41694"/>
    <w:rsid w:val="00B43F31"/>
    <w:rsid w:val="00B45C5F"/>
    <w:rsid w:val="00B51CF7"/>
    <w:rsid w:val="00B526AA"/>
    <w:rsid w:val="00B52C1E"/>
    <w:rsid w:val="00B52DFC"/>
    <w:rsid w:val="00B5341C"/>
    <w:rsid w:val="00B54DFB"/>
    <w:rsid w:val="00B553D8"/>
    <w:rsid w:val="00B560D4"/>
    <w:rsid w:val="00B616CF"/>
    <w:rsid w:val="00B619DB"/>
    <w:rsid w:val="00B636DF"/>
    <w:rsid w:val="00B6602C"/>
    <w:rsid w:val="00B671BD"/>
    <w:rsid w:val="00B67452"/>
    <w:rsid w:val="00B679D2"/>
    <w:rsid w:val="00B74B1C"/>
    <w:rsid w:val="00B8650E"/>
    <w:rsid w:val="00B92010"/>
    <w:rsid w:val="00B923F3"/>
    <w:rsid w:val="00B9639C"/>
    <w:rsid w:val="00BA0C25"/>
    <w:rsid w:val="00BA4D9E"/>
    <w:rsid w:val="00BA54B8"/>
    <w:rsid w:val="00BA59A3"/>
    <w:rsid w:val="00BA692B"/>
    <w:rsid w:val="00BA71C7"/>
    <w:rsid w:val="00BB0A76"/>
    <w:rsid w:val="00BB2328"/>
    <w:rsid w:val="00BC0851"/>
    <w:rsid w:val="00BC5509"/>
    <w:rsid w:val="00BC6956"/>
    <w:rsid w:val="00BC7FCB"/>
    <w:rsid w:val="00BD11CD"/>
    <w:rsid w:val="00BD3CF6"/>
    <w:rsid w:val="00BD4700"/>
    <w:rsid w:val="00BD6380"/>
    <w:rsid w:val="00BE336C"/>
    <w:rsid w:val="00BE3C4B"/>
    <w:rsid w:val="00BE7331"/>
    <w:rsid w:val="00BE775F"/>
    <w:rsid w:val="00BF3264"/>
    <w:rsid w:val="00BF35F0"/>
    <w:rsid w:val="00BF459B"/>
    <w:rsid w:val="00BF46F9"/>
    <w:rsid w:val="00BF6C79"/>
    <w:rsid w:val="00C0009F"/>
    <w:rsid w:val="00C00BBF"/>
    <w:rsid w:val="00C01F03"/>
    <w:rsid w:val="00C02199"/>
    <w:rsid w:val="00C03928"/>
    <w:rsid w:val="00C11FEE"/>
    <w:rsid w:val="00C128C2"/>
    <w:rsid w:val="00C13A9A"/>
    <w:rsid w:val="00C13BBD"/>
    <w:rsid w:val="00C14382"/>
    <w:rsid w:val="00C158FA"/>
    <w:rsid w:val="00C15D19"/>
    <w:rsid w:val="00C161EE"/>
    <w:rsid w:val="00C167F3"/>
    <w:rsid w:val="00C20FE4"/>
    <w:rsid w:val="00C25F1F"/>
    <w:rsid w:val="00C267AF"/>
    <w:rsid w:val="00C26820"/>
    <w:rsid w:val="00C26949"/>
    <w:rsid w:val="00C26EF1"/>
    <w:rsid w:val="00C27805"/>
    <w:rsid w:val="00C30140"/>
    <w:rsid w:val="00C30E09"/>
    <w:rsid w:val="00C334D5"/>
    <w:rsid w:val="00C33CF5"/>
    <w:rsid w:val="00C342C4"/>
    <w:rsid w:val="00C36043"/>
    <w:rsid w:val="00C37786"/>
    <w:rsid w:val="00C40104"/>
    <w:rsid w:val="00C40EF8"/>
    <w:rsid w:val="00C46113"/>
    <w:rsid w:val="00C47EBB"/>
    <w:rsid w:val="00C47F9F"/>
    <w:rsid w:val="00C5174A"/>
    <w:rsid w:val="00C527A8"/>
    <w:rsid w:val="00C528B4"/>
    <w:rsid w:val="00C53DFA"/>
    <w:rsid w:val="00C556AE"/>
    <w:rsid w:val="00C56509"/>
    <w:rsid w:val="00C60104"/>
    <w:rsid w:val="00C60D04"/>
    <w:rsid w:val="00C6159C"/>
    <w:rsid w:val="00C623D6"/>
    <w:rsid w:val="00C63B71"/>
    <w:rsid w:val="00C651C7"/>
    <w:rsid w:val="00C66B1F"/>
    <w:rsid w:val="00C66E81"/>
    <w:rsid w:val="00C70458"/>
    <w:rsid w:val="00C72E7D"/>
    <w:rsid w:val="00C75AB3"/>
    <w:rsid w:val="00C76E33"/>
    <w:rsid w:val="00C7722E"/>
    <w:rsid w:val="00C778A2"/>
    <w:rsid w:val="00C8073D"/>
    <w:rsid w:val="00C833B9"/>
    <w:rsid w:val="00C8497B"/>
    <w:rsid w:val="00C85DD4"/>
    <w:rsid w:val="00C86197"/>
    <w:rsid w:val="00C86DD9"/>
    <w:rsid w:val="00C904DB"/>
    <w:rsid w:val="00C91E20"/>
    <w:rsid w:val="00C94D84"/>
    <w:rsid w:val="00C959A7"/>
    <w:rsid w:val="00C975BC"/>
    <w:rsid w:val="00CA1A7F"/>
    <w:rsid w:val="00CA32C9"/>
    <w:rsid w:val="00CA4040"/>
    <w:rsid w:val="00CA5CE2"/>
    <w:rsid w:val="00CA6D9B"/>
    <w:rsid w:val="00CA7179"/>
    <w:rsid w:val="00CB34FA"/>
    <w:rsid w:val="00CB7966"/>
    <w:rsid w:val="00CB7EDE"/>
    <w:rsid w:val="00CB7EDF"/>
    <w:rsid w:val="00CC5597"/>
    <w:rsid w:val="00CD0A48"/>
    <w:rsid w:val="00CD1A23"/>
    <w:rsid w:val="00CD31B4"/>
    <w:rsid w:val="00CD3D88"/>
    <w:rsid w:val="00CE019E"/>
    <w:rsid w:val="00CE09D6"/>
    <w:rsid w:val="00CE2A0A"/>
    <w:rsid w:val="00CE35A1"/>
    <w:rsid w:val="00CE3A98"/>
    <w:rsid w:val="00CE6F37"/>
    <w:rsid w:val="00CE7809"/>
    <w:rsid w:val="00CF2B5C"/>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4568"/>
    <w:rsid w:val="00D17CCF"/>
    <w:rsid w:val="00D205DB"/>
    <w:rsid w:val="00D20BF3"/>
    <w:rsid w:val="00D212EF"/>
    <w:rsid w:val="00D21359"/>
    <w:rsid w:val="00D22303"/>
    <w:rsid w:val="00D268FC"/>
    <w:rsid w:val="00D30B4E"/>
    <w:rsid w:val="00D31807"/>
    <w:rsid w:val="00D333F6"/>
    <w:rsid w:val="00D343FB"/>
    <w:rsid w:val="00D37FBC"/>
    <w:rsid w:val="00D40AF9"/>
    <w:rsid w:val="00D41ACD"/>
    <w:rsid w:val="00D44955"/>
    <w:rsid w:val="00D50370"/>
    <w:rsid w:val="00D514E8"/>
    <w:rsid w:val="00D539A3"/>
    <w:rsid w:val="00D5460C"/>
    <w:rsid w:val="00D56E30"/>
    <w:rsid w:val="00D57D8E"/>
    <w:rsid w:val="00D61BA5"/>
    <w:rsid w:val="00D6555E"/>
    <w:rsid w:val="00D65F90"/>
    <w:rsid w:val="00D66900"/>
    <w:rsid w:val="00D66C55"/>
    <w:rsid w:val="00D70580"/>
    <w:rsid w:val="00D72325"/>
    <w:rsid w:val="00D725F1"/>
    <w:rsid w:val="00D72759"/>
    <w:rsid w:val="00D72967"/>
    <w:rsid w:val="00D74B9C"/>
    <w:rsid w:val="00D766F7"/>
    <w:rsid w:val="00D77389"/>
    <w:rsid w:val="00D77C7D"/>
    <w:rsid w:val="00D82F49"/>
    <w:rsid w:val="00D83024"/>
    <w:rsid w:val="00D849CD"/>
    <w:rsid w:val="00D850BA"/>
    <w:rsid w:val="00D85558"/>
    <w:rsid w:val="00D858BC"/>
    <w:rsid w:val="00D86C01"/>
    <w:rsid w:val="00D90B59"/>
    <w:rsid w:val="00D91190"/>
    <w:rsid w:val="00D92413"/>
    <w:rsid w:val="00D92EDA"/>
    <w:rsid w:val="00D9314A"/>
    <w:rsid w:val="00D93F01"/>
    <w:rsid w:val="00D94DE9"/>
    <w:rsid w:val="00D9634C"/>
    <w:rsid w:val="00D96D37"/>
    <w:rsid w:val="00DA155A"/>
    <w:rsid w:val="00DA4914"/>
    <w:rsid w:val="00DB05D7"/>
    <w:rsid w:val="00DB085D"/>
    <w:rsid w:val="00DB091B"/>
    <w:rsid w:val="00DB3896"/>
    <w:rsid w:val="00DB3E76"/>
    <w:rsid w:val="00DB4C12"/>
    <w:rsid w:val="00DB5A66"/>
    <w:rsid w:val="00DB5B30"/>
    <w:rsid w:val="00DB7B6F"/>
    <w:rsid w:val="00DB7B77"/>
    <w:rsid w:val="00DC042F"/>
    <w:rsid w:val="00DC0A04"/>
    <w:rsid w:val="00DC1473"/>
    <w:rsid w:val="00DC1C92"/>
    <w:rsid w:val="00DC611A"/>
    <w:rsid w:val="00DC779C"/>
    <w:rsid w:val="00DC78F1"/>
    <w:rsid w:val="00DD17A7"/>
    <w:rsid w:val="00DD1807"/>
    <w:rsid w:val="00DD1BC9"/>
    <w:rsid w:val="00DD2095"/>
    <w:rsid w:val="00DD23CF"/>
    <w:rsid w:val="00DD2462"/>
    <w:rsid w:val="00DD2772"/>
    <w:rsid w:val="00DD2B21"/>
    <w:rsid w:val="00DD6043"/>
    <w:rsid w:val="00DE02D7"/>
    <w:rsid w:val="00DE0BB2"/>
    <w:rsid w:val="00DE1F24"/>
    <w:rsid w:val="00DE300A"/>
    <w:rsid w:val="00DE3628"/>
    <w:rsid w:val="00DE5612"/>
    <w:rsid w:val="00DE61D9"/>
    <w:rsid w:val="00DE7883"/>
    <w:rsid w:val="00DE7B01"/>
    <w:rsid w:val="00DE7F88"/>
    <w:rsid w:val="00DF0533"/>
    <w:rsid w:val="00DF1AD5"/>
    <w:rsid w:val="00DF79B8"/>
    <w:rsid w:val="00E004DA"/>
    <w:rsid w:val="00E00B08"/>
    <w:rsid w:val="00E02441"/>
    <w:rsid w:val="00E02BDC"/>
    <w:rsid w:val="00E042C5"/>
    <w:rsid w:val="00E04624"/>
    <w:rsid w:val="00E05073"/>
    <w:rsid w:val="00E1437B"/>
    <w:rsid w:val="00E20CD4"/>
    <w:rsid w:val="00E2313B"/>
    <w:rsid w:val="00E242A3"/>
    <w:rsid w:val="00E27143"/>
    <w:rsid w:val="00E2738B"/>
    <w:rsid w:val="00E27A35"/>
    <w:rsid w:val="00E27ACE"/>
    <w:rsid w:val="00E33A2D"/>
    <w:rsid w:val="00E42084"/>
    <w:rsid w:val="00E459FA"/>
    <w:rsid w:val="00E45D40"/>
    <w:rsid w:val="00E46015"/>
    <w:rsid w:val="00E46821"/>
    <w:rsid w:val="00E4759D"/>
    <w:rsid w:val="00E5064F"/>
    <w:rsid w:val="00E50CEF"/>
    <w:rsid w:val="00E512A6"/>
    <w:rsid w:val="00E52D9F"/>
    <w:rsid w:val="00E55529"/>
    <w:rsid w:val="00E57631"/>
    <w:rsid w:val="00E63578"/>
    <w:rsid w:val="00E661BA"/>
    <w:rsid w:val="00E66621"/>
    <w:rsid w:val="00E668C4"/>
    <w:rsid w:val="00E67FD9"/>
    <w:rsid w:val="00E70DA3"/>
    <w:rsid w:val="00E72ECC"/>
    <w:rsid w:val="00E7431E"/>
    <w:rsid w:val="00E75CE0"/>
    <w:rsid w:val="00E75FEB"/>
    <w:rsid w:val="00E773FD"/>
    <w:rsid w:val="00E8074E"/>
    <w:rsid w:val="00E80DFD"/>
    <w:rsid w:val="00E85DC1"/>
    <w:rsid w:val="00E93822"/>
    <w:rsid w:val="00EA0FB3"/>
    <w:rsid w:val="00EA1782"/>
    <w:rsid w:val="00EA4C08"/>
    <w:rsid w:val="00EA50D4"/>
    <w:rsid w:val="00EA515D"/>
    <w:rsid w:val="00EA755D"/>
    <w:rsid w:val="00EA78FE"/>
    <w:rsid w:val="00EA7B92"/>
    <w:rsid w:val="00EB624D"/>
    <w:rsid w:val="00EC5B0E"/>
    <w:rsid w:val="00EC5C4B"/>
    <w:rsid w:val="00ED45A1"/>
    <w:rsid w:val="00ED6121"/>
    <w:rsid w:val="00ED653C"/>
    <w:rsid w:val="00EE0D23"/>
    <w:rsid w:val="00EE1D9C"/>
    <w:rsid w:val="00EE20DC"/>
    <w:rsid w:val="00EF13F6"/>
    <w:rsid w:val="00EF196F"/>
    <w:rsid w:val="00EF58B6"/>
    <w:rsid w:val="00EF6634"/>
    <w:rsid w:val="00EF782B"/>
    <w:rsid w:val="00F01B38"/>
    <w:rsid w:val="00F03258"/>
    <w:rsid w:val="00F03A56"/>
    <w:rsid w:val="00F06932"/>
    <w:rsid w:val="00F0742C"/>
    <w:rsid w:val="00F104D6"/>
    <w:rsid w:val="00F13C84"/>
    <w:rsid w:val="00F1525E"/>
    <w:rsid w:val="00F1559E"/>
    <w:rsid w:val="00F155A3"/>
    <w:rsid w:val="00F167CF"/>
    <w:rsid w:val="00F16BE1"/>
    <w:rsid w:val="00F175AC"/>
    <w:rsid w:val="00F2008F"/>
    <w:rsid w:val="00F23A8F"/>
    <w:rsid w:val="00F25DD7"/>
    <w:rsid w:val="00F26734"/>
    <w:rsid w:val="00F27E88"/>
    <w:rsid w:val="00F30487"/>
    <w:rsid w:val="00F32C24"/>
    <w:rsid w:val="00F33D44"/>
    <w:rsid w:val="00F343E6"/>
    <w:rsid w:val="00F348E3"/>
    <w:rsid w:val="00F34B22"/>
    <w:rsid w:val="00F3707D"/>
    <w:rsid w:val="00F373C1"/>
    <w:rsid w:val="00F41ACE"/>
    <w:rsid w:val="00F421AF"/>
    <w:rsid w:val="00F42D5A"/>
    <w:rsid w:val="00F4728C"/>
    <w:rsid w:val="00F503E0"/>
    <w:rsid w:val="00F5127C"/>
    <w:rsid w:val="00F52249"/>
    <w:rsid w:val="00F527AA"/>
    <w:rsid w:val="00F52981"/>
    <w:rsid w:val="00F52A0A"/>
    <w:rsid w:val="00F530B8"/>
    <w:rsid w:val="00F54AAF"/>
    <w:rsid w:val="00F54F9D"/>
    <w:rsid w:val="00F551D7"/>
    <w:rsid w:val="00F554C8"/>
    <w:rsid w:val="00F55592"/>
    <w:rsid w:val="00F5625E"/>
    <w:rsid w:val="00F5745D"/>
    <w:rsid w:val="00F60E73"/>
    <w:rsid w:val="00F62025"/>
    <w:rsid w:val="00F629BA"/>
    <w:rsid w:val="00F6491B"/>
    <w:rsid w:val="00F649BC"/>
    <w:rsid w:val="00F66413"/>
    <w:rsid w:val="00F67BE2"/>
    <w:rsid w:val="00F67E17"/>
    <w:rsid w:val="00F7049F"/>
    <w:rsid w:val="00F7062A"/>
    <w:rsid w:val="00F70BB9"/>
    <w:rsid w:val="00F70C20"/>
    <w:rsid w:val="00F70E62"/>
    <w:rsid w:val="00F71D35"/>
    <w:rsid w:val="00F723B9"/>
    <w:rsid w:val="00F73587"/>
    <w:rsid w:val="00F73678"/>
    <w:rsid w:val="00F73932"/>
    <w:rsid w:val="00F77527"/>
    <w:rsid w:val="00F806E6"/>
    <w:rsid w:val="00F837C8"/>
    <w:rsid w:val="00F853A4"/>
    <w:rsid w:val="00F85426"/>
    <w:rsid w:val="00F85853"/>
    <w:rsid w:val="00F85DBB"/>
    <w:rsid w:val="00F86D47"/>
    <w:rsid w:val="00F90FD5"/>
    <w:rsid w:val="00F95364"/>
    <w:rsid w:val="00F95B91"/>
    <w:rsid w:val="00F970CA"/>
    <w:rsid w:val="00F97E1D"/>
    <w:rsid w:val="00F97F73"/>
    <w:rsid w:val="00FA174C"/>
    <w:rsid w:val="00FA438F"/>
    <w:rsid w:val="00FA4E40"/>
    <w:rsid w:val="00FA54F6"/>
    <w:rsid w:val="00FA603C"/>
    <w:rsid w:val="00FA6A5F"/>
    <w:rsid w:val="00FA7FC0"/>
    <w:rsid w:val="00FB099F"/>
    <w:rsid w:val="00FB2749"/>
    <w:rsid w:val="00FB3D79"/>
    <w:rsid w:val="00FB555F"/>
    <w:rsid w:val="00FB5C78"/>
    <w:rsid w:val="00FB6B4A"/>
    <w:rsid w:val="00FB7B2C"/>
    <w:rsid w:val="00FC2ADB"/>
    <w:rsid w:val="00FC7D16"/>
    <w:rsid w:val="00FD3A80"/>
    <w:rsid w:val="00FD3C1A"/>
    <w:rsid w:val="00FD4862"/>
    <w:rsid w:val="00FD7DE9"/>
    <w:rsid w:val="00FE33B8"/>
    <w:rsid w:val="00FE571B"/>
    <w:rsid w:val="00FE6462"/>
    <w:rsid w:val="00FE7063"/>
    <w:rsid w:val="00FF038E"/>
    <w:rsid w:val="00FF2847"/>
    <w:rsid w:val="00FF4A0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41"/>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A5A5A5" w:themeColor="accent1" w:themeShade="BF"/>
      <w:sz w:val="32"/>
      <w:szCs w:val="32"/>
      <w:lang w:eastAsia="pl-PL"/>
    </w:rPr>
  </w:style>
  <w:style w:type="paragraph" w:styleId="Spistreci2">
    <w:name w:val="toc 2"/>
    <w:basedOn w:val="Normalny"/>
    <w:next w:val="Normalny"/>
    <w:autoRedefine/>
    <w:uiPriority w:val="39"/>
    <w:unhideWhenUsed/>
    <w:rsid w:val="00185CF4"/>
    <w:pPr>
      <w:tabs>
        <w:tab w:val="right" w:leader="dot" w:pos="9062"/>
      </w:tabs>
      <w:spacing w:after="100"/>
      <w:ind w:left="2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41"/>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A5A5A5" w:themeColor="accent1" w:themeShade="BF"/>
      <w:sz w:val="32"/>
      <w:szCs w:val="32"/>
      <w:lang w:eastAsia="pl-PL"/>
    </w:rPr>
  </w:style>
  <w:style w:type="paragraph" w:styleId="Spistreci2">
    <w:name w:val="toc 2"/>
    <w:basedOn w:val="Normalny"/>
    <w:next w:val="Normalny"/>
    <w:autoRedefine/>
    <w:uiPriority w:val="39"/>
    <w:unhideWhenUsed/>
    <w:rsid w:val="00185CF4"/>
    <w:pPr>
      <w:tabs>
        <w:tab w:val="right" w:leader="dot" w:pos="9062"/>
      </w:tabs>
      <w:spacing w:after="100"/>
      <w:ind w:left="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4221">
      <w:bodyDiv w:val="1"/>
      <w:marLeft w:val="0"/>
      <w:marRight w:val="0"/>
      <w:marTop w:val="0"/>
      <w:marBottom w:val="0"/>
      <w:divBdr>
        <w:top w:val="none" w:sz="0" w:space="0" w:color="auto"/>
        <w:left w:val="none" w:sz="0" w:space="0" w:color="auto"/>
        <w:bottom w:val="none" w:sz="0" w:space="0" w:color="auto"/>
        <w:right w:val="none" w:sz="0" w:space="0" w:color="auto"/>
      </w:divBdr>
    </w:div>
    <w:div w:id="304818811">
      <w:bodyDiv w:val="1"/>
      <w:marLeft w:val="0"/>
      <w:marRight w:val="0"/>
      <w:marTop w:val="0"/>
      <w:marBottom w:val="0"/>
      <w:divBdr>
        <w:top w:val="none" w:sz="0" w:space="0" w:color="auto"/>
        <w:left w:val="none" w:sz="0" w:space="0" w:color="auto"/>
        <w:bottom w:val="none" w:sz="0" w:space="0" w:color="auto"/>
        <w:right w:val="none" w:sz="0" w:space="0" w:color="auto"/>
      </w:divBdr>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026718441">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Niestandardowy 2">
      <a:dk1>
        <a:srgbClr val="FFFFFF"/>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7F6EB-1C64-4E86-8224-C370CA02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50404</Words>
  <Characters>302427</Characters>
  <Application>Microsoft Office Word</Application>
  <DocSecurity>0</DocSecurity>
  <Lines>2520</Lines>
  <Paragraphs>704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Ja</cp:lastModifiedBy>
  <cp:revision>2</cp:revision>
  <cp:lastPrinted>2018-11-08T17:20:00Z</cp:lastPrinted>
  <dcterms:created xsi:type="dcterms:W3CDTF">2019-07-02T18:18:00Z</dcterms:created>
  <dcterms:modified xsi:type="dcterms:W3CDTF">2019-07-02T18:18:00Z</dcterms:modified>
</cp:coreProperties>
</file>